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D6" w:rsidRDefault="0086099E" w:rsidP="00132222">
      <w:pPr>
        <w:pStyle w:val="a6"/>
        <w:rPr>
          <w:rStyle w:val="Barcode"/>
          <w:b/>
          <w:color w:val="000000"/>
          <w:sz w:val="24"/>
          <w:szCs w:val="24"/>
        </w:rPr>
      </w:pPr>
      <w:r>
        <w:rPr>
          <w:rStyle w:val="Barcode"/>
          <w:b/>
          <w:color w:val="000000"/>
          <w:sz w:val="24"/>
          <w:szCs w:val="24"/>
        </w:rPr>
        <w:t xml:space="preserve"> </w:t>
      </w:r>
      <w:r w:rsidR="00975E89">
        <w:rPr>
          <w:rStyle w:val="Barcode"/>
          <w:b/>
          <w:color w:val="000000"/>
          <w:sz w:val="24"/>
          <w:szCs w:val="24"/>
        </w:rPr>
        <w:t xml:space="preserve"> </w:t>
      </w:r>
      <w:r w:rsidR="001207B1">
        <w:rPr>
          <w:rStyle w:val="Barcode"/>
          <w:b/>
          <w:color w:val="000000"/>
          <w:sz w:val="24"/>
          <w:szCs w:val="24"/>
        </w:rPr>
        <w:t xml:space="preserve">       </w:t>
      </w:r>
    </w:p>
    <w:p w:rsidR="00AD2B06" w:rsidRDefault="005469D6" w:rsidP="00132222">
      <w:pPr>
        <w:pStyle w:val="a6"/>
        <w:rPr>
          <w:rStyle w:val="Barcode"/>
          <w:b/>
          <w:color w:val="000000"/>
          <w:sz w:val="24"/>
          <w:szCs w:val="24"/>
        </w:rPr>
      </w:pPr>
      <w:r>
        <w:rPr>
          <w:rStyle w:val="Barcode"/>
          <w:b/>
          <w:color w:val="000000"/>
          <w:sz w:val="24"/>
          <w:szCs w:val="24"/>
        </w:rPr>
        <w:t xml:space="preserve">       </w:t>
      </w:r>
      <w:r w:rsidR="001207B1">
        <w:rPr>
          <w:rStyle w:val="Barcode"/>
          <w:b/>
          <w:color w:val="000000"/>
          <w:sz w:val="24"/>
          <w:szCs w:val="24"/>
        </w:rPr>
        <w:t xml:space="preserve">  </w:t>
      </w:r>
      <w:r w:rsidR="004F08FA" w:rsidRPr="00723373">
        <w:rPr>
          <w:rStyle w:val="Barcode"/>
          <w:b/>
          <w:color w:val="000000"/>
          <w:sz w:val="24"/>
          <w:szCs w:val="24"/>
        </w:rPr>
        <w:t xml:space="preserve">Заявление о зачислении ребенка в </w:t>
      </w:r>
      <w:r w:rsidR="00AD2B06">
        <w:rPr>
          <w:rStyle w:val="Barcode"/>
          <w:b/>
          <w:color w:val="000000"/>
          <w:sz w:val="24"/>
          <w:szCs w:val="24"/>
        </w:rPr>
        <w:t>МБОУ СОШ № 14 города Кирова</w:t>
      </w:r>
    </w:p>
    <w:p w:rsidR="00635196" w:rsidRPr="00723373" w:rsidRDefault="00AD2B06" w:rsidP="00AD2B06">
      <w:pPr>
        <w:pStyle w:val="Barcode0"/>
        <w:shd w:val="clear" w:color="auto" w:fill="auto"/>
        <w:spacing w:after="194"/>
        <w:ind w:right="-370"/>
        <w:rPr>
          <w:rStyle w:val="Barcode"/>
          <w:color w:val="000000"/>
          <w:sz w:val="24"/>
          <w:szCs w:val="24"/>
        </w:rPr>
      </w:pPr>
      <w:r>
        <w:rPr>
          <w:rStyle w:val="Barcode"/>
          <w:b/>
          <w:color w:val="000000"/>
          <w:sz w:val="24"/>
          <w:szCs w:val="24"/>
        </w:rPr>
        <w:t xml:space="preserve">    </w:t>
      </w:r>
      <w:r w:rsidR="004F08FA" w:rsidRPr="00723373">
        <w:rPr>
          <w:rStyle w:val="Barcode"/>
          <w:color w:val="000000"/>
          <w:sz w:val="24"/>
          <w:szCs w:val="24"/>
        </w:rPr>
        <w:t>Зачислить в</w:t>
      </w:r>
      <w:r w:rsidR="00D5352C">
        <w:rPr>
          <w:rStyle w:val="Barcode"/>
          <w:color w:val="000000"/>
          <w:sz w:val="24"/>
          <w:szCs w:val="24"/>
        </w:rPr>
        <w:t xml:space="preserve"> </w:t>
      </w:r>
      <w:r w:rsidR="00594B0B">
        <w:rPr>
          <w:rStyle w:val="Barcode"/>
          <w:color w:val="000000"/>
          <w:sz w:val="24"/>
          <w:szCs w:val="24"/>
        </w:rPr>
        <w:t xml:space="preserve"> </w:t>
      </w:r>
      <w:r w:rsidR="00D5352C" w:rsidRPr="00CE16F2">
        <w:rPr>
          <w:rStyle w:val="Barcode"/>
          <w:color w:val="000000"/>
          <w:sz w:val="24"/>
          <w:szCs w:val="24"/>
          <w:u w:val="single"/>
        </w:rPr>
        <w:t xml:space="preserve"> </w:t>
      </w:r>
      <w:r w:rsidR="0090145F" w:rsidRPr="00CE16F2">
        <w:rPr>
          <w:rStyle w:val="Barcode"/>
          <w:color w:val="000000"/>
          <w:sz w:val="24"/>
          <w:szCs w:val="24"/>
          <w:u w:val="single"/>
        </w:rPr>
        <w:t xml:space="preserve">   </w:t>
      </w:r>
      <w:r w:rsidR="000C1726" w:rsidRPr="00CE16F2">
        <w:rPr>
          <w:rStyle w:val="Barcode"/>
          <w:color w:val="000000"/>
          <w:sz w:val="24"/>
          <w:szCs w:val="24"/>
          <w:u w:val="single"/>
        </w:rPr>
        <w:t xml:space="preserve">  </w:t>
      </w:r>
      <w:r w:rsidR="0090145F" w:rsidRPr="00CE16F2">
        <w:rPr>
          <w:rStyle w:val="Barcode"/>
          <w:color w:val="000000"/>
          <w:sz w:val="24"/>
          <w:szCs w:val="24"/>
          <w:u w:val="single"/>
        </w:rPr>
        <w:t xml:space="preserve"> </w:t>
      </w:r>
      <w:r w:rsidR="00F71AF8">
        <w:rPr>
          <w:rStyle w:val="Barcode"/>
          <w:color w:val="000000"/>
          <w:sz w:val="24"/>
          <w:szCs w:val="24"/>
          <w:u w:val="single"/>
        </w:rPr>
        <w:t xml:space="preserve">  </w:t>
      </w:r>
      <w:r w:rsidR="00267042">
        <w:rPr>
          <w:rStyle w:val="Barcode"/>
          <w:color w:val="000000"/>
          <w:sz w:val="24"/>
          <w:szCs w:val="24"/>
          <w:u w:val="single"/>
        </w:rPr>
        <w:t xml:space="preserve"> </w:t>
      </w:r>
      <w:r w:rsidR="00267042">
        <w:rPr>
          <w:rStyle w:val="Barcode"/>
          <w:color w:val="000000"/>
          <w:sz w:val="24"/>
          <w:szCs w:val="24"/>
        </w:rPr>
        <w:t xml:space="preserve">  </w:t>
      </w:r>
      <w:r w:rsidR="004F08FA" w:rsidRPr="00723373">
        <w:rPr>
          <w:rStyle w:val="Barcode"/>
          <w:color w:val="000000"/>
          <w:sz w:val="24"/>
          <w:szCs w:val="24"/>
        </w:rPr>
        <w:t>кл</w:t>
      </w:r>
      <w:r w:rsidR="00F71AF8">
        <w:rPr>
          <w:rStyle w:val="Barcode"/>
          <w:color w:val="000000"/>
          <w:sz w:val="24"/>
          <w:szCs w:val="24"/>
        </w:rPr>
        <w:t>асс</w:t>
      </w:r>
      <w:r w:rsidR="004F08FA" w:rsidRPr="00723373">
        <w:rPr>
          <w:rStyle w:val="Barcode"/>
          <w:color w:val="000000"/>
          <w:sz w:val="24"/>
          <w:szCs w:val="24"/>
        </w:rPr>
        <w:t xml:space="preserve"> с "</w:t>
      </w:r>
      <w:r w:rsidR="00E204FE">
        <w:rPr>
          <w:rStyle w:val="Barcode"/>
          <w:color w:val="000000"/>
          <w:sz w:val="24"/>
          <w:szCs w:val="24"/>
        </w:rPr>
        <w:t>____</w:t>
      </w:r>
      <w:r w:rsidR="00E51F2B">
        <w:rPr>
          <w:rStyle w:val="Barcode"/>
          <w:color w:val="000000"/>
          <w:sz w:val="24"/>
          <w:szCs w:val="24"/>
        </w:rPr>
        <w:t xml:space="preserve"> </w:t>
      </w:r>
      <w:r w:rsidR="004F08FA" w:rsidRPr="00723373">
        <w:rPr>
          <w:rStyle w:val="Barcode"/>
          <w:color w:val="000000"/>
          <w:sz w:val="24"/>
          <w:szCs w:val="24"/>
        </w:rPr>
        <w:t>"</w:t>
      </w:r>
      <w:r w:rsidR="00E204FE">
        <w:rPr>
          <w:rStyle w:val="Barcode"/>
          <w:color w:val="000000"/>
          <w:sz w:val="24"/>
          <w:szCs w:val="24"/>
        </w:rPr>
        <w:t xml:space="preserve"> сентября ________</w:t>
      </w:r>
      <w:r w:rsidR="004F08FA" w:rsidRPr="00723373">
        <w:rPr>
          <w:rStyle w:val="Barcode"/>
          <w:color w:val="000000"/>
          <w:sz w:val="24"/>
          <w:szCs w:val="24"/>
        </w:rPr>
        <w:t>г.</w:t>
      </w:r>
    </w:p>
    <w:p w:rsidR="003D03A1" w:rsidRPr="00723373" w:rsidRDefault="0090145F" w:rsidP="0090145F">
      <w:pPr>
        <w:pStyle w:val="Barcode0"/>
        <w:shd w:val="clear" w:color="auto" w:fill="auto"/>
        <w:tabs>
          <w:tab w:val="left" w:leader="underscore" w:pos="2014"/>
          <w:tab w:val="left" w:leader="underscore" w:pos="3061"/>
          <w:tab w:val="left" w:leader="underscore" w:pos="4923"/>
          <w:tab w:val="left" w:leader="underscore" w:pos="5662"/>
        </w:tabs>
        <w:spacing w:line="14" w:lineRule="atLeast"/>
        <w:ind w:left="320" w:right="-370"/>
        <w:rPr>
          <w:sz w:val="24"/>
          <w:szCs w:val="24"/>
          <w:u w:val="single"/>
        </w:rPr>
      </w:pPr>
      <w:r w:rsidRPr="00723373">
        <w:rPr>
          <w:rStyle w:val="Barcode"/>
          <w:color w:val="000000"/>
          <w:sz w:val="24"/>
          <w:szCs w:val="24"/>
          <w:u w:val="single"/>
        </w:rPr>
        <w:t xml:space="preserve">  </w:t>
      </w:r>
      <w:r w:rsidR="003D03A1" w:rsidRPr="00723373">
        <w:rPr>
          <w:rStyle w:val="Barcode"/>
          <w:color w:val="000000"/>
          <w:sz w:val="24"/>
          <w:szCs w:val="24"/>
          <w:u w:val="single"/>
        </w:rPr>
        <w:t xml:space="preserve"> </w:t>
      </w:r>
      <w:r w:rsidRPr="00723373">
        <w:rPr>
          <w:rStyle w:val="Barcode"/>
          <w:color w:val="000000"/>
          <w:sz w:val="24"/>
          <w:szCs w:val="24"/>
          <w:u w:val="single"/>
        </w:rPr>
        <w:t xml:space="preserve">    </w:t>
      </w:r>
      <w:r w:rsidR="003D03A1" w:rsidRPr="00723373">
        <w:rPr>
          <w:rStyle w:val="Barcode"/>
          <w:color w:val="000000"/>
          <w:sz w:val="24"/>
          <w:szCs w:val="24"/>
          <w:u w:val="single"/>
        </w:rPr>
        <w:t xml:space="preserve"> Пантюшина Л.В.</w:t>
      </w:r>
      <w:r w:rsidR="009D3482">
        <w:rPr>
          <w:rStyle w:val="Barcode"/>
          <w:color w:val="000000"/>
          <w:sz w:val="24"/>
          <w:szCs w:val="24"/>
        </w:rPr>
        <w:t xml:space="preserve">____________                       </w:t>
      </w:r>
      <w:r w:rsidR="009D3482" w:rsidRPr="009D3482">
        <w:rPr>
          <w:rStyle w:val="Barcode"/>
          <w:color w:val="000000"/>
          <w:sz w:val="24"/>
          <w:szCs w:val="24"/>
        </w:rPr>
        <w:t xml:space="preserve"> ________________________________</w:t>
      </w:r>
      <w:r w:rsidR="003D03A1" w:rsidRPr="00723373">
        <w:rPr>
          <w:rStyle w:val="Barcode"/>
          <w:color w:val="000000"/>
          <w:sz w:val="24"/>
          <w:szCs w:val="24"/>
        </w:rPr>
        <w:t xml:space="preserve"> </w:t>
      </w:r>
      <w:r w:rsidR="003D03A1" w:rsidRPr="00723373">
        <w:rPr>
          <w:rStyle w:val="Barcode"/>
          <w:color w:val="000000"/>
          <w:sz w:val="24"/>
          <w:szCs w:val="24"/>
          <w:u w:val="single"/>
        </w:rPr>
        <w:t xml:space="preserve">     </w:t>
      </w:r>
    </w:p>
    <w:p w:rsidR="006B0503" w:rsidRPr="009D3482" w:rsidRDefault="004F08FA" w:rsidP="0090145F">
      <w:pPr>
        <w:pStyle w:val="Barcode0"/>
        <w:shd w:val="clear" w:color="auto" w:fill="auto"/>
        <w:tabs>
          <w:tab w:val="left" w:leader="underscore" w:pos="4446"/>
        </w:tabs>
        <w:spacing w:line="14" w:lineRule="atLeast"/>
        <w:ind w:left="940" w:right="-370" w:hanging="514"/>
        <w:rPr>
          <w:rStyle w:val="Barcode"/>
          <w:color w:val="000000"/>
        </w:rPr>
      </w:pPr>
      <w:r w:rsidRPr="009D3482">
        <w:rPr>
          <w:rStyle w:val="Barcode"/>
          <w:color w:val="000000"/>
        </w:rPr>
        <w:t xml:space="preserve">(ФИО руководителя (директора) ООУ) </w:t>
      </w:r>
      <w:r w:rsidR="00804BFB">
        <w:rPr>
          <w:rStyle w:val="Barcode"/>
          <w:color w:val="000000"/>
        </w:rPr>
        <w:t xml:space="preserve">   </w:t>
      </w:r>
      <w:r w:rsidR="003D03A1" w:rsidRPr="009D3482">
        <w:rPr>
          <w:rStyle w:val="Barcode"/>
          <w:color w:val="000000"/>
        </w:rPr>
        <w:t xml:space="preserve">    </w:t>
      </w:r>
      <w:r w:rsidR="00B979EE" w:rsidRPr="009D3482">
        <w:rPr>
          <w:rStyle w:val="Barcode"/>
          <w:color w:val="000000"/>
        </w:rPr>
        <w:t xml:space="preserve">    </w:t>
      </w:r>
      <w:r w:rsidR="009D3482">
        <w:rPr>
          <w:rStyle w:val="Barcode"/>
          <w:color w:val="000000"/>
        </w:rPr>
        <w:t xml:space="preserve">                       </w:t>
      </w:r>
      <w:r w:rsidR="00B979EE" w:rsidRPr="009D3482">
        <w:rPr>
          <w:rStyle w:val="Barcode"/>
          <w:color w:val="000000"/>
        </w:rPr>
        <w:t xml:space="preserve">  </w:t>
      </w:r>
      <w:r w:rsidRPr="009D3482">
        <w:rPr>
          <w:rStyle w:val="Barcode"/>
          <w:color w:val="000000"/>
        </w:rPr>
        <w:t xml:space="preserve">подпись руководителя (директора) ООУ </w:t>
      </w:r>
    </w:p>
    <w:p w:rsidR="006B0503" w:rsidRPr="009D3482" w:rsidRDefault="006B0503" w:rsidP="0090145F">
      <w:pPr>
        <w:pStyle w:val="Barcode0"/>
        <w:shd w:val="clear" w:color="auto" w:fill="auto"/>
        <w:tabs>
          <w:tab w:val="left" w:leader="underscore" w:pos="4446"/>
        </w:tabs>
        <w:spacing w:line="14" w:lineRule="atLeast"/>
        <w:ind w:left="940" w:right="-370" w:hanging="514"/>
        <w:rPr>
          <w:rStyle w:val="Barcode"/>
          <w:color w:val="000000"/>
        </w:rPr>
      </w:pPr>
    </w:p>
    <w:p w:rsidR="00635196" w:rsidRPr="00723373" w:rsidRDefault="004F08FA" w:rsidP="005B07AA">
      <w:pPr>
        <w:pStyle w:val="Barcode0"/>
        <w:shd w:val="clear" w:color="auto" w:fill="auto"/>
        <w:tabs>
          <w:tab w:val="left" w:leader="underscore" w:pos="4446"/>
        </w:tabs>
        <w:spacing w:line="14" w:lineRule="atLeast"/>
        <w:ind w:left="940" w:right="-370" w:hanging="514"/>
        <w:jc w:val="right"/>
        <w:rPr>
          <w:rStyle w:val="Barcode"/>
          <w:color w:val="000000"/>
          <w:sz w:val="24"/>
          <w:szCs w:val="24"/>
          <w:u w:val="single"/>
        </w:rPr>
      </w:pPr>
      <w:r w:rsidRPr="00723373">
        <w:rPr>
          <w:rStyle w:val="Barcode"/>
          <w:color w:val="000000"/>
          <w:sz w:val="24"/>
          <w:szCs w:val="24"/>
        </w:rPr>
        <w:t xml:space="preserve">Руководителю </w:t>
      </w:r>
      <w:r w:rsidR="006B0503" w:rsidRPr="00723373">
        <w:rPr>
          <w:rStyle w:val="Barcode"/>
          <w:color w:val="000000"/>
          <w:sz w:val="24"/>
          <w:szCs w:val="24"/>
          <w:u w:val="single"/>
        </w:rPr>
        <w:t>М</w:t>
      </w:r>
      <w:r w:rsidR="00326CE4">
        <w:rPr>
          <w:rStyle w:val="Barcode"/>
          <w:color w:val="000000"/>
          <w:sz w:val="24"/>
          <w:szCs w:val="24"/>
          <w:u w:val="single"/>
        </w:rPr>
        <w:t>Б</w:t>
      </w:r>
      <w:r w:rsidR="006B0503" w:rsidRPr="00723373">
        <w:rPr>
          <w:rStyle w:val="Barcode"/>
          <w:color w:val="000000"/>
          <w:sz w:val="24"/>
          <w:szCs w:val="24"/>
          <w:u w:val="single"/>
        </w:rPr>
        <w:t>ОУ СОШ № 14 города Кирова</w:t>
      </w:r>
    </w:p>
    <w:p w:rsidR="006B0503" w:rsidRPr="00723373" w:rsidRDefault="006B0503" w:rsidP="005B07AA">
      <w:pPr>
        <w:pStyle w:val="Barcode0"/>
        <w:shd w:val="clear" w:color="auto" w:fill="auto"/>
        <w:tabs>
          <w:tab w:val="left" w:leader="underscore" w:pos="4446"/>
        </w:tabs>
        <w:spacing w:line="14" w:lineRule="atLeast"/>
        <w:ind w:right="-370"/>
        <w:jc w:val="right"/>
        <w:rPr>
          <w:sz w:val="24"/>
          <w:szCs w:val="24"/>
          <w:u w:val="single"/>
        </w:rPr>
      </w:pPr>
      <w:r w:rsidRPr="00723373">
        <w:rPr>
          <w:sz w:val="24"/>
          <w:szCs w:val="24"/>
          <w:u w:val="single"/>
        </w:rPr>
        <w:t xml:space="preserve">Пантюшиной Л.В.                              </w:t>
      </w:r>
      <w:r w:rsidR="0090145F" w:rsidRPr="00723373">
        <w:rPr>
          <w:sz w:val="24"/>
          <w:szCs w:val="24"/>
          <w:u w:val="single"/>
        </w:rPr>
        <w:t xml:space="preserve">        </w:t>
      </w:r>
      <w:r w:rsidR="005B07AA">
        <w:rPr>
          <w:sz w:val="24"/>
          <w:szCs w:val="24"/>
          <w:u w:val="single"/>
        </w:rPr>
        <w:t xml:space="preserve">                            </w:t>
      </w:r>
    </w:p>
    <w:p w:rsidR="006B0503" w:rsidRPr="009D3482" w:rsidRDefault="004F08FA" w:rsidP="005B07AA">
      <w:pPr>
        <w:pStyle w:val="Barcode0"/>
        <w:shd w:val="clear" w:color="auto" w:fill="auto"/>
        <w:spacing w:line="389" w:lineRule="exact"/>
        <w:ind w:left="720" w:right="-370"/>
        <w:jc w:val="right"/>
        <w:rPr>
          <w:rStyle w:val="a7"/>
          <w:sz w:val="20"/>
          <w:szCs w:val="20"/>
        </w:rPr>
      </w:pPr>
      <w:r w:rsidRPr="009D3482">
        <w:rPr>
          <w:rStyle w:val="Barcode"/>
          <w:color w:val="000000"/>
        </w:rPr>
        <w:t>ФИО руководителя (директора) ООУ</w:t>
      </w:r>
    </w:p>
    <w:p w:rsidR="006B0503" w:rsidRPr="00723373" w:rsidRDefault="006B0503" w:rsidP="0090145F">
      <w:pPr>
        <w:pStyle w:val="Barcode0"/>
        <w:shd w:val="clear" w:color="auto" w:fill="auto"/>
        <w:spacing w:line="389" w:lineRule="exact"/>
        <w:ind w:left="720" w:right="-370"/>
        <w:rPr>
          <w:rStyle w:val="Barcode"/>
          <w:color w:val="000000"/>
          <w:sz w:val="24"/>
          <w:szCs w:val="24"/>
        </w:rPr>
      </w:pPr>
    </w:p>
    <w:p w:rsidR="00635196" w:rsidRPr="00723373" w:rsidRDefault="004F08FA" w:rsidP="00723373">
      <w:pPr>
        <w:pStyle w:val="Barcode0"/>
        <w:shd w:val="clear" w:color="auto" w:fill="auto"/>
        <w:spacing w:line="389" w:lineRule="exact"/>
        <w:ind w:right="-370"/>
        <w:jc w:val="center"/>
        <w:rPr>
          <w:rStyle w:val="Barcode"/>
          <w:color w:val="000000"/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ЗАЯВЛЕНИЕ</w:t>
      </w:r>
    </w:p>
    <w:p w:rsidR="00635196" w:rsidRPr="00723373" w:rsidRDefault="00FB4CFE" w:rsidP="0090145F">
      <w:pPr>
        <w:pStyle w:val="Barcode0"/>
        <w:shd w:val="clear" w:color="auto" w:fill="auto"/>
        <w:spacing w:after="64"/>
        <w:ind w:left="320" w:right="-370"/>
        <w:rPr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 xml:space="preserve">      </w:t>
      </w:r>
      <w:r w:rsidR="004F08FA" w:rsidRPr="00723373">
        <w:rPr>
          <w:rStyle w:val="Barcode"/>
          <w:color w:val="000000"/>
          <w:sz w:val="24"/>
          <w:szCs w:val="24"/>
        </w:rPr>
        <w:t xml:space="preserve">Прошу зачислить в </w:t>
      </w:r>
      <w:r>
        <w:rPr>
          <w:rStyle w:val="Barcode"/>
          <w:color w:val="000000"/>
          <w:sz w:val="24"/>
          <w:szCs w:val="24"/>
        </w:rPr>
        <w:t>______</w:t>
      </w:r>
      <w:r w:rsidR="004F08FA" w:rsidRPr="00723373">
        <w:rPr>
          <w:rStyle w:val="Barcode"/>
          <w:color w:val="000000"/>
          <w:sz w:val="24"/>
          <w:szCs w:val="24"/>
        </w:rPr>
        <w:t xml:space="preserve"> класс общеобразовательного учреждения</w:t>
      </w:r>
    </w:p>
    <w:p w:rsidR="00635196" w:rsidRPr="00723373" w:rsidRDefault="006B0503" w:rsidP="0090145F">
      <w:pPr>
        <w:pStyle w:val="Barcode0"/>
        <w:shd w:val="clear" w:color="auto" w:fill="auto"/>
        <w:tabs>
          <w:tab w:val="left" w:leader="underscore" w:pos="1690"/>
          <w:tab w:val="left" w:leader="underscore" w:pos="2280"/>
          <w:tab w:val="left" w:leader="underscore" w:pos="2366"/>
          <w:tab w:val="left" w:leader="underscore" w:pos="7637"/>
        </w:tabs>
        <w:ind w:right="-370"/>
        <w:rPr>
          <w:rStyle w:val="Barcode"/>
          <w:color w:val="000000"/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  <w:u w:val="single"/>
        </w:rPr>
        <w:t>М</w:t>
      </w:r>
      <w:r w:rsidR="00A64DD3">
        <w:rPr>
          <w:rStyle w:val="Barcode"/>
          <w:color w:val="000000"/>
          <w:sz w:val="24"/>
          <w:szCs w:val="24"/>
          <w:u w:val="single"/>
        </w:rPr>
        <w:t>Б</w:t>
      </w:r>
      <w:r w:rsidRPr="00723373">
        <w:rPr>
          <w:rStyle w:val="Barcode"/>
          <w:color w:val="000000"/>
          <w:sz w:val="24"/>
          <w:szCs w:val="24"/>
          <w:u w:val="single"/>
        </w:rPr>
        <w:t xml:space="preserve">ОУ СОШ № 14 города Кирова </w:t>
      </w:r>
      <w:r w:rsidR="004F08FA" w:rsidRPr="00723373">
        <w:rPr>
          <w:rStyle w:val="Barcode"/>
          <w:color w:val="000000"/>
          <w:sz w:val="24"/>
          <w:szCs w:val="24"/>
        </w:rPr>
        <w:t>моего ребенка</w:t>
      </w:r>
    </w:p>
    <w:p w:rsidR="0090145F" w:rsidRPr="00723373" w:rsidRDefault="0090145F" w:rsidP="0090145F">
      <w:pPr>
        <w:pStyle w:val="Barcode0"/>
        <w:shd w:val="clear" w:color="auto" w:fill="auto"/>
        <w:tabs>
          <w:tab w:val="left" w:leader="underscore" w:pos="1690"/>
          <w:tab w:val="left" w:leader="underscore" w:pos="2280"/>
          <w:tab w:val="left" w:leader="underscore" w:pos="2366"/>
          <w:tab w:val="left" w:leader="underscore" w:pos="7637"/>
        </w:tabs>
        <w:ind w:right="-370"/>
        <w:rPr>
          <w:color w:val="FFFFFF" w:themeColor="background1"/>
          <w:sz w:val="24"/>
          <w:szCs w:val="24"/>
          <w:u w:val="single"/>
        </w:rPr>
      </w:pPr>
      <w:r w:rsidRPr="0072337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723373">
        <w:rPr>
          <w:sz w:val="24"/>
          <w:szCs w:val="24"/>
          <w:u w:val="single"/>
        </w:rPr>
        <w:t xml:space="preserve">                        </w:t>
      </w:r>
      <w:r w:rsidRPr="00723373">
        <w:rPr>
          <w:sz w:val="24"/>
          <w:szCs w:val="24"/>
          <w:u w:val="single"/>
        </w:rPr>
        <w:t xml:space="preserve">                    </w:t>
      </w:r>
      <w:r w:rsidRPr="00723373">
        <w:rPr>
          <w:color w:val="FFFFFF" w:themeColor="background1"/>
          <w:sz w:val="24"/>
          <w:szCs w:val="24"/>
          <w:u w:val="single"/>
        </w:rPr>
        <w:t>.</w:t>
      </w:r>
    </w:p>
    <w:p w:rsidR="00635196" w:rsidRPr="00723373" w:rsidRDefault="00481DB6" w:rsidP="00481DB6">
      <w:pPr>
        <w:pStyle w:val="Barcode0"/>
        <w:shd w:val="clear" w:color="auto" w:fill="auto"/>
        <w:tabs>
          <w:tab w:val="left" w:pos="507"/>
          <w:tab w:val="left" w:pos="3622"/>
          <w:tab w:val="left" w:leader="underscore" w:pos="5763"/>
        </w:tabs>
        <w:spacing w:line="288" w:lineRule="exact"/>
        <w:ind w:right="-370"/>
        <w:rPr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1.</w:t>
      </w:r>
      <w:r w:rsidR="004F08FA" w:rsidRPr="00723373">
        <w:rPr>
          <w:rStyle w:val="Barcode"/>
          <w:color w:val="000000"/>
          <w:sz w:val="24"/>
          <w:szCs w:val="24"/>
        </w:rPr>
        <w:t>Дата рождения ребенка:</w:t>
      </w:r>
      <w:r w:rsidR="00026D24">
        <w:rPr>
          <w:rStyle w:val="Barcode"/>
          <w:color w:val="000000"/>
          <w:sz w:val="24"/>
          <w:szCs w:val="24"/>
        </w:rPr>
        <w:t xml:space="preserve">          _______________________________________________________</w:t>
      </w:r>
    </w:p>
    <w:p w:rsidR="00635196" w:rsidRPr="00723373" w:rsidRDefault="00481DB6" w:rsidP="00481DB6">
      <w:pPr>
        <w:pStyle w:val="Barcode0"/>
        <w:shd w:val="clear" w:color="auto" w:fill="auto"/>
        <w:tabs>
          <w:tab w:val="left" w:pos="541"/>
          <w:tab w:val="left" w:pos="3642"/>
          <w:tab w:val="left" w:leader="underscore" w:pos="7347"/>
        </w:tabs>
        <w:spacing w:line="288" w:lineRule="exact"/>
        <w:ind w:right="-370"/>
        <w:rPr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2.</w:t>
      </w:r>
      <w:r w:rsidR="004F08FA" w:rsidRPr="00723373">
        <w:rPr>
          <w:rStyle w:val="Barcode"/>
          <w:color w:val="000000"/>
          <w:sz w:val="24"/>
          <w:szCs w:val="24"/>
        </w:rPr>
        <w:t>Место рождения ребенка:</w:t>
      </w:r>
      <w:r w:rsidR="004F08FA" w:rsidRPr="00723373">
        <w:rPr>
          <w:rStyle w:val="Barcode"/>
          <w:color w:val="000000"/>
          <w:sz w:val="24"/>
          <w:szCs w:val="24"/>
        </w:rPr>
        <w:tab/>
      </w:r>
      <w:r w:rsidR="006B0503" w:rsidRPr="00723373">
        <w:rPr>
          <w:rStyle w:val="Barcode"/>
          <w:color w:val="000000"/>
          <w:sz w:val="24"/>
          <w:szCs w:val="24"/>
        </w:rPr>
        <w:t xml:space="preserve">  </w:t>
      </w:r>
      <w:r w:rsidR="0090145F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</w:t>
      </w:r>
      <w:r w:rsidR="0090145F" w:rsidRPr="00723373">
        <w:rPr>
          <w:rStyle w:val="Barcode"/>
          <w:color w:val="000000"/>
          <w:sz w:val="24"/>
          <w:szCs w:val="24"/>
          <w:u w:val="single"/>
        </w:rPr>
        <w:t xml:space="preserve">     </w:t>
      </w:r>
      <w:r w:rsidR="0090145F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723373" w:rsidRDefault="0014245F" w:rsidP="00481DB6">
      <w:pPr>
        <w:pStyle w:val="Barcode0"/>
        <w:shd w:val="clear" w:color="auto" w:fill="auto"/>
        <w:spacing w:line="288" w:lineRule="exact"/>
        <w:ind w:right="-370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3</w:t>
      </w:r>
      <w:r w:rsidR="00481DB6" w:rsidRPr="00723373">
        <w:rPr>
          <w:rStyle w:val="Barcode"/>
          <w:color w:val="000000"/>
          <w:sz w:val="24"/>
          <w:szCs w:val="24"/>
        </w:rPr>
        <w:t>.</w:t>
      </w:r>
      <w:r w:rsidR="0090145F" w:rsidRPr="00723373">
        <w:rPr>
          <w:rStyle w:val="Barcode"/>
          <w:color w:val="000000"/>
          <w:sz w:val="24"/>
          <w:szCs w:val="24"/>
        </w:rPr>
        <w:t xml:space="preserve"> </w:t>
      </w:r>
      <w:r w:rsidR="00804BFB">
        <w:rPr>
          <w:rStyle w:val="Barcode"/>
          <w:color w:val="000000"/>
          <w:sz w:val="24"/>
          <w:szCs w:val="24"/>
        </w:rPr>
        <w:t>Адрес регистрации ребенка:</w:t>
      </w:r>
      <w:r w:rsidR="0090145F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     </w:t>
      </w:r>
      <w:r w:rsidR="0090145F" w:rsidRPr="00723373">
        <w:rPr>
          <w:rStyle w:val="Barcode"/>
          <w:color w:val="000000"/>
          <w:sz w:val="24"/>
          <w:szCs w:val="24"/>
          <w:u w:val="single"/>
        </w:rPr>
        <w:t xml:space="preserve">   </w:t>
      </w:r>
      <w:r w:rsidR="0090145F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  <w:r w:rsidR="000C1726" w:rsidRPr="00723373">
        <w:rPr>
          <w:rStyle w:val="Barcode"/>
          <w:color w:val="000000"/>
          <w:sz w:val="24"/>
          <w:szCs w:val="24"/>
        </w:rPr>
        <w:t xml:space="preserve">                   </w:t>
      </w:r>
    </w:p>
    <w:p w:rsidR="004F08FA" w:rsidRPr="00723373" w:rsidRDefault="0014245F" w:rsidP="00481DB6">
      <w:pPr>
        <w:pStyle w:val="Barcode0"/>
        <w:shd w:val="clear" w:color="auto" w:fill="auto"/>
        <w:spacing w:line="288" w:lineRule="exact"/>
        <w:ind w:right="-370"/>
        <w:rPr>
          <w:rStyle w:val="Barcode"/>
          <w:color w:val="000000"/>
          <w:sz w:val="24"/>
          <w:szCs w:val="24"/>
          <w:u w:val="single"/>
        </w:rPr>
      </w:pPr>
      <w:r>
        <w:rPr>
          <w:rStyle w:val="Barcode"/>
          <w:color w:val="000000"/>
          <w:sz w:val="24"/>
          <w:szCs w:val="24"/>
        </w:rPr>
        <w:t>4</w:t>
      </w:r>
      <w:r w:rsidR="00481DB6" w:rsidRPr="00723373">
        <w:rPr>
          <w:rStyle w:val="Barcode"/>
          <w:color w:val="000000"/>
          <w:sz w:val="24"/>
          <w:szCs w:val="24"/>
        </w:rPr>
        <w:t>.</w:t>
      </w:r>
      <w:r w:rsidR="00723373">
        <w:rPr>
          <w:rStyle w:val="Barcode"/>
          <w:color w:val="000000"/>
          <w:sz w:val="24"/>
          <w:szCs w:val="24"/>
        </w:rPr>
        <w:t xml:space="preserve"> </w:t>
      </w:r>
      <w:r w:rsidR="004F08FA" w:rsidRPr="00723373">
        <w:rPr>
          <w:rStyle w:val="Barcode"/>
          <w:color w:val="000000"/>
          <w:sz w:val="24"/>
          <w:szCs w:val="24"/>
        </w:rPr>
        <w:t>Адрес проживания ребенка: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</w:t>
      </w:r>
      <w:r w:rsidR="004F08FA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635196" w:rsidRPr="00723373" w:rsidRDefault="0014245F" w:rsidP="00481DB6">
      <w:pPr>
        <w:pStyle w:val="Barcode0"/>
        <w:shd w:val="clear" w:color="auto" w:fill="auto"/>
        <w:spacing w:line="288" w:lineRule="exact"/>
        <w:ind w:right="-370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5</w:t>
      </w:r>
      <w:r w:rsidR="00481DB6" w:rsidRPr="00723373">
        <w:rPr>
          <w:rStyle w:val="Barcode"/>
          <w:color w:val="000000"/>
          <w:sz w:val="24"/>
          <w:szCs w:val="24"/>
        </w:rPr>
        <w:t>.</w:t>
      </w:r>
      <w:r w:rsidR="004F08FA" w:rsidRPr="00723373">
        <w:rPr>
          <w:rStyle w:val="Barcode"/>
          <w:color w:val="000000"/>
          <w:sz w:val="24"/>
          <w:szCs w:val="24"/>
        </w:rPr>
        <w:t xml:space="preserve"> Из какого образовательного учреждения прибыл ребенок:</w:t>
      </w:r>
    </w:p>
    <w:p w:rsidR="000C1726" w:rsidRDefault="00026D24" w:rsidP="00EB3194">
      <w:pPr>
        <w:pStyle w:val="Barcode0"/>
        <w:shd w:val="clear" w:color="auto" w:fill="auto"/>
        <w:spacing w:after="236" w:line="288" w:lineRule="exact"/>
        <w:ind w:right="-370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__________________________________________________________________________________</w:t>
      </w:r>
      <w:r w:rsidR="000C1726" w:rsidRPr="00EB3194">
        <w:rPr>
          <w:rStyle w:val="Barcode"/>
          <w:color w:val="000000"/>
          <w:sz w:val="24"/>
          <w:szCs w:val="24"/>
        </w:rPr>
        <w:t xml:space="preserve"> </w:t>
      </w:r>
    </w:p>
    <w:p w:rsidR="00EB3194" w:rsidRDefault="001A5A1D" w:rsidP="003970BB">
      <w:pPr>
        <w:pStyle w:val="Barcode0"/>
        <w:shd w:val="clear" w:color="auto" w:fill="auto"/>
        <w:tabs>
          <w:tab w:val="left" w:leader="underscore" w:pos="4654"/>
        </w:tabs>
        <w:spacing w:after="189"/>
        <w:ind w:right="-370"/>
        <w:rPr>
          <w:rStyle w:val="Barcode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7.</w:t>
      </w:r>
      <w:r w:rsidRPr="00713E7D">
        <w:rPr>
          <w:rStyle w:val="Barcode"/>
          <w:sz w:val="24"/>
          <w:szCs w:val="24"/>
        </w:rPr>
        <w:t>Наличие</w:t>
      </w:r>
      <w:r w:rsidR="003970BB" w:rsidRPr="00713E7D">
        <w:rPr>
          <w:rStyle w:val="Barcode"/>
          <w:sz w:val="24"/>
          <w:szCs w:val="24"/>
        </w:rPr>
        <w:t xml:space="preserve"> </w:t>
      </w:r>
      <w:r w:rsidRPr="00713E7D">
        <w:rPr>
          <w:rStyle w:val="Barcode"/>
          <w:sz w:val="24"/>
          <w:szCs w:val="24"/>
        </w:rPr>
        <w:t>документов</w:t>
      </w:r>
      <w:r w:rsidR="003970BB" w:rsidRPr="00713E7D">
        <w:rPr>
          <w:rStyle w:val="Barcode"/>
          <w:sz w:val="24"/>
          <w:szCs w:val="24"/>
        </w:rPr>
        <w:t xml:space="preserve"> </w:t>
      </w:r>
      <w:r w:rsidR="00713E7D">
        <w:rPr>
          <w:rStyle w:val="Barcode"/>
          <w:sz w:val="24"/>
          <w:szCs w:val="24"/>
        </w:rPr>
        <w:t xml:space="preserve">для </w:t>
      </w:r>
      <w:r w:rsidRPr="00713E7D">
        <w:rPr>
          <w:rStyle w:val="Barcode"/>
          <w:sz w:val="24"/>
          <w:szCs w:val="24"/>
        </w:rPr>
        <w:t>первоочередного</w:t>
      </w:r>
      <w:r w:rsidR="00217839">
        <w:rPr>
          <w:rStyle w:val="Barcode"/>
          <w:sz w:val="24"/>
          <w:szCs w:val="24"/>
        </w:rPr>
        <w:t xml:space="preserve"> или преимущественного </w:t>
      </w:r>
      <w:r w:rsidR="00DB1F4D">
        <w:rPr>
          <w:rStyle w:val="Barcode"/>
          <w:sz w:val="24"/>
          <w:szCs w:val="24"/>
        </w:rPr>
        <w:t>п</w:t>
      </w:r>
      <w:r w:rsidR="00217839">
        <w:rPr>
          <w:rStyle w:val="Barcode"/>
          <w:sz w:val="24"/>
          <w:szCs w:val="24"/>
        </w:rPr>
        <w:t>риема</w:t>
      </w:r>
      <w:r w:rsidR="00DB1F4D">
        <w:rPr>
          <w:rStyle w:val="Barcode"/>
          <w:sz w:val="24"/>
          <w:szCs w:val="24"/>
        </w:rPr>
        <w:t xml:space="preserve"> </w:t>
      </w:r>
      <w:r w:rsidR="00EB3194">
        <w:rPr>
          <w:rStyle w:val="Barcode"/>
          <w:sz w:val="24"/>
          <w:szCs w:val="24"/>
        </w:rPr>
        <w:t>__________________________</w:t>
      </w:r>
      <w:r w:rsidR="00DB1F4D">
        <w:rPr>
          <w:rStyle w:val="Barcode"/>
          <w:sz w:val="24"/>
          <w:szCs w:val="24"/>
        </w:rPr>
        <w:t>___________</w:t>
      </w:r>
      <w:r w:rsidR="00EB3194">
        <w:rPr>
          <w:rStyle w:val="Barcode"/>
          <w:sz w:val="24"/>
          <w:szCs w:val="24"/>
        </w:rPr>
        <w:t>_______</w:t>
      </w:r>
      <w:r>
        <w:rPr>
          <w:rStyle w:val="Barcode"/>
          <w:sz w:val="24"/>
          <w:szCs w:val="24"/>
        </w:rPr>
        <w:t>___________</w:t>
      </w:r>
      <w:r w:rsidR="00DB1F4D">
        <w:rPr>
          <w:rStyle w:val="Barcode"/>
          <w:sz w:val="24"/>
          <w:szCs w:val="24"/>
        </w:rPr>
        <w:t>___________________________</w:t>
      </w:r>
    </w:p>
    <w:p w:rsidR="00635196" w:rsidRPr="00723373" w:rsidRDefault="004F08FA" w:rsidP="0090145F">
      <w:pPr>
        <w:pStyle w:val="Barcode0"/>
        <w:shd w:val="clear" w:color="auto" w:fill="auto"/>
        <w:spacing w:line="288" w:lineRule="exact"/>
        <w:ind w:left="20" w:right="-370"/>
        <w:rPr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Получатели услуги:</w:t>
      </w:r>
    </w:p>
    <w:p w:rsidR="00635196" w:rsidRPr="00723373" w:rsidRDefault="004F08FA" w:rsidP="0090145F">
      <w:pPr>
        <w:pStyle w:val="Barcode0"/>
        <w:shd w:val="clear" w:color="auto" w:fill="auto"/>
        <w:spacing w:line="288" w:lineRule="exact"/>
        <w:ind w:left="20" w:right="-370"/>
        <w:rPr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Мать ребенка:</w:t>
      </w:r>
    </w:p>
    <w:p w:rsidR="00723373" w:rsidRDefault="00481DB6" w:rsidP="00481DB6">
      <w:pPr>
        <w:pStyle w:val="Barcode0"/>
        <w:shd w:val="clear" w:color="auto" w:fill="auto"/>
        <w:tabs>
          <w:tab w:val="left" w:pos="1453"/>
          <w:tab w:val="left" w:leader="underscore" w:pos="2485"/>
        </w:tabs>
        <w:spacing w:line="288" w:lineRule="exact"/>
        <w:ind w:right="-370"/>
        <w:rPr>
          <w:rStyle w:val="Barcode"/>
          <w:color w:val="000000"/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1.</w:t>
      </w:r>
      <w:r w:rsidR="004F08FA" w:rsidRPr="00723373">
        <w:rPr>
          <w:rStyle w:val="Barcode"/>
          <w:color w:val="000000"/>
          <w:sz w:val="24"/>
          <w:szCs w:val="24"/>
        </w:rPr>
        <w:t>ФИО.</w:t>
      </w:r>
      <w:r w:rsidR="004F08FA" w:rsidRPr="00723373">
        <w:rPr>
          <w:rStyle w:val="Barcode"/>
          <w:color w:val="000000"/>
          <w:sz w:val="24"/>
          <w:szCs w:val="24"/>
        </w:rPr>
        <w:tab/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  <w:r w:rsidR="000C1726" w:rsidRPr="00723373">
        <w:rPr>
          <w:rStyle w:val="Barcode"/>
          <w:color w:val="000000"/>
          <w:sz w:val="24"/>
          <w:szCs w:val="24"/>
        </w:rPr>
        <w:t xml:space="preserve">     </w:t>
      </w:r>
    </w:p>
    <w:p w:rsidR="000C1726" w:rsidRPr="00723373" w:rsidRDefault="0014245F" w:rsidP="000C1726">
      <w:pPr>
        <w:pStyle w:val="Barcode0"/>
        <w:shd w:val="clear" w:color="auto" w:fill="auto"/>
        <w:tabs>
          <w:tab w:val="left" w:pos="536"/>
        </w:tabs>
        <w:spacing w:line="288" w:lineRule="exact"/>
        <w:ind w:right="-370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2</w:t>
      </w:r>
      <w:r w:rsidR="00481DB6" w:rsidRPr="00723373">
        <w:rPr>
          <w:rStyle w:val="Barcode"/>
          <w:color w:val="000000"/>
          <w:sz w:val="24"/>
          <w:szCs w:val="24"/>
        </w:rPr>
        <w:t>.</w:t>
      </w:r>
      <w:r w:rsidR="004F08FA" w:rsidRPr="00723373">
        <w:rPr>
          <w:rStyle w:val="Barcode"/>
          <w:color w:val="000000"/>
          <w:sz w:val="24"/>
          <w:szCs w:val="24"/>
        </w:rPr>
        <w:t>Контактный телефон:</w:t>
      </w:r>
      <w:r w:rsidR="000C1726" w:rsidRPr="00723373">
        <w:rPr>
          <w:rStyle w:val="Barcode"/>
          <w:color w:val="000000"/>
          <w:sz w:val="24"/>
          <w:szCs w:val="24"/>
        </w:rPr>
        <w:t xml:space="preserve">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 </w:t>
      </w:r>
      <w:r w:rsidR="00481DB6" w:rsidRPr="00723373">
        <w:rPr>
          <w:rStyle w:val="Barcode"/>
          <w:color w:val="000000"/>
          <w:sz w:val="24"/>
          <w:szCs w:val="24"/>
          <w:u w:val="single"/>
        </w:rPr>
        <w:t xml:space="preserve">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635196" w:rsidRPr="00723373" w:rsidRDefault="0014245F" w:rsidP="000C1726">
      <w:pPr>
        <w:pStyle w:val="Barcode0"/>
        <w:shd w:val="clear" w:color="auto" w:fill="auto"/>
        <w:tabs>
          <w:tab w:val="left" w:pos="536"/>
        </w:tabs>
        <w:spacing w:line="288" w:lineRule="exact"/>
        <w:ind w:right="-370"/>
        <w:rPr>
          <w:sz w:val="24"/>
          <w:szCs w:val="24"/>
        </w:rPr>
      </w:pPr>
      <w:r>
        <w:rPr>
          <w:rStyle w:val="Barcode"/>
          <w:color w:val="000000"/>
          <w:sz w:val="24"/>
          <w:szCs w:val="24"/>
          <w:lang w:eastAsia="en-US"/>
        </w:rPr>
        <w:t>3</w:t>
      </w:r>
      <w:r w:rsidR="00481DB6" w:rsidRPr="00723373">
        <w:rPr>
          <w:rStyle w:val="Barcode"/>
          <w:color w:val="000000"/>
          <w:sz w:val="24"/>
          <w:szCs w:val="24"/>
          <w:lang w:eastAsia="en-US"/>
        </w:rPr>
        <w:t>.</w:t>
      </w:r>
      <w:r w:rsidR="004F08FA" w:rsidRPr="00723373">
        <w:rPr>
          <w:rStyle w:val="Barcode"/>
          <w:color w:val="000000"/>
          <w:sz w:val="24"/>
          <w:szCs w:val="24"/>
          <w:lang w:val="en-US" w:eastAsia="en-US"/>
        </w:rPr>
        <w:t>E</w:t>
      </w:r>
      <w:r w:rsidR="004F08FA" w:rsidRPr="00723373">
        <w:rPr>
          <w:rStyle w:val="Barcode"/>
          <w:color w:val="000000"/>
          <w:sz w:val="24"/>
          <w:szCs w:val="24"/>
          <w:lang w:eastAsia="en-US"/>
        </w:rPr>
        <w:t>-</w:t>
      </w:r>
      <w:r w:rsidR="004F08FA" w:rsidRPr="00723373">
        <w:rPr>
          <w:rStyle w:val="Barcode"/>
          <w:color w:val="000000"/>
          <w:sz w:val="24"/>
          <w:szCs w:val="24"/>
          <w:lang w:val="en-US" w:eastAsia="en-US"/>
        </w:rPr>
        <w:t>mail</w:t>
      </w:r>
      <w:r w:rsidR="004F08FA" w:rsidRPr="00723373">
        <w:rPr>
          <w:rStyle w:val="Barcode"/>
          <w:color w:val="000000"/>
          <w:sz w:val="24"/>
          <w:szCs w:val="24"/>
          <w:lang w:eastAsia="en-US"/>
        </w:rPr>
        <w:t xml:space="preserve">: </w:t>
      </w:r>
      <w:r w:rsidR="004F08FA" w:rsidRPr="00723373">
        <w:rPr>
          <w:rStyle w:val="Barcode"/>
          <w:color w:val="000000"/>
          <w:sz w:val="24"/>
          <w:szCs w:val="24"/>
        </w:rPr>
        <w:tab/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972DE6" w:rsidRDefault="00972DE6" w:rsidP="0090145F">
      <w:pPr>
        <w:pStyle w:val="Barcode0"/>
        <w:shd w:val="clear" w:color="auto" w:fill="auto"/>
        <w:spacing w:line="288" w:lineRule="exact"/>
        <w:ind w:left="20" w:right="-370"/>
        <w:rPr>
          <w:rStyle w:val="Barcode"/>
          <w:color w:val="000000"/>
          <w:sz w:val="24"/>
          <w:szCs w:val="24"/>
        </w:rPr>
      </w:pPr>
    </w:p>
    <w:p w:rsidR="00635196" w:rsidRPr="00723373" w:rsidRDefault="004F08FA" w:rsidP="0090145F">
      <w:pPr>
        <w:pStyle w:val="Barcode0"/>
        <w:shd w:val="clear" w:color="auto" w:fill="auto"/>
        <w:spacing w:line="288" w:lineRule="exact"/>
        <w:ind w:left="20" w:right="-370"/>
        <w:rPr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Отец ребенка:</w:t>
      </w:r>
    </w:p>
    <w:p w:rsidR="00723373" w:rsidRDefault="00481DB6" w:rsidP="00481DB6">
      <w:pPr>
        <w:pStyle w:val="Barcode0"/>
        <w:shd w:val="clear" w:color="auto" w:fill="auto"/>
        <w:tabs>
          <w:tab w:val="left" w:pos="1453"/>
          <w:tab w:val="left" w:leader="underscore" w:pos="2485"/>
        </w:tabs>
        <w:spacing w:line="288" w:lineRule="exact"/>
        <w:ind w:right="-370"/>
        <w:rPr>
          <w:rStyle w:val="Barcode"/>
          <w:color w:val="000000"/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1.</w:t>
      </w:r>
      <w:r w:rsidR="000C1726" w:rsidRPr="00723373">
        <w:rPr>
          <w:rStyle w:val="Barcode"/>
          <w:color w:val="000000"/>
          <w:sz w:val="24"/>
          <w:szCs w:val="24"/>
        </w:rPr>
        <w:t>ФИО.</w:t>
      </w:r>
      <w:r w:rsidR="000C1726" w:rsidRPr="00723373">
        <w:rPr>
          <w:rStyle w:val="Barcode"/>
          <w:color w:val="000000"/>
          <w:sz w:val="24"/>
          <w:szCs w:val="24"/>
        </w:rPr>
        <w:tab/>
      </w:r>
      <w:r w:rsidR="00267042">
        <w:rPr>
          <w:rStyle w:val="Barcode"/>
          <w:color w:val="000000"/>
          <w:sz w:val="24"/>
          <w:szCs w:val="24"/>
        </w:rPr>
        <w:t xml:space="preserve">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  <w:r w:rsidR="000C1726" w:rsidRPr="00723373">
        <w:rPr>
          <w:rStyle w:val="Barcode"/>
          <w:color w:val="000000"/>
          <w:sz w:val="24"/>
          <w:szCs w:val="24"/>
        </w:rPr>
        <w:t xml:space="preserve">    </w:t>
      </w:r>
    </w:p>
    <w:p w:rsidR="000C1726" w:rsidRPr="00723373" w:rsidRDefault="0014245F" w:rsidP="000C1726">
      <w:pPr>
        <w:pStyle w:val="Barcode0"/>
        <w:shd w:val="clear" w:color="auto" w:fill="auto"/>
        <w:tabs>
          <w:tab w:val="left" w:pos="536"/>
        </w:tabs>
        <w:spacing w:line="288" w:lineRule="exact"/>
        <w:ind w:right="-370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2</w:t>
      </w:r>
      <w:r w:rsidR="00481DB6" w:rsidRPr="00723373">
        <w:rPr>
          <w:rStyle w:val="Barcode"/>
          <w:color w:val="000000"/>
          <w:sz w:val="24"/>
          <w:szCs w:val="24"/>
        </w:rPr>
        <w:t>.</w:t>
      </w:r>
      <w:r w:rsidR="000C1726" w:rsidRPr="00723373">
        <w:rPr>
          <w:rStyle w:val="Barcode"/>
          <w:color w:val="000000"/>
          <w:sz w:val="24"/>
          <w:szCs w:val="24"/>
        </w:rPr>
        <w:t xml:space="preserve">Контактный телефон: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         </w:t>
      </w:r>
      <w:r w:rsidR="00481DB6" w:rsidRPr="00723373">
        <w:rPr>
          <w:rStyle w:val="Barcode"/>
          <w:color w:val="000000"/>
          <w:sz w:val="24"/>
          <w:szCs w:val="24"/>
          <w:u w:val="single"/>
        </w:rPr>
        <w:t xml:space="preserve">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0C1726" w:rsidRPr="00723373" w:rsidRDefault="0014245F" w:rsidP="000C1726">
      <w:pPr>
        <w:pStyle w:val="Barcode0"/>
        <w:shd w:val="clear" w:color="auto" w:fill="auto"/>
        <w:tabs>
          <w:tab w:val="left" w:pos="536"/>
        </w:tabs>
        <w:spacing w:line="288" w:lineRule="exact"/>
        <w:ind w:right="-370"/>
        <w:rPr>
          <w:sz w:val="24"/>
          <w:szCs w:val="24"/>
        </w:rPr>
      </w:pPr>
      <w:r>
        <w:rPr>
          <w:rStyle w:val="Barcode"/>
          <w:color w:val="000000"/>
          <w:sz w:val="24"/>
          <w:szCs w:val="24"/>
          <w:lang w:eastAsia="en-US"/>
        </w:rPr>
        <w:t>3</w:t>
      </w:r>
      <w:r w:rsidR="00481DB6" w:rsidRPr="00723373">
        <w:rPr>
          <w:rStyle w:val="Barcode"/>
          <w:color w:val="000000"/>
          <w:sz w:val="24"/>
          <w:szCs w:val="24"/>
          <w:lang w:eastAsia="en-US"/>
        </w:rPr>
        <w:t>.</w:t>
      </w:r>
      <w:r w:rsidR="000C1726" w:rsidRPr="00723373">
        <w:rPr>
          <w:rStyle w:val="Barcode"/>
          <w:color w:val="000000"/>
          <w:sz w:val="24"/>
          <w:szCs w:val="24"/>
          <w:lang w:val="en-US" w:eastAsia="en-US"/>
        </w:rPr>
        <w:t>E</w:t>
      </w:r>
      <w:r w:rsidR="000C1726" w:rsidRPr="00723373">
        <w:rPr>
          <w:rStyle w:val="Barcode"/>
          <w:color w:val="000000"/>
          <w:sz w:val="24"/>
          <w:szCs w:val="24"/>
          <w:lang w:eastAsia="en-US"/>
        </w:rPr>
        <w:t>-</w:t>
      </w:r>
      <w:r w:rsidR="000C1726" w:rsidRPr="00723373">
        <w:rPr>
          <w:rStyle w:val="Barcode"/>
          <w:color w:val="000000"/>
          <w:sz w:val="24"/>
          <w:szCs w:val="24"/>
          <w:lang w:val="en-US" w:eastAsia="en-US"/>
        </w:rPr>
        <w:t>mail</w:t>
      </w:r>
      <w:r w:rsidR="000C1726" w:rsidRPr="00723373">
        <w:rPr>
          <w:rStyle w:val="Barcode"/>
          <w:color w:val="000000"/>
          <w:sz w:val="24"/>
          <w:szCs w:val="24"/>
          <w:lang w:eastAsia="en-US"/>
        </w:rPr>
        <w:t xml:space="preserve">: </w:t>
      </w:r>
      <w:r w:rsidR="000C1726" w:rsidRPr="00723373">
        <w:rPr>
          <w:rStyle w:val="Barcode"/>
          <w:color w:val="000000"/>
          <w:sz w:val="24"/>
          <w:szCs w:val="24"/>
        </w:rPr>
        <w:tab/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14245F" w:rsidRDefault="00A93F6A" w:rsidP="00A93F6A">
      <w:pPr>
        <w:pStyle w:val="Barcode0"/>
        <w:shd w:val="clear" w:color="auto" w:fill="auto"/>
        <w:tabs>
          <w:tab w:val="left" w:leader="underscore" w:pos="4654"/>
        </w:tabs>
        <w:spacing w:after="189"/>
        <w:ind w:right="-370"/>
        <w:jc w:val="both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 xml:space="preserve">   </w:t>
      </w:r>
    </w:p>
    <w:p w:rsidR="00FB0D98" w:rsidRDefault="004F08FA" w:rsidP="00A93F6A">
      <w:pPr>
        <w:pStyle w:val="Barcode0"/>
        <w:shd w:val="clear" w:color="auto" w:fill="auto"/>
        <w:tabs>
          <w:tab w:val="left" w:leader="underscore" w:pos="4654"/>
        </w:tabs>
        <w:spacing w:after="189"/>
        <w:ind w:right="-370"/>
        <w:jc w:val="both"/>
        <w:rPr>
          <w:rStyle w:val="Barcode"/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 xml:space="preserve">С </w:t>
      </w:r>
      <w:r w:rsidR="00FB0D98">
        <w:rPr>
          <w:rStyle w:val="Barcode"/>
          <w:color w:val="000000"/>
          <w:sz w:val="24"/>
          <w:szCs w:val="24"/>
        </w:rPr>
        <w:t>лицензией,</w:t>
      </w:r>
      <w:r w:rsidR="00FB0D98" w:rsidRPr="00723373">
        <w:rPr>
          <w:rStyle w:val="Barcode"/>
          <w:color w:val="000000"/>
          <w:sz w:val="24"/>
          <w:szCs w:val="24"/>
        </w:rPr>
        <w:t xml:space="preserve"> </w:t>
      </w:r>
      <w:r w:rsidR="00FB0D98">
        <w:rPr>
          <w:rStyle w:val="Barcode"/>
          <w:color w:val="000000"/>
          <w:sz w:val="24"/>
          <w:szCs w:val="24"/>
        </w:rPr>
        <w:t>свидетельством об аккредитации,</w:t>
      </w:r>
      <w:r w:rsidR="00FB0D98" w:rsidRPr="00723373">
        <w:rPr>
          <w:rStyle w:val="Barcode"/>
          <w:color w:val="000000"/>
          <w:sz w:val="24"/>
          <w:szCs w:val="24"/>
        </w:rPr>
        <w:t xml:space="preserve"> </w:t>
      </w:r>
      <w:r w:rsidRPr="00723373">
        <w:rPr>
          <w:rStyle w:val="Barcode"/>
          <w:color w:val="000000"/>
          <w:sz w:val="24"/>
          <w:szCs w:val="24"/>
        </w:rPr>
        <w:t>уставом школы</w:t>
      </w:r>
      <w:r w:rsidR="004807F3">
        <w:rPr>
          <w:rStyle w:val="Barcode"/>
          <w:color w:val="000000"/>
          <w:sz w:val="24"/>
          <w:szCs w:val="24"/>
        </w:rPr>
        <w:t>,</w:t>
      </w:r>
      <w:r w:rsidR="00593C88">
        <w:rPr>
          <w:rStyle w:val="Barcode"/>
          <w:color w:val="000000"/>
          <w:sz w:val="24"/>
          <w:szCs w:val="24"/>
        </w:rPr>
        <w:t xml:space="preserve"> обучени</w:t>
      </w:r>
      <w:r w:rsidR="00230175">
        <w:rPr>
          <w:rStyle w:val="Barcode"/>
          <w:color w:val="000000"/>
          <w:sz w:val="24"/>
          <w:szCs w:val="24"/>
        </w:rPr>
        <w:t>ем</w:t>
      </w:r>
      <w:r w:rsidR="00593C88">
        <w:rPr>
          <w:rStyle w:val="Barcode"/>
          <w:color w:val="000000"/>
          <w:sz w:val="24"/>
          <w:szCs w:val="24"/>
        </w:rPr>
        <w:t xml:space="preserve"> в школе на родном русском языке</w:t>
      </w:r>
      <w:r w:rsidR="00593C88" w:rsidRPr="00593C88">
        <w:rPr>
          <w:rStyle w:val="Barcode"/>
          <w:color w:val="000000"/>
          <w:sz w:val="24"/>
          <w:szCs w:val="24"/>
        </w:rPr>
        <w:t xml:space="preserve"> </w:t>
      </w:r>
      <w:r w:rsidR="00593C88" w:rsidRPr="00723373">
        <w:rPr>
          <w:rStyle w:val="Barcode"/>
          <w:color w:val="000000"/>
          <w:sz w:val="24"/>
          <w:szCs w:val="24"/>
        </w:rPr>
        <w:t>ознакомлены</w:t>
      </w:r>
      <w:r w:rsidR="00593C88">
        <w:rPr>
          <w:rStyle w:val="Barcode"/>
          <w:color w:val="000000"/>
          <w:sz w:val="24"/>
          <w:szCs w:val="24"/>
        </w:rPr>
        <w:t>. О</w:t>
      </w:r>
      <w:r w:rsidR="004807F3">
        <w:rPr>
          <w:rStyle w:val="Barcode"/>
          <w:color w:val="000000"/>
          <w:sz w:val="24"/>
          <w:szCs w:val="24"/>
        </w:rPr>
        <w:t>бязуемся выполнять устав школы в части,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  <w:r w:rsidR="00F60806">
        <w:rPr>
          <w:rStyle w:val="Barcode"/>
          <w:color w:val="FFFFFF" w:themeColor="background1"/>
          <w:sz w:val="24"/>
          <w:szCs w:val="24"/>
          <w:u w:val="single"/>
        </w:rPr>
        <w:t xml:space="preserve"> </w:t>
      </w:r>
      <w:r w:rsidR="004807F3" w:rsidRPr="004807F3">
        <w:rPr>
          <w:rStyle w:val="Barcode"/>
          <w:sz w:val="24"/>
          <w:szCs w:val="24"/>
        </w:rPr>
        <w:t>касающ</w:t>
      </w:r>
      <w:r w:rsidR="004807F3">
        <w:rPr>
          <w:rStyle w:val="Barcode"/>
          <w:sz w:val="24"/>
          <w:szCs w:val="24"/>
        </w:rPr>
        <w:t>ей</w:t>
      </w:r>
      <w:r w:rsidR="004807F3" w:rsidRPr="004807F3">
        <w:rPr>
          <w:rStyle w:val="Barcode"/>
          <w:sz w:val="24"/>
          <w:szCs w:val="24"/>
        </w:rPr>
        <w:t xml:space="preserve">ся </w:t>
      </w:r>
      <w:r w:rsidR="004807F3">
        <w:rPr>
          <w:rStyle w:val="Barcode"/>
          <w:sz w:val="24"/>
          <w:szCs w:val="24"/>
        </w:rPr>
        <w:t>прав и обязанностей родителей</w:t>
      </w:r>
      <w:r w:rsidR="00593C88">
        <w:rPr>
          <w:rStyle w:val="Barcode"/>
          <w:sz w:val="24"/>
          <w:szCs w:val="24"/>
        </w:rPr>
        <w:t>.</w:t>
      </w:r>
      <w:r w:rsidR="00860C6D">
        <w:rPr>
          <w:rStyle w:val="Barcode"/>
          <w:sz w:val="24"/>
          <w:szCs w:val="24"/>
        </w:rPr>
        <w:t xml:space="preserve"> ____________________________________________________________</w:t>
      </w:r>
    </w:p>
    <w:p w:rsidR="0014245F" w:rsidRDefault="0014245F" w:rsidP="00A93F6A">
      <w:pPr>
        <w:pStyle w:val="Barcode0"/>
        <w:shd w:val="clear" w:color="auto" w:fill="auto"/>
        <w:tabs>
          <w:tab w:val="left" w:leader="underscore" w:pos="4654"/>
        </w:tabs>
        <w:spacing w:after="189"/>
        <w:ind w:right="-370"/>
        <w:jc w:val="both"/>
        <w:rPr>
          <w:rStyle w:val="Barcode"/>
          <w:sz w:val="24"/>
          <w:szCs w:val="24"/>
        </w:rPr>
      </w:pPr>
      <w:r>
        <w:rPr>
          <w:rStyle w:val="Barcode"/>
          <w:sz w:val="24"/>
          <w:szCs w:val="24"/>
        </w:rPr>
        <w:t>Согласие родителей в обучении</w:t>
      </w:r>
      <w:r w:rsidR="00F60806">
        <w:rPr>
          <w:rStyle w:val="Barcode"/>
          <w:sz w:val="24"/>
          <w:szCs w:val="24"/>
        </w:rPr>
        <w:t xml:space="preserve"> ребенка</w:t>
      </w:r>
      <w:bookmarkStart w:id="0" w:name="_GoBack"/>
      <w:bookmarkEnd w:id="0"/>
      <w:r>
        <w:rPr>
          <w:rStyle w:val="Barcode"/>
          <w:sz w:val="24"/>
          <w:szCs w:val="24"/>
        </w:rPr>
        <w:t xml:space="preserve"> по адаптированной образовательной программе __________________________________________________________________________________</w:t>
      </w:r>
    </w:p>
    <w:p w:rsidR="000C1726" w:rsidRPr="00723373" w:rsidRDefault="004F08FA" w:rsidP="000C1726">
      <w:pPr>
        <w:pStyle w:val="Barcode0"/>
        <w:shd w:val="clear" w:color="auto" w:fill="auto"/>
        <w:tabs>
          <w:tab w:val="left" w:pos="3594"/>
        </w:tabs>
        <w:ind w:left="320" w:right="-370"/>
        <w:rPr>
          <w:rStyle w:val="Barcode"/>
          <w:color w:val="000000"/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>Дата подачи заявления:</w:t>
      </w:r>
      <w:r w:rsidRPr="00723373">
        <w:rPr>
          <w:rStyle w:val="Barcode"/>
          <w:color w:val="000000"/>
          <w:sz w:val="24"/>
          <w:szCs w:val="24"/>
        </w:rPr>
        <w:tab/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</w:t>
      </w:r>
      <w:r w:rsid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</w:t>
      </w:r>
      <w:r w:rsidR="000C1726" w:rsidRPr="00723373">
        <w:rPr>
          <w:rStyle w:val="Barcode"/>
          <w:color w:val="000000"/>
          <w:sz w:val="24"/>
          <w:szCs w:val="24"/>
          <w:u w:val="single"/>
        </w:rPr>
        <w:t xml:space="preserve">    </w:t>
      </w:r>
      <w:r w:rsidR="000C1726"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723373" w:rsidRDefault="00723373" w:rsidP="000C1726">
      <w:pPr>
        <w:pStyle w:val="Barcode0"/>
        <w:shd w:val="clear" w:color="auto" w:fill="auto"/>
        <w:tabs>
          <w:tab w:val="left" w:pos="3594"/>
        </w:tabs>
        <w:ind w:left="320" w:right="-370"/>
        <w:rPr>
          <w:rStyle w:val="Barcode"/>
          <w:color w:val="000000"/>
          <w:sz w:val="24"/>
          <w:szCs w:val="24"/>
          <w:u w:val="single"/>
        </w:rPr>
      </w:pPr>
    </w:p>
    <w:p w:rsidR="000C1726" w:rsidRPr="00723373" w:rsidRDefault="000C1726" w:rsidP="000C1726">
      <w:pPr>
        <w:pStyle w:val="Barcode0"/>
        <w:shd w:val="clear" w:color="auto" w:fill="auto"/>
        <w:tabs>
          <w:tab w:val="left" w:pos="3594"/>
        </w:tabs>
        <w:ind w:left="320" w:right="-370"/>
        <w:rPr>
          <w:rStyle w:val="Barcode"/>
          <w:color w:val="FFFFFF" w:themeColor="background1"/>
          <w:sz w:val="24"/>
          <w:szCs w:val="24"/>
          <w:u w:val="single"/>
        </w:rPr>
      </w:pPr>
      <w:r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</w:t>
      </w:r>
      <w:r w:rsidRPr="00723373">
        <w:rPr>
          <w:rStyle w:val="Barcode"/>
          <w:color w:val="000000"/>
          <w:sz w:val="24"/>
          <w:szCs w:val="24"/>
        </w:rPr>
        <w:t xml:space="preserve">    </w:t>
      </w:r>
      <w:r w:rsidR="00723373">
        <w:rPr>
          <w:rStyle w:val="Barcode"/>
          <w:color w:val="000000"/>
          <w:sz w:val="24"/>
          <w:szCs w:val="24"/>
        </w:rPr>
        <w:t xml:space="preserve">                  </w:t>
      </w:r>
      <w:r w:rsidRPr="00723373">
        <w:rPr>
          <w:rStyle w:val="Barcode"/>
          <w:color w:val="000000"/>
          <w:sz w:val="24"/>
          <w:szCs w:val="24"/>
        </w:rPr>
        <w:t xml:space="preserve">       </w:t>
      </w:r>
      <w:r w:rsidRPr="00723373">
        <w:rPr>
          <w:rStyle w:val="Barcode"/>
          <w:color w:val="000000"/>
          <w:sz w:val="24"/>
          <w:szCs w:val="24"/>
          <w:u w:val="single"/>
        </w:rPr>
        <w:t xml:space="preserve">                                                                 </w:t>
      </w:r>
      <w:r w:rsidRPr="00723373">
        <w:rPr>
          <w:rStyle w:val="Barcode"/>
          <w:color w:val="FFFFFF" w:themeColor="background1"/>
          <w:sz w:val="24"/>
          <w:szCs w:val="24"/>
          <w:u w:val="single"/>
        </w:rPr>
        <w:t>.</w:t>
      </w:r>
    </w:p>
    <w:p w:rsidR="00635196" w:rsidRPr="00723373" w:rsidRDefault="000C1726" w:rsidP="000C1726">
      <w:pPr>
        <w:pStyle w:val="Barcode0"/>
        <w:shd w:val="clear" w:color="auto" w:fill="auto"/>
        <w:tabs>
          <w:tab w:val="left" w:pos="3594"/>
        </w:tabs>
        <w:ind w:left="320" w:right="-370"/>
        <w:rPr>
          <w:sz w:val="24"/>
          <w:szCs w:val="24"/>
        </w:rPr>
      </w:pPr>
      <w:r w:rsidRPr="00723373">
        <w:rPr>
          <w:rStyle w:val="Barcode"/>
          <w:color w:val="000000"/>
          <w:sz w:val="24"/>
          <w:szCs w:val="24"/>
        </w:rPr>
        <w:t xml:space="preserve">             Ф.И.О заявителя                                        </w:t>
      </w:r>
      <w:r w:rsidR="00723373">
        <w:rPr>
          <w:rStyle w:val="Barcode"/>
          <w:color w:val="000000"/>
          <w:sz w:val="24"/>
          <w:szCs w:val="24"/>
        </w:rPr>
        <w:t xml:space="preserve">                        </w:t>
      </w:r>
      <w:r w:rsidRPr="00723373">
        <w:rPr>
          <w:rStyle w:val="Barcode"/>
          <w:color w:val="000000"/>
          <w:sz w:val="24"/>
          <w:szCs w:val="24"/>
        </w:rPr>
        <w:t xml:space="preserve"> </w:t>
      </w:r>
      <w:r w:rsidR="004F08FA" w:rsidRPr="00723373">
        <w:rPr>
          <w:rStyle w:val="Barcode"/>
          <w:color w:val="000000"/>
          <w:sz w:val="24"/>
          <w:szCs w:val="24"/>
        </w:rPr>
        <w:t>подпись заявителя</w:t>
      </w:r>
    </w:p>
    <w:sectPr w:rsidR="00635196" w:rsidRPr="00723373" w:rsidSect="000C1726">
      <w:type w:val="continuous"/>
      <w:pgSz w:w="12240" w:h="15840"/>
      <w:pgMar w:top="851" w:right="1442" w:bottom="1135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CE" w:rsidRDefault="001F6ACE" w:rsidP="00860C6D">
      <w:r>
        <w:separator/>
      </w:r>
    </w:p>
  </w:endnote>
  <w:endnote w:type="continuationSeparator" w:id="0">
    <w:p w:rsidR="001F6ACE" w:rsidRDefault="001F6ACE" w:rsidP="008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CE" w:rsidRDefault="001F6ACE" w:rsidP="00860C6D">
      <w:r>
        <w:separator/>
      </w:r>
    </w:p>
  </w:footnote>
  <w:footnote w:type="continuationSeparator" w:id="0">
    <w:p w:rsidR="001F6ACE" w:rsidRDefault="001F6ACE" w:rsidP="0086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03A1"/>
    <w:rsid w:val="00005B6D"/>
    <w:rsid w:val="0001026D"/>
    <w:rsid w:val="00026D24"/>
    <w:rsid w:val="000738ED"/>
    <w:rsid w:val="00073EE5"/>
    <w:rsid w:val="0008085C"/>
    <w:rsid w:val="00083191"/>
    <w:rsid w:val="000C1726"/>
    <w:rsid w:val="000D4CF4"/>
    <w:rsid w:val="001207B1"/>
    <w:rsid w:val="00132222"/>
    <w:rsid w:val="0014245F"/>
    <w:rsid w:val="0016620D"/>
    <w:rsid w:val="001917AD"/>
    <w:rsid w:val="001A5A1D"/>
    <w:rsid w:val="001F290D"/>
    <w:rsid w:val="001F45A6"/>
    <w:rsid w:val="001F6ACE"/>
    <w:rsid w:val="00217839"/>
    <w:rsid w:val="00230175"/>
    <w:rsid w:val="00236584"/>
    <w:rsid w:val="00243168"/>
    <w:rsid w:val="002473D0"/>
    <w:rsid w:val="00267042"/>
    <w:rsid w:val="002F349E"/>
    <w:rsid w:val="00326CE4"/>
    <w:rsid w:val="00330201"/>
    <w:rsid w:val="0033178E"/>
    <w:rsid w:val="003948DA"/>
    <w:rsid w:val="003970BB"/>
    <w:rsid w:val="003A428E"/>
    <w:rsid w:val="003D03A1"/>
    <w:rsid w:val="003D0448"/>
    <w:rsid w:val="00422325"/>
    <w:rsid w:val="004807F3"/>
    <w:rsid w:val="00481DB6"/>
    <w:rsid w:val="004A59D3"/>
    <w:rsid w:val="004E4023"/>
    <w:rsid w:val="004F08FA"/>
    <w:rsid w:val="005025D7"/>
    <w:rsid w:val="005469D6"/>
    <w:rsid w:val="00593C88"/>
    <w:rsid w:val="00594B0B"/>
    <w:rsid w:val="005A26DE"/>
    <w:rsid w:val="005B07AA"/>
    <w:rsid w:val="00635196"/>
    <w:rsid w:val="00681DD4"/>
    <w:rsid w:val="006A64E5"/>
    <w:rsid w:val="006B0503"/>
    <w:rsid w:val="00700611"/>
    <w:rsid w:val="00713E7D"/>
    <w:rsid w:val="00723373"/>
    <w:rsid w:val="00727CD2"/>
    <w:rsid w:val="007902E3"/>
    <w:rsid w:val="007D115C"/>
    <w:rsid w:val="007D2160"/>
    <w:rsid w:val="00804BFB"/>
    <w:rsid w:val="00830789"/>
    <w:rsid w:val="00852821"/>
    <w:rsid w:val="0086099E"/>
    <w:rsid w:val="00860C6D"/>
    <w:rsid w:val="00880E88"/>
    <w:rsid w:val="008A655A"/>
    <w:rsid w:val="008D2A78"/>
    <w:rsid w:val="008D65BD"/>
    <w:rsid w:val="0090145F"/>
    <w:rsid w:val="009304CB"/>
    <w:rsid w:val="00972DE6"/>
    <w:rsid w:val="00975E89"/>
    <w:rsid w:val="00985E17"/>
    <w:rsid w:val="009D3482"/>
    <w:rsid w:val="009F74AA"/>
    <w:rsid w:val="00A64DD3"/>
    <w:rsid w:val="00A93F6A"/>
    <w:rsid w:val="00AD2B06"/>
    <w:rsid w:val="00AE404D"/>
    <w:rsid w:val="00AF1A81"/>
    <w:rsid w:val="00B016A2"/>
    <w:rsid w:val="00B455D5"/>
    <w:rsid w:val="00B85375"/>
    <w:rsid w:val="00B979EE"/>
    <w:rsid w:val="00BF5C4F"/>
    <w:rsid w:val="00C07713"/>
    <w:rsid w:val="00CC4DE6"/>
    <w:rsid w:val="00CD180F"/>
    <w:rsid w:val="00CE16F2"/>
    <w:rsid w:val="00D06D19"/>
    <w:rsid w:val="00D5352C"/>
    <w:rsid w:val="00D9080F"/>
    <w:rsid w:val="00D9785D"/>
    <w:rsid w:val="00DB1F4D"/>
    <w:rsid w:val="00DE5406"/>
    <w:rsid w:val="00E204FE"/>
    <w:rsid w:val="00E43A5A"/>
    <w:rsid w:val="00E51F2B"/>
    <w:rsid w:val="00EB3194"/>
    <w:rsid w:val="00EC1878"/>
    <w:rsid w:val="00EE23C9"/>
    <w:rsid w:val="00F567FC"/>
    <w:rsid w:val="00F60806"/>
    <w:rsid w:val="00F71AF8"/>
    <w:rsid w:val="00F85224"/>
    <w:rsid w:val="00FB0D98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500E5-7181-44FC-9ECA-8A73E28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96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5196"/>
    <w:rPr>
      <w:color w:val="000080"/>
      <w:u w:val="single"/>
    </w:rPr>
  </w:style>
  <w:style w:type="character" w:customStyle="1" w:styleId="BarcodeExact">
    <w:name w:val="Barcode Exact"/>
    <w:basedOn w:val="a0"/>
    <w:uiPriority w:val="99"/>
    <w:rsid w:val="00635196"/>
    <w:rPr>
      <w:rFonts w:ascii="Times New Roman" w:hAnsi="Times New Roman" w:cs="Times New Roman"/>
      <w:sz w:val="20"/>
      <w:szCs w:val="20"/>
      <w:u w:val="none"/>
    </w:rPr>
  </w:style>
  <w:style w:type="character" w:customStyle="1" w:styleId="Barcode">
    <w:name w:val="Barcode_"/>
    <w:basedOn w:val="a0"/>
    <w:link w:val="Barcode0"/>
    <w:uiPriority w:val="99"/>
    <w:rsid w:val="00635196"/>
    <w:rPr>
      <w:rFonts w:ascii="Times New Roman" w:hAnsi="Times New Roman" w:cs="Times New Roman"/>
      <w:sz w:val="20"/>
      <w:szCs w:val="20"/>
      <w:u w:val="none"/>
    </w:rPr>
  </w:style>
  <w:style w:type="paragraph" w:customStyle="1" w:styleId="Barcode0">
    <w:name w:val="Barcode"/>
    <w:basedOn w:val="a"/>
    <w:link w:val="Barcode"/>
    <w:uiPriority w:val="99"/>
    <w:rsid w:val="0063519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4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DA"/>
    <w:rPr>
      <w:rFonts w:ascii="Segoe UI" w:hAnsi="Segoe UI" w:cs="Segoe UI"/>
      <w:color w:val="00000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8528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528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0C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C6D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860C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C6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Пантюшина ЛВ</cp:lastModifiedBy>
  <cp:revision>194</cp:revision>
  <cp:lastPrinted>2021-08-25T08:52:00Z</cp:lastPrinted>
  <dcterms:created xsi:type="dcterms:W3CDTF">2012-03-28T10:01:00Z</dcterms:created>
  <dcterms:modified xsi:type="dcterms:W3CDTF">2024-03-22T12:32:00Z</dcterms:modified>
</cp:coreProperties>
</file>