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4"/>
        <w:tblW w:w="9854" w:type="dxa"/>
        <w:tblBorders>
          <w:top w:val="nil"/>
          <w:left w:val="nil"/>
          <w:bottom w:val="nil"/>
          <w:right w:val="nil"/>
          <w:insideH w:val="nil"/>
          <w:insideV w:val="nil"/>
        </w:tblBorders>
        <w:tblLook w:val="04A0" w:firstRow="1" w:lastRow="0" w:firstColumn="1" w:lastColumn="0" w:noHBand="0" w:noVBand="1"/>
      </w:tblPr>
      <w:tblGrid>
        <w:gridCol w:w="4074"/>
        <w:gridCol w:w="5780"/>
      </w:tblGrid>
      <w:tr w:rsidR="00FD2E1D" w:rsidRPr="00C5229F" w:rsidTr="00FD2E1D">
        <w:tc>
          <w:tcPr>
            <w:tcW w:w="4074" w:type="dxa"/>
            <w:tcBorders>
              <w:top w:val="nil"/>
              <w:left w:val="nil"/>
              <w:bottom w:val="nil"/>
              <w:right w:val="nil"/>
            </w:tcBorders>
            <w:shd w:val="clear" w:color="auto" w:fill="auto"/>
          </w:tcPr>
          <w:p w:rsidR="00FD2E1D" w:rsidRPr="00FD2E1D" w:rsidRDefault="00FD2E1D" w:rsidP="00FD2E1D">
            <w:pPr>
              <w:rPr>
                <w:rFonts w:ascii="Times New Roman" w:hAnsi="Times New Roman" w:cs="Times New Roman"/>
                <w:sz w:val="24"/>
                <w:szCs w:val="24"/>
              </w:rPr>
            </w:pPr>
            <w:r w:rsidRPr="00FD2E1D">
              <w:rPr>
                <w:rFonts w:ascii="Times New Roman" w:hAnsi="Times New Roman" w:cs="Times New Roman"/>
                <w:sz w:val="24"/>
                <w:szCs w:val="24"/>
              </w:rPr>
              <w:t xml:space="preserve">Рассмотрено и принято </w:t>
            </w:r>
          </w:p>
          <w:p w:rsidR="00FD2E1D" w:rsidRPr="00FD2E1D" w:rsidRDefault="00FD2E1D" w:rsidP="00FD2E1D">
            <w:pPr>
              <w:rPr>
                <w:rFonts w:ascii="Times New Roman" w:hAnsi="Times New Roman" w:cs="Times New Roman"/>
                <w:sz w:val="24"/>
                <w:szCs w:val="24"/>
              </w:rPr>
            </w:pPr>
            <w:r w:rsidRPr="00FD2E1D">
              <w:rPr>
                <w:rFonts w:ascii="Times New Roman" w:hAnsi="Times New Roman" w:cs="Times New Roman"/>
                <w:sz w:val="24"/>
                <w:szCs w:val="24"/>
              </w:rPr>
              <w:t>на педагогическом совете</w:t>
            </w:r>
          </w:p>
          <w:p w:rsidR="00FD2E1D" w:rsidRPr="00FD2E1D" w:rsidRDefault="00FD2E1D" w:rsidP="00FD2E1D">
            <w:pPr>
              <w:rPr>
                <w:rFonts w:ascii="Times New Roman" w:hAnsi="Times New Roman" w:cs="Times New Roman"/>
                <w:sz w:val="24"/>
                <w:szCs w:val="24"/>
              </w:rPr>
            </w:pPr>
          </w:p>
          <w:p w:rsidR="00FD2E1D" w:rsidRPr="00FD2E1D" w:rsidRDefault="00FD2E1D" w:rsidP="00FD2E1D">
            <w:pPr>
              <w:rPr>
                <w:rFonts w:ascii="Times New Roman" w:hAnsi="Times New Roman" w:cs="Times New Roman"/>
                <w:sz w:val="24"/>
                <w:szCs w:val="24"/>
              </w:rPr>
            </w:pPr>
            <w:r w:rsidRPr="00FD2E1D">
              <w:rPr>
                <w:rFonts w:ascii="Times New Roman" w:hAnsi="Times New Roman" w:cs="Times New Roman"/>
                <w:sz w:val="24"/>
                <w:szCs w:val="24"/>
              </w:rPr>
              <w:t xml:space="preserve">Протокол №1 </w:t>
            </w:r>
          </w:p>
          <w:p w:rsidR="00FD2E1D" w:rsidRPr="00FD2E1D" w:rsidRDefault="00FD2E1D" w:rsidP="00FD2E1D">
            <w:pPr>
              <w:rPr>
                <w:rFonts w:ascii="Times New Roman" w:hAnsi="Times New Roman" w:cs="Times New Roman"/>
                <w:sz w:val="24"/>
                <w:szCs w:val="24"/>
              </w:rPr>
            </w:pPr>
            <w:r w:rsidRPr="00FD2E1D">
              <w:rPr>
                <w:rFonts w:ascii="Times New Roman" w:hAnsi="Times New Roman" w:cs="Times New Roman"/>
                <w:sz w:val="24"/>
                <w:szCs w:val="24"/>
              </w:rPr>
              <w:t>от 30 августа 2022 года</w:t>
            </w:r>
          </w:p>
        </w:tc>
        <w:tc>
          <w:tcPr>
            <w:tcW w:w="5780" w:type="dxa"/>
            <w:tcBorders>
              <w:top w:val="nil"/>
              <w:left w:val="nil"/>
              <w:bottom w:val="nil"/>
              <w:right w:val="nil"/>
            </w:tcBorders>
            <w:shd w:val="clear" w:color="auto" w:fill="auto"/>
          </w:tcPr>
          <w:p w:rsidR="00FD2E1D" w:rsidRPr="00FD2E1D" w:rsidRDefault="00FD2E1D" w:rsidP="00FD2E1D">
            <w:pPr>
              <w:rPr>
                <w:rFonts w:ascii="Times New Roman" w:hAnsi="Times New Roman" w:cs="Times New Roman"/>
                <w:sz w:val="24"/>
                <w:szCs w:val="24"/>
              </w:rPr>
            </w:pPr>
            <w:r w:rsidRPr="00FD2E1D">
              <w:rPr>
                <w:rFonts w:ascii="Times New Roman" w:hAnsi="Times New Roman" w:cs="Times New Roman"/>
                <w:sz w:val="24"/>
                <w:szCs w:val="24"/>
              </w:rPr>
              <w:t>«Утверждаю»</w:t>
            </w:r>
          </w:p>
          <w:p w:rsidR="00FD2E1D" w:rsidRPr="00FD2E1D" w:rsidRDefault="00FD2E1D" w:rsidP="00FD2E1D">
            <w:pPr>
              <w:rPr>
                <w:rFonts w:ascii="Times New Roman" w:hAnsi="Times New Roman" w:cs="Times New Roman"/>
                <w:sz w:val="24"/>
                <w:szCs w:val="24"/>
              </w:rPr>
            </w:pPr>
            <w:r w:rsidRPr="00FD2E1D">
              <w:rPr>
                <w:rFonts w:ascii="Times New Roman" w:hAnsi="Times New Roman" w:cs="Times New Roman"/>
                <w:sz w:val="24"/>
                <w:szCs w:val="24"/>
              </w:rPr>
              <w:t>Директор ____Л.В. Пантюшина</w:t>
            </w:r>
          </w:p>
          <w:p w:rsidR="00FD2E1D" w:rsidRPr="00FD2E1D" w:rsidRDefault="00FD2E1D" w:rsidP="00FD2E1D">
            <w:pPr>
              <w:rPr>
                <w:rFonts w:ascii="Times New Roman" w:hAnsi="Times New Roman" w:cs="Times New Roman"/>
                <w:sz w:val="24"/>
                <w:szCs w:val="24"/>
              </w:rPr>
            </w:pPr>
          </w:p>
          <w:p w:rsidR="00FD2E1D" w:rsidRPr="00FD2E1D" w:rsidRDefault="00FD2E1D" w:rsidP="00FD2E1D">
            <w:pPr>
              <w:rPr>
                <w:rFonts w:ascii="Times New Roman" w:hAnsi="Times New Roman" w:cs="Times New Roman"/>
                <w:sz w:val="24"/>
                <w:szCs w:val="24"/>
                <w:lang w:eastAsia="hi-IN"/>
              </w:rPr>
            </w:pPr>
            <w:r w:rsidRPr="00FD2E1D">
              <w:rPr>
                <w:rFonts w:ascii="Times New Roman" w:hAnsi="Times New Roman" w:cs="Times New Roman"/>
                <w:sz w:val="24"/>
                <w:szCs w:val="24"/>
              </w:rPr>
              <w:t>Приказ №126 – о/д                                                                                                         от 30 августа 2022 года</w:t>
            </w:r>
          </w:p>
        </w:tc>
      </w:tr>
    </w:tbl>
    <w:p w:rsidR="00C5229F" w:rsidRPr="00C5229F" w:rsidRDefault="00C5229F" w:rsidP="00C5229F">
      <w:pPr>
        <w:pStyle w:val="1d"/>
        <w:spacing w:line="360" w:lineRule="auto"/>
        <w:jc w:val="center"/>
        <w:rPr>
          <w:rFonts w:ascii="Times New Roman" w:hAnsi="Times New Roman"/>
          <w:sz w:val="28"/>
          <w:szCs w:val="28"/>
        </w:rPr>
      </w:pPr>
    </w:p>
    <w:p w:rsidR="00C5229F" w:rsidRDefault="00C5229F" w:rsidP="00420FB7">
      <w:pPr>
        <w:pStyle w:val="1d"/>
        <w:spacing w:line="360" w:lineRule="auto"/>
        <w:rPr>
          <w:rFonts w:ascii="Times New Roman" w:hAnsi="Times New Roman"/>
          <w:sz w:val="28"/>
          <w:szCs w:val="28"/>
        </w:rPr>
      </w:pPr>
    </w:p>
    <w:p w:rsidR="00813F86" w:rsidRDefault="00813F86" w:rsidP="00420FB7">
      <w:pPr>
        <w:pStyle w:val="1d"/>
        <w:spacing w:line="360" w:lineRule="auto"/>
        <w:rPr>
          <w:rFonts w:ascii="Times New Roman" w:hAnsi="Times New Roman"/>
          <w:sz w:val="28"/>
          <w:szCs w:val="28"/>
        </w:rPr>
      </w:pPr>
    </w:p>
    <w:p w:rsidR="00813F86" w:rsidRDefault="00813F86" w:rsidP="00420FB7">
      <w:pPr>
        <w:pStyle w:val="1d"/>
        <w:spacing w:line="360" w:lineRule="auto"/>
        <w:rPr>
          <w:rFonts w:ascii="Times New Roman" w:hAnsi="Times New Roman"/>
          <w:sz w:val="28"/>
          <w:szCs w:val="28"/>
        </w:rPr>
      </w:pPr>
    </w:p>
    <w:p w:rsidR="00813F86" w:rsidRPr="00C5229F" w:rsidRDefault="00813F86" w:rsidP="00420FB7">
      <w:pPr>
        <w:pStyle w:val="1d"/>
        <w:spacing w:line="360" w:lineRule="auto"/>
        <w:rPr>
          <w:rFonts w:ascii="Times New Roman" w:hAnsi="Times New Roman"/>
          <w:sz w:val="28"/>
          <w:szCs w:val="28"/>
        </w:rPr>
      </w:pPr>
    </w:p>
    <w:p w:rsidR="00813F86" w:rsidRPr="00813F86" w:rsidRDefault="00C5229F" w:rsidP="00C5229F">
      <w:pPr>
        <w:pStyle w:val="1d"/>
        <w:spacing w:line="360" w:lineRule="auto"/>
        <w:jc w:val="center"/>
        <w:rPr>
          <w:rFonts w:ascii="Times New Roman" w:hAnsi="Times New Roman"/>
          <w:b/>
          <w:sz w:val="52"/>
          <w:szCs w:val="28"/>
        </w:rPr>
      </w:pPr>
      <w:r w:rsidRPr="00813F86">
        <w:rPr>
          <w:rFonts w:ascii="Times New Roman" w:hAnsi="Times New Roman"/>
          <w:b/>
          <w:sz w:val="52"/>
          <w:szCs w:val="28"/>
        </w:rPr>
        <w:t xml:space="preserve">Адаптированная основная </w:t>
      </w:r>
    </w:p>
    <w:p w:rsidR="00C5229F" w:rsidRPr="00813F86" w:rsidRDefault="00C5229F" w:rsidP="00C5229F">
      <w:pPr>
        <w:pStyle w:val="1d"/>
        <w:spacing w:line="360" w:lineRule="auto"/>
        <w:jc w:val="center"/>
        <w:rPr>
          <w:rFonts w:ascii="Times New Roman" w:hAnsi="Times New Roman"/>
          <w:b/>
          <w:sz w:val="44"/>
          <w:szCs w:val="28"/>
        </w:rPr>
      </w:pPr>
      <w:r w:rsidRPr="00813F86">
        <w:rPr>
          <w:rFonts w:ascii="Times New Roman" w:hAnsi="Times New Roman"/>
          <w:b/>
          <w:sz w:val="52"/>
          <w:szCs w:val="28"/>
        </w:rPr>
        <w:t xml:space="preserve">общеобразовательная программа </w:t>
      </w:r>
      <w:r w:rsidRPr="00813F86">
        <w:rPr>
          <w:rFonts w:ascii="Times New Roman" w:hAnsi="Times New Roman"/>
          <w:b/>
          <w:sz w:val="52"/>
          <w:szCs w:val="28"/>
        </w:rPr>
        <w:br/>
        <w:t xml:space="preserve">начального общего образования </w:t>
      </w:r>
      <w:r w:rsidRPr="00813F86">
        <w:rPr>
          <w:rFonts w:ascii="Times New Roman" w:hAnsi="Times New Roman"/>
          <w:b/>
          <w:sz w:val="44"/>
          <w:szCs w:val="28"/>
        </w:rPr>
        <w:br/>
        <w:t xml:space="preserve">обучающихся с тяжелыми нарушениями речи </w:t>
      </w:r>
    </w:p>
    <w:p w:rsidR="00C5229F" w:rsidRPr="00D133F8" w:rsidRDefault="00CD2C3B" w:rsidP="00CD2C3B">
      <w:pPr>
        <w:pStyle w:val="1d"/>
        <w:spacing w:line="360" w:lineRule="auto"/>
        <w:rPr>
          <w:rFonts w:ascii="Times New Roman" w:hAnsi="Times New Roman"/>
          <w:b/>
          <w:sz w:val="32"/>
          <w:szCs w:val="28"/>
        </w:rPr>
      </w:pPr>
      <w:r>
        <w:rPr>
          <w:rFonts w:ascii="Times New Roman" w:hAnsi="Times New Roman"/>
          <w:b/>
          <w:sz w:val="32"/>
          <w:szCs w:val="28"/>
        </w:rPr>
        <w:t>м</w:t>
      </w:r>
      <w:r w:rsidR="00C5229F" w:rsidRPr="00D133F8">
        <w:rPr>
          <w:rFonts w:ascii="Times New Roman" w:hAnsi="Times New Roman"/>
          <w:b/>
          <w:sz w:val="32"/>
          <w:szCs w:val="28"/>
        </w:rPr>
        <w:t>униципального бюджетного общеобразовательного учреждения</w:t>
      </w:r>
    </w:p>
    <w:p w:rsidR="00420FB7" w:rsidRDefault="00C5229F" w:rsidP="00C5229F">
      <w:pPr>
        <w:pStyle w:val="1d"/>
        <w:spacing w:line="360" w:lineRule="auto"/>
        <w:jc w:val="center"/>
        <w:rPr>
          <w:rFonts w:ascii="Times New Roman" w:hAnsi="Times New Roman"/>
          <w:b/>
          <w:sz w:val="32"/>
          <w:szCs w:val="28"/>
        </w:rPr>
      </w:pPr>
      <w:r w:rsidRPr="00D133F8">
        <w:rPr>
          <w:rFonts w:ascii="Times New Roman" w:hAnsi="Times New Roman"/>
          <w:b/>
          <w:sz w:val="32"/>
          <w:szCs w:val="28"/>
        </w:rPr>
        <w:t xml:space="preserve">«Средней общеобразовательной школы № 14» </w:t>
      </w:r>
    </w:p>
    <w:p w:rsidR="00C5229F" w:rsidRPr="00D133F8" w:rsidRDefault="00C5229F" w:rsidP="00C5229F">
      <w:pPr>
        <w:pStyle w:val="1d"/>
        <w:spacing w:line="360" w:lineRule="auto"/>
        <w:jc w:val="center"/>
        <w:rPr>
          <w:rFonts w:ascii="Times New Roman" w:hAnsi="Times New Roman"/>
          <w:b/>
          <w:sz w:val="32"/>
          <w:szCs w:val="28"/>
        </w:rPr>
      </w:pPr>
      <w:r w:rsidRPr="00D133F8">
        <w:rPr>
          <w:rFonts w:ascii="Times New Roman" w:hAnsi="Times New Roman"/>
          <w:b/>
          <w:sz w:val="32"/>
          <w:szCs w:val="28"/>
        </w:rPr>
        <w:t>г</w:t>
      </w:r>
      <w:r w:rsidR="00420FB7">
        <w:rPr>
          <w:rFonts w:ascii="Times New Roman" w:hAnsi="Times New Roman"/>
          <w:b/>
          <w:sz w:val="32"/>
          <w:szCs w:val="28"/>
        </w:rPr>
        <w:t>орода</w:t>
      </w:r>
      <w:r w:rsidRPr="00D133F8">
        <w:rPr>
          <w:rFonts w:ascii="Times New Roman" w:hAnsi="Times New Roman"/>
          <w:b/>
          <w:sz w:val="32"/>
          <w:szCs w:val="28"/>
        </w:rPr>
        <w:t xml:space="preserve"> Кирова</w:t>
      </w:r>
    </w:p>
    <w:p w:rsidR="00C5229F" w:rsidRPr="00D133F8" w:rsidRDefault="00C5229F" w:rsidP="00C5229F">
      <w:pPr>
        <w:pStyle w:val="1d"/>
        <w:spacing w:line="360" w:lineRule="auto"/>
        <w:jc w:val="center"/>
        <w:rPr>
          <w:rFonts w:ascii="Times New Roman" w:hAnsi="Times New Roman"/>
          <w:b/>
          <w:sz w:val="24"/>
        </w:rPr>
      </w:pPr>
      <w:r w:rsidRPr="00D133F8">
        <w:rPr>
          <w:rFonts w:ascii="Times New Roman" w:hAnsi="Times New Roman"/>
          <w:b/>
          <w:sz w:val="32"/>
          <w:szCs w:val="28"/>
        </w:rPr>
        <w:t>на 20</w:t>
      </w:r>
      <w:r w:rsidR="00FD2E1D">
        <w:rPr>
          <w:rFonts w:ascii="Times New Roman" w:hAnsi="Times New Roman"/>
          <w:b/>
          <w:sz w:val="32"/>
          <w:szCs w:val="28"/>
        </w:rPr>
        <w:t>22</w:t>
      </w:r>
      <w:r w:rsidRPr="00D133F8">
        <w:rPr>
          <w:rFonts w:ascii="Times New Roman" w:hAnsi="Times New Roman"/>
          <w:b/>
          <w:sz w:val="32"/>
          <w:szCs w:val="28"/>
        </w:rPr>
        <w:t xml:space="preserve"> </w:t>
      </w:r>
      <w:r w:rsidR="003F5F45">
        <w:rPr>
          <w:rFonts w:ascii="Times New Roman" w:hAnsi="Times New Roman"/>
          <w:b/>
          <w:sz w:val="32"/>
          <w:szCs w:val="28"/>
        </w:rPr>
        <w:t>-</w:t>
      </w:r>
      <w:r w:rsidRPr="00D133F8">
        <w:rPr>
          <w:rFonts w:ascii="Times New Roman" w:hAnsi="Times New Roman"/>
          <w:b/>
          <w:sz w:val="32"/>
          <w:szCs w:val="28"/>
        </w:rPr>
        <w:t xml:space="preserve"> 2023 гг.</w:t>
      </w:r>
    </w:p>
    <w:p w:rsidR="00E96FD0" w:rsidRPr="00C5229F" w:rsidRDefault="00E96FD0" w:rsidP="008E2722">
      <w:pPr>
        <w:spacing w:line="360" w:lineRule="auto"/>
        <w:jc w:val="center"/>
        <w:rPr>
          <w:rFonts w:ascii="Times New Roman" w:hAnsi="Times New Roman" w:cs="Times New Roman"/>
          <w:b/>
          <w:color w:val="auto"/>
          <w:kern w:val="2"/>
          <w:sz w:val="28"/>
          <w:szCs w:val="28"/>
        </w:rPr>
      </w:pPr>
    </w:p>
    <w:p w:rsidR="008E2722" w:rsidRDefault="008E2722" w:rsidP="008E2722">
      <w:pPr>
        <w:jc w:val="center"/>
        <w:rPr>
          <w:rFonts w:ascii="Times New Roman" w:hAnsi="Times New Roman"/>
          <w:color w:val="auto"/>
          <w:sz w:val="28"/>
          <w:szCs w:val="28"/>
        </w:rPr>
      </w:pPr>
    </w:p>
    <w:p w:rsidR="00813F86" w:rsidRDefault="00813F86" w:rsidP="008E2722">
      <w:pPr>
        <w:jc w:val="center"/>
        <w:rPr>
          <w:rFonts w:ascii="Times New Roman" w:hAnsi="Times New Roman"/>
          <w:color w:val="auto"/>
          <w:sz w:val="28"/>
          <w:szCs w:val="28"/>
        </w:rPr>
      </w:pPr>
    </w:p>
    <w:p w:rsidR="00813F86" w:rsidRDefault="00813F86" w:rsidP="008E2722">
      <w:pPr>
        <w:jc w:val="center"/>
        <w:rPr>
          <w:rFonts w:ascii="Times New Roman" w:hAnsi="Times New Roman"/>
          <w:color w:val="auto"/>
          <w:sz w:val="28"/>
          <w:szCs w:val="28"/>
        </w:rPr>
      </w:pPr>
    </w:p>
    <w:p w:rsidR="00CD2C3B" w:rsidRPr="000A0A0A" w:rsidRDefault="00CD2C3B" w:rsidP="008E2722">
      <w:pPr>
        <w:jc w:val="center"/>
        <w:rPr>
          <w:rFonts w:ascii="Times New Roman" w:hAnsi="Times New Roman"/>
          <w:color w:val="auto"/>
          <w:sz w:val="28"/>
          <w:szCs w:val="28"/>
        </w:rPr>
      </w:pPr>
    </w:p>
    <w:p w:rsidR="008E2722" w:rsidRPr="00F63254" w:rsidRDefault="008E2722">
      <w:pPr>
        <w:rPr>
          <w:rFonts w:ascii="Times New Roman" w:hAnsi="Times New Roman"/>
          <w:sz w:val="28"/>
          <w:szCs w:val="28"/>
        </w:rPr>
      </w:pPr>
    </w:p>
    <w:p w:rsidR="003427B3" w:rsidRPr="00FD2E1D" w:rsidRDefault="00813F86" w:rsidP="00FD2E1D">
      <w:pPr>
        <w:jc w:val="center"/>
        <w:rPr>
          <w:rFonts w:ascii="Times New Roman" w:hAnsi="Times New Roman"/>
          <w:sz w:val="32"/>
          <w:szCs w:val="28"/>
        </w:rPr>
      </w:pPr>
      <w:r w:rsidRPr="007343F9">
        <w:rPr>
          <w:rFonts w:ascii="Times New Roman" w:hAnsi="Times New Roman"/>
          <w:sz w:val="32"/>
          <w:szCs w:val="28"/>
        </w:rPr>
        <w:t>Киров, 20</w:t>
      </w:r>
      <w:r w:rsidR="00FD2E1D">
        <w:rPr>
          <w:rFonts w:ascii="Times New Roman" w:hAnsi="Times New Roman"/>
          <w:sz w:val="32"/>
          <w:szCs w:val="28"/>
        </w:rPr>
        <w:t>22</w:t>
      </w:r>
      <w:r w:rsidRPr="007343F9">
        <w:rPr>
          <w:rFonts w:ascii="Times New Roman" w:hAnsi="Times New Roman"/>
          <w:sz w:val="32"/>
          <w:szCs w:val="28"/>
        </w:rPr>
        <w:t xml:space="preserve"> г.</w:t>
      </w:r>
      <w:r w:rsidR="00F76112" w:rsidRPr="00F63254">
        <w:rPr>
          <w:rFonts w:ascii="Times New Roman" w:hAnsi="Times New Roman"/>
          <w:sz w:val="28"/>
          <w:szCs w:val="28"/>
        </w:rPr>
        <w:br w:type="page"/>
      </w:r>
      <w:bookmarkStart w:id="0" w:name="_Toc413974296"/>
    </w:p>
    <w:tbl>
      <w:tblPr>
        <w:tblStyle w:val="aff4"/>
        <w:tblW w:w="9351" w:type="dxa"/>
        <w:tblLook w:val="04A0" w:firstRow="1" w:lastRow="0" w:firstColumn="1" w:lastColumn="0" w:noHBand="0" w:noVBand="1"/>
      </w:tblPr>
      <w:tblGrid>
        <w:gridCol w:w="1126"/>
        <w:gridCol w:w="7629"/>
        <w:gridCol w:w="596"/>
      </w:tblGrid>
      <w:tr w:rsidR="003427B3" w:rsidRPr="009B0003" w:rsidTr="009B2331">
        <w:trPr>
          <w:trHeight w:val="308"/>
        </w:trPr>
        <w:tc>
          <w:tcPr>
            <w:tcW w:w="1126" w:type="dxa"/>
          </w:tcPr>
          <w:p w:rsidR="003427B3" w:rsidRPr="00D1205E" w:rsidRDefault="003427B3" w:rsidP="008017D7">
            <w:pPr>
              <w:spacing w:after="0" w:line="240" w:lineRule="auto"/>
              <w:rPr>
                <w:rFonts w:ascii="Times New Roman" w:hAnsi="Times New Roman" w:cs="Times New Roman"/>
                <w:b/>
                <w:sz w:val="28"/>
                <w:szCs w:val="28"/>
              </w:rPr>
            </w:pPr>
            <w:r w:rsidRPr="00D1205E">
              <w:rPr>
                <w:rFonts w:ascii="Times New Roman" w:hAnsi="Times New Roman" w:cs="Times New Roman"/>
                <w:b/>
                <w:sz w:val="28"/>
                <w:szCs w:val="28"/>
              </w:rPr>
              <w:lastRenderedPageBreak/>
              <w:t>1.</w:t>
            </w:r>
          </w:p>
        </w:tc>
        <w:tc>
          <w:tcPr>
            <w:tcW w:w="7629" w:type="dxa"/>
          </w:tcPr>
          <w:p w:rsidR="003427B3" w:rsidRPr="00D1205E" w:rsidRDefault="003427B3" w:rsidP="008017D7">
            <w:pPr>
              <w:spacing w:after="0" w:line="240" w:lineRule="auto"/>
              <w:rPr>
                <w:rFonts w:ascii="Times New Roman" w:hAnsi="Times New Roman" w:cs="Times New Roman"/>
                <w:sz w:val="28"/>
                <w:szCs w:val="28"/>
              </w:rPr>
            </w:pPr>
            <w:r w:rsidRPr="00D1205E">
              <w:rPr>
                <w:rFonts w:ascii="Times New Roman" w:hAnsi="Times New Roman" w:cs="Times New Roman"/>
                <w:sz w:val="28"/>
                <w:szCs w:val="28"/>
              </w:rPr>
              <w:t>Общие положения</w:t>
            </w:r>
          </w:p>
        </w:tc>
        <w:tc>
          <w:tcPr>
            <w:tcW w:w="596" w:type="dxa"/>
          </w:tcPr>
          <w:p w:rsidR="003427B3" w:rsidRPr="009B0003" w:rsidRDefault="00DA6E1A" w:rsidP="00A8187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3427B3" w:rsidRPr="009B0003" w:rsidTr="009B2331">
        <w:tc>
          <w:tcPr>
            <w:tcW w:w="1126" w:type="dxa"/>
          </w:tcPr>
          <w:p w:rsidR="003427B3" w:rsidRPr="00D1205E" w:rsidRDefault="003427B3" w:rsidP="008017D7">
            <w:pPr>
              <w:spacing w:after="0" w:line="240" w:lineRule="auto"/>
              <w:rPr>
                <w:rFonts w:ascii="Times New Roman" w:hAnsi="Times New Roman" w:cs="Times New Roman"/>
                <w:b/>
                <w:sz w:val="28"/>
                <w:szCs w:val="28"/>
              </w:rPr>
            </w:pPr>
            <w:r w:rsidRPr="00D1205E">
              <w:rPr>
                <w:rFonts w:ascii="Times New Roman" w:hAnsi="Times New Roman" w:cs="Times New Roman"/>
                <w:b/>
                <w:sz w:val="28"/>
                <w:szCs w:val="28"/>
              </w:rPr>
              <w:t>2.</w:t>
            </w:r>
          </w:p>
        </w:tc>
        <w:tc>
          <w:tcPr>
            <w:tcW w:w="7629" w:type="dxa"/>
          </w:tcPr>
          <w:p w:rsidR="003427B3" w:rsidRPr="00D1205E" w:rsidRDefault="003427B3" w:rsidP="008017D7">
            <w:pPr>
              <w:tabs>
                <w:tab w:val="left" w:pos="0"/>
                <w:tab w:val="right" w:leader="dot" w:pos="9639"/>
              </w:tabs>
              <w:spacing w:after="0" w:line="240" w:lineRule="auto"/>
              <w:outlineLvl w:val="0"/>
              <w:rPr>
                <w:rFonts w:ascii="Times New Roman" w:hAnsi="Times New Roman" w:cs="Times New Roman"/>
                <w:b/>
                <w:color w:val="auto"/>
                <w:sz w:val="28"/>
                <w:szCs w:val="28"/>
              </w:rPr>
            </w:pPr>
            <w:r w:rsidRPr="00D1205E">
              <w:rPr>
                <w:rFonts w:ascii="Times New Roman" w:hAnsi="Times New Roman" w:cs="Times New Roman"/>
                <w:b/>
                <w:color w:val="auto"/>
                <w:sz w:val="28"/>
                <w:szCs w:val="28"/>
              </w:rPr>
              <w:t>Адаптированная основная общеобразовательная программа начального общего образования обучающихся с тяжелыми нарушениями речи (вариант 5.1)</w:t>
            </w:r>
          </w:p>
        </w:tc>
        <w:tc>
          <w:tcPr>
            <w:tcW w:w="596" w:type="dxa"/>
          </w:tcPr>
          <w:p w:rsidR="003427B3" w:rsidRPr="009B0003" w:rsidRDefault="00DA6E1A" w:rsidP="00A8187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3427B3" w:rsidRPr="009B0003" w:rsidTr="009B2331">
        <w:trPr>
          <w:trHeight w:val="319"/>
        </w:trPr>
        <w:tc>
          <w:tcPr>
            <w:tcW w:w="1126" w:type="dxa"/>
          </w:tcPr>
          <w:p w:rsidR="003427B3" w:rsidRPr="00D1205E" w:rsidRDefault="003427B3" w:rsidP="008017D7">
            <w:pPr>
              <w:spacing w:after="0" w:line="240" w:lineRule="auto"/>
              <w:rPr>
                <w:rFonts w:ascii="Times New Roman" w:hAnsi="Times New Roman" w:cs="Times New Roman"/>
                <w:sz w:val="28"/>
                <w:szCs w:val="28"/>
              </w:rPr>
            </w:pPr>
            <w:r w:rsidRPr="00D1205E">
              <w:rPr>
                <w:rFonts w:ascii="Times New Roman" w:hAnsi="Times New Roman" w:cs="Times New Roman"/>
                <w:sz w:val="28"/>
                <w:szCs w:val="28"/>
              </w:rPr>
              <w:t>2.1</w:t>
            </w:r>
          </w:p>
        </w:tc>
        <w:tc>
          <w:tcPr>
            <w:tcW w:w="7629" w:type="dxa"/>
            <w:vAlign w:val="center"/>
          </w:tcPr>
          <w:p w:rsidR="003427B3" w:rsidRPr="00D1205E" w:rsidRDefault="003427B3" w:rsidP="008017D7">
            <w:pPr>
              <w:spacing w:after="0" w:line="240" w:lineRule="auto"/>
              <w:rPr>
                <w:rFonts w:ascii="Times New Roman" w:hAnsi="Times New Roman" w:cs="Times New Roman"/>
                <w:b/>
                <w:i/>
                <w:sz w:val="28"/>
                <w:szCs w:val="28"/>
              </w:rPr>
            </w:pPr>
            <w:r w:rsidRPr="00D1205E">
              <w:rPr>
                <w:rFonts w:ascii="Times New Roman" w:hAnsi="Times New Roman" w:cs="Times New Roman"/>
                <w:b/>
                <w:i/>
                <w:color w:val="auto"/>
                <w:sz w:val="28"/>
                <w:szCs w:val="28"/>
              </w:rPr>
              <w:t>Целевой раздел</w:t>
            </w:r>
          </w:p>
        </w:tc>
        <w:tc>
          <w:tcPr>
            <w:tcW w:w="596" w:type="dxa"/>
          </w:tcPr>
          <w:p w:rsidR="003427B3" w:rsidRPr="009B0003" w:rsidRDefault="00DA6E1A" w:rsidP="00A8187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3427B3" w:rsidRPr="009B0003" w:rsidTr="009B2331">
        <w:trPr>
          <w:trHeight w:val="355"/>
        </w:trPr>
        <w:tc>
          <w:tcPr>
            <w:tcW w:w="1126" w:type="dxa"/>
          </w:tcPr>
          <w:p w:rsidR="003427B3" w:rsidRPr="00D1205E" w:rsidRDefault="003427B3" w:rsidP="008017D7">
            <w:pPr>
              <w:spacing w:after="0" w:line="240" w:lineRule="auto"/>
              <w:rPr>
                <w:rFonts w:ascii="Times New Roman" w:hAnsi="Times New Roman" w:cs="Times New Roman"/>
                <w:sz w:val="28"/>
                <w:szCs w:val="28"/>
              </w:rPr>
            </w:pPr>
            <w:r w:rsidRPr="00D1205E">
              <w:rPr>
                <w:rFonts w:ascii="Times New Roman" w:hAnsi="Times New Roman" w:cs="Times New Roman"/>
                <w:sz w:val="28"/>
                <w:szCs w:val="28"/>
              </w:rPr>
              <w:t>2.1.1</w:t>
            </w:r>
          </w:p>
        </w:tc>
        <w:tc>
          <w:tcPr>
            <w:tcW w:w="7629" w:type="dxa"/>
            <w:vAlign w:val="center"/>
          </w:tcPr>
          <w:p w:rsidR="003427B3" w:rsidRPr="00D1205E" w:rsidRDefault="003427B3" w:rsidP="008017D7">
            <w:pPr>
              <w:spacing w:after="0" w:line="240" w:lineRule="auto"/>
              <w:rPr>
                <w:rFonts w:ascii="Times New Roman" w:hAnsi="Times New Roman" w:cs="Times New Roman"/>
                <w:sz w:val="28"/>
                <w:szCs w:val="28"/>
              </w:rPr>
            </w:pPr>
            <w:r w:rsidRPr="00D1205E">
              <w:rPr>
                <w:rFonts w:ascii="Times New Roman" w:hAnsi="Times New Roman" w:cs="Times New Roman"/>
                <w:sz w:val="28"/>
                <w:szCs w:val="28"/>
              </w:rPr>
              <w:t>Пояснительная записка</w:t>
            </w:r>
          </w:p>
        </w:tc>
        <w:tc>
          <w:tcPr>
            <w:tcW w:w="596" w:type="dxa"/>
          </w:tcPr>
          <w:p w:rsidR="003427B3" w:rsidRPr="009B0003" w:rsidRDefault="00DA6E1A" w:rsidP="00A8187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3427B3" w:rsidRPr="009B0003" w:rsidTr="009B2331">
        <w:tc>
          <w:tcPr>
            <w:tcW w:w="1126" w:type="dxa"/>
          </w:tcPr>
          <w:p w:rsidR="003427B3" w:rsidRPr="00D1205E" w:rsidRDefault="003427B3" w:rsidP="008017D7">
            <w:pPr>
              <w:spacing w:after="0" w:line="240" w:lineRule="auto"/>
              <w:rPr>
                <w:rFonts w:ascii="Times New Roman" w:hAnsi="Times New Roman" w:cs="Times New Roman"/>
                <w:sz w:val="28"/>
                <w:szCs w:val="28"/>
              </w:rPr>
            </w:pPr>
            <w:r w:rsidRPr="00D1205E">
              <w:rPr>
                <w:rFonts w:ascii="Times New Roman" w:hAnsi="Times New Roman" w:cs="Times New Roman"/>
                <w:sz w:val="28"/>
                <w:szCs w:val="28"/>
              </w:rPr>
              <w:t>2.1.2</w:t>
            </w:r>
          </w:p>
        </w:tc>
        <w:tc>
          <w:tcPr>
            <w:tcW w:w="7629" w:type="dxa"/>
            <w:vAlign w:val="center"/>
          </w:tcPr>
          <w:p w:rsidR="003427B3" w:rsidRPr="00D1205E" w:rsidRDefault="003427B3" w:rsidP="008017D7">
            <w:pPr>
              <w:tabs>
                <w:tab w:val="left" w:pos="0"/>
                <w:tab w:val="right" w:leader="dot" w:pos="9639"/>
              </w:tabs>
              <w:spacing w:after="0" w:line="240" w:lineRule="auto"/>
              <w:outlineLvl w:val="2"/>
              <w:rPr>
                <w:rFonts w:ascii="Times New Roman" w:hAnsi="Times New Roman" w:cs="Times New Roman"/>
                <w:sz w:val="28"/>
                <w:szCs w:val="28"/>
              </w:rPr>
            </w:pPr>
            <w:r w:rsidRPr="00D1205E">
              <w:rPr>
                <w:rFonts w:ascii="Times New Roman" w:hAnsi="Times New Roman" w:cs="Times New Roman"/>
                <w:sz w:val="28"/>
                <w:szCs w:val="28"/>
              </w:rPr>
              <w:t xml:space="preserve">Планируемые результаты освоения обучающимися </w:t>
            </w:r>
            <w:r w:rsidRPr="00D1205E">
              <w:rPr>
                <w:rFonts w:ascii="Times New Roman" w:hAnsi="Times New Roman" w:cs="Times New Roman"/>
                <w:sz w:val="28"/>
                <w:szCs w:val="28"/>
              </w:rPr>
              <w:br/>
              <w:t>с тяжелыми нарушениями речи адаптированной основной общеобразовательной программы начального общего образования</w:t>
            </w:r>
          </w:p>
        </w:tc>
        <w:tc>
          <w:tcPr>
            <w:tcW w:w="596" w:type="dxa"/>
          </w:tcPr>
          <w:p w:rsidR="003427B3" w:rsidRPr="009B0003" w:rsidRDefault="00DA6E1A" w:rsidP="00A8187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3427B3" w:rsidRPr="009B0003" w:rsidTr="009B2331">
        <w:tc>
          <w:tcPr>
            <w:tcW w:w="1126" w:type="dxa"/>
          </w:tcPr>
          <w:p w:rsidR="003427B3" w:rsidRPr="00D1205E" w:rsidRDefault="003427B3" w:rsidP="008017D7">
            <w:pPr>
              <w:spacing w:after="0" w:line="240" w:lineRule="auto"/>
              <w:rPr>
                <w:rFonts w:ascii="Times New Roman" w:hAnsi="Times New Roman" w:cs="Times New Roman"/>
                <w:sz w:val="28"/>
                <w:szCs w:val="28"/>
              </w:rPr>
            </w:pPr>
            <w:r w:rsidRPr="00D1205E">
              <w:rPr>
                <w:rFonts w:ascii="Times New Roman" w:hAnsi="Times New Roman" w:cs="Times New Roman"/>
                <w:sz w:val="28"/>
                <w:szCs w:val="28"/>
              </w:rPr>
              <w:t>2.1.3</w:t>
            </w:r>
          </w:p>
        </w:tc>
        <w:tc>
          <w:tcPr>
            <w:tcW w:w="7629" w:type="dxa"/>
            <w:vAlign w:val="center"/>
          </w:tcPr>
          <w:p w:rsidR="003427B3" w:rsidRPr="00D1205E" w:rsidRDefault="003427B3" w:rsidP="008017D7">
            <w:pPr>
              <w:tabs>
                <w:tab w:val="left" w:pos="0"/>
                <w:tab w:val="right" w:leader="dot" w:pos="9639"/>
              </w:tabs>
              <w:spacing w:after="0" w:line="240" w:lineRule="auto"/>
              <w:outlineLvl w:val="2"/>
              <w:rPr>
                <w:rFonts w:ascii="Times New Roman" w:hAnsi="Times New Roman" w:cs="Times New Roman"/>
                <w:sz w:val="28"/>
                <w:szCs w:val="28"/>
              </w:rPr>
            </w:pPr>
            <w:r w:rsidRPr="00D1205E">
              <w:rPr>
                <w:rFonts w:ascii="Times New Roman" w:hAnsi="Times New Roman" w:cs="Times New Roman"/>
                <w:sz w:val="28"/>
                <w:szCs w:val="28"/>
              </w:rPr>
              <w:t xml:space="preserve">Система оценки достижения обучающимися с тяжелыми нарушениями речи планируемых результатов освоения </w:t>
            </w:r>
            <w:r w:rsidRPr="00D1205E">
              <w:rPr>
                <w:rFonts w:ascii="Times New Roman" w:hAnsi="Times New Roman" w:cs="Times New Roman"/>
                <w:sz w:val="28"/>
                <w:szCs w:val="28"/>
              </w:rPr>
              <w:br/>
              <w:t xml:space="preserve">адаптированной основной общеобразовательной программы </w:t>
            </w:r>
            <w:r w:rsidRPr="00D1205E">
              <w:rPr>
                <w:rFonts w:ascii="Times New Roman" w:hAnsi="Times New Roman" w:cs="Times New Roman"/>
                <w:sz w:val="28"/>
                <w:szCs w:val="28"/>
              </w:rPr>
              <w:br/>
              <w:t>начального общего образования</w:t>
            </w:r>
          </w:p>
        </w:tc>
        <w:tc>
          <w:tcPr>
            <w:tcW w:w="596" w:type="dxa"/>
          </w:tcPr>
          <w:p w:rsidR="003427B3" w:rsidRPr="009B0003" w:rsidRDefault="00DA6E1A" w:rsidP="00A8187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3427B3" w:rsidRPr="009B0003" w:rsidTr="009B2331">
        <w:tc>
          <w:tcPr>
            <w:tcW w:w="1126" w:type="dxa"/>
          </w:tcPr>
          <w:p w:rsidR="003427B3" w:rsidRPr="00D1205E" w:rsidRDefault="003427B3" w:rsidP="008017D7">
            <w:pPr>
              <w:spacing w:after="0" w:line="240" w:lineRule="auto"/>
              <w:rPr>
                <w:rFonts w:ascii="Times New Roman" w:hAnsi="Times New Roman" w:cs="Times New Roman"/>
                <w:sz w:val="28"/>
                <w:szCs w:val="28"/>
              </w:rPr>
            </w:pPr>
            <w:r w:rsidRPr="00D1205E">
              <w:rPr>
                <w:rFonts w:ascii="Times New Roman" w:hAnsi="Times New Roman" w:cs="Times New Roman"/>
                <w:sz w:val="28"/>
                <w:szCs w:val="28"/>
              </w:rPr>
              <w:t>2.2</w:t>
            </w:r>
          </w:p>
        </w:tc>
        <w:tc>
          <w:tcPr>
            <w:tcW w:w="7629" w:type="dxa"/>
          </w:tcPr>
          <w:p w:rsidR="003427B3" w:rsidRPr="00D1205E" w:rsidRDefault="003427B3" w:rsidP="008017D7">
            <w:pPr>
              <w:spacing w:after="0" w:line="240" w:lineRule="auto"/>
              <w:rPr>
                <w:rFonts w:ascii="Times New Roman" w:hAnsi="Times New Roman" w:cs="Times New Roman"/>
                <w:b/>
                <w:i/>
                <w:sz w:val="28"/>
                <w:szCs w:val="28"/>
              </w:rPr>
            </w:pPr>
            <w:r w:rsidRPr="00D1205E">
              <w:rPr>
                <w:rFonts w:ascii="Times New Roman" w:hAnsi="Times New Roman" w:cs="Times New Roman"/>
                <w:b/>
                <w:i/>
                <w:sz w:val="28"/>
                <w:szCs w:val="28"/>
              </w:rPr>
              <w:t>Содержательный раздел</w:t>
            </w:r>
          </w:p>
        </w:tc>
        <w:tc>
          <w:tcPr>
            <w:tcW w:w="596" w:type="dxa"/>
          </w:tcPr>
          <w:p w:rsidR="003427B3" w:rsidRPr="009B0003" w:rsidRDefault="00DA6E1A" w:rsidP="00A8187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3427B3" w:rsidRPr="009B0003" w:rsidTr="009B2331">
        <w:tc>
          <w:tcPr>
            <w:tcW w:w="1126" w:type="dxa"/>
          </w:tcPr>
          <w:p w:rsidR="003427B3" w:rsidRPr="00D1205E" w:rsidRDefault="003427B3" w:rsidP="008017D7">
            <w:pPr>
              <w:spacing w:after="0" w:line="240" w:lineRule="auto"/>
              <w:rPr>
                <w:rFonts w:ascii="Times New Roman" w:hAnsi="Times New Roman" w:cs="Times New Roman"/>
                <w:sz w:val="28"/>
                <w:szCs w:val="28"/>
              </w:rPr>
            </w:pPr>
            <w:r w:rsidRPr="00D1205E">
              <w:rPr>
                <w:rFonts w:ascii="Times New Roman" w:hAnsi="Times New Roman" w:cs="Times New Roman"/>
                <w:sz w:val="28"/>
                <w:szCs w:val="28"/>
              </w:rPr>
              <w:t>2.2.1</w:t>
            </w:r>
          </w:p>
        </w:tc>
        <w:tc>
          <w:tcPr>
            <w:tcW w:w="7629" w:type="dxa"/>
          </w:tcPr>
          <w:p w:rsidR="003427B3" w:rsidRPr="00D1205E" w:rsidRDefault="003427B3" w:rsidP="008017D7">
            <w:pPr>
              <w:spacing w:after="0" w:line="240" w:lineRule="auto"/>
              <w:rPr>
                <w:rFonts w:ascii="Times New Roman" w:hAnsi="Times New Roman" w:cs="Times New Roman"/>
                <w:sz w:val="28"/>
                <w:szCs w:val="28"/>
              </w:rPr>
            </w:pPr>
            <w:r w:rsidRPr="00D1205E">
              <w:rPr>
                <w:rFonts w:ascii="Times New Roman" w:hAnsi="Times New Roman" w:cs="Times New Roman"/>
                <w:sz w:val="28"/>
                <w:szCs w:val="28"/>
              </w:rPr>
              <w:t>Направления и содержание программы коррекционной работы</w:t>
            </w:r>
          </w:p>
        </w:tc>
        <w:tc>
          <w:tcPr>
            <w:tcW w:w="596" w:type="dxa"/>
          </w:tcPr>
          <w:p w:rsidR="003427B3" w:rsidRPr="009B0003" w:rsidRDefault="00DA6E1A" w:rsidP="00A8187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9B0003" w:rsidRPr="009B0003" w:rsidTr="009B2331">
        <w:tc>
          <w:tcPr>
            <w:tcW w:w="1126" w:type="dxa"/>
          </w:tcPr>
          <w:p w:rsidR="009B0003" w:rsidRPr="00D1205E" w:rsidRDefault="009B0003" w:rsidP="008017D7">
            <w:pPr>
              <w:spacing w:after="0" w:line="240" w:lineRule="auto"/>
              <w:rPr>
                <w:rFonts w:ascii="Times New Roman" w:hAnsi="Times New Roman" w:cs="Times New Roman"/>
                <w:sz w:val="28"/>
                <w:szCs w:val="28"/>
              </w:rPr>
            </w:pPr>
            <w:r w:rsidRPr="00D1205E">
              <w:rPr>
                <w:rFonts w:ascii="Times New Roman" w:hAnsi="Times New Roman" w:cs="Times New Roman"/>
                <w:sz w:val="28"/>
                <w:szCs w:val="28"/>
              </w:rPr>
              <w:t>2.2.2</w:t>
            </w:r>
          </w:p>
        </w:tc>
        <w:tc>
          <w:tcPr>
            <w:tcW w:w="7629" w:type="dxa"/>
          </w:tcPr>
          <w:p w:rsidR="009B0003" w:rsidRPr="00D1205E" w:rsidRDefault="009B0003" w:rsidP="008017D7">
            <w:pPr>
              <w:spacing w:after="0" w:line="240" w:lineRule="auto"/>
              <w:rPr>
                <w:rFonts w:ascii="Times New Roman" w:hAnsi="Times New Roman" w:cs="Times New Roman"/>
                <w:sz w:val="28"/>
                <w:szCs w:val="28"/>
              </w:rPr>
            </w:pPr>
            <w:r w:rsidRPr="00D1205E">
              <w:rPr>
                <w:rFonts w:ascii="Times New Roman" w:hAnsi="Times New Roman" w:cs="Times New Roman"/>
                <w:sz w:val="28"/>
                <w:szCs w:val="28"/>
              </w:rPr>
              <w:t>Принципы формирования программы коррекционной работы</w:t>
            </w:r>
          </w:p>
        </w:tc>
        <w:tc>
          <w:tcPr>
            <w:tcW w:w="596" w:type="dxa"/>
          </w:tcPr>
          <w:p w:rsidR="009B0003" w:rsidRPr="009B0003" w:rsidRDefault="00DA6E1A" w:rsidP="00A8187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r>
      <w:tr w:rsidR="009B0003" w:rsidRPr="009B0003" w:rsidTr="009B2331">
        <w:tc>
          <w:tcPr>
            <w:tcW w:w="1126" w:type="dxa"/>
          </w:tcPr>
          <w:p w:rsidR="009B0003" w:rsidRPr="00D1205E" w:rsidRDefault="009B0003" w:rsidP="008017D7">
            <w:pPr>
              <w:spacing w:after="0" w:line="240" w:lineRule="auto"/>
              <w:rPr>
                <w:rFonts w:ascii="Times New Roman" w:hAnsi="Times New Roman" w:cs="Times New Roman"/>
                <w:sz w:val="28"/>
                <w:szCs w:val="28"/>
              </w:rPr>
            </w:pPr>
            <w:r w:rsidRPr="00D1205E">
              <w:rPr>
                <w:rFonts w:ascii="Times New Roman" w:hAnsi="Times New Roman" w:cs="Times New Roman"/>
                <w:sz w:val="28"/>
                <w:szCs w:val="28"/>
              </w:rPr>
              <w:t>2.2.3</w:t>
            </w:r>
          </w:p>
        </w:tc>
        <w:tc>
          <w:tcPr>
            <w:tcW w:w="7629" w:type="dxa"/>
          </w:tcPr>
          <w:p w:rsidR="009B0003" w:rsidRPr="00D1205E" w:rsidRDefault="009B0003" w:rsidP="008017D7">
            <w:pPr>
              <w:spacing w:after="0" w:line="240" w:lineRule="auto"/>
              <w:rPr>
                <w:rFonts w:ascii="Times New Roman" w:hAnsi="Times New Roman" w:cs="Times New Roman"/>
                <w:sz w:val="28"/>
                <w:szCs w:val="28"/>
              </w:rPr>
            </w:pPr>
            <w:r w:rsidRPr="00D1205E">
              <w:rPr>
                <w:rFonts w:ascii="Times New Roman" w:hAnsi="Times New Roman" w:cs="Times New Roman"/>
                <w:sz w:val="28"/>
                <w:szCs w:val="28"/>
              </w:rPr>
              <w:t>Этапы и механизмы реализации коррекционной программы</w:t>
            </w:r>
          </w:p>
        </w:tc>
        <w:tc>
          <w:tcPr>
            <w:tcW w:w="596" w:type="dxa"/>
          </w:tcPr>
          <w:p w:rsidR="009B0003" w:rsidRPr="009B0003" w:rsidRDefault="00DA6E1A" w:rsidP="004940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r>
      <w:tr w:rsidR="003427B3" w:rsidRPr="009B0003" w:rsidTr="009B2331">
        <w:tc>
          <w:tcPr>
            <w:tcW w:w="1126" w:type="dxa"/>
          </w:tcPr>
          <w:p w:rsidR="003427B3" w:rsidRPr="00D1205E" w:rsidRDefault="003427B3" w:rsidP="008017D7">
            <w:pPr>
              <w:spacing w:after="0" w:line="240" w:lineRule="auto"/>
              <w:rPr>
                <w:rFonts w:ascii="Times New Roman" w:hAnsi="Times New Roman" w:cs="Times New Roman"/>
                <w:sz w:val="28"/>
                <w:szCs w:val="28"/>
              </w:rPr>
            </w:pPr>
            <w:r w:rsidRPr="00D1205E">
              <w:rPr>
                <w:rFonts w:ascii="Times New Roman" w:hAnsi="Times New Roman" w:cs="Times New Roman"/>
                <w:sz w:val="28"/>
                <w:szCs w:val="28"/>
              </w:rPr>
              <w:t>2.3</w:t>
            </w:r>
          </w:p>
        </w:tc>
        <w:tc>
          <w:tcPr>
            <w:tcW w:w="7629" w:type="dxa"/>
          </w:tcPr>
          <w:p w:rsidR="003427B3" w:rsidRPr="00D1205E" w:rsidRDefault="003427B3" w:rsidP="008017D7">
            <w:pPr>
              <w:spacing w:after="0" w:line="240" w:lineRule="auto"/>
              <w:rPr>
                <w:rFonts w:ascii="Times New Roman" w:hAnsi="Times New Roman" w:cs="Times New Roman"/>
                <w:b/>
                <w:i/>
                <w:sz w:val="28"/>
                <w:szCs w:val="28"/>
              </w:rPr>
            </w:pPr>
            <w:r w:rsidRPr="00D1205E">
              <w:rPr>
                <w:rFonts w:ascii="Times New Roman" w:hAnsi="Times New Roman" w:cs="Times New Roman"/>
                <w:b/>
                <w:i/>
                <w:sz w:val="28"/>
                <w:szCs w:val="28"/>
              </w:rPr>
              <w:t>Организационный раздел</w:t>
            </w:r>
          </w:p>
        </w:tc>
        <w:tc>
          <w:tcPr>
            <w:tcW w:w="596" w:type="dxa"/>
          </w:tcPr>
          <w:p w:rsidR="003427B3" w:rsidRPr="009B0003" w:rsidRDefault="00DA6E1A" w:rsidP="00A8187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3427B3" w:rsidRPr="009B0003" w:rsidTr="009B2331">
        <w:tc>
          <w:tcPr>
            <w:tcW w:w="1126" w:type="dxa"/>
          </w:tcPr>
          <w:p w:rsidR="003427B3" w:rsidRPr="00D1205E" w:rsidRDefault="003427B3" w:rsidP="008017D7">
            <w:pPr>
              <w:spacing w:after="0" w:line="240" w:lineRule="auto"/>
              <w:rPr>
                <w:rFonts w:ascii="Times New Roman" w:hAnsi="Times New Roman" w:cs="Times New Roman"/>
                <w:sz w:val="28"/>
                <w:szCs w:val="28"/>
              </w:rPr>
            </w:pPr>
            <w:r w:rsidRPr="00D1205E">
              <w:rPr>
                <w:rFonts w:ascii="Times New Roman" w:hAnsi="Times New Roman" w:cs="Times New Roman"/>
                <w:sz w:val="28"/>
                <w:szCs w:val="28"/>
              </w:rPr>
              <w:t>2.3.1</w:t>
            </w:r>
          </w:p>
        </w:tc>
        <w:tc>
          <w:tcPr>
            <w:tcW w:w="7629" w:type="dxa"/>
          </w:tcPr>
          <w:p w:rsidR="003427B3" w:rsidRPr="00D1205E" w:rsidRDefault="003427B3" w:rsidP="008017D7">
            <w:pPr>
              <w:tabs>
                <w:tab w:val="left" w:pos="0"/>
                <w:tab w:val="right" w:leader="dot" w:pos="9639"/>
              </w:tabs>
              <w:spacing w:after="0" w:line="240" w:lineRule="auto"/>
              <w:outlineLvl w:val="2"/>
              <w:rPr>
                <w:rFonts w:ascii="Times New Roman" w:hAnsi="Times New Roman" w:cs="Times New Roman"/>
                <w:color w:val="auto"/>
                <w:sz w:val="28"/>
                <w:szCs w:val="28"/>
              </w:rPr>
            </w:pPr>
            <w:r w:rsidRPr="00D1205E">
              <w:rPr>
                <w:rFonts w:ascii="Times New Roman" w:hAnsi="Times New Roman" w:cs="Times New Roman"/>
                <w:color w:val="auto"/>
                <w:sz w:val="28"/>
                <w:szCs w:val="28"/>
              </w:rPr>
              <w:t>Учебный план</w:t>
            </w:r>
          </w:p>
        </w:tc>
        <w:tc>
          <w:tcPr>
            <w:tcW w:w="596" w:type="dxa"/>
          </w:tcPr>
          <w:p w:rsidR="003427B3" w:rsidRPr="009B0003" w:rsidRDefault="00DA6E1A" w:rsidP="00A8187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9B0003" w:rsidRPr="009B0003" w:rsidTr="009B2331">
        <w:tc>
          <w:tcPr>
            <w:tcW w:w="1126" w:type="dxa"/>
          </w:tcPr>
          <w:p w:rsidR="009B0003" w:rsidRPr="00D1205E" w:rsidRDefault="009B0003" w:rsidP="008017D7">
            <w:pPr>
              <w:spacing w:after="0" w:line="240" w:lineRule="auto"/>
              <w:rPr>
                <w:rFonts w:ascii="Times New Roman" w:hAnsi="Times New Roman" w:cs="Times New Roman"/>
                <w:sz w:val="28"/>
                <w:szCs w:val="28"/>
              </w:rPr>
            </w:pPr>
            <w:r w:rsidRPr="00D1205E">
              <w:rPr>
                <w:rFonts w:ascii="Times New Roman" w:hAnsi="Times New Roman" w:cs="Times New Roman"/>
                <w:sz w:val="28"/>
                <w:szCs w:val="28"/>
              </w:rPr>
              <w:t>2.3.2</w:t>
            </w:r>
          </w:p>
        </w:tc>
        <w:tc>
          <w:tcPr>
            <w:tcW w:w="7629" w:type="dxa"/>
          </w:tcPr>
          <w:p w:rsidR="009B0003" w:rsidRPr="00D1205E" w:rsidRDefault="009B0003" w:rsidP="008017D7">
            <w:pPr>
              <w:tabs>
                <w:tab w:val="left" w:pos="0"/>
                <w:tab w:val="right" w:leader="dot" w:pos="9639"/>
              </w:tabs>
              <w:spacing w:after="0" w:line="240" w:lineRule="auto"/>
              <w:outlineLvl w:val="2"/>
              <w:rPr>
                <w:rFonts w:ascii="Times New Roman" w:hAnsi="Times New Roman" w:cs="Times New Roman"/>
                <w:color w:val="auto"/>
                <w:sz w:val="28"/>
                <w:szCs w:val="28"/>
              </w:rPr>
            </w:pPr>
            <w:r w:rsidRPr="00D1205E">
              <w:rPr>
                <w:rFonts w:ascii="Times New Roman" w:hAnsi="Times New Roman" w:cs="Times New Roman"/>
                <w:color w:val="auto"/>
                <w:sz w:val="28"/>
                <w:szCs w:val="28"/>
              </w:rPr>
              <w:t>Предметные результаты</w:t>
            </w:r>
            <w:r w:rsidR="009C7E94" w:rsidRPr="00D1205E">
              <w:rPr>
                <w:rFonts w:ascii="Times New Roman" w:hAnsi="Times New Roman" w:cs="Times New Roman"/>
                <w:color w:val="auto"/>
                <w:sz w:val="28"/>
                <w:szCs w:val="28"/>
              </w:rPr>
              <w:t xml:space="preserve"> освоения АООП НОО</w:t>
            </w:r>
          </w:p>
        </w:tc>
        <w:tc>
          <w:tcPr>
            <w:tcW w:w="596" w:type="dxa"/>
          </w:tcPr>
          <w:p w:rsidR="009B0003" w:rsidRPr="009B0003" w:rsidRDefault="00DA6E1A" w:rsidP="00A8187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9C7E94" w:rsidRPr="009B0003" w:rsidTr="009B2331">
        <w:tc>
          <w:tcPr>
            <w:tcW w:w="1126" w:type="dxa"/>
          </w:tcPr>
          <w:p w:rsidR="009C7E94" w:rsidRPr="00D1205E" w:rsidRDefault="009C7E94" w:rsidP="008017D7">
            <w:pPr>
              <w:spacing w:after="0" w:line="240" w:lineRule="auto"/>
              <w:rPr>
                <w:rFonts w:ascii="Times New Roman" w:hAnsi="Times New Roman" w:cs="Times New Roman"/>
                <w:sz w:val="28"/>
                <w:szCs w:val="28"/>
              </w:rPr>
            </w:pPr>
            <w:r w:rsidRPr="00D1205E">
              <w:rPr>
                <w:rFonts w:ascii="Times New Roman" w:hAnsi="Times New Roman" w:cs="Times New Roman"/>
                <w:sz w:val="28"/>
                <w:szCs w:val="28"/>
              </w:rPr>
              <w:t>2.3.2.1</w:t>
            </w:r>
          </w:p>
        </w:tc>
        <w:tc>
          <w:tcPr>
            <w:tcW w:w="7629" w:type="dxa"/>
          </w:tcPr>
          <w:p w:rsidR="009C7E94" w:rsidRPr="00D1205E" w:rsidRDefault="009C7E94" w:rsidP="008017D7">
            <w:pPr>
              <w:tabs>
                <w:tab w:val="left" w:pos="0"/>
                <w:tab w:val="right" w:leader="dot" w:pos="9639"/>
              </w:tabs>
              <w:spacing w:after="0" w:line="240" w:lineRule="auto"/>
              <w:outlineLvl w:val="2"/>
              <w:rPr>
                <w:rFonts w:ascii="Times New Roman" w:hAnsi="Times New Roman" w:cs="Times New Roman"/>
                <w:color w:val="auto"/>
                <w:sz w:val="28"/>
                <w:szCs w:val="28"/>
              </w:rPr>
            </w:pPr>
            <w:r w:rsidRPr="00D1205E">
              <w:rPr>
                <w:rFonts w:ascii="Times New Roman" w:hAnsi="Times New Roman" w:cs="Times New Roman"/>
                <w:color w:val="auto"/>
                <w:sz w:val="28"/>
                <w:szCs w:val="28"/>
              </w:rPr>
              <w:t>Русский язык</w:t>
            </w:r>
          </w:p>
        </w:tc>
        <w:tc>
          <w:tcPr>
            <w:tcW w:w="596" w:type="dxa"/>
          </w:tcPr>
          <w:p w:rsidR="009C7E94" w:rsidRPr="009B0003" w:rsidRDefault="00DA6E1A" w:rsidP="00A8187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9C7E94" w:rsidRPr="009B0003" w:rsidTr="009B2331">
        <w:tc>
          <w:tcPr>
            <w:tcW w:w="1126" w:type="dxa"/>
          </w:tcPr>
          <w:p w:rsidR="009C7E94" w:rsidRPr="00D1205E" w:rsidRDefault="009C7E94" w:rsidP="008017D7">
            <w:pPr>
              <w:spacing w:after="0" w:line="240" w:lineRule="auto"/>
              <w:rPr>
                <w:rFonts w:ascii="Times New Roman" w:hAnsi="Times New Roman" w:cs="Times New Roman"/>
                <w:sz w:val="28"/>
                <w:szCs w:val="28"/>
              </w:rPr>
            </w:pPr>
            <w:r w:rsidRPr="00D1205E">
              <w:rPr>
                <w:rFonts w:ascii="Times New Roman" w:hAnsi="Times New Roman" w:cs="Times New Roman"/>
                <w:sz w:val="28"/>
                <w:szCs w:val="28"/>
              </w:rPr>
              <w:t>2.3.2.2</w:t>
            </w:r>
          </w:p>
        </w:tc>
        <w:tc>
          <w:tcPr>
            <w:tcW w:w="7629" w:type="dxa"/>
          </w:tcPr>
          <w:p w:rsidR="009C7E94" w:rsidRPr="00D1205E" w:rsidRDefault="009C7E94" w:rsidP="008017D7">
            <w:pPr>
              <w:tabs>
                <w:tab w:val="left" w:pos="0"/>
                <w:tab w:val="right" w:leader="dot" w:pos="9639"/>
              </w:tabs>
              <w:spacing w:after="0" w:line="240" w:lineRule="auto"/>
              <w:outlineLvl w:val="2"/>
              <w:rPr>
                <w:rFonts w:ascii="Times New Roman" w:hAnsi="Times New Roman" w:cs="Times New Roman"/>
                <w:color w:val="auto"/>
                <w:sz w:val="28"/>
                <w:szCs w:val="28"/>
              </w:rPr>
            </w:pPr>
            <w:r w:rsidRPr="00D1205E">
              <w:rPr>
                <w:rFonts w:ascii="Times New Roman" w:hAnsi="Times New Roman" w:cs="Times New Roman"/>
                <w:color w:val="auto"/>
                <w:sz w:val="28"/>
                <w:szCs w:val="28"/>
              </w:rPr>
              <w:t>Литературное чтение</w:t>
            </w:r>
          </w:p>
        </w:tc>
        <w:tc>
          <w:tcPr>
            <w:tcW w:w="596" w:type="dxa"/>
          </w:tcPr>
          <w:p w:rsidR="009C7E94" w:rsidRPr="009B0003" w:rsidRDefault="00DA6E1A" w:rsidP="00A8187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r>
      <w:tr w:rsidR="009C7E94" w:rsidRPr="009B0003" w:rsidTr="009B2331">
        <w:tc>
          <w:tcPr>
            <w:tcW w:w="1126" w:type="dxa"/>
          </w:tcPr>
          <w:p w:rsidR="009C7E94" w:rsidRPr="00D1205E" w:rsidRDefault="009C7E94" w:rsidP="008017D7">
            <w:pPr>
              <w:spacing w:after="0" w:line="240" w:lineRule="auto"/>
              <w:rPr>
                <w:rFonts w:ascii="Times New Roman" w:hAnsi="Times New Roman" w:cs="Times New Roman"/>
                <w:sz w:val="28"/>
                <w:szCs w:val="28"/>
              </w:rPr>
            </w:pPr>
            <w:r w:rsidRPr="00D1205E">
              <w:rPr>
                <w:rFonts w:ascii="Times New Roman" w:hAnsi="Times New Roman" w:cs="Times New Roman"/>
                <w:sz w:val="28"/>
                <w:szCs w:val="28"/>
              </w:rPr>
              <w:t>2.3.2.3</w:t>
            </w:r>
          </w:p>
        </w:tc>
        <w:tc>
          <w:tcPr>
            <w:tcW w:w="7629" w:type="dxa"/>
          </w:tcPr>
          <w:p w:rsidR="009C7E94" w:rsidRPr="00D1205E" w:rsidRDefault="009C7E94" w:rsidP="008017D7">
            <w:pPr>
              <w:tabs>
                <w:tab w:val="left" w:pos="0"/>
                <w:tab w:val="right" w:leader="dot" w:pos="9639"/>
              </w:tabs>
              <w:spacing w:after="0" w:line="240" w:lineRule="auto"/>
              <w:outlineLvl w:val="2"/>
              <w:rPr>
                <w:rFonts w:ascii="Times New Roman" w:hAnsi="Times New Roman" w:cs="Times New Roman"/>
                <w:color w:val="auto"/>
                <w:sz w:val="28"/>
                <w:szCs w:val="28"/>
              </w:rPr>
            </w:pPr>
            <w:r w:rsidRPr="00D1205E">
              <w:rPr>
                <w:rFonts w:ascii="Times New Roman" w:hAnsi="Times New Roman" w:cs="Times New Roman"/>
                <w:color w:val="auto"/>
                <w:sz w:val="28"/>
                <w:szCs w:val="28"/>
              </w:rPr>
              <w:t>Иностранный язык</w:t>
            </w:r>
          </w:p>
        </w:tc>
        <w:tc>
          <w:tcPr>
            <w:tcW w:w="596" w:type="dxa"/>
          </w:tcPr>
          <w:p w:rsidR="009C7E94" w:rsidRPr="009B0003" w:rsidRDefault="00DA6E1A" w:rsidP="00A8187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r>
      <w:tr w:rsidR="009C7E94" w:rsidRPr="009B0003" w:rsidTr="009B2331">
        <w:tc>
          <w:tcPr>
            <w:tcW w:w="1126" w:type="dxa"/>
          </w:tcPr>
          <w:p w:rsidR="009C7E94" w:rsidRPr="00D1205E" w:rsidRDefault="009C7E94" w:rsidP="008017D7">
            <w:pPr>
              <w:spacing w:after="0" w:line="240" w:lineRule="auto"/>
              <w:rPr>
                <w:rFonts w:ascii="Times New Roman" w:hAnsi="Times New Roman" w:cs="Times New Roman"/>
                <w:sz w:val="28"/>
                <w:szCs w:val="28"/>
              </w:rPr>
            </w:pPr>
            <w:r w:rsidRPr="00D1205E">
              <w:rPr>
                <w:rFonts w:ascii="Times New Roman" w:hAnsi="Times New Roman" w:cs="Times New Roman"/>
                <w:sz w:val="28"/>
                <w:szCs w:val="28"/>
              </w:rPr>
              <w:t>2.3.2.4</w:t>
            </w:r>
          </w:p>
        </w:tc>
        <w:tc>
          <w:tcPr>
            <w:tcW w:w="7629" w:type="dxa"/>
          </w:tcPr>
          <w:p w:rsidR="009C7E94" w:rsidRPr="00D1205E" w:rsidRDefault="009C7E94" w:rsidP="008017D7">
            <w:pPr>
              <w:tabs>
                <w:tab w:val="left" w:pos="0"/>
                <w:tab w:val="right" w:leader="dot" w:pos="9639"/>
              </w:tabs>
              <w:spacing w:after="0" w:line="240" w:lineRule="auto"/>
              <w:outlineLvl w:val="2"/>
              <w:rPr>
                <w:rFonts w:ascii="Times New Roman" w:hAnsi="Times New Roman" w:cs="Times New Roman"/>
                <w:color w:val="auto"/>
                <w:sz w:val="28"/>
                <w:szCs w:val="28"/>
              </w:rPr>
            </w:pPr>
            <w:r w:rsidRPr="00D1205E">
              <w:rPr>
                <w:rFonts w:ascii="Times New Roman" w:hAnsi="Times New Roman" w:cs="Times New Roman"/>
                <w:color w:val="auto"/>
                <w:sz w:val="28"/>
                <w:szCs w:val="28"/>
              </w:rPr>
              <w:t>Математика и информатика</w:t>
            </w:r>
          </w:p>
        </w:tc>
        <w:tc>
          <w:tcPr>
            <w:tcW w:w="596" w:type="dxa"/>
          </w:tcPr>
          <w:p w:rsidR="009C7E94" w:rsidRPr="009B0003" w:rsidRDefault="00DA6E1A" w:rsidP="00A8187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r>
      <w:tr w:rsidR="009C7E94" w:rsidRPr="009B0003" w:rsidTr="009B2331">
        <w:tc>
          <w:tcPr>
            <w:tcW w:w="1126" w:type="dxa"/>
          </w:tcPr>
          <w:p w:rsidR="009C7E94" w:rsidRPr="00D1205E" w:rsidRDefault="009C7E94" w:rsidP="008017D7">
            <w:pPr>
              <w:spacing w:after="0" w:line="240" w:lineRule="auto"/>
              <w:rPr>
                <w:rFonts w:ascii="Times New Roman" w:hAnsi="Times New Roman" w:cs="Times New Roman"/>
                <w:sz w:val="28"/>
                <w:szCs w:val="28"/>
              </w:rPr>
            </w:pPr>
            <w:r w:rsidRPr="00D1205E">
              <w:rPr>
                <w:rFonts w:ascii="Times New Roman" w:hAnsi="Times New Roman" w:cs="Times New Roman"/>
                <w:sz w:val="28"/>
                <w:szCs w:val="28"/>
              </w:rPr>
              <w:t>2.3.2.5</w:t>
            </w:r>
          </w:p>
        </w:tc>
        <w:tc>
          <w:tcPr>
            <w:tcW w:w="7629" w:type="dxa"/>
          </w:tcPr>
          <w:p w:rsidR="009C7E94" w:rsidRPr="00D1205E" w:rsidRDefault="009C7E94" w:rsidP="008017D7">
            <w:pPr>
              <w:tabs>
                <w:tab w:val="left" w:pos="0"/>
                <w:tab w:val="right" w:leader="dot" w:pos="9639"/>
              </w:tabs>
              <w:spacing w:after="0" w:line="240" w:lineRule="auto"/>
              <w:outlineLvl w:val="2"/>
              <w:rPr>
                <w:rFonts w:ascii="Times New Roman" w:hAnsi="Times New Roman" w:cs="Times New Roman"/>
                <w:color w:val="auto"/>
                <w:sz w:val="28"/>
                <w:szCs w:val="28"/>
              </w:rPr>
            </w:pPr>
            <w:r w:rsidRPr="00D1205E">
              <w:rPr>
                <w:rFonts w:ascii="Times New Roman" w:hAnsi="Times New Roman" w:cs="Times New Roman"/>
                <w:color w:val="auto"/>
                <w:sz w:val="28"/>
                <w:szCs w:val="28"/>
              </w:rPr>
              <w:t>Окружающий мир</w:t>
            </w:r>
          </w:p>
        </w:tc>
        <w:tc>
          <w:tcPr>
            <w:tcW w:w="596" w:type="dxa"/>
          </w:tcPr>
          <w:p w:rsidR="009C7E94" w:rsidRPr="009B0003" w:rsidRDefault="00DA6E1A" w:rsidP="00A8187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r>
      <w:tr w:rsidR="009C7E94" w:rsidRPr="009B0003" w:rsidTr="009B2331">
        <w:tc>
          <w:tcPr>
            <w:tcW w:w="1126" w:type="dxa"/>
          </w:tcPr>
          <w:p w:rsidR="009C7E94" w:rsidRPr="00D1205E" w:rsidRDefault="009C7E94" w:rsidP="008017D7">
            <w:pPr>
              <w:spacing w:after="0" w:line="240" w:lineRule="auto"/>
              <w:rPr>
                <w:rFonts w:ascii="Times New Roman" w:hAnsi="Times New Roman" w:cs="Times New Roman"/>
                <w:sz w:val="28"/>
                <w:szCs w:val="28"/>
              </w:rPr>
            </w:pPr>
            <w:r w:rsidRPr="00D1205E">
              <w:rPr>
                <w:rFonts w:ascii="Times New Roman" w:hAnsi="Times New Roman" w:cs="Times New Roman"/>
                <w:sz w:val="28"/>
                <w:szCs w:val="28"/>
              </w:rPr>
              <w:t>2.3.2.6</w:t>
            </w:r>
          </w:p>
        </w:tc>
        <w:tc>
          <w:tcPr>
            <w:tcW w:w="7629" w:type="dxa"/>
          </w:tcPr>
          <w:p w:rsidR="009C7E94" w:rsidRPr="00D1205E" w:rsidRDefault="009C7E94" w:rsidP="008017D7">
            <w:pPr>
              <w:tabs>
                <w:tab w:val="left" w:pos="0"/>
                <w:tab w:val="right" w:leader="dot" w:pos="9639"/>
              </w:tabs>
              <w:spacing w:after="0" w:line="240" w:lineRule="auto"/>
              <w:outlineLvl w:val="2"/>
              <w:rPr>
                <w:rFonts w:ascii="Times New Roman" w:hAnsi="Times New Roman" w:cs="Times New Roman"/>
                <w:color w:val="auto"/>
                <w:sz w:val="28"/>
                <w:szCs w:val="28"/>
              </w:rPr>
            </w:pPr>
            <w:r w:rsidRPr="00D1205E">
              <w:rPr>
                <w:rFonts w:ascii="Times New Roman" w:hAnsi="Times New Roman" w:cs="Times New Roman"/>
                <w:color w:val="auto"/>
                <w:sz w:val="28"/>
                <w:szCs w:val="28"/>
              </w:rPr>
              <w:t>Основы религиозных культур и светской этики</w:t>
            </w:r>
          </w:p>
        </w:tc>
        <w:tc>
          <w:tcPr>
            <w:tcW w:w="596" w:type="dxa"/>
          </w:tcPr>
          <w:p w:rsidR="009C7E94" w:rsidRPr="009B0003" w:rsidRDefault="00DA6E1A" w:rsidP="00A8187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r>
      <w:tr w:rsidR="009C7E94" w:rsidRPr="009B0003" w:rsidTr="009B2331">
        <w:tc>
          <w:tcPr>
            <w:tcW w:w="1126" w:type="dxa"/>
          </w:tcPr>
          <w:p w:rsidR="009C7E94" w:rsidRPr="00D1205E" w:rsidRDefault="009C7E94" w:rsidP="008017D7">
            <w:pPr>
              <w:spacing w:after="0" w:line="240" w:lineRule="auto"/>
              <w:rPr>
                <w:rFonts w:ascii="Times New Roman" w:hAnsi="Times New Roman" w:cs="Times New Roman"/>
                <w:sz w:val="28"/>
                <w:szCs w:val="28"/>
              </w:rPr>
            </w:pPr>
            <w:r w:rsidRPr="00D1205E">
              <w:rPr>
                <w:rFonts w:ascii="Times New Roman" w:hAnsi="Times New Roman" w:cs="Times New Roman"/>
                <w:sz w:val="28"/>
                <w:szCs w:val="28"/>
              </w:rPr>
              <w:t>2.3.2.7</w:t>
            </w:r>
          </w:p>
        </w:tc>
        <w:tc>
          <w:tcPr>
            <w:tcW w:w="7629" w:type="dxa"/>
          </w:tcPr>
          <w:p w:rsidR="009C7E94" w:rsidRPr="00D1205E" w:rsidRDefault="009C7E94" w:rsidP="008017D7">
            <w:pPr>
              <w:tabs>
                <w:tab w:val="left" w:pos="0"/>
                <w:tab w:val="right" w:leader="dot" w:pos="9639"/>
              </w:tabs>
              <w:spacing w:after="0" w:line="240" w:lineRule="auto"/>
              <w:outlineLvl w:val="2"/>
              <w:rPr>
                <w:rFonts w:ascii="Times New Roman" w:hAnsi="Times New Roman" w:cs="Times New Roman"/>
                <w:color w:val="auto"/>
                <w:sz w:val="28"/>
                <w:szCs w:val="28"/>
              </w:rPr>
            </w:pPr>
            <w:r w:rsidRPr="00D1205E">
              <w:rPr>
                <w:rFonts w:ascii="Times New Roman" w:hAnsi="Times New Roman" w:cs="Times New Roman"/>
                <w:color w:val="auto"/>
                <w:sz w:val="28"/>
                <w:szCs w:val="28"/>
              </w:rPr>
              <w:t>Искусство. Изобразительное искусство</w:t>
            </w:r>
          </w:p>
        </w:tc>
        <w:tc>
          <w:tcPr>
            <w:tcW w:w="596" w:type="dxa"/>
          </w:tcPr>
          <w:p w:rsidR="009C7E94" w:rsidRPr="009B0003" w:rsidRDefault="00DA6E1A" w:rsidP="00A8187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r>
      <w:tr w:rsidR="009C7E94" w:rsidRPr="009B0003" w:rsidTr="009B2331">
        <w:tc>
          <w:tcPr>
            <w:tcW w:w="1126" w:type="dxa"/>
          </w:tcPr>
          <w:p w:rsidR="009C7E94" w:rsidRPr="00D1205E" w:rsidRDefault="009C7E94" w:rsidP="008017D7">
            <w:pPr>
              <w:spacing w:after="0" w:line="240" w:lineRule="auto"/>
              <w:rPr>
                <w:rFonts w:ascii="Times New Roman" w:hAnsi="Times New Roman" w:cs="Times New Roman"/>
                <w:sz w:val="28"/>
                <w:szCs w:val="28"/>
              </w:rPr>
            </w:pPr>
            <w:r w:rsidRPr="00D1205E">
              <w:rPr>
                <w:rFonts w:ascii="Times New Roman" w:hAnsi="Times New Roman" w:cs="Times New Roman"/>
                <w:sz w:val="28"/>
                <w:szCs w:val="28"/>
              </w:rPr>
              <w:t>2.3.2.8</w:t>
            </w:r>
          </w:p>
        </w:tc>
        <w:tc>
          <w:tcPr>
            <w:tcW w:w="7629" w:type="dxa"/>
          </w:tcPr>
          <w:p w:rsidR="009C7E94" w:rsidRPr="00D1205E" w:rsidRDefault="009C7E94" w:rsidP="008017D7">
            <w:pPr>
              <w:tabs>
                <w:tab w:val="left" w:pos="0"/>
                <w:tab w:val="right" w:leader="dot" w:pos="9639"/>
              </w:tabs>
              <w:spacing w:after="0" w:line="240" w:lineRule="auto"/>
              <w:outlineLvl w:val="2"/>
              <w:rPr>
                <w:rFonts w:ascii="Times New Roman" w:hAnsi="Times New Roman" w:cs="Times New Roman"/>
                <w:color w:val="auto"/>
                <w:sz w:val="28"/>
                <w:szCs w:val="28"/>
              </w:rPr>
            </w:pPr>
            <w:r w:rsidRPr="00D1205E">
              <w:rPr>
                <w:rFonts w:ascii="Times New Roman" w:hAnsi="Times New Roman" w:cs="Times New Roman"/>
                <w:color w:val="auto"/>
                <w:sz w:val="28"/>
                <w:szCs w:val="28"/>
              </w:rPr>
              <w:t>Музыка</w:t>
            </w:r>
          </w:p>
        </w:tc>
        <w:tc>
          <w:tcPr>
            <w:tcW w:w="596" w:type="dxa"/>
          </w:tcPr>
          <w:p w:rsidR="009C7E94" w:rsidRPr="009B0003" w:rsidRDefault="00DA6E1A" w:rsidP="00A8187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r>
      <w:tr w:rsidR="009C7E94" w:rsidRPr="009B0003" w:rsidTr="009B2331">
        <w:tc>
          <w:tcPr>
            <w:tcW w:w="1126" w:type="dxa"/>
          </w:tcPr>
          <w:p w:rsidR="009C7E94" w:rsidRPr="00D1205E" w:rsidRDefault="009C7E94" w:rsidP="008017D7">
            <w:pPr>
              <w:spacing w:after="0" w:line="240" w:lineRule="auto"/>
              <w:rPr>
                <w:rFonts w:ascii="Times New Roman" w:hAnsi="Times New Roman" w:cs="Times New Roman"/>
                <w:sz w:val="28"/>
                <w:szCs w:val="28"/>
              </w:rPr>
            </w:pPr>
            <w:r w:rsidRPr="00D1205E">
              <w:rPr>
                <w:rFonts w:ascii="Times New Roman" w:hAnsi="Times New Roman" w:cs="Times New Roman"/>
                <w:sz w:val="28"/>
                <w:szCs w:val="28"/>
              </w:rPr>
              <w:t>2.3.2.9</w:t>
            </w:r>
          </w:p>
        </w:tc>
        <w:tc>
          <w:tcPr>
            <w:tcW w:w="7629" w:type="dxa"/>
          </w:tcPr>
          <w:p w:rsidR="009C7E94" w:rsidRPr="00D1205E" w:rsidRDefault="009C7E94" w:rsidP="008017D7">
            <w:pPr>
              <w:tabs>
                <w:tab w:val="left" w:pos="0"/>
                <w:tab w:val="right" w:leader="dot" w:pos="9639"/>
              </w:tabs>
              <w:spacing w:after="0" w:line="240" w:lineRule="auto"/>
              <w:outlineLvl w:val="2"/>
              <w:rPr>
                <w:rFonts w:ascii="Times New Roman" w:hAnsi="Times New Roman" w:cs="Times New Roman"/>
                <w:color w:val="auto"/>
                <w:sz w:val="28"/>
                <w:szCs w:val="28"/>
              </w:rPr>
            </w:pPr>
            <w:r w:rsidRPr="00D1205E">
              <w:rPr>
                <w:rFonts w:ascii="Times New Roman" w:hAnsi="Times New Roman" w:cs="Times New Roman"/>
                <w:color w:val="auto"/>
                <w:sz w:val="28"/>
                <w:szCs w:val="28"/>
              </w:rPr>
              <w:t>Технология</w:t>
            </w:r>
          </w:p>
        </w:tc>
        <w:tc>
          <w:tcPr>
            <w:tcW w:w="596" w:type="dxa"/>
          </w:tcPr>
          <w:p w:rsidR="009C7E94" w:rsidRPr="009B0003" w:rsidRDefault="00DA6E1A" w:rsidP="00A8187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r>
      <w:tr w:rsidR="009C7E94" w:rsidRPr="009B0003" w:rsidTr="009B2331">
        <w:tc>
          <w:tcPr>
            <w:tcW w:w="1126" w:type="dxa"/>
          </w:tcPr>
          <w:p w:rsidR="009C7E94" w:rsidRPr="00D1205E" w:rsidRDefault="009C7E94" w:rsidP="008017D7">
            <w:pPr>
              <w:spacing w:after="0" w:line="240" w:lineRule="auto"/>
              <w:rPr>
                <w:rFonts w:ascii="Times New Roman" w:hAnsi="Times New Roman" w:cs="Times New Roman"/>
                <w:sz w:val="28"/>
                <w:szCs w:val="28"/>
              </w:rPr>
            </w:pPr>
            <w:r w:rsidRPr="00D1205E">
              <w:rPr>
                <w:rFonts w:ascii="Times New Roman" w:hAnsi="Times New Roman" w:cs="Times New Roman"/>
                <w:sz w:val="28"/>
                <w:szCs w:val="28"/>
              </w:rPr>
              <w:t>2.3.2.10</w:t>
            </w:r>
          </w:p>
        </w:tc>
        <w:tc>
          <w:tcPr>
            <w:tcW w:w="7629" w:type="dxa"/>
          </w:tcPr>
          <w:p w:rsidR="009C7E94" w:rsidRPr="00D1205E" w:rsidRDefault="009C7E94" w:rsidP="008017D7">
            <w:pPr>
              <w:tabs>
                <w:tab w:val="left" w:pos="0"/>
                <w:tab w:val="right" w:leader="dot" w:pos="9639"/>
              </w:tabs>
              <w:spacing w:after="0" w:line="240" w:lineRule="auto"/>
              <w:outlineLvl w:val="2"/>
              <w:rPr>
                <w:rFonts w:ascii="Times New Roman" w:hAnsi="Times New Roman" w:cs="Times New Roman"/>
                <w:color w:val="auto"/>
                <w:sz w:val="28"/>
                <w:szCs w:val="28"/>
              </w:rPr>
            </w:pPr>
            <w:r w:rsidRPr="00D1205E">
              <w:rPr>
                <w:rFonts w:ascii="Times New Roman" w:hAnsi="Times New Roman" w:cs="Times New Roman"/>
                <w:color w:val="auto"/>
                <w:sz w:val="28"/>
                <w:szCs w:val="28"/>
              </w:rPr>
              <w:t>Физическая культура</w:t>
            </w:r>
          </w:p>
        </w:tc>
        <w:tc>
          <w:tcPr>
            <w:tcW w:w="596" w:type="dxa"/>
          </w:tcPr>
          <w:p w:rsidR="009C7E94" w:rsidRPr="009B0003" w:rsidRDefault="00DA6E1A" w:rsidP="00A8187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r>
      <w:tr w:rsidR="003427B3" w:rsidRPr="009B0003" w:rsidTr="009B2331">
        <w:tc>
          <w:tcPr>
            <w:tcW w:w="1126" w:type="dxa"/>
          </w:tcPr>
          <w:p w:rsidR="003427B3" w:rsidRPr="00D1205E" w:rsidRDefault="003427B3" w:rsidP="009B0003">
            <w:pPr>
              <w:spacing w:after="0" w:line="240" w:lineRule="auto"/>
              <w:rPr>
                <w:rFonts w:ascii="Times New Roman" w:hAnsi="Times New Roman" w:cs="Times New Roman"/>
                <w:sz w:val="28"/>
                <w:szCs w:val="28"/>
              </w:rPr>
            </w:pPr>
            <w:r w:rsidRPr="00D1205E">
              <w:rPr>
                <w:rFonts w:ascii="Times New Roman" w:hAnsi="Times New Roman" w:cs="Times New Roman"/>
                <w:sz w:val="28"/>
                <w:szCs w:val="28"/>
              </w:rPr>
              <w:t>2.3.</w:t>
            </w:r>
            <w:r w:rsidR="009B0003" w:rsidRPr="00D1205E">
              <w:rPr>
                <w:rFonts w:ascii="Times New Roman" w:hAnsi="Times New Roman" w:cs="Times New Roman"/>
                <w:sz w:val="28"/>
                <w:szCs w:val="28"/>
              </w:rPr>
              <w:t>3</w:t>
            </w:r>
          </w:p>
        </w:tc>
        <w:tc>
          <w:tcPr>
            <w:tcW w:w="7629" w:type="dxa"/>
          </w:tcPr>
          <w:p w:rsidR="003427B3" w:rsidRPr="00D1205E" w:rsidRDefault="003427B3" w:rsidP="008017D7">
            <w:pPr>
              <w:tabs>
                <w:tab w:val="left" w:pos="0"/>
                <w:tab w:val="right" w:leader="dot" w:pos="9639"/>
              </w:tabs>
              <w:spacing w:after="0" w:line="240" w:lineRule="auto"/>
              <w:outlineLvl w:val="2"/>
              <w:rPr>
                <w:rFonts w:ascii="Times New Roman" w:hAnsi="Times New Roman" w:cs="Times New Roman"/>
                <w:color w:val="auto"/>
                <w:sz w:val="28"/>
                <w:szCs w:val="28"/>
              </w:rPr>
            </w:pPr>
            <w:r w:rsidRPr="00D1205E">
              <w:rPr>
                <w:rFonts w:ascii="Times New Roman" w:hAnsi="Times New Roman" w:cs="Times New Roman"/>
                <w:color w:val="auto"/>
                <w:sz w:val="28"/>
                <w:szCs w:val="28"/>
              </w:rPr>
              <w:t>Система условий реализации адаптированной основной общеобразовательной программы начального общего образования обучающихся с тяжелыми нарушениями речи</w:t>
            </w:r>
          </w:p>
        </w:tc>
        <w:tc>
          <w:tcPr>
            <w:tcW w:w="596" w:type="dxa"/>
          </w:tcPr>
          <w:p w:rsidR="003427B3" w:rsidRPr="009B0003" w:rsidRDefault="00DA6E1A" w:rsidP="00A8187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3427B3" w:rsidRPr="009B0003" w:rsidTr="009B2331">
        <w:tc>
          <w:tcPr>
            <w:tcW w:w="1126" w:type="dxa"/>
          </w:tcPr>
          <w:p w:rsidR="003427B3" w:rsidRPr="00D1205E" w:rsidRDefault="003427B3" w:rsidP="008017D7">
            <w:pPr>
              <w:spacing w:after="0" w:line="240" w:lineRule="auto"/>
              <w:rPr>
                <w:rFonts w:ascii="Times New Roman" w:hAnsi="Times New Roman" w:cs="Times New Roman"/>
                <w:b/>
                <w:sz w:val="28"/>
                <w:szCs w:val="28"/>
              </w:rPr>
            </w:pPr>
            <w:r w:rsidRPr="00D1205E">
              <w:rPr>
                <w:rFonts w:ascii="Times New Roman" w:hAnsi="Times New Roman" w:cs="Times New Roman"/>
                <w:b/>
                <w:sz w:val="28"/>
                <w:szCs w:val="28"/>
              </w:rPr>
              <w:t>3.</w:t>
            </w:r>
          </w:p>
        </w:tc>
        <w:tc>
          <w:tcPr>
            <w:tcW w:w="7629" w:type="dxa"/>
          </w:tcPr>
          <w:p w:rsidR="003427B3" w:rsidRPr="00D1205E" w:rsidRDefault="003427B3" w:rsidP="008017D7">
            <w:pPr>
              <w:spacing w:after="0" w:line="240" w:lineRule="auto"/>
              <w:rPr>
                <w:rFonts w:ascii="Times New Roman" w:hAnsi="Times New Roman" w:cs="Times New Roman"/>
                <w:b/>
                <w:sz w:val="28"/>
                <w:szCs w:val="28"/>
              </w:rPr>
            </w:pPr>
            <w:r w:rsidRPr="00D1205E">
              <w:rPr>
                <w:rFonts w:ascii="Times New Roman" w:hAnsi="Times New Roman" w:cs="Times New Roman"/>
                <w:b/>
                <w:color w:val="auto"/>
                <w:sz w:val="28"/>
                <w:szCs w:val="28"/>
              </w:rPr>
              <w:t>Адаптированная основная общеобразовательная программа начального общего образования обучающихся с тяжелыми нарушениями речи (вариант 5.2)</w:t>
            </w:r>
            <w:r w:rsidRPr="00D1205E">
              <w:rPr>
                <w:rFonts w:ascii="Times New Roman" w:hAnsi="Times New Roman" w:cs="Times New Roman"/>
                <w:b/>
                <w:caps/>
                <w:color w:val="auto"/>
                <w:kern w:val="28"/>
                <w:sz w:val="28"/>
                <w:szCs w:val="28"/>
              </w:rPr>
              <w:t xml:space="preserve"> </w:t>
            </w:r>
          </w:p>
        </w:tc>
        <w:tc>
          <w:tcPr>
            <w:tcW w:w="596" w:type="dxa"/>
          </w:tcPr>
          <w:p w:rsidR="003427B3" w:rsidRPr="009B0003" w:rsidRDefault="00DA6E1A" w:rsidP="00A8187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r>
      <w:tr w:rsidR="003427B3" w:rsidRPr="009B0003" w:rsidTr="009B2331">
        <w:tc>
          <w:tcPr>
            <w:tcW w:w="1126" w:type="dxa"/>
          </w:tcPr>
          <w:p w:rsidR="003427B3" w:rsidRPr="00D1205E" w:rsidRDefault="003427B3" w:rsidP="008017D7">
            <w:pPr>
              <w:spacing w:after="0" w:line="240" w:lineRule="auto"/>
              <w:rPr>
                <w:rFonts w:ascii="Times New Roman" w:hAnsi="Times New Roman" w:cs="Times New Roman"/>
                <w:sz w:val="28"/>
                <w:szCs w:val="28"/>
              </w:rPr>
            </w:pPr>
            <w:r w:rsidRPr="00D1205E">
              <w:rPr>
                <w:rFonts w:ascii="Times New Roman" w:hAnsi="Times New Roman" w:cs="Times New Roman"/>
                <w:sz w:val="28"/>
                <w:szCs w:val="28"/>
              </w:rPr>
              <w:t>3.1</w:t>
            </w:r>
          </w:p>
        </w:tc>
        <w:tc>
          <w:tcPr>
            <w:tcW w:w="7629" w:type="dxa"/>
          </w:tcPr>
          <w:p w:rsidR="003427B3" w:rsidRPr="00D1205E" w:rsidRDefault="003427B3" w:rsidP="008017D7">
            <w:pPr>
              <w:spacing w:after="0" w:line="240" w:lineRule="auto"/>
              <w:outlineLvl w:val="1"/>
              <w:rPr>
                <w:rFonts w:ascii="Times New Roman" w:hAnsi="Times New Roman" w:cs="Times New Roman"/>
                <w:b/>
                <w:i/>
                <w:caps/>
                <w:color w:val="auto"/>
                <w:sz w:val="28"/>
                <w:szCs w:val="28"/>
              </w:rPr>
            </w:pPr>
            <w:r w:rsidRPr="00D1205E">
              <w:rPr>
                <w:rFonts w:ascii="Times New Roman" w:hAnsi="Times New Roman" w:cs="Times New Roman"/>
                <w:b/>
                <w:i/>
                <w:color w:val="auto"/>
                <w:sz w:val="28"/>
                <w:szCs w:val="28"/>
              </w:rPr>
              <w:t>Целевой раздел</w:t>
            </w:r>
          </w:p>
        </w:tc>
        <w:tc>
          <w:tcPr>
            <w:tcW w:w="596" w:type="dxa"/>
          </w:tcPr>
          <w:p w:rsidR="003427B3" w:rsidRPr="009B0003" w:rsidRDefault="00DA6E1A" w:rsidP="00A8187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r>
      <w:tr w:rsidR="003427B3" w:rsidRPr="009B0003" w:rsidTr="009B2331">
        <w:trPr>
          <w:trHeight w:val="223"/>
        </w:trPr>
        <w:tc>
          <w:tcPr>
            <w:tcW w:w="1126" w:type="dxa"/>
          </w:tcPr>
          <w:p w:rsidR="003427B3" w:rsidRPr="00D1205E" w:rsidRDefault="003427B3" w:rsidP="008017D7">
            <w:pPr>
              <w:spacing w:after="0" w:line="240" w:lineRule="auto"/>
              <w:rPr>
                <w:rFonts w:ascii="Times New Roman" w:hAnsi="Times New Roman" w:cs="Times New Roman"/>
                <w:sz w:val="28"/>
                <w:szCs w:val="28"/>
              </w:rPr>
            </w:pPr>
            <w:r w:rsidRPr="00D1205E">
              <w:rPr>
                <w:rFonts w:ascii="Times New Roman" w:hAnsi="Times New Roman" w:cs="Times New Roman"/>
                <w:sz w:val="28"/>
                <w:szCs w:val="28"/>
              </w:rPr>
              <w:t>3.1.1</w:t>
            </w:r>
          </w:p>
        </w:tc>
        <w:tc>
          <w:tcPr>
            <w:tcW w:w="7629" w:type="dxa"/>
          </w:tcPr>
          <w:p w:rsidR="003427B3" w:rsidRPr="00D1205E" w:rsidRDefault="003427B3" w:rsidP="008017D7">
            <w:pPr>
              <w:spacing w:after="0" w:line="240" w:lineRule="auto"/>
              <w:outlineLvl w:val="2"/>
              <w:rPr>
                <w:rFonts w:ascii="Times New Roman" w:hAnsi="Times New Roman" w:cs="Times New Roman"/>
                <w:color w:val="auto"/>
                <w:sz w:val="28"/>
                <w:szCs w:val="28"/>
              </w:rPr>
            </w:pPr>
            <w:r w:rsidRPr="00D1205E">
              <w:rPr>
                <w:rFonts w:ascii="Times New Roman" w:hAnsi="Times New Roman" w:cs="Times New Roman"/>
                <w:color w:val="auto"/>
                <w:sz w:val="28"/>
                <w:szCs w:val="28"/>
              </w:rPr>
              <w:t>Пояснительная записка</w:t>
            </w:r>
          </w:p>
        </w:tc>
        <w:tc>
          <w:tcPr>
            <w:tcW w:w="596" w:type="dxa"/>
          </w:tcPr>
          <w:p w:rsidR="003427B3" w:rsidRPr="009B0003" w:rsidRDefault="00DA6E1A" w:rsidP="00A8187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r>
      <w:tr w:rsidR="003427B3" w:rsidRPr="009B0003" w:rsidTr="009B2331">
        <w:tc>
          <w:tcPr>
            <w:tcW w:w="1126" w:type="dxa"/>
          </w:tcPr>
          <w:p w:rsidR="003427B3" w:rsidRPr="00D1205E" w:rsidRDefault="003427B3" w:rsidP="008017D7">
            <w:pPr>
              <w:spacing w:after="0" w:line="240" w:lineRule="auto"/>
              <w:rPr>
                <w:rFonts w:ascii="Times New Roman" w:hAnsi="Times New Roman" w:cs="Times New Roman"/>
                <w:sz w:val="28"/>
                <w:szCs w:val="28"/>
              </w:rPr>
            </w:pPr>
            <w:r w:rsidRPr="00D1205E">
              <w:rPr>
                <w:rFonts w:ascii="Times New Roman" w:hAnsi="Times New Roman" w:cs="Times New Roman"/>
                <w:sz w:val="28"/>
                <w:szCs w:val="28"/>
              </w:rPr>
              <w:t>3.1.2</w:t>
            </w:r>
          </w:p>
        </w:tc>
        <w:tc>
          <w:tcPr>
            <w:tcW w:w="7629" w:type="dxa"/>
          </w:tcPr>
          <w:p w:rsidR="003427B3" w:rsidRPr="00D1205E" w:rsidRDefault="003427B3" w:rsidP="008017D7">
            <w:pPr>
              <w:spacing w:after="0" w:line="240" w:lineRule="auto"/>
              <w:rPr>
                <w:rFonts w:ascii="Times New Roman" w:hAnsi="Times New Roman" w:cs="Times New Roman"/>
                <w:sz w:val="28"/>
                <w:szCs w:val="28"/>
              </w:rPr>
            </w:pPr>
            <w:r w:rsidRPr="00D1205E">
              <w:rPr>
                <w:rFonts w:ascii="Times New Roman" w:hAnsi="Times New Roman" w:cs="Times New Roman"/>
                <w:sz w:val="28"/>
                <w:szCs w:val="28"/>
              </w:rPr>
              <w:t>Планируемые результаты освоения обучающимися с тяжелыми нарушениями речи адаптированной основной общеобразовательной программы начального общего образования</w:t>
            </w:r>
          </w:p>
        </w:tc>
        <w:tc>
          <w:tcPr>
            <w:tcW w:w="596" w:type="dxa"/>
          </w:tcPr>
          <w:p w:rsidR="003427B3" w:rsidRPr="009B0003" w:rsidRDefault="00DA6E1A" w:rsidP="00A8187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w:t>
            </w:r>
          </w:p>
        </w:tc>
      </w:tr>
      <w:tr w:rsidR="003427B3" w:rsidRPr="009B0003" w:rsidTr="009B2331">
        <w:tc>
          <w:tcPr>
            <w:tcW w:w="1126" w:type="dxa"/>
          </w:tcPr>
          <w:p w:rsidR="003427B3" w:rsidRPr="00D1205E" w:rsidRDefault="003427B3" w:rsidP="008017D7">
            <w:pPr>
              <w:spacing w:after="0" w:line="240" w:lineRule="auto"/>
              <w:rPr>
                <w:rFonts w:ascii="Times New Roman" w:hAnsi="Times New Roman" w:cs="Times New Roman"/>
                <w:sz w:val="28"/>
                <w:szCs w:val="28"/>
              </w:rPr>
            </w:pPr>
            <w:r w:rsidRPr="00D1205E">
              <w:rPr>
                <w:rFonts w:ascii="Times New Roman" w:hAnsi="Times New Roman" w:cs="Times New Roman"/>
                <w:sz w:val="28"/>
                <w:szCs w:val="28"/>
              </w:rPr>
              <w:lastRenderedPageBreak/>
              <w:t>3.1.3</w:t>
            </w:r>
          </w:p>
        </w:tc>
        <w:tc>
          <w:tcPr>
            <w:tcW w:w="7629" w:type="dxa"/>
          </w:tcPr>
          <w:p w:rsidR="003427B3" w:rsidRPr="00D1205E" w:rsidRDefault="003427B3" w:rsidP="008017D7">
            <w:pPr>
              <w:spacing w:after="0" w:line="240" w:lineRule="auto"/>
              <w:rPr>
                <w:rFonts w:ascii="Times New Roman" w:hAnsi="Times New Roman" w:cs="Times New Roman"/>
                <w:sz w:val="28"/>
                <w:szCs w:val="28"/>
              </w:rPr>
            </w:pPr>
            <w:r w:rsidRPr="00D1205E">
              <w:rPr>
                <w:rFonts w:ascii="Times New Roman" w:hAnsi="Times New Roman" w:cs="Times New Roman"/>
                <w:color w:val="auto"/>
                <w:spacing w:val="2"/>
                <w:sz w:val="28"/>
                <w:szCs w:val="28"/>
              </w:rPr>
              <w:t xml:space="preserve">Система оценки достижения обучающимися с </w:t>
            </w:r>
            <w:r w:rsidRPr="00D1205E">
              <w:rPr>
                <w:rFonts w:ascii="Times New Roman" w:hAnsi="Times New Roman" w:cs="Times New Roman"/>
                <w:sz w:val="28"/>
                <w:szCs w:val="28"/>
              </w:rPr>
              <w:t>тяжелыми нарушениями речи</w:t>
            </w:r>
            <w:r w:rsidRPr="00D1205E">
              <w:rPr>
                <w:rFonts w:ascii="Times New Roman" w:hAnsi="Times New Roman" w:cs="Times New Roman"/>
                <w:color w:val="auto"/>
                <w:spacing w:val="2"/>
                <w:sz w:val="28"/>
                <w:szCs w:val="28"/>
              </w:rPr>
              <w:t xml:space="preserve"> планируемых результатов освоения </w:t>
            </w:r>
            <w:r w:rsidRPr="00D1205E">
              <w:rPr>
                <w:rFonts w:ascii="Times New Roman" w:hAnsi="Times New Roman" w:cs="Times New Roman"/>
                <w:sz w:val="28"/>
                <w:szCs w:val="28"/>
              </w:rPr>
              <w:t>адаптированной основной общеобразовательной программы начального общего образования</w:t>
            </w:r>
          </w:p>
        </w:tc>
        <w:tc>
          <w:tcPr>
            <w:tcW w:w="596" w:type="dxa"/>
          </w:tcPr>
          <w:p w:rsidR="003427B3" w:rsidRPr="009B0003" w:rsidRDefault="00DA6E1A" w:rsidP="00A8187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47</w:t>
            </w:r>
          </w:p>
        </w:tc>
      </w:tr>
      <w:tr w:rsidR="003427B3" w:rsidRPr="009B0003" w:rsidTr="009B2331">
        <w:trPr>
          <w:trHeight w:val="185"/>
        </w:trPr>
        <w:tc>
          <w:tcPr>
            <w:tcW w:w="1126" w:type="dxa"/>
          </w:tcPr>
          <w:p w:rsidR="003427B3" w:rsidRPr="00D1205E" w:rsidRDefault="003427B3" w:rsidP="008017D7">
            <w:pPr>
              <w:spacing w:after="0" w:line="240" w:lineRule="auto"/>
              <w:rPr>
                <w:rFonts w:ascii="Times New Roman" w:hAnsi="Times New Roman" w:cs="Times New Roman"/>
                <w:sz w:val="28"/>
                <w:szCs w:val="28"/>
              </w:rPr>
            </w:pPr>
            <w:r w:rsidRPr="00D1205E">
              <w:rPr>
                <w:rFonts w:ascii="Times New Roman" w:hAnsi="Times New Roman" w:cs="Times New Roman"/>
                <w:sz w:val="28"/>
                <w:szCs w:val="28"/>
              </w:rPr>
              <w:t>3.2</w:t>
            </w:r>
          </w:p>
        </w:tc>
        <w:tc>
          <w:tcPr>
            <w:tcW w:w="7629" w:type="dxa"/>
          </w:tcPr>
          <w:p w:rsidR="003427B3" w:rsidRPr="00D1205E" w:rsidRDefault="003427B3" w:rsidP="008017D7">
            <w:pPr>
              <w:spacing w:after="0" w:line="240" w:lineRule="auto"/>
              <w:rPr>
                <w:rFonts w:ascii="Times New Roman" w:hAnsi="Times New Roman" w:cs="Times New Roman"/>
                <w:b/>
                <w:i/>
                <w:sz w:val="28"/>
                <w:szCs w:val="28"/>
              </w:rPr>
            </w:pPr>
            <w:r w:rsidRPr="00D1205E">
              <w:rPr>
                <w:rFonts w:ascii="Times New Roman" w:hAnsi="Times New Roman" w:cs="Times New Roman"/>
                <w:b/>
                <w:i/>
                <w:sz w:val="28"/>
                <w:szCs w:val="28"/>
              </w:rPr>
              <w:t>Содержательный раздел</w:t>
            </w:r>
          </w:p>
        </w:tc>
        <w:tc>
          <w:tcPr>
            <w:tcW w:w="596" w:type="dxa"/>
          </w:tcPr>
          <w:p w:rsidR="003427B3" w:rsidRPr="009B0003" w:rsidRDefault="00DA6E1A" w:rsidP="00A8187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48</w:t>
            </w:r>
          </w:p>
        </w:tc>
      </w:tr>
      <w:tr w:rsidR="003427B3" w:rsidRPr="009B0003" w:rsidTr="009B2331">
        <w:tc>
          <w:tcPr>
            <w:tcW w:w="1126" w:type="dxa"/>
          </w:tcPr>
          <w:p w:rsidR="003427B3" w:rsidRPr="00D1205E" w:rsidRDefault="003427B3" w:rsidP="008017D7">
            <w:pPr>
              <w:spacing w:after="0" w:line="240" w:lineRule="auto"/>
              <w:rPr>
                <w:rFonts w:ascii="Times New Roman" w:hAnsi="Times New Roman" w:cs="Times New Roman"/>
                <w:sz w:val="28"/>
                <w:szCs w:val="28"/>
              </w:rPr>
            </w:pPr>
            <w:r w:rsidRPr="00D1205E">
              <w:rPr>
                <w:rFonts w:ascii="Times New Roman" w:hAnsi="Times New Roman" w:cs="Times New Roman"/>
                <w:sz w:val="28"/>
                <w:szCs w:val="28"/>
              </w:rPr>
              <w:t>3.2.1</w:t>
            </w:r>
          </w:p>
        </w:tc>
        <w:tc>
          <w:tcPr>
            <w:tcW w:w="7629" w:type="dxa"/>
          </w:tcPr>
          <w:p w:rsidR="003427B3" w:rsidRPr="00D1205E" w:rsidRDefault="003427B3" w:rsidP="008017D7">
            <w:pPr>
              <w:spacing w:after="0" w:line="240" w:lineRule="auto"/>
              <w:rPr>
                <w:rFonts w:ascii="Times New Roman" w:hAnsi="Times New Roman" w:cs="Times New Roman"/>
                <w:sz w:val="28"/>
                <w:szCs w:val="28"/>
              </w:rPr>
            </w:pPr>
            <w:r w:rsidRPr="00D1205E">
              <w:rPr>
                <w:rFonts w:ascii="Times New Roman" w:hAnsi="Times New Roman" w:cs="Times New Roman"/>
                <w:sz w:val="28"/>
                <w:szCs w:val="28"/>
              </w:rPr>
              <w:t>Программа формирования универсальных учебных действий</w:t>
            </w:r>
          </w:p>
        </w:tc>
        <w:tc>
          <w:tcPr>
            <w:tcW w:w="596" w:type="dxa"/>
          </w:tcPr>
          <w:p w:rsidR="003427B3" w:rsidRPr="009B0003" w:rsidRDefault="00DA6E1A" w:rsidP="00A8187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48</w:t>
            </w:r>
          </w:p>
        </w:tc>
      </w:tr>
      <w:tr w:rsidR="003427B3" w:rsidRPr="009B0003" w:rsidTr="009B2331">
        <w:tc>
          <w:tcPr>
            <w:tcW w:w="1126" w:type="dxa"/>
          </w:tcPr>
          <w:p w:rsidR="003427B3" w:rsidRPr="00D1205E" w:rsidRDefault="003427B3" w:rsidP="008017D7">
            <w:pPr>
              <w:spacing w:after="0" w:line="240" w:lineRule="auto"/>
              <w:rPr>
                <w:rFonts w:ascii="Times New Roman" w:hAnsi="Times New Roman" w:cs="Times New Roman"/>
                <w:sz w:val="28"/>
                <w:szCs w:val="28"/>
              </w:rPr>
            </w:pPr>
            <w:r w:rsidRPr="00D1205E">
              <w:rPr>
                <w:rFonts w:ascii="Times New Roman" w:hAnsi="Times New Roman" w:cs="Times New Roman"/>
                <w:sz w:val="28"/>
                <w:szCs w:val="28"/>
              </w:rPr>
              <w:t>3.2.2</w:t>
            </w:r>
          </w:p>
        </w:tc>
        <w:tc>
          <w:tcPr>
            <w:tcW w:w="7629" w:type="dxa"/>
          </w:tcPr>
          <w:p w:rsidR="003427B3" w:rsidRPr="00D1205E" w:rsidRDefault="003427B3" w:rsidP="008017D7">
            <w:pPr>
              <w:spacing w:after="0" w:line="240" w:lineRule="auto"/>
              <w:rPr>
                <w:rFonts w:ascii="Times New Roman" w:hAnsi="Times New Roman" w:cs="Times New Roman"/>
                <w:sz w:val="28"/>
                <w:szCs w:val="28"/>
              </w:rPr>
            </w:pPr>
            <w:r w:rsidRPr="00D1205E">
              <w:rPr>
                <w:rFonts w:ascii="Times New Roman" w:hAnsi="Times New Roman" w:cs="Times New Roman"/>
                <w:sz w:val="28"/>
                <w:szCs w:val="28"/>
              </w:rPr>
              <w:t>П</w:t>
            </w:r>
            <w:r w:rsidRPr="00D1205E">
              <w:rPr>
                <w:rFonts w:ascii="Times New Roman" w:hAnsi="Times New Roman" w:cs="Times New Roman"/>
                <w:color w:val="auto"/>
                <w:sz w:val="28"/>
                <w:szCs w:val="28"/>
              </w:rPr>
              <w:t>рограммы учебных предметов</w:t>
            </w:r>
          </w:p>
        </w:tc>
        <w:tc>
          <w:tcPr>
            <w:tcW w:w="596" w:type="dxa"/>
          </w:tcPr>
          <w:p w:rsidR="003427B3" w:rsidRPr="009B0003" w:rsidRDefault="00DA6E1A" w:rsidP="00A8187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55</w:t>
            </w:r>
          </w:p>
        </w:tc>
      </w:tr>
      <w:tr w:rsidR="00694E08" w:rsidRPr="009B0003" w:rsidTr="009B2331">
        <w:tc>
          <w:tcPr>
            <w:tcW w:w="1126" w:type="dxa"/>
          </w:tcPr>
          <w:p w:rsidR="00694E08" w:rsidRPr="00D1205E" w:rsidRDefault="00694E08" w:rsidP="008017D7">
            <w:pPr>
              <w:spacing w:after="0" w:line="240" w:lineRule="auto"/>
              <w:rPr>
                <w:rFonts w:ascii="Times New Roman" w:hAnsi="Times New Roman" w:cs="Times New Roman"/>
                <w:sz w:val="28"/>
                <w:szCs w:val="28"/>
              </w:rPr>
            </w:pPr>
            <w:r w:rsidRPr="00D1205E">
              <w:rPr>
                <w:rFonts w:ascii="Times New Roman" w:hAnsi="Times New Roman" w:cs="Times New Roman"/>
                <w:sz w:val="28"/>
                <w:szCs w:val="28"/>
              </w:rPr>
              <w:t>3.2.2.1</w:t>
            </w:r>
          </w:p>
        </w:tc>
        <w:tc>
          <w:tcPr>
            <w:tcW w:w="7629" w:type="dxa"/>
          </w:tcPr>
          <w:p w:rsidR="00694E08" w:rsidRPr="00D1205E" w:rsidRDefault="00694E08" w:rsidP="008017D7">
            <w:pPr>
              <w:spacing w:after="0" w:line="240" w:lineRule="auto"/>
              <w:rPr>
                <w:rFonts w:ascii="Times New Roman" w:hAnsi="Times New Roman" w:cs="Times New Roman"/>
                <w:sz w:val="28"/>
                <w:szCs w:val="28"/>
              </w:rPr>
            </w:pPr>
            <w:r w:rsidRPr="00D1205E">
              <w:rPr>
                <w:rFonts w:ascii="Times New Roman" w:hAnsi="Times New Roman" w:cs="Times New Roman"/>
                <w:sz w:val="28"/>
                <w:szCs w:val="28"/>
              </w:rPr>
              <w:t>Русский язык</w:t>
            </w:r>
          </w:p>
        </w:tc>
        <w:tc>
          <w:tcPr>
            <w:tcW w:w="596" w:type="dxa"/>
          </w:tcPr>
          <w:p w:rsidR="00694E08" w:rsidRPr="009B0003" w:rsidRDefault="00DA6E1A" w:rsidP="00A8187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55</w:t>
            </w:r>
          </w:p>
        </w:tc>
      </w:tr>
      <w:tr w:rsidR="00694E08" w:rsidRPr="009B0003" w:rsidTr="009B2331">
        <w:tc>
          <w:tcPr>
            <w:tcW w:w="1126" w:type="dxa"/>
          </w:tcPr>
          <w:p w:rsidR="00694E08" w:rsidRPr="00D1205E" w:rsidRDefault="00694E08" w:rsidP="008017D7">
            <w:pPr>
              <w:spacing w:after="0" w:line="240" w:lineRule="auto"/>
              <w:rPr>
                <w:rFonts w:ascii="Times New Roman" w:hAnsi="Times New Roman" w:cs="Times New Roman"/>
                <w:sz w:val="28"/>
                <w:szCs w:val="28"/>
              </w:rPr>
            </w:pPr>
            <w:r w:rsidRPr="00D1205E">
              <w:rPr>
                <w:rFonts w:ascii="Times New Roman" w:hAnsi="Times New Roman" w:cs="Times New Roman"/>
                <w:sz w:val="28"/>
                <w:szCs w:val="28"/>
              </w:rPr>
              <w:t>3.2.2.2</w:t>
            </w:r>
          </w:p>
        </w:tc>
        <w:tc>
          <w:tcPr>
            <w:tcW w:w="7629" w:type="dxa"/>
          </w:tcPr>
          <w:p w:rsidR="00694E08" w:rsidRPr="00D1205E" w:rsidRDefault="00694E08" w:rsidP="008017D7">
            <w:pPr>
              <w:spacing w:after="0" w:line="240" w:lineRule="auto"/>
              <w:rPr>
                <w:rFonts w:ascii="Times New Roman" w:hAnsi="Times New Roman" w:cs="Times New Roman"/>
                <w:sz w:val="28"/>
                <w:szCs w:val="28"/>
              </w:rPr>
            </w:pPr>
            <w:r w:rsidRPr="00D1205E">
              <w:rPr>
                <w:rFonts w:ascii="Times New Roman" w:hAnsi="Times New Roman" w:cs="Times New Roman"/>
                <w:sz w:val="28"/>
                <w:szCs w:val="28"/>
              </w:rPr>
              <w:t>Литературное чтение</w:t>
            </w:r>
          </w:p>
        </w:tc>
        <w:tc>
          <w:tcPr>
            <w:tcW w:w="596" w:type="dxa"/>
          </w:tcPr>
          <w:p w:rsidR="00694E08" w:rsidRPr="009B0003" w:rsidRDefault="00DA6E1A" w:rsidP="00A8187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78</w:t>
            </w:r>
          </w:p>
        </w:tc>
      </w:tr>
      <w:tr w:rsidR="00694E08" w:rsidRPr="009B0003" w:rsidTr="009B2331">
        <w:tc>
          <w:tcPr>
            <w:tcW w:w="1126" w:type="dxa"/>
          </w:tcPr>
          <w:p w:rsidR="00694E08" w:rsidRPr="00D1205E" w:rsidRDefault="00694E08" w:rsidP="008017D7">
            <w:pPr>
              <w:spacing w:after="0" w:line="240" w:lineRule="auto"/>
              <w:rPr>
                <w:rFonts w:ascii="Times New Roman" w:hAnsi="Times New Roman" w:cs="Times New Roman"/>
                <w:sz w:val="28"/>
                <w:szCs w:val="28"/>
              </w:rPr>
            </w:pPr>
            <w:r w:rsidRPr="00D1205E">
              <w:rPr>
                <w:rFonts w:ascii="Times New Roman" w:hAnsi="Times New Roman" w:cs="Times New Roman"/>
                <w:sz w:val="28"/>
                <w:szCs w:val="28"/>
              </w:rPr>
              <w:t>3.2.2.3</w:t>
            </w:r>
          </w:p>
        </w:tc>
        <w:tc>
          <w:tcPr>
            <w:tcW w:w="7629" w:type="dxa"/>
          </w:tcPr>
          <w:p w:rsidR="00694E08" w:rsidRPr="00D1205E" w:rsidRDefault="00694E08" w:rsidP="008017D7">
            <w:pPr>
              <w:spacing w:after="0" w:line="240" w:lineRule="auto"/>
              <w:rPr>
                <w:rFonts w:ascii="Times New Roman" w:hAnsi="Times New Roman" w:cs="Times New Roman"/>
                <w:sz w:val="28"/>
                <w:szCs w:val="28"/>
              </w:rPr>
            </w:pPr>
            <w:r w:rsidRPr="00D1205E">
              <w:rPr>
                <w:rFonts w:ascii="Times New Roman" w:hAnsi="Times New Roman" w:cs="Times New Roman"/>
                <w:sz w:val="28"/>
                <w:szCs w:val="28"/>
              </w:rPr>
              <w:t>Иностранный язык</w:t>
            </w:r>
          </w:p>
        </w:tc>
        <w:tc>
          <w:tcPr>
            <w:tcW w:w="596" w:type="dxa"/>
          </w:tcPr>
          <w:p w:rsidR="00694E08" w:rsidRPr="009B0003" w:rsidRDefault="00DA6E1A" w:rsidP="00A8187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84</w:t>
            </w:r>
          </w:p>
        </w:tc>
      </w:tr>
      <w:tr w:rsidR="00694E08" w:rsidRPr="009B0003" w:rsidTr="009B2331">
        <w:tc>
          <w:tcPr>
            <w:tcW w:w="1126" w:type="dxa"/>
          </w:tcPr>
          <w:p w:rsidR="00694E08" w:rsidRPr="00D1205E" w:rsidRDefault="00694E08" w:rsidP="008017D7">
            <w:pPr>
              <w:spacing w:after="0" w:line="240" w:lineRule="auto"/>
              <w:rPr>
                <w:rFonts w:ascii="Times New Roman" w:hAnsi="Times New Roman" w:cs="Times New Roman"/>
                <w:sz w:val="28"/>
                <w:szCs w:val="28"/>
              </w:rPr>
            </w:pPr>
            <w:r w:rsidRPr="00D1205E">
              <w:rPr>
                <w:rFonts w:ascii="Times New Roman" w:hAnsi="Times New Roman" w:cs="Times New Roman"/>
                <w:sz w:val="28"/>
                <w:szCs w:val="28"/>
              </w:rPr>
              <w:t>3.2.2.4</w:t>
            </w:r>
          </w:p>
        </w:tc>
        <w:tc>
          <w:tcPr>
            <w:tcW w:w="7629" w:type="dxa"/>
          </w:tcPr>
          <w:p w:rsidR="00694E08" w:rsidRPr="00D1205E" w:rsidRDefault="00694E08" w:rsidP="008017D7">
            <w:pPr>
              <w:spacing w:after="0" w:line="240" w:lineRule="auto"/>
              <w:rPr>
                <w:rFonts w:ascii="Times New Roman" w:hAnsi="Times New Roman" w:cs="Times New Roman"/>
                <w:sz w:val="28"/>
                <w:szCs w:val="28"/>
              </w:rPr>
            </w:pPr>
            <w:r w:rsidRPr="00D1205E">
              <w:rPr>
                <w:rFonts w:ascii="Times New Roman" w:hAnsi="Times New Roman" w:cs="Times New Roman"/>
                <w:sz w:val="28"/>
                <w:szCs w:val="28"/>
              </w:rPr>
              <w:t>Математика</w:t>
            </w:r>
            <w:r w:rsidR="003A2601">
              <w:rPr>
                <w:rFonts w:ascii="Times New Roman" w:hAnsi="Times New Roman" w:cs="Times New Roman"/>
                <w:sz w:val="28"/>
                <w:szCs w:val="28"/>
              </w:rPr>
              <w:t xml:space="preserve"> и информатика</w:t>
            </w:r>
          </w:p>
        </w:tc>
        <w:tc>
          <w:tcPr>
            <w:tcW w:w="596" w:type="dxa"/>
          </w:tcPr>
          <w:p w:rsidR="00694E08" w:rsidRPr="009B0003" w:rsidRDefault="00DA6E1A" w:rsidP="00A8187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88</w:t>
            </w:r>
          </w:p>
        </w:tc>
      </w:tr>
      <w:tr w:rsidR="00694E08" w:rsidRPr="009B0003" w:rsidTr="009B2331">
        <w:tc>
          <w:tcPr>
            <w:tcW w:w="1126" w:type="dxa"/>
          </w:tcPr>
          <w:p w:rsidR="00694E08" w:rsidRPr="00D1205E" w:rsidRDefault="00694E08" w:rsidP="008017D7">
            <w:pPr>
              <w:spacing w:after="0" w:line="240" w:lineRule="auto"/>
              <w:rPr>
                <w:rFonts w:ascii="Times New Roman" w:hAnsi="Times New Roman" w:cs="Times New Roman"/>
                <w:sz w:val="28"/>
                <w:szCs w:val="28"/>
              </w:rPr>
            </w:pPr>
            <w:r w:rsidRPr="00D1205E">
              <w:rPr>
                <w:rFonts w:ascii="Times New Roman" w:hAnsi="Times New Roman" w:cs="Times New Roman"/>
                <w:sz w:val="28"/>
                <w:szCs w:val="28"/>
              </w:rPr>
              <w:t>3.2.2.5</w:t>
            </w:r>
          </w:p>
        </w:tc>
        <w:tc>
          <w:tcPr>
            <w:tcW w:w="7629" w:type="dxa"/>
          </w:tcPr>
          <w:p w:rsidR="00694E08" w:rsidRPr="00D1205E" w:rsidRDefault="00694E08" w:rsidP="008017D7">
            <w:pPr>
              <w:spacing w:after="0" w:line="240" w:lineRule="auto"/>
              <w:rPr>
                <w:rFonts w:ascii="Times New Roman" w:hAnsi="Times New Roman" w:cs="Times New Roman"/>
                <w:sz w:val="28"/>
                <w:szCs w:val="28"/>
              </w:rPr>
            </w:pPr>
            <w:r w:rsidRPr="00D1205E">
              <w:rPr>
                <w:rFonts w:ascii="Times New Roman" w:hAnsi="Times New Roman" w:cs="Times New Roman"/>
                <w:sz w:val="28"/>
                <w:szCs w:val="28"/>
              </w:rPr>
              <w:t>Окружающий мир</w:t>
            </w:r>
          </w:p>
        </w:tc>
        <w:tc>
          <w:tcPr>
            <w:tcW w:w="596" w:type="dxa"/>
          </w:tcPr>
          <w:p w:rsidR="00694E08" w:rsidRPr="009B0003" w:rsidRDefault="00DA6E1A" w:rsidP="00A8187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96</w:t>
            </w:r>
          </w:p>
        </w:tc>
      </w:tr>
      <w:tr w:rsidR="00694E08" w:rsidRPr="009B0003" w:rsidTr="009B2331">
        <w:tc>
          <w:tcPr>
            <w:tcW w:w="1126" w:type="dxa"/>
          </w:tcPr>
          <w:p w:rsidR="00694E08" w:rsidRPr="00D1205E" w:rsidRDefault="00694E08" w:rsidP="008017D7">
            <w:pPr>
              <w:spacing w:after="0" w:line="240" w:lineRule="auto"/>
              <w:rPr>
                <w:rFonts w:ascii="Times New Roman" w:hAnsi="Times New Roman" w:cs="Times New Roman"/>
                <w:sz w:val="28"/>
                <w:szCs w:val="28"/>
              </w:rPr>
            </w:pPr>
            <w:r w:rsidRPr="00D1205E">
              <w:rPr>
                <w:rFonts w:ascii="Times New Roman" w:hAnsi="Times New Roman" w:cs="Times New Roman"/>
                <w:sz w:val="28"/>
                <w:szCs w:val="28"/>
              </w:rPr>
              <w:t>3.2.2.6</w:t>
            </w:r>
          </w:p>
        </w:tc>
        <w:tc>
          <w:tcPr>
            <w:tcW w:w="7629" w:type="dxa"/>
          </w:tcPr>
          <w:p w:rsidR="00694E08" w:rsidRPr="00D1205E" w:rsidRDefault="00694E08" w:rsidP="008017D7">
            <w:pPr>
              <w:spacing w:after="0" w:line="240" w:lineRule="auto"/>
              <w:rPr>
                <w:rFonts w:ascii="Times New Roman" w:hAnsi="Times New Roman" w:cs="Times New Roman"/>
                <w:sz w:val="28"/>
                <w:szCs w:val="28"/>
              </w:rPr>
            </w:pPr>
            <w:r w:rsidRPr="00D1205E">
              <w:rPr>
                <w:rFonts w:ascii="Times New Roman" w:hAnsi="Times New Roman" w:cs="Times New Roman"/>
                <w:sz w:val="28"/>
                <w:szCs w:val="28"/>
              </w:rPr>
              <w:t>Основы религиозных культур и светской этики</w:t>
            </w:r>
          </w:p>
        </w:tc>
        <w:tc>
          <w:tcPr>
            <w:tcW w:w="596" w:type="dxa"/>
          </w:tcPr>
          <w:p w:rsidR="00694E08" w:rsidRPr="009B0003" w:rsidRDefault="00DA6E1A" w:rsidP="00A8187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104</w:t>
            </w:r>
          </w:p>
        </w:tc>
      </w:tr>
      <w:tr w:rsidR="00694E08" w:rsidRPr="009B0003" w:rsidTr="009B2331">
        <w:tc>
          <w:tcPr>
            <w:tcW w:w="1126" w:type="dxa"/>
          </w:tcPr>
          <w:p w:rsidR="00694E08" w:rsidRPr="00D1205E" w:rsidRDefault="00694E08" w:rsidP="008017D7">
            <w:pPr>
              <w:spacing w:after="0" w:line="240" w:lineRule="auto"/>
              <w:rPr>
                <w:rFonts w:ascii="Times New Roman" w:hAnsi="Times New Roman" w:cs="Times New Roman"/>
                <w:sz w:val="28"/>
                <w:szCs w:val="28"/>
              </w:rPr>
            </w:pPr>
            <w:r w:rsidRPr="00D1205E">
              <w:rPr>
                <w:rFonts w:ascii="Times New Roman" w:hAnsi="Times New Roman" w:cs="Times New Roman"/>
                <w:sz w:val="28"/>
                <w:szCs w:val="28"/>
              </w:rPr>
              <w:t>3.2.2.7</w:t>
            </w:r>
          </w:p>
        </w:tc>
        <w:tc>
          <w:tcPr>
            <w:tcW w:w="7629" w:type="dxa"/>
          </w:tcPr>
          <w:p w:rsidR="00694E08" w:rsidRPr="00D1205E" w:rsidRDefault="00694E08" w:rsidP="008017D7">
            <w:pPr>
              <w:spacing w:after="0" w:line="240" w:lineRule="auto"/>
              <w:rPr>
                <w:rFonts w:ascii="Times New Roman" w:hAnsi="Times New Roman" w:cs="Times New Roman"/>
                <w:sz w:val="28"/>
                <w:szCs w:val="28"/>
              </w:rPr>
            </w:pPr>
            <w:r w:rsidRPr="00D1205E">
              <w:rPr>
                <w:rFonts w:ascii="Times New Roman" w:hAnsi="Times New Roman" w:cs="Times New Roman"/>
                <w:sz w:val="28"/>
                <w:szCs w:val="28"/>
              </w:rPr>
              <w:t>Музыка</w:t>
            </w:r>
          </w:p>
        </w:tc>
        <w:tc>
          <w:tcPr>
            <w:tcW w:w="596" w:type="dxa"/>
          </w:tcPr>
          <w:p w:rsidR="00694E08" w:rsidRPr="009B0003" w:rsidRDefault="00DA6E1A" w:rsidP="00A8187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106</w:t>
            </w:r>
          </w:p>
        </w:tc>
      </w:tr>
      <w:tr w:rsidR="00694E08" w:rsidRPr="009B0003" w:rsidTr="009B2331">
        <w:tc>
          <w:tcPr>
            <w:tcW w:w="1126" w:type="dxa"/>
          </w:tcPr>
          <w:p w:rsidR="00694E08" w:rsidRPr="00D1205E" w:rsidRDefault="00694E08" w:rsidP="008017D7">
            <w:pPr>
              <w:spacing w:after="0" w:line="240" w:lineRule="auto"/>
              <w:rPr>
                <w:rFonts w:ascii="Times New Roman" w:hAnsi="Times New Roman" w:cs="Times New Roman"/>
                <w:sz w:val="28"/>
                <w:szCs w:val="28"/>
              </w:rPr>
            </w:pPr>
            <w:r w:rsidRPr="00D1205E">
              <w:rPr>
                <w:rFonts w:ascii="Times New Roman" w:hAnsi="Times New Roman" w:cs="Times New Roman"/>
                <w:sz w:val="28"/>
                <w:szCs w:val="28"/>
              </w:rPr>
              <w:t>3.2.2.8</w:t>
            </w:r>
          </w:p>
        </w:tc>
        <w:tc>
          <w:tcPr>
            <w:tcW w:w="7629" w:type="dxa"/>
          </w:tcPr>
          <w:p w:rsidR="00694E08" w:rsidRPr="00D1205E" w:rsidRDefault="00694E08" w:rsidP="008017D7">
            <w:pPr>
              <w:spacing w:after="0" w:line="240" w:lineRule="auto"/>
              <w:rPr>
                <w:rFonts w:ascii="Times New Roman" w:hAnsi="Times New Roman" w:cs="Times New Roman"/>
                <w:sz w:val="28"/>
                <w:szCs w:val="28"/>
              </w:rPr>
            </w:pPr>
            <w:r w:rsidRPr="00D1205E">
              <w:rPr>
                <w:rFonts w:ascii="Times New Roman" w:hAnsi="Times New Roman" w:cs="Times New Roman"/>
                <w:sz w:val="28"/>
                <w:szCs w:val="28"/>
              </w:rPr>
              <w:t>Изобразительное искусство</w:t>
            </w:r>
          </w:p>
        </w:tc>
        <w:tc>
          <w:tcPr>
            <w:tcW w:w="596" w:type="dxa"/>
          </w:tcPr>
          <w:p w:rsidR="00694E08" w:rsidRPr="009B0003" w:rsidRDefault="00DA6E1A" w:rsidP="00A8187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110</w:t>
            </w:r>
          </w:p>
        </w:tc>
      </w:tr>
      <w:tr w:rsidR="00694E08" w:rsidRPr="009B0003" w:rsidTr="009B2331">
        <w:tc>
          <w:tcPr>
            <w:tcW w:w="1126" w:type="dxa"/>
          </w:tcPr>
          <w:p w:rsidR="00694E08" w:rsidRPr="00D1205E" w:rsidRDefault="00694E08" w:rsidP="008017D7">
            <w:pPr>
              <w:spacing w:after="0" w:line="240" w:lineRule="auto"/>
              <w:rPr>
                <w:rFonts w:ascii="Times New Roman" w:hAnsi="Times New Roman" w:cs="Times New Roman"/>
                <w:sz w:val="28"/>
                <w:szCs w:val="28"/>
              </w:rPr>
            </w:pPr>
            <w:r w:rsidRPr="00D1205E">
              <w:rPr>
                <w:rFonts w:ascii="Times New Roman" w:hAnsi="Times New Roman" w:cs="Times New Roman"/>
                <w:sz w:val="28"/>
                <w:szCs w:val="28"/>
              </w:rPr>
              <w:t>3.2.2.9</w:t>
            </w:r>
          </w:p>
        </w:tc>
        <w:tc>
          <w:tcPr>
            <w:tcW w:w="7629" w:type="dxa"/>
          </w:tcPr>
          <w:p w:rsidR="00694E08" w:rsidRPr="00D1205E" w:rsidRDefault="00694E08" w:rsidP="008017D7">
            <w:pPr>
              <w:spacing w:after="0" w:line="240" w:lineRule="auto"/>
              <w:rPr>
                <w:rFonts w:ascii="Times New Roman" w:hAnsi="Times New Roman" w:cs="Times New Roman"/>
                <w:sz w:val="28"/>
                <w:szCs w:val="28"/>
              </w:rPr>
            </w:pPr>
            <w:r w:rsidRPr="00D1205E">
              <w:rPr>
                <w:rFonts w:ascii="Times New Roman" w:hAnsi="Times New Roman" w:cs="Times New Roman"/>
                <w:sz w:val="28"/>
                <w:szCs w:val="28"/>
              </w:rPr>
              <w:t>Физическая культура</w:t>
            </w:r>
          </w:p>
        </w:tc>
        <w:tc>
          <w:tcPr>
            <w:tcW w:w="596" w:type="dxa"/>
          </w:tcPr>
          <w:p w:rsidR="00694E08" w:rsidRPr="009B0003" w:rsidRDefault="00DA6E1A" w:rsidP="00A8187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w:t>
            </w:r>
          </w:p>
        </w:tc>
      </w:tr>
      <w:tr w:rsidR="00694E08" w:rsidRPr="009B0003" w:rsidTr="009B2331">
        <w:tc>
          <w:tcPr>
            <w:tcW w:w="1126" w:type="dxa"/>
          </w:tcPr>
          <w:p w:rsidR="00694E08" w:rsidRPr="00D1205E" w:rsidRDefault="00694E08" w:rsidP="008017D7">
            <w:pPr>
              <w:spacing w:after="0" w:line="240" w:lineRule="auto"/>
              <w:rPr>
                <w:rFonts w:ascii="Times New Roman" w:hAnsi="Times New Roman" w:cs="Times New Roman"/>
                <w:sz w:val="28"/>
                <w:szCs w:val="28"/>
              </w:rPr>
            </w:pPr>
            <w:r w:rsidRPr="00D1205E">
              <w:rPr>
                <w:rFonts w:ascii="Times New Roman" w:hAnsi="Times New Roman" w:cs="Times New Roman"/>
                <w:sz w:val="28"/>
                <w:szCs w:val="28"/>
              </w:rPr>
              <w:t>3.2.2.10</w:t>
            </w:r>
          </w:p>
        </w:tc>
        <w:tc>
          <w:tcPr>
            <w:tcW w:w="7629" w:type="dxa"/>
          </w:tcPr>
          <w:p w:rsidR="00694E08" w:rsidRPr="00D1205E" w:rsidRDefault="00694E08" w:rsidP="008017D7">
            <w:pPr>
              <w:spacing w:after="0" w:line="240" w:lineRule="auto"/>
              <w:rPr>
                <w:rFonts w:ascii="Times New Roman" w:hAnsi="Times New Roman" w:cs="Times New Roman"/>
                <w:sz w:val="28"/>
                <w:szCs w:val="28"/>
              </w:rPr>
            </w:pPr>
            <w:r w:rsidRPr="00D1205E">
              <w:rPr>
                <w:rFonts w:ascii="Times New Roman" w:hAnsi="Times New Roman" w:cs="Times New Roman"/>
                <w:sz w:val="28"/>
                <w:szCs w:val="28"/>
              </w:rPr>
              <w:t>Технология</w:t>
            </w:r>
          </w:p>
        </w:tc>
        <w:tc>
          <w:tcPr>
            <w:tcW w:w="596" w:type="dxa"/>
          </w:tcPr>
          <w:p w:rsidR="00694E08" w:rsidRPr="009B0003" w:rsidRDefault="00DA6E1A" w:rsidP="00A8187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126</w:t>
            </w:r>
          </w:p>
        </w:tc>
      </w:tr>
      <w:tr w:rsidR="003427B3" w:rsidRPr="009B0003" w:rsidTr="009B2331">
        <w:tc>
          <w:tcPr>
            <w:tcW w:w="1126" w:type="dxa"/>
          </w:tcPr>
          <w:p w:rsidR="003427B3" w:rsidRPr="00D1205E" w:rsidRDefault="003427B3" w:rsidP="008017D7">
            <w:pPr>
              <w:spacing w:after="0" w:line="240" w:lineRule="auto"/>
              <w:rPr>
                <w:rFonts w:ascii="Times New Roman" w:hAnsi="Times New Roman" w:cs="Times New Roman"/>
                <w:sz w:val="28"/>
                <w:szCs w:val="28"/>
              </w:rPr>
            </w:pPr>
            <w:r w:rsidRPr="00D1205E">
              <w:rPr>
                <w:rFonts w:ascii="Times New Roman" w:hAnsi="Times New Roman" w:cs="Times New Roman"/>
                <w:sz w:val="28"/>
                <w:szCs w:val="28"/>
              </w:rPr>
              <w:t>3.2.3</w:t>
            </w:r>
          </w:p>
        </w:tc>
        <w:tc>
          <w:tcPr>
            <w:tcW w:w="7629" w:type="dxa"/>
          </w:tcPr>
          <w:p w:rsidR="003427B3" w:rsidRPr="00D1205E" w:rsidRDefault="003427B3" w:rsidP="008017D7">
            <w:pPr>
              <w:spacing w:after="0" w:line="240" w:lineRule="auto"/>
              <w:rPr>
                <w:rFonts w:ascii="Times New Roman" w:hAnsi="Times New Roman" w:cs="Times New Roman"/>
                <w:sz w:val="28"/>
                <w:szCs w:val="28"/>
              </w:rPr>
            </w:pPr>
            <w:r w:rsidRPr="00D1205E">
              <w:rPr>
                <w:rFonts w:ascii="Times New Roman" w:hAnsi="Times New Roman" w:cs="Times New Roman"/>
                <w:color w:val="auto"/>
                <w:spacing w:val="2"/>
                <w:sz w:val="28"/>
                <w:szCs w:val="28"/>
              </w:rPr>
              <w:t>Программа духовно-нравственного развития, воспитания</w:t>
            </w:r>
          </w:p>
        </w:tc>
        <w:tc>
          <w:tcPr>
            <w:tcW w:w="596" w:type="dxa"/>
          </w:tcPr>
          <w:p w:rsidR="003427B3" w:rsidRPr="009B0003" w:rsidRDefault="00DA6E1A" w:rsidP="00A8187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131</w:t>
            </w:r>
          </w:p>
        </w:tc>
      </w:tr>
      <w:tr w:rsidR="003427B3" w:rsidRPr="009B0003" w:rsidTr="009B2331">
        <w:tc>
          <w:tcPr>
            <w:tcW w:w="1126" w:type="dxa"/>
          </w:tcPr>
          <w:p w:rsidR="003427B3" w:rsidRPr="00D1205E" w:rsidRDefault="003427B3" w:rsidP="008017D7">
            <w:pPr>
              <w:spacing w:after="0" w:line="240" w:lineRule="auto"/>
              <w:rPr>
                <w:rFonts w:ascii="Times New Roman" w:hAnsi="Times New Roman" w:cs="Times New Roman"/>
                <w:sz w:val="28"/>
                <w:szCs w:val="28"/>
              </w:rPr>
            </w:pPr>
            <w:r w:rsidRPr="00D1205E">
              <w:rPr>
                <w:rFonts w:ascii="Times New Roman" w:hAnsi="Times New Roman" w:cs="Times New Roman"/>
                <w:sz w:val="28"/>
                <w:szCs w:val="28"/>
              </w:rPr>
              <w:t>3.2.4</w:t>
            </w:r>
          </w:p>
        </w:tc>
        <w:tc>
          <w:tcPr>
            <w:tcW w:w="7629" w:type="dxa"/>
          </w:tcPr>
          <w:p w:rsidR="003427B3" w:rsidRPr="00D1205E" w:rsidRDefault="003427B3" w:rsidP="008017D7">
            <w:pPr>
              <w:pStyle w:val="14TexstOSNOVA1012"/>
              <w:spacing w:line="240" w:lineRule="auto"/>
              <w:ind w:firstLine="0"/>
              <w:jc w:val="left"/>
              <w:outlineLvl w:val="2"/>
              <w:rPr>
                <w:rFonts w:ascii="Times New Roman" w:hAnsi="Times New Roman" w:cs="Times New Roman"/>
                <w:sz w:val="28"/>
                <w:szCs w:val="28"/>
              </w:rPr>
            </w:pPr>
            <w:r w:rsidRPr="00D1205E">
              <w:rPr>
                <w:rFonts w:ascii="Times New Roman" w:hAnsi="Times New Roman" w:cs="Times New Roman"/>
                <w:sz w:val="28"/>
                <w:szCs w:val="28"/>
              </w:rPr>
              <w:t>Программа формирования экологической культуры, здорового и безопасного образа жизни</w:t>
            </w:r>
          </w:p>
        </w:tc>
        <w:tc>
          <w:tcPr>
            <w:tcW w:w="596" w:type="dxa"/>
          </w:tcPr>
          <w:p w:rsidR="003427B3" w:rsidRPr="009B0003" w:rsidRDefault="00DA6E1A" w:rsidP="00A8187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148</w:t>
            </w:r>
          </w:p>
        </w:tc>
      </w:tr>
      <w:tr w:rsidR="003427B3" w:rsidRPr="009B0003" w:rsidTr="009B2331">
        <w:tc>
          <w:tcPr>
            <w:tcW w:w="1126" w:type="dxa"/>
          </w:tcPr>
          <w:p w:rsidR="003427B3" w:rsidRPr="00D1205E" w:rsidRDefault="003427B3" w:rsidP="008017D7">
            <w:pPr>
              <w:spacing w:after="0" w:line="240" w:lineRule="auto"/>
              <w:rPr>
                <w:rFonts w:ascii="Times New Roman" w:hAnsi="Times New Roman" w:cs="Times New Roman"/>
                <w:sz w:val="28"/>
                <w:szCs w:val="28"/>
              </w:rPr>
            </w:pPr>
            <w:r w:rsidRPr="00D1205E">
              <w:rPr>
                <w:rFonts w:ascii="Times New Roman" w:hAnsi="Times New Roman" w:cs="Times New Roman"/>
                <w:sz w:val="28"/>
                <w:szCs w:val="28"/>
              </w:rPr>
              <w:t>3.2.5</w:t>
            </w:r>
          </w:p>
        </w:tc>
        <w:tc>
          <w:tcPr>
            <w:tcW w:w="7629" w:type="dxa"/>
          </w:tcPr>
          <w:p w:rsidR="003427B3" w:rsidRPr="00D1205E" w:rsidRDefault="003427B3" w:rsidP="008017D7">
            <w:pPr>
              <w:spacing w:after="0" w:line="240" w:lineRule="auto"/>
              <w:rPr>
                <w:rFonts w:ascii="Times New Roman" w:hAnsi="Times New Roman" w:cs="Times New Roman"/>
                <w:sz w:val="28"/>
                <w:szCs w:val="28"/>
              </w:rPr>
            </w:pPr>
            <w:r w:rsidRPr="00D1205E">
              <w:rPr>
                <w:rFonts w:ascii="Times New Roman" w:hAnsi="Times New Roman" w:cs="Times New Roman"/>
                <w:spacing w:val="2"/>
                <w:sz w:val="28"/>
                <w:szCs w:val="28"/>
              </w:rPr>
              <w:t>Программа коррекционной работы</w:t>
            </w:r>
          </w:p>
        </w:tc>
        <w:tc>
          <w:tcPr>
            <w:tcW w:w="596" w:type="dxa"/>
          </w:tcPr>
          <w:p w:rsidR="003427B3" w:rsidRPr="009B0003" w:rsidRDefault="00DA6E1A" w:rsidP="00A8187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151</w:t>
            </w:r>
          </w:p>
        </w:tc>
      </w:tr>
      <w:tr w:rsidR="003427B3" w:rsidRPr="009B0003" w:rsidTr="009B2331">
        <w:tc>
          <w:tcPr>
            <w:tcW w:w="1126" w:type="dxa"/>
          </w:tcPr>
          <w:p w:rsidR="003427B3" w:rsidRPr="00D1205E" w:rsidRDefault="003427B3" w:rsidP="008017D7">
            <w:pPr>
              <w:spacing w:after="0" w:line="240" w:lineRule="auto"/>
              <w:rPr>
                <w:rFonts w:ascii="Times New Roman" w:hAnsi="Times New Roman" w:cs="Times New Roman"/>
                <w:sz w:val="28"/>
                <w:szCs w:val="28"/>
              </w:rPr>
            </w:pPr>
            <w:r w:rsidRPr="00D1205E">
              <w:rPr>
                <w:rFonts w:ascii="Times New Roman" w:hAnsi="Times New Roman" w:cs="Times New Roman"/>
                <w:sz w:val="28"/>
                <w:szCs w:val="28"/>
              </w:rPr>
              <w:t>3.2.6</w:t>
            </w:r>
          </w:p>
        </w:tc>
        <w:tc>
          <w:tcPr>
            <w:tcW w:w="7629" w:type="dxa"/>
            <w:shd w:val="clear" w:color="auto" w:fill="auto"/>
          </w:tcPr>
          <w:p w:rsidR="003427B3" w:rsidRPr="00D1205E" w:rsidRDefault="003427B3" w:rsidP="008017D7">
            <w:pPr>
              <w:spacing w:after="0" w:line="240" w:lineRule="auto"/>
              <w:rPr>
                <w:rFonts w:ascii="Times New Roman" w:hAnsi="Times New Roman" w:cs="Times New Roman"/>
                <w:spacing w:val="2"/>
                <w:sz w:val="28"/>
                <w:szCs w:val="28"/>
              </w:rPr>
            </w:pPr>
            <w:r w:rsidRPr="00D1205E">
              <w:rPr>
                <w:rFonts w:ascii="Times New Roman" w:hAnsi="Times New Roman" w:cs="Times New Roman"/>
                <w:color w:val="auto"/>
                <w:spacing w:val="2"/>
                <w:sz w:val="28"/>
                <w:szCs w:val="28"/>
              </w:rPr>
              <w:t>Программа внеурочной деятельности</w:t>
            </w:r>
          </w:p>
        </w:tc>
        <w:tc>
          <w:tcPr>
            <w:tcW w:w="596" w:type="dxa"/>
          </w:tcPr>
          <w:p w:rsidR="003427B3" w:rsidRPr="009B0003" w:rsidRDefault="00DA6E1A" w:rsidP="00A8187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155</w:t>
            </w:r>
          </w:p>
        </w:tc>
      </w:tr>
      <w:tr w:rsidR="003427B3" w:rsidRPr="009B0003" w:rsidTr="009B2331">
        <w:tc>
          <w:tcPr>
            <w:tcW w:w="1126" w:type="dxa"/>
          </w:tcPr>
          <w:p w:rsidR="003427B3" w:rsidRPr="00D1205E" w:rsidRDefault="003427B3" w:rsidP="008017D7">
            <w:pPr>
              <w:spacing w:after="0" w:line="240" w:lineRule="auto"/>
              <w:rPr>
                <w:rFonts w:ascii="Times New Roman" w:hAnsi="Times New Roman" w:cs="Times New Roman"/>
                <w:sz w:val="28"/>
                <w:szCs w:val="28"/>
              </w:rPr>
            </w:pPr>
            <w:r w:rsidRPr="00D1205E">
              <w:rPr>
                <w:rFonts w:ascii="Times New Roman" w:hAnsi="Times New Roman" w:cs="Times New Roman"/>
                <w:sz w:val="28"/>
                <w:szCs w:val="28"/>
              </w:rPr>
              <w:t>3.3</w:t>
            </w:r>
          </w:p>
        </w:tc>
        <w:tc>
          <w:tcPr>
            <w:tcW w:w="7629" w:type="dxa"/>
          </w:tcPr>
          <w:p w:rsidR="003427B3" w:rsidRPr="00D1205E" w:rsidRDefault="003427B3" w:rsidP="008017D7">
            <w:pPr>
              <w:spacing w:after="0" w:line="240" w:lineRule="auto"/>
              <w:rPr>
                <w:rFonts w:ascii="Times New Roman" w:hAnsi="Times New Roman" w:cs="Times New Roman"/>
                <w:b/>
                <w:i/>
                <w:spacing w:val="2"/>
                <w:sz w:val="28"/>
                <w:szCs w:val="28"/>
              </w:rPr>
            </w:pPr>
            <w:r w:rsidRPr="00D1205E">
              <w:rPr>
                <w:rFonts w:ascii="Times New Roman" w:hAnsi="Times New Roman" w:cs="Times New Roman"/>
                <w:b/>
                <w:i/>
                <w:color w:val="auto"/>
                <w:sz w:val="28"/>
                <w:szCs w:val="28"/>
              </w:rPr>
              <w:t>Организационный раздел</w:t>
            </w:r>
          </w:p>
        </w:tc>
        <w:tc>
          <w:tcPr>
            <w:tcW w:w="596" w:type="dxa"/>
          </w:tcPr>
          <w:p w:rsidR="003427B3" w:rsidRPr="009B0003" w:rsidRDefault="00DA6E1A" w:rsidP="00A8187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157</w:t>
            </w:r>
          </w:p>
        </w:tc>
      </w:tr>
      <w:tr w:rsidR="003427B3" w:rsidRPr="009B0003" w:rsidTr="009B2331">
        <w:tc>
          <w:tcPr>
            <w:tcW w:w="1126" w:type="dxa"/>
          </w:tcPr>
          <w:p w:rsidR="003427B3" w:rsidRPr="00D1205E" w:rsidRDefault="003427B3" w:rsidP="008017D7">
            <w:pPr>
              <w:spacing w:after="0" w:line="240" w:lineRule="auto"/>
              <w:rPr>
                <w:rFonts w:ascii="Times New Roman" w:hAnsi="Times New Roman" w:cs="Times New Roman"/>
                <w:sz w:val="28"/>
                <w:szCs w:val="28"/>
              </w:rPr>
            </w:pPr>
            <w:r w:rsidRPr="00D1205E">
              <w:rPr>
                <w:rFonts w:ascii="Times New Roman" w:hAnsi="Times New Roman" w:cs="Times New Roman"/>
                <w:sz w:val="28"/>
                <w:szCs w:val="28"/>
              </w:rPr>
              <w:t>3.3.1</w:t>
            </w:r>
          </w:p>
        </w:tc>
        <w:tc>
          <w:tcPr>
            <w:tcW w:w="7629" w:type="dxa"/>
          </w:tcPr>
          <w:p w:rsidR="003427B3" w:rsidRPr="00D1205E" w:rsidRDefault="003427B3" w:rsidP="008017D7">
            <w:pPr>
              <w:spacing w:after="0" w:line="240" w:lineRule="auto"/>
              <w:rPr>
                <w:rFonts w:ascii="Times New Roman" w:hAnsi="Times New Roman" w:cs="Times New Roman"/>
                <w:spacing w:val="2"/>
                <w:sz w:val="28"/>
                <w:szCs w:val="28"/>
              </w:rPr>
            </w:pPr>
            <w:r w:rsidRPr="00D1205E">
              <w:rPr>
                <w:rFonts w:ascii="Times New Roman" w:hAnsi="Times New Roman" w:cs="Times New Roman"/>
                <w:spacing w:val="2"/>
                <w:sz w:val="28"/>
                <w:szCs w:val="28"/>
              </w:rPr>
              <w:t>Учебный план</w:t>
            </w:r>
          </w:p>
        </w:tc>
        <w:tc>
          <w:tcPr>
            <w:tcW w:w="596" w:type="dxa"/>
          </w:tcPr>
          <w:p w:rsidR="003427B3" w:rsidRPr="009B0003" w:rsidRDefault="00DA6E1A" w:rsidP="00A8187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157</w:t>
            </w:r>
          </w:p>
        </w:tc>
      </w:tr>
      <w:tr w:rsidR="003427B3" w:rsidRPr="009B0003" w:rsidTr="009B2331">
        <w:tc>
          <w:tcPr>
            <w:tcW w:w="1126" w:type="dxa"/>
          </w:tcPr>
          <w:p w:rsidR="003427B3" w:rsidRPr="00D1205E" w:rsidRDefault="003427B3" w:rsidP="008017D7">
            <w:pPr>
              <w:spacing w:after="0" w:line="240" w:lineRule="auto"/>
              <w:rPr>
                <w:rFonts w:ascii="Times New Roman" w:hAnsi="Times New Roman" w:cs="Times New Roman"/>
                <w:sz w:val="28"/>
                <w:szCs w:val="28"/>
              </w:rPr>
            </w:pPr>
            <w:r w:rsidRPr="00D1205E">
              <w:rPr>
                <w:rFonts w:ascii="Times New Roman" w:hAnsi="Times New Roman" w:cs="Times New Roman"/>
                <w:sz w:val="28"/>
                <w:szCs w:val="28"/>
              </w:rPr>
              <w:t>3.3.2</w:t>
            </w:r>
          </w:p>
        </w:tc>
        <w:tc>
          <w:tcPr>
            <w:tcW w:w="7629" w:type="dxa"/>
          </w:tcPr>
          <w:p w:rsidR="003427B3" w:rsidRPr="00D1205E" w:rsidRDefault="003427B3" w:rsidP="008017D7">
            <w:pPr>
              <w:spacing w:after="0" w:line="240" w:lineRule="auto"/>
              <w:outlineLvl w:val="2"/>
              <w:rPr>
                <w:rFonts w:ascii="Times New Roman" w:hAnsi="Times New Roman" w:cs="Times New Roman"/>
                <w:color w:val="auto"/>
                <w:sz w:val="28"/>
                <w:szCs w:val="28"/>
              </w:rPr>
            </w:pPr>
            <w:r w:rsidRPr="00D1205E">
              <w:rPr>
                <w:rFonts w:ascii="Times New Roman" w:hAnsi="Times New Roman" w:cs="Times New Roman"/>
                <w:color w:val="auto"/>
                <w:sz w:val="28"/>
                <w:szCs w:val="28"/>
              </w:rPr>
              <w:t xml:space="preserve">Система условий реализации </w:t>
            </w:r>
            <w:r w:rsidRPr="00D1205E">
              <w:rPr>
                <w:rFonts w:ascii="Times New Roman" w:hAnsi="Times New Roman" w:cs="Times New Roman"/>
                <w:color w:val="auto"/>
                <w:spacing w:val="2"/>
                <w:sz w:val="28"/>
                <w:szCs w:val="28"/>
              </w:rPr>
              <w:t>адаптированной основной общеобразовательной программы начального общего образования обучающихся с тяжелыми нарушениями речи</w:t>
            </w:r>
            <w:r w:rsidRPr="00D1205E">
              <w:rPr>
                <w:rFonts w:ascii="Times New Roman" w:hAnsi="Times New Roman" w:cs="Times New Roman"/>
                <w:color w:val="auto"/>
                <w:kern w:val="28"/>
                <w:sz w:val="28"/>
                <w:szCs w:val="28"/>
              </w:rPr>
              <w:t xml:space="preserve">. </w:t>
            </w:r>
            <w:r w:rsidRPr="00D1205E">
              <w:rPr>
                <w:rFonts w:ascii="Times New Roman" w:hAnsi="Times New Roman" w:cs="Times New Roman"/>
                <w:kern w:val="28"/>
                <w:sz w:val="28"/>
                <w:szCs w:val="28"/>
              </w:rPr>
              <w:t>Кадровые условия</w:t>
            </w:r>
          </w:p>
        </w:tc>
        <w:tc>
          <w:tcPr>
            <w:tcW w:w="596" w:type="dxa"/>
          </w:tcPr>
          <w:p w:rsidR="003427B3" w:rsidRPr="009B0003" w:rsidRDefault="00DA6E1A" w:rsidP="00A8187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163</w:t>
            </w:r>
          </w:p>
        </w:tc>
      </w:tr>
    </w:tbl>
    <w:p w:rsidR="003427B3" w:rsidRDefault="003427B3" w:rsidP="00694E08">
      <w:pPr>
        <w:spacing w:after="0" w:line="240" w:lineRule="auto"/>
        <w:rPr>
          <w:rFonts w:ascii="Times New Roman" w:hAnsi="Times New Roman" w:cs="Times New Roman"/>
          <w:b/>
          <w:sz w:val="24"/>
          <w:szCs w:val="28"/>
        </w:rPr>
      </w:pPr>
    </w:p>
    <w:p w:rsidR="003F5F45" w:rsidRDefault="003F5F45" w:rsidP="00694E08">
      <w:pPr>
        <w:spacing w:after="0" w:line="240" w:lineRule="auto"/>
        <w:rPr>
          <w:rFonts w:ascii="Times New Roman" w:hAnsi="Times New Roman" w:cs="Times New Roman"/>
          <w:b/>
          <w:sz w:val="24"/>
          <w:szCs w:val="28"/>
        </w:rPr>
      </w:pPr>
    </w:p>
    <w:p w:rsidR="003F5F45" w:rsidRDefault="003F5F45" w:rsidP="00694E08">
      <w:pPr>
        <w:spacing w:after="0" w:line="240" w:lineRule="auto"/>
        <w:rPr>
          <w:rFonts w:ascii="Times New Roman" w:hAnsi="Times New Roman" w:cs="Times New Roman"/>
          <w:b/>
          <w:sz w:val="24"/>
          <w:szCs w:val="28"/>
        </w:rPr>
      </w:pPr>
    </w:p>
    <w:p w:rsidR="009B2331" w:rsidRDefault="009B2331" w:rsidP="003427B3">
      <w:pPr>
        <w:spacing w:after="0" w:line="240" w:lineRule="auto"/>
        <w:jc w:val="center"/>
        <w:rPr>
          <w:rFonts w:ascii="Times New Roman" w:hAnsi="Times New Roman" w:cs="Times New Roman"/>
          <w:b/>
          <w:sz w:val="28"/>
          <w:szCs w:val="28"/>
        </w:rPr>
      </w:pPr>
    </w:p>
    <w:p w:rsidR="009B2331" w:rsidRDefault="009B2331" w:rsidP="003427B3">
      <w:pPr>
        <w:spacing w:after="0" w:line="240" w:lineRule="auto"/>
        <w:jc w:val="center"/>
        <w:rPr>
          <w:rFonts w:ascii="Times New Roman" w:hAnsi="Times New Roman" w:cs="Times New Roman"/>
          <w:b/>
          <w:sz w:val="28"/>
          <w:szCs w:val="28"/>
        </w:rPr>
      </w:pPr>
    </w:p>
    <w:p w:rsidR="009B2331" w:rsidRDefault="009B2331" w:rsidP="003427B3">
      <w:pPr>
        <w:spacing w:after="0" w:line="240" w:lineRule="auto"/>
        <w:jc w:val="center"/>
        <w:rPr>
          <w:rFonts w:ascii="Times New Roman" w:hAnsi="Times New Roman" w:cs="Times New Roman"/>
          <w:b/>
          <w:sz w:val="28"/>
          <w:szCs w:val="28"/>
        </w:rPr>
      </w:pPr>
    </w:p>
    <w:p w:rsidR="009B2331" w:rsidRDefault="009B2331" w:rsidP="003427B3">
      <w:pPr>
        <w:spacing w:after="0" w:line="240" w:lineRule="auto"/>
        <w:jc w:val="center"/>
        <w:rPr>
          <w:rFonts w:ascii="Times New Roman" w:hAnsi="Times New Roman" w:cs="Times New Roman"/>
          <w:b/>
          <w:sz w:val="28"/>
          <w:szCs w:val="28"/>
        </w:rPr>
      </w:pPr>
    </w:p>
    <w:p w:rsidR="009B2331" w:rsidRDefault="009B2331" w:rsidP="003427B3">
      <w:pPr>
        <w:spacing w:after="0" w:line="240" w:lineRule="auto"/>
        <w:jc w:val="center"/>
        <w:rPr>
          <w:rFonts w:ascii="Times New Roman" w:hAnsi="Times New Roman" w:cs="Times New Roman"/>
          <w:b/>
          <w:sz w:val="28"/>
          <w:szCs w:val="28"/>
        </w:rPr>
      </w:pPr>
    </w:p>
    <w:p w:rsidR="009B2331" w:rsidRDefault="009B2331" w:rsidP="003427B3">
      <w:pPr>
        <w:spacing w:after="0" w:line="240" w:lineRule="auto"/>
        <w:jc w:val="center"/>
        <w:rPr>
          <w:rFonts w:ascii="Times New Roman" w:hAnsi="Times New Roman" w:cs="Times New Roman"/>
          <w:b/>
          <w:sz w:val="28"/>
          <w:szCs w:val="28"/>
        </w:rPr>
      </w:pPr>
    </w:p>
    <w:p w:rsidR="009B2331" w:rsidRDefault="009B2331" w:rsidP="003427B3">
      <w:pPr>
        <w:spacing w:after="0" w:line="240" w:lineRule="auto"/>
        <w:jc w:val="center"/>
        <w:rPr>
          <w:rFonts w:ascii="Times New Roman" w:hAnsi="Times New Roman" w:cs="Times New Roman"/>
          <w:b/>
          <w:sz w:val="28"/>
          <w:szCs w:val="28"/>
        </w:rPr>
      </w:pPr>
    </w:p>
    <w:p w:rsidR="009B2331" w:rsidRDefault="009B2331" w:rsidP="003427B3">
      <w:pPr>
        <w:spacing w:after="0" w:line="240" w:lineRule="auto"/>
        <w:jc w:val="center"/>
        <w:rPr>
          <w:rFonts w:ascii="Times New Roman" w:hAnsi="Times New Roman" w:cs="Times New Roman"/>
          <w:b/>
          <w:sz w:val="28"/>
          <w:szCs w:val="28"/>
        </w:rPr>
      </w:pPr>
    </w:p>
    <w:p w:rsidR="009B2331" w:rsidRDefault="009B2331" w:rsidP="003427B3">
      <w:pPr>
        <w:spacing w:after="0" w:line="240" w:lineRule="auto"/>
        <w:jc w:val="center"/>
        <w:rPr>
          <w:rFonts w:ascii="Times New Roman" w:hAnsi="Times New Roman" w:cs="Times New Roman"/>
          <w:b/>
          <w:sz w:val="28"/>
          <w:szCs w:val="28"/>
        </w:rPr>
      </w:pPr>
    </w:p>
    <w:p w:rsidR="009B2331" w:rsidRDefault="009B2331" w:rsidP="003427B3">
      <w:pPr>
        <w:spacing w:after="0" w:line="240" w:lineRule="auto"/>
        <w:jc w:val="center"/>
        <w:rPr>
          <w:rFonts w:ascii="Times New Roman" w:hAnsi="Times New Roman" w:cs="Times New Roman"/>
          <w:b/>
          <w:sz w:val="28"/>
          <w:szCs w:val="28"/>
        </w:rPr>
      </w:pPr>
    </w:p>
    <w:p w:rsidR="009B2331" w:rsidRDefault="009B2331" w:rsidP="003427B3">
      <w:pPr>
        <w:spacing w:after="0" w:line="240" w:lineRule="auto"/>
        <w:jc w:val="center"/>
        <w:rPr>
          <w:rFonts w:ascii="Times New Roman" w:hAnsi="Times New Roman" w:cs="Times New Roman"/>
          <w:b/>
          <w:sz w:val="28"/>
          <w:szCs w:val="28"/>
        </w:rPr>
      </w:pPr>
    </w:p>
    <w:p w:rsidR="009B2331" w:rsidRDefault="009B2331" w:rsidP="003427B3">
      <w:pPr>
        <w:spacing w:after="0" w:line="240" w:lineRule="auto"/>
        <w:jc w:val="center"/>
        <w:rPr>
          <w:rFonts w:ascii="Times New Roman" w:hAnsi="Times New Roman" w:cs="Times New Roman"/>
          <w:b/>
          <w:sz w:val="28"/>
          <w:szCs w:val="28"/>
        </w:rPr>
      </w:pPr>
    </w:p>
    <w:p w:rsidR="009B2331" w:rsidRDefault="009B2331" w:rsidP="00DA6E1A">
      <w:pPr>
        <w:spacing w:after="0" w:line="240" w:lineRule="auto"/>
        <w:rPr>
          <w:rFonts w:ascii="Times New Roman" w:hAnsi="Times New Roman" w:cs="Times New Roman"/>
          <w:b/>
          <w:sz w:val="28"/>
          <w:szCs w:val="28"/>
        </w:rPr>
      </w:pPr>
    </w:p>
    <w:p w:rsidR="003427B3" w:rsidRPr="00F86626" w:rsidRDefault="003427B3" w:rsidP="003427B3">
      <w:pPr>
        <w:spacing w:after="0" w:line="240" w:lineRule="auto"/>
        <w:jc w:val="center"/>
        <w:rPr>
          <w:rFonts w:ascii="Times New Roman" w:hAnsi="Times New Roman" w:cs="Times New Roman"/>
          <w:b/>
          <w:sz w:val="28"/>
          <w:szCs w:val="28"/>
        </w:rPr>
      </w:pPr>
      <w:r w:rsidRPr="00F86626">
        <w:rPr>
          <w:rFonts w:ascii="Times New Roman" w:hAnsi="Times New Roman" w:cs="Times New Roman"/>
          <w:b/>
          <w:sz w:val="28"/>
          <w:szCs w:val="28"/>
        </w:rPr>
        <w:lastRenderedPageBreak/>
        <w:t>1. Общие положения</w:t>
      </w:r>
    </w:p>
    <w:p w:rsidR="003427B3" w:rsidRPr="00F86626" w:rsidRDefault="003427B3" w:rsidP="003427B3">
      <w:pPr>
        <w:tabs>
          <w:tab w:val="left" w:pos="0"/>
          <w:tab w:val="right" w:leader="dot" w:pos="9639"/>
        </w:tabs>
        <w:spacing w:after="0" w:line="240" w:lineRule="auto"/>
        <w:ind w:firstLine="709"/>
        <w:jc w:val="both"/>
        <w:rPr>
          <w:rFonts w:ascii="Times New Roman" w:hAnsi="Times New Roman" w:cs="Times New Roman"/>
          <w:sz w:val="28"/>
          <w:szCs w:val="28"/>
        </w:rPr>
      </w:pPr>
      <w:r w:rsidRPr="00F86626">
        <w:rPr>
          <w:rFonts w:ascii="Times New Roman" w:hAnsi="Times New Roman" w:cs="Times New Roman"/>
          <w:sz w:val="28"/>
          <w:szCs w:val="28"/>
        </w:rPr>
        <w:t xml:space="preserve">Адаптированная основная общеобразовательная программа (далее – АООП) начального общего образования (далее – НОО) обучающихся с тяжелыми нарушениями речи (далее – ТНР) – это образовательная программа, адаптированная для обучения детей с ТНР с учетом особенностей их психофизического и речевого развития, индивидуальных возможностей, обеспечивающая коррекцию нарушений развития и социальную адаптацию. </w:t>
      </w:r>
    </w:p>
    <w:p w:rsidR="003427B3" w:rsidRPr="00F86626" w:rsidRDefault="003427B3" w:rsidP="003427B3">
      <w:pPr>
        <w:pStyle w:val="ConsPlusNormal"/>
        <w:ind w:firstLine="770"/>
        <w:jc w:val="both"/>
        <w:rPr>
          <w:rFonts w:ascii="Times New Roman" w:hAnsi="Times New Roman" w:cs="Times New Roman"/>
          <w:sz w:val="28"/>
          <w:szCs w:val="28"/>
        </w:rPr>
      </w:pPr>
      <w:r w:rsidRPr="00F86626">
        <w:rPr>
          <w:rFonts w:ascii="Times New Roman" w:hAnsi="Times New Roman" w:cs="Times New Roman"/>
          <w:sz w:val="28"/>
          <w:szCs w:val="28"/>
        </w:rPr>
        <w:t>АООП НОО обучающихся с ТНР самостоятельно разрабатывается и утверждается организацией, осуществляющей образовательную деятельность в соответствии с федеральным государственным образовательным стандартом (далее – ФГОС) НОО обучающихся с ограниченными возможностями здоровья (далее – ОВЗ).</w:t>
      </w:r>
    </w:p>
    <w:p w:rsidR="003427B3" w:rsidRPr="00F86626" w:rsidRDefault="003427B3" w:rsidP="00D1205E">
      <w:pPr>
        <w:pStyle w:val="ConsPlusNormal"/>
        <w:ind w:firstLine="709"/>
        <w:jc w:val="both"/>
        <w:rPr>
          <w:rFonts w:ascii="Times New Roman" w:hAnsi="Times New Roman" w:cs="Times New Roman"/>
          <w:sz w:val="28"/>
          <w:szCs w:val="28"/>
        </w:rPr>
      </w:pPr>
      <w:r w:rsidRPr="00F86626">
        <w:rPr>
          <w:rFonts w:ascii="Times New Roman" w:hAnsi="Times New Roman" w:cs="Times New Roman"/>
          <w:sz w:val="28"/>
          <w:szCs w:val="28"/>
        </w:rPr>
        <w:t>АООП НОО обучающихся с ТНР определяет содержание образования, ожидаемые результаты и условия ее реализации.</w:t>
      </w:r>
    </w:p>
    <w:p w:rsidR="003427B3" w:rsidRPr="00F86626" w:rsidRDefault="003427B3" w:rsidP="003427B3">
      <w:pPr>
        <w:tabs>
          <w:tab w:val="left" w:pos="0"/>
          <w:tab w:val="right" w:leader="dot" w:pos="9639"/>
        </w:tabs>
        <w:spacing w:after="0" w:line="240" w:lineRule="auto"/>
        <w:ind w:firstLine="720"/>
        <w:jc w:val="both"/>
        <w:rPr>
          <w:rFonts w:ascii="Times New Roman" w:hAnsi="Times New Roman" w:cs="Times New Roman"/>
          <w:b/>
          <w:color w:val="auto"/>
          <w:sz w:val="28"/>
          <w:szCs w:val="28"/>
        </w:rPr>
      </w:pPr>
      <w:r w:rsidRPr="00F86626">
        <w:rPr>
          <w:rFonts w:ascii="Times New Roman" w:hAnsi="Times New Roman" w:cs="Times New Roman"/>
          <w:b/>
          <w:color w:val="auto"/>
          <w:sz w:val="28"/>
          <w:szCs w:val="28"/>
        </w:rPr>
        <w:t>Структура адаптированной основной общеобразовательной программы начального общего образования обучающихся с тяжелыми нарушениями речи</w:t>
      </w:r>
    </w:p>
    <w:p w:rsidR="003427B3" w:rsidRPr="00F86626" w:rsidRDefault="003427B3" w:rsidP="003427B3">
      <w:pPr>
        <w:tabs>
          <w:tab w:val="left" w:pos="0"/>
          <w:tab w:val="right" w:leader="dot" w:pos="9639"/>
        </w:tabs>
        <w:spacing w:after="0" w:line="240" w:lineRule="auto"/>
        <w:ind w:firstLine="720"/>
        <w:jc w:val="both"/>
        <w:rPr>
          <w:rFonts w:ascii="Times New Roman" w:hAnsi="Times New Roman" w:cs="Times New Roman"/>
          <w:color w:val="auto"/>
          <w:kern w:val="28"/>
          <w:sz w:val="28"/>
          <w:szCs w:val="28"/>
        </w:rPr>
      </w:pPr>
      <w:r w:rsidRPr="00F86626">
        <w:rPr>
          <w:rFonts w:ascii="Times New Roman" w:hAnsi="Times New Roman" w:cs="Times New Roman"/>
          <w:color w:val="auto"/>
          <w:kern w:val="28"/>
          <w:sz w:val="28"/>
          <w:szCs w:val="28"/>
        </w:rPr>
        <w:t>АООП НОО обучающихся с ТНР содержит три раздела: целевой, содержательный и организационный.</w:t>
      </w:r>
    </w:p>
    <w:p w:rsidR="003427B3" w:rsidRPr="00F86626" w:rsidRDefault="003427B3" w:rsidP="003427B3">
      <w:pPr>
        <w:tabs>
          <w:tab w:val="left" w:pos="0"/>
          <w:tab w:val="right" w:leader="dot" w:pos="9639"/>
        </w:tabs>
        <w:spacing w:after="0" w:line="240" w:lineRule="auto"/>
        <w:ind w:firstLine="720"/>
        <w:jc w:val="both"/>
        <w:rPr>
          <w:rFonts w:ascii="Times New Roman" w:hAnsi="Times New Roman" w:cs="Times New Roman"/>
          <w:color w:val="auto"/>
          <w:kern w:val="28"/>
          <w:sz w:val="28"/>
          <w:szCs w:val="28"/>
        </w:rPr>
      </w:pPr>
      <w:r w:rsidRPr="00F86626">
        <w:rPr>
          <w:rFonts w:ascii="Times New Roman" w:hAnsi="Times New Roman" w:cs="Times New Roman"/>
          <w:color w:val="auto"/>
          <w:kern w:val="28"/>
          <w:sz w:val="28"/>
          <w:szCs w:val="28"/>
        </w:rPr>
        <w:t>Целевой раздел определяет общее назначение, цели и планируемые результаты реализации АООП НОО, а также способы определения достижения этих целей и результатов. Целевой раздел включает пояснительную записку; планируемые результаты освоения обучающимися с ТНР АООП НОО; систему оценки достижения планируемых результатов освоения АООП НОО.</w:t>
      </w:r>
    </w:p>
    <w:p w:rsidR="003427B3" w:rsidRPr="00F86626" w:rsidRDefault="003427B3" w:rsidP="003427B3">
      <w:pPr>
        <w:tabs>
          <w:tab w:val="left" w:pos="0"/>
          <w:tab w:val="right" w:leader="dot" w:pos="9639"/>
        </w:tabs>
        <w:spacing w:after="0" w:line="240" w:lineRule="auto"/>
        <w:ind w:firstLine="720"/>
        <w:jc w:val="both"/>
        <w:rPr>
          <w:rFonts w:ascii="Times New Roman" w:hAnsi="Times New Roman" w:cs="Times New Roman"/>
          <w:color w:val="auto"/>
          <w:kern w:val="28"/>
          <w:sz w:val="28"/>
          <w:szCs w:val="28"/>
        </w:rPr>
      </w:pPr>
      <w:r w:rsidRPr="00F86626">
        <w:rPr>
          <w:rFonts w:ascii="Times New Roman" w:hAnsi="Times New Roman" w:cs="Times New Roman"/>
          <w:color w:val="auto"/>
          <w:kern w:val="28"/>
          <w:sz w:val="28"/>
          <w:szCs w:val="28"/>
        </w:rPr>
        <w:t>Содержательный раздел определяет общее содержание НОО обучающихся с ТНР и включает следующие программы, ориентированные на достижение личностных, предметных и метапредметных результатов:</w:t>
      </w:r>
    </w:p>
    <w:p w:rsidR="003427B3" w:rsidRPr="00F86626" w:rsidRDefault="003427B3" w:rsidP="003427B3">
      <w:pPr>
        <w:tabs>
          <w:tab w:val="left" w:pos="0"/>
          <w:tab w:val="right" w:leader="dot" w:pos="9639"/>
        </w:tabs>
        <w:spacing w:after="0" w:line="240" w:lineRule="auto"/>
        <w:ind w:firstLine="720"/>
        <w:jc w:val="both"/>
        <w:rPr>
          <w:rFonts w:ascii="Times New Roman" w:hAnsi="Times New Roman" w:cs="Times New Roman"/>
          <w:color w:val="auto"/>
          <w:kern w:val="28"/>
          <w:sz w:val="28"/>
          <w:szCs w:val="28"/>
        </w:rPr>
      </w:pPr>
      <w:r w:rsidRPr="00F86626">
        <w:rPr>
          <w:rFonts w:ascii="Times New Roman" w:hAnsi="Times New Roman" w:cs="Times New Roman"/>
          <w:color w:val="auto"/>
          <w:kern w:val="28"/>
          <w:sz w:val="28"/>
          <w:szCs w:val="28"/>
        </w:rPr>
        <w:t>программу формирования универсальных учебных действий у обучающихся с ТНР;</w:t>
      </w:r>
    </w:p>
    <w:p w:rsidR="003427B3" w:rsidRPr="00F86626" w:rsidRDefault="003427B3" w:rsidP="003427B3">
      <w:pPr>
        <w:tabs>
          <w:tab w:val="left" w:pos="0"/>
          <w:tab w:val="right" w:leader="dot" w:pos="9639"/>
        </w:tabs>
        <w:spacing w:after="0" w:line="240" w:lineRule="auto"/>
        <w:ind w:firstLine="720"/>
        <w:jc w:val="both"/>
        <w:rPr>
          <w:rFonts w:ascii="Times New Roman" w:hAnsi="Times New Roman" w:cs="Times New Roman"/>
          <w:color w:val="auto"/>
          <w:kern w:val="28"/>
          <w:sz w:val="28"/>
          <w:szCs w:val="28"/>
        </w:rPr>
      </w:pPr>
      <w:r w:rsidRPr="00F86626">
        <w:rPr>
          <w:rFonts w:ascii="Times New Roman" w:hAnsi="Times New Roman" w:cs="Times New Roman"/>
          <w:color w:val="auto"/>
          <w:kern w:val="28"/>
          <w:sz w:val="28"/>
          <w:szCs w:val="28"/>
        </w:rPr>
        <w:t>программу отдельных учебных предметов, курсов коррекционно-развивающей области и курсов внеурочной деятельности;</w:t>
      </w:r>
    </w:p>
    <w:p w:rsidR="003427B3" w:rsidRPr="00F86626" w:rsidRDefault="003427B3" w:rsidP="003427B3">
      <w:pPr>
        <w:tabs>
          <w:tab w:val="left" w:pos="0"/>
          <w:tab w:val="right" w:leader="dot" w:pos="9639"/>
        </w:tabs>
        <w:spacing w:after="0" w:line="240" w:lineRule="auto"/>
        <w:ind w:firstLine="720"/>
        <w:jc w:val="both"/>
        <w:rPr>
          <w:rFonts w:ascii="Times New Roman" w:hAnsi="Times New Roman" w:cs="Times New Roman"/>
          <w:color w:val="auto"/>
          <w:kern w:val="28"/>
          <w:sz w:val="28"/>
          <w:szCs w:val="28"/>
        </w:rPr>
      </w:pPr>
      <w:r w:rsidRPr="00F86626">
        <w:rPr>
          <w:rFonts w:ascii="Times New Roman" w:hAnsi="Times New Roman" w:cs="Times New Roman"/>
          <w:color w:val="auto"/>
          <w:kern w:val="28"/>
          <w:sz w:val="28"/>
          <w:szCs w:val="28"/>
        </w:rPr>
        <w:t>программу духовно-нравственного развития, воспитания обучающихся с ТНР;</w:t>
      </w:r>
    </w:p>
    <w:p w:rsidR="003427B3" w:rsidRPr="00F86626" w:rsidRDefault="003427B3" w:rsidP="003427B3">
      <w:pPr>
        <w:tabs>
          <w:tab w:val="left" w:pos="0"/>
          <w:tab w:val="right" w:leader="dot" w:pos="9639"/>
        </w:tabs>
        <w:spacing w:after="0" w:line="240" w:lineRule="auto"/>
        <w:ind w:firstLine="720"/>
        <w:jc w:val="both"/>
        <w:rPr>
          <w:rFonts w:ascii="Times New Roman" w:hAnsi="Times New Roman" w:cs="Times New Roman"/>
          <w:color w:val="auto"/>
          <w:kern w:val="28"/>
          <w:sz w:val="28"/>
          <w:szCs w:val="28"/>
        </w:rPr>
      </w:pPr>
      <w:r w:rsidRPr="00F86626">
        <w:rPr>
          <w:rFonts w:ascii="Times New Roman" w:hAnsi="Times New Roman" w:cs="Times New Roman"/>
          <w:color w:val="auto"/>
          <w:kern w:val="28"/>
          <w:sz w:val="28"/>
          <w:szCs w:val="28"/>
        </w:rPr>
        <w:t>программу формирования экологической культуры, здорового и безопасного образа жизни;</w:t>
      </w:r>
    </w:p>
    <w:p w:rsidR="003427B3" w:rsidRPr="00F86626" w:rsidRDefault="003427B3" w:rsidP="003427B3">
      <w:pPr>
        <w:tabs>
          <w:tab w:val="left" w:pos="0"/>
          <w:tab w:val="right" w:leader="dot" w:pos="9639"/>
        </w:tabs>
        <w:spacing w:after="0" w:line="240" w:lineRule="auto"/>
        <w:ind w:firstLine="720"/>
        <w:jc w:val="both"/>
        <w:rPr>
          <w:rFonts w:ascii="Times New Roman" w:hAnsi="Times New Roman" w:cs="Times New Roman"/>
          <w:color w:val="auto"/>
          <w:kern w:val="28"/>
          <w:sz w:val="28"/>
          <w:szCs w:val="28"/>
        </w:rPr>
      </w:pPr>
      <w:r w:rsidRPr="00F86626">
        <w:rPr>
          <w:rFonts w:ascii="Times New Roman" w:hAnsi="Times New Roman" w:cs="Times New Roman"/>
          <w:color w:val="auto"/>
          <w:kern w:val="28"/>
          <w:sz w:val="28"/>
          <w:szCs w:val="28"/>
        </w:rPr>
        <w:t>программу коррекционной работы;</w:t>
      </w:r>
    </w:p>
    <w:p w:rsidR="003427B3" w:rsidRPr="00F86626" w:rsidRDefault="003427B3" w:rsidP="003427B3">
      <w:pPr>
        <w:tabs>
          <w:tab w:val="left" w:pos="0"/>
          <w:tab w:val="right" w:leader="dot" w:pos="9639"/>
        </w:tabs>
        <w:spacing w:after="0" w:line="240" w:lineRule="auto"/>
        <w:ind w:firstLine="720"/>
        <w:jc w:val="both"/>
        <w:rPr>
          <w:rFonts w:ascii="Times New Roman" w:hAnsi="Times New Roman" w:cs="Times New Roman"/>
          <w:color w:val="auto"/>
          <w:kern w:val="28"/>
          <w:sz w:val="28"/>
          <w:szCs w:val="28"/>
        </w:rPr>
      </w:pPr>
      <w:r w:rsidRPr="00F86626">
        <w:rPr>
          <w:rFonts w:ascii="Times New Roman" w:hAnsi="Times New Roman" w:cs="Times New Roman"/>
          <w:color w:val="auto"/>
          <w:kern w:val="28"/>
          <w:sz w:val="28"/>
          <w:szCs w:val="28"/>
        </w:rPr>
        <w:t>программу внеурочной деятельности.</w:t>
      </w:r>
    </w:p>
    <w:p w:rsidR="003427B3" w:rsidRPr="00F86626" w:rsidRDefault="003427B3" w:rsidP="003427B3">
      <w:pPr>
        <w:tabs>
          <w:tab w:val="left" w:pos="0"/>
          <w:tab w:val="right" w:leader="dot" w:pos="9639"/>
        </w:tabs>
        <w:spacing w:after="0" w:line="240" w:lineRule="auto"/>
        <w:ind w:firstLine="720"/>
        <w:jc w:val="both"/>
        <w:rPr>
          <w:rFonts w:ascii="Times New Roman" w:hAnsi="Times New Roman" w:cs="Times New Roman"/>
          <w:color w:val="auto"/>
          <w:kern w:val="28"/>
          <w:sz w:val="28"/>
          <w:szCs w:val="28"/>
        </w:rPr>
      </w:pPr>
      <w:r w:rsidRPr="00F86626">
        <w:rPr>
          <w:rFonts w:ascii="Times New Roman" w:hAnsi="Times New Roman" w:cs="Times New Roman"/>
          <w:color w:val="auto"/>
          <w:kern w:val="28"/>
          <w:sz w:val="28"/>
          <w:szCs w:val="28"/>
        </w:rPr>
        <w:t>Организационный раздел включает учебный план НОО (реализующий предметные и коррекционно-развивающую области, направления внеурочной деятельности); систему специальных условий реализации АООП НОО обучающихся с ТНР.</w:t>
      </w:r>
    </w:p>
    <w:p w:rsidR="003427B3" w:rsidRPr="00F86626" w:rsidRDefault="003427B3" w:rsidP="003427B3">
      <w:pPr>
        <w:tabs>
          <w:tab w:val="left" w:pos="0"/>
          <w:tab w:val="right" w:leader="dot" w:pos="9639"/>
        </w:tabs>
        <w:spacing w:after="0" w:line="240" w:lineRule="auto"/>
        <w:ind w:firstLine="720"/>
        <w:jc w:val="both"/>
        <w:rPr>
          <w:rFonts w:ascii="Times New Roman" w:hAnsi="Times New Roman" w:cs="Times New Roman"/>
          <w:b/>
          <w:sz w:val="28"/>
          <w:szCs w:val="28"/>
        </w:rPr>
      </w:pPr>
      <w:r w:rsidRPr="00F86626">
        <w:rPr>
          <w:rFonts w:ascii="Times New Roman" w:hAnsi="Times New Roman" w:cs="Times New Roman"/>
          <w:b/>
          <w:color w:val="auto"/>
          <w:sz w:val="28"/>
          <w:szCs w:val="28"/>
        </w:rPr>
        <w:t xml:space="preserve">Принципы и подходы к формированию </w:t>
      </w:r>
      <w:r w:rsidRPr="00F86626">
        <w:rPr>
          <w:rFonts w:ascii="Times New Roman" w:hAnsi="Times New Roman" w:cs="Times New Roman"/>
          <w:b/>
          <w:sz w:val="28"/>
          <w:szCs w:val="28"/>
        </w:rPr>
        <w:t>адаптированной основной общеобразовательной программы начального общего образования обучающихся с тяжелыми нарушениями речи</w:t>
      </w:r>
    </w:p>
    <w:p w:rsidR="003427B3" w:rsidRPr="00F86626" w:rsidRDefault="003427B3" w:rsidP="003427B3">
      <w:pPr>
        <w:tabs>
          <w:tab w:val="left" w:pos="0"/>
        </w:tabs>
        <w:suppressAutoHyphens w:val="0"/>
        <w:spacing w:after="0" w:line="240" w:lineRule="auto"/>
        <w:ind w:firstLine="720"/>
        <w:jc w:val="both"/>
        <w:rPr>
          <w:rFonts w:ascii="Times New Roman" w:hAnsi="Times New Roman" w:cs="Times New Roman"/>
          <w:color w:val="auto"/>
          <w:kern w:val="28"/>
          <w:sz w:val="28"/>
          <w:szCs w:val="28"/>
        </w:rPr>
      </w:pPr>
      <w:r w:rsidRPr="00F86626">
        <w:rPr>
          <w:rFonts w:ascii="Times New Roman" w:hAnsi="Times New Roman" w:cs="Times New Roman"/>
          <w:color w:val="auto"/>
          <w:kern w:val="28"/>
          <w:sz w:val="28"/>
          <w:szCs w:val="28"/>
        </w:rPr>
        <w:t xml:space="preserve">В основу </w:t>
      </w:r>
      <w:r w:rsidRPr="00F86626">
        <w:rPr>
          <w:rFonts w:ascii="Times New Roman" w:hAnsi="Times New Roman" w:cs="Times New Roman"/>
          <w:color w:val="auto"/>
          <w:spacing w:val="2"/>
          <w:kern w:val="28"/>
          <w:sz w:val="28"/>
          <w:szCs w:val="28"/>
        </w:rPr>
        <w:t xml:space="preserve">формирования АООП НОО </w:t>
      </w:r>
      <w:r w:rsidRPr="00F86626">
        <w:rPr>
          <w:rFonts w:ascii="Times New Roman" w:hAnsi="Times New Roman" w:cs="Times New Roman"/>
          <w:color w:val="auto"/>
          <w:kern w:val="28"/>
          <w:sz w:val="28"/>
          <w:szCs w:val="28"/>
        </w:rPr>
        <w:t>обучающихся с ТНР положены следующие принципы:</w:t>
      </w:r>
    </w:p>
    <w:p w:rsidR="003427B3" w:rsidRPr="00F86626" w:rsidRDefault="003427B3" w:rsidP="003427B3">
      <w:pPr>
        <w:tabs>
          <w:tab w:val="left" w:pos="0"/>
        </w:tabs>
        <w:spacing w:after="0" w:line="240" w:lineRule="auto"/>
        <w:ind w:firstLine="720"/>
        <w:jc w:val="both"/>
        <w:rPr>
          <w:rFonts w:ascii="Times New Roman" w:hAnsi="Times New Roman" w:cs="Times New Roman"/>
          <w:color w:val="auto"/>
          <w:kern w:val="28"/>
          <w:sz w:val="28"/>
          <w:szCs w:val="28"/>
        </w:rPr>
      </w:pPr>
      <w:r w:rsidRPr="00F86626">
        <w:rPr>
          <w:rFonts w:ascii="Times New Roman" w:hAnsi="Times New Roman" w:cs="Times New Roman"/>
          <w:color w:val="auto"/>
          <w:kern w:val="28"/>
          <w:sz w:val="28"/>
          <w:szCs w:val="28"/>
        </w:rPr>
        <w:t xml:space="preserve">принципы государственной политики Российской Федерации в области образования (гуманистический характер образования, единство образовательного </w:t>
      </w:r>
      <w:r w:rsidRPr="00F86626">
        <w:rPr>
          <w:rFonts w:ascii="Times New Roman" w:hAnsi="Times New Roman" w:cs="Times New Roman"/>
          <w:color w:val="auto"/>
          <w:kern w:val="28"/>
          <w:sz w:val="28"/>
          <w:szCs w:val="28"/>
        </w:rPr>
        <w:lastRenderedPageBreak/>
        <w:t xml:space="preserve">пространства на территории Российской Федерации, светский характер образования, общедоступность образования, адаптация системы образования к уровням и особенностям развития и подготовки обучающихся и воспитанников и др.); </w:t>
      </w:r>
    </w:p>
    <w:p w:rsidR="003427B3" w:rsidRPr="00F86626" w:rsidRDefault="003427B3" w:rsidP="003427B3">
      <w:pPr>
        <w:tabs>
          <w:tab w:val="left" w:pos="0"/>
        </w:tabs>
        <w:spacing w:after="0" w:line="240" w:lineRule="auto"/>
        <w:ind w:firstLine="720"/>
        <w:jc w:val="both"/>
        <w:rPr>
          <w:rFonts w:ascii="Times New Roman" w:hAnsi="Times New Roman" w:cs="Times New Roman"/>
          <w:color w:val="auto"/>
          <w:kern w:val="28"/>
          <w:sz w:val="28"/>
          <w:szCs w:val="28"/>
        </w:rPr>
      </w:pPr>
      <w:r w:rsidRPr="00F86626">
        <w:rPr>
          <w:rFonts w:ascii="Times New Roman" w:hAnsi="Times New Roman" w:cs="Times New Roman"/>
          <w:color w:val="auto"/>
          <w:kern w:val="28"/>
          <w:sz w:val="28"/>
          <w:szCs w:val="28"/>
        </w:rPr>
        <w:t>принцип учета типологических и индивидуальных образовательных потребностей обучающихся;</w:t>
      </w:r>
    </w:p>
    <w:p w:rsidR="003427B3" w:rsidRPr="00F86626" w:rsidRDefault="003427B3" w:rsidP="003427B3">
      <w:pPr>
        <w:tabs>
          <w:tab w:val="left" w:pos="0"/>
        </w:tabs>
        <w:spacing w:after="0" w:line="240" w:lineRule="auto"/>
        <w:ind w:firstLine="720"/>
        <w:jc w:val="both"/>
        <w:rPr>
          <w:rFonts w:ascii="Times New Roman" w:hAnsi="Times New Roman" w:cs="Times New Roman"/>
          <w:color w:val="auto"/>
          <w:kern w:val="28"/>
          <w:sz w:val="28"/>
          <w:szCs w:val="28"/>
        </w:rPr>
      </w:pPr>
      <w:r w:rsidRPr="00F86626">
        <w:rPr>
          <w:rFonts w:ascii="Times New Roman" w:hAnsi="Times New Roman" w:cs="Times New Roman"/>
          <w:color w:val="auto"/>
          <w:kern w:val="28"/>
          <w:sz w:val="28"/>
          <w:szCs w:val="28"/>
        </w:rPr>
        <w:t>принцип коррекционной направленности образовательного процесса;</w:t>
      </w:r>
    </w:p>
    <w:p w:rsidR="003427B3" w:rsidRPr="00F86626" w:rsidRDefault="003427B3" w:rsidP="003427B3">
      <w:pPr>
        <w:tabs>
          <w:tab w:val="left" w:pos="0"/>
        </w:tabs>
        <w:spacing w:after="0" w:line="240" w:lineRule="auto"/>
        <w:ind w:firstLine="720"/>
        <w:jc w:val="both"/>
        <w:rPr>
          <w:rFonts w:ascii="Times New Roman" w:hAnsi="Times New Roman" w:cs="Times New Roman"/>
          <w:color w:val="auto"/>
          <w:kern w:val="28"/>
          <w:sz w:val="28"/>
          <w:szCs w:val="28"/>
        </w:rPr>
      </w:pPr>
      <w:r w:rsidRPr="00F86626">
        <w:rPr>
          <w:rFonts w:ascii="Times New Roman" w:hAnsi="Times New Roman" w:cs="Times New Roman"/>
          <w:color w:val="auto"/>
          <w:kern w:val="28"/>
          <w:sz w:val="28"/>
          <w:szCs w:val="28"/>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3427B3" w:rsidRPr="00F86626" w:rsidRDefault="003427B3" w:rsidP="003427B3">
      <w:pPr>
        <w:tabs>
          <w:tab w:val="left" w:pos="0"/>
        </w:tabs>
        <w:spacing w:after="0" w:line="240" w:lineRule="auto"/>
        <w:ind w:firstLine="720"/>
        <w:jc w:val="both"/>
        <w:rPr>
          <w:rFonts w:ascii="Times New Roman" w:hAnsi="Times New Roman" w:cs="Times New Roman"/>
          <w:color w:val="auto"/>
          <w:kern w:val="28"/>
          <w:sz w:val="28"/>
          <w:szCs w:val="28"/>
        </w:rPr>
      </w:pPr>
      <w:r w:rsidRPr="00F86626">
        <w:rPr>
          <w:rFonts w:ascii="Times New Roman" w:hAnsi="Times New Roman" w:cs="Times New Roman"/>
          <w:color w:val="auto"/>
          <w:kern w:val="28"/>
          <w:sz w:val="28"/>
          <w:szCs w:val="28"/>
        </w:rPr>
        <w:t xml:space="preserve">онтогенетический принцип; </w:t>
      </w:r>
    </w:p>
    <w:p w:rsidR="003427B3" w:rsidRPr="00F86626" w:rsidRDefault="003427B3" w:rsidP="003427B3">
      <w:pPr>
        <w:tabs>
          <w:tab w:val="left" w:pos="0"/>
        </w:tabs>
        <w:spacing w:after="0" w:line="240" w:lineRule="auto"/>
        <w:ind w:firstLine="720"/>
        <w:jc w:val="both"/>
        <w:rPr>
          <w:rFonts w:ascii="Times New Roman" w:hAnsi="Times New Roman" w:cs="Times New Roman"/>
          <w:color w:val="auto"/>
          <w:kern w:val="28"/>
          <w:sz w:val="28"/>
          <w:szCs w:val="28"/>
        </w:rPr>
      </w:pPr>
      <w:r w:rsidRPr="00F86626">
        <w:rPr>
          <w:rFonts w:ascii="Times New Roman" w:hAnsi="Times New Roman" w:cs="Times New Roman"/>
          <w:color w:val="auto"/>
          <w:kern w:val="28"/>
          <w:sz w:val="28"/>
          <w:szCs w:val="28"/>
        </w:rPr>
        <w:t>принцип комплексного подхода, использования в полном объеме реабилитационного потенциала с целью обеспечения образовательных и социальных потребностей обучающихся;</w:t>
      </w:r>
    </w:p>
    <w:p w:rsidR="003427B3" w:rsidRPr="00F86626" w:rsidRDefault="003427B3" w:rsidP="003427B3">
      <w:pPr>
        <w:tabs>
          <w:tab w:val="left" w:pos="0"/>
        </w:tabs>
        <w:spacing w:after="0" w:line="240" w:lineRule="auto"/>
        <w:ind w:firstLine="720"/>
        <w:jc w:val="both"/>
        <w:rPr>
          <w:rFonts w:ascii="Times New Roman" w:hAnsi="Times New Roman" w:cs="Times New Roman"/>
          <w:color w:val="auto"/>
          <w:kern w:val="28"/>
          <w:sz w:val="28"/>
          <w:szCs w:val="28"/>
        </w:rPr>
      </w:pPr>
      <w:r w:rsidRPr="00F86626">
        <w:rPr>
          <w:rFonts w:ascii="Times New Roman" w:hAnsi="Times New Roman" w:cs="Times New Roman"/>
          <w:color w:val="auto"/>
          <w:kern w:val="28"/>
          <w:sz w:val="28"/>
          <w:szCs w:val="28"/>
        </w:rPr>
        <w:t>принцип преемственности, предполагающий при проектировании АООП НОО ориентировку на программу основного общего образования, что обеспечивает непрерывность образования обучающихся с ТНР;</w:t>
      </w:r>
    </w:p>
    <w:p w:rsidR="003427B3" w:rsidRPr="00F86626" w:rsidRDefault="003427B3" w:rsidP="003427B3">
      <w:pPr>
        <w:tabs>
          <w:tab w:val="left" w:pos="0"/>
        </w:tabs>
        <w:spacing w:after="0" w:line="240" w:lineRule="auto"/>
        <w:ind w:firstLine="720"/>
        <w:jc w:val="both"/>
        <w:rPr>
          <w:rFonts w:ascii="Times New Roman" w:hAnsi="Times New Roman" w:cs="Times New Roman"/>
          <w:color w:val="auto"/>
          <w:kern w:val="28"/>
          <w:sz w:val="28"/>
          <w:szCs w:val="28"/>
        </w:rPr>
      </w:pPr>
      <w:r w:rsidRPr="00F86626">
        <w:rPr>
          <w:rFonts w:ascii="Times New Roman" w:hAnsi="Times New Roman" w:cs="Times New Roman"/>
          <w:color w:val="auto"/>
          <w:kern w:val="28"/>
          <w:sz w:val="28"/>
          <w:szCs w:val="28"/>
        </w:rPr>
        <w:t>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«предметной области»;</w:t>
      </w:r>
    </w:p>
    <w:p w:rsidR="003427B3" w:rsidRPr="00F86626" w:rsidRDefault="003427B3" w:rsidP="003427B3">
      <w:pPr>
        <w:tabs>
          <w:tab w:val="left" w:pos="0"/>
        </w:tabs>
        <w:spacing w:after="0" w:line="240" w:lineRule="auto"/>
        <w:ind w:firstLine="720"/>
        <w:jc w:val="both"/>
        <w:rPr>
          <w:rFonts w:ascii="Times New Roman" w:hAnsi="Times New Roman" w:cs="Times New Roman"/>
          <w:color w:val="auto"/>
          <w:kern w:val="28"/>
          <w:sz w:val="28"/>
          <w:szCs w:val="28"/>
        </w:rPr>
      </w:pPr>
      <w:r w:rsidRPr="00F86626">
        <w:rPr>
          <w:rFonts w:ascii="Times New Roman" w:hAnsi="Times New Roman" w:cs="Times New Roman"/>
          <w:color w:val="auto"/>
          <w:kern w:val="28"/>
          <w:sz w:val="28"/>
          <w:szCs w:val="28"/>
        </w:rPr>
        <w:t xml:space="preserve">принцип направленности на формирование деятельности, обеспечивает возможность овладения обучающимися с ТНР всеми видами доступной им деятельности, способами и приемами познавательной и учебной деятельности, коммуникативной деятельности и нормативным поведением;  </w:t>
      </w:r>
    </w:p>
    <w:p w:rsidR="003427B3" w:rsidRPr="00F86626" w:rsidRDefault="003427B3" w:rsidP="003427B3">
      <w:pPr>
        <w:tabs>
          <w:tab w:val="left" w:pos="0"/>
        </w:tabs>
        <w:spacing w:after="0" w:line="240" w:lineRule="auto"/>
        <w:ind w:firstLine="720"/>
        <w:jc w:val="both"/>
        <w:rPr>
          <w:rFonts w:ascii="Times New Roman" w:hAnsi="Times New Roman" w:cs="Times New Roman"/>
          <w:color w:val="auto"/>
          <w:kern w:val="28"/>
          <w:sz w:val="28"/>
          <w:szCs w:val="28"/>
        </w:rPr>
      </w:pPr>
      <w:r w:rsidRPr="00F86626">
        <w:rPr>
          <w:rFonts w:ascii="Times New Roman" w:hAnsi="Times New Roman" w:cs="Times New Roman"/>
          <w:color w:val="auto"/>
          <w:kern w:val="28"/>
          <w:sz w:val="28"/>
          <w:szCs w:val="28"/>
        </w:rPr>
        <w:t xml:space="preserve">принцип переноса знаний, умений, навыков и отношений,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 трансформирование уровня полученных знаний в область жизнедеятельности; </w:t>
      </w:r>
    </w:p>
    <w:p w:rsidR="003427B3" w:rsidRPr="00F86626" w:rsidRDefault="003427B3" w:rsidP="003427B3">
      <w:pPr>
        <w:tabs>
          <w:tab w:val="left" w:pos="0"/>
        </w:tabs>
        <w:spacing w:after="0" w:line="240" w:lineRule="auto"/>
        <w:ind w:firstLine="720"/>
        <w:jc w:val="both"/>
        <w:rPr>
          <w:rFonts w:ascii="Times New Roman" w:hAnsi="Times New Roman" w:cs="Times New Roman"/>
          <w:color w:val="auto"/>
          <w:kern w:val="28"/>
          <w:sz w:val="28"/>
          <w:szCs w:val="28"/>
        </w:rPr>
      </w:pPr>
      <w:r w:rsidRPr="00F86626">
        <w:rPr>
          <w:rFonts w:ascii="Times New Roman" w:hAnsi="Times New Roman" w:cs="Times New Roman"/>
          <w:color w:val="auto"/>
          <w:kern w:val="28"/>
          <w:sz w:val="28"/>
          <w:szCs w:val="28"/>
        </w:rPr>
        <w:t>принцип сотрудничества с семьей.</w:t>
      </w:r>
    </w:p>
    <w:p w:rsidR="003427B3" w:rsidRPr="00F86626" w:rsidRDefault="003427B3" w:rsidP="003427B3">
      <w:pPr>
        <w:tabs>
          <w:tab w:val="left" w:pos="0"/>
        </w:tabs>
        <w:spacing w:after="0" w:line="240" w:lineRule="auto"/>
        <w:ind w:firstLine="720"/>
        <w:jc w:val="both"/>
        <w:rPr>
          <w:rFonts w:ascii="Times New Roman" w:hAnsi="Times New Roman" w:cs="Times New Roman"/>
          <w:color w:val="auto"/>
          <w:kern w:val="28"/>
          <w:sz w:val="28"/>
          <w:szCs w:val="28"/>
        </w:rPr>
      </w:pPr>
      <w:r w:rsidRPr="00F86626">
        <w:rPr>
          <w:rFonts w:ascii="Times New Roman" w:hAnsi="Times New Roman" w:cs="Times New Roman"/>
          <w:color w:val="auto"/>
          <w:kern w:val="28"/>
          <w:sz w:val="28"/>
          <w:szCs w:val="28"/>
        </w:rPr>
        <w:t>В основу разработки АООП</w:t>
      </w:r>
      <w:r w:rsidRPr="00F86626">
        <w:rPr>
          <w:rFonts w:ascii="Times New Roman" w:hAnsi="Times New Roman" w:cs="Times New Roman"/>
          <w:bCs/>
          <w:iCs/>
          <w:color w:val="auto"/>
          <w:kern w:val="28"/>
          <w:sz w:val="28"/>
          <w:szCs w:val="28"/>
        </w:rPr>
        <w:t xml:space="preserve"> НОО</w:t>
      </w:r>
      <w:r w:rsidRPr="00F86626">
        <w:rPr>
          <w:rFonts w:ascii="Times New Roman" w:hAnsi="Times New Roman" w:cs="Times New Roman"/>
          <w:color w:val="auto"/>
          <w:kern w:val="28"/>
          <w:sz w:val="28"/>
          <w:szCs w:val="28"/>
        </w:rPr>
        <w:t xml:space="preserve"> обучающихся с ТНР заложены дифференцированный, деятельностный  и системный подходы.</w:t>
      </w:r>
    </w:p>
    <w:p w:rsidR="003427B3" w:rsidRPr="00F86626" w:rsidRDefault="003427B3" w:rsidP="003427B3">
      <w:pPr>
        <w:tabs>
          <w:tab w:val="left" w:pos="0"/>
        </w:tabs>
        <w:spacing w:after="0" w:line="240" w:lineRule="auto"/>
        <w:ind w:firstLine="720"/>
        <w:jc w:val="both"/>
        <w:rPr>
          <w:rFonts w:ascii="Times New Roman" w:hAnsi="Times New Roman" w:cs="Times New Roman"/>
          <w:bCs/>
          <w:iCs/>
          <w:color w:val="auto"/>
          <w:kern w:val="28"/>
          <w:sz w:val="28"/>
          <w:szCs w:val="28"/>
        </w:rPr>
      </w:pPr>
      <w:r w:rsidRPr="00F86626">
        <w:rPr>
          <w:rFonts w:ascii="Times New Roman" w:hAnsi="Times New Roman" w:cs="Times New Roman"/>
          <w:b/>
          <w:bCs/>
          <w:i/>
          <w:iCs/>
          <w:color w:val="auto"/>
          <w:kern w:val="28"/>
          <w:sz w:val="28"/>
          <w:szCs w:val="28"/>
        </w:rPr>
        <w:t>Дифференцированный подход</w:t>
      </w:r>
      <w:r w:rsidRPr="00F86626">
        <w:rPr>
          <w:rFonts w:ascii="Times New Roman" w:hAnsi="Times New Roman" w:cs="Times New Roman"/>
          <w:bCs/>
          <w:iCs/>
          <w:color w:val="auto"/>
          <w:kern w:val="28"/>
          <w:sz w:val="28"/>
          <w:szCs w:val="28"/>
        </w:rPr>
        <w:t xml:space="preserve"> к построению АООП НОО </w:t>
      </w:r>
      <w:r w:rsidRPr="00F86626">
        <w:rPr>
          <w:rFonts w:ascii="Times New Roman" w:hAnsi="Times New Roman" w:cs="Times New Roman"/>
          <w:color w:val="auto"/>
          <w:kern w:val="28"/>
          <w:sz w:val="28"/>
          <w:szCs w:val="28"/>
        </w:rPr>
        <w:t xml:space="preserve">обучающихся с ТНР </w:t>
      </w:r>
      <w:r w:rsidRPr="00F86626">
        <w:rPr>
          <w:rFonts w:ascii="Times New Roman" w:hAnsi="Times New Roman" w:cs="Times New Roman"/>
          <w:bCs/>
          <w:iCs/>
          <w:color w:val="auto"/>
          <w:kern w:val="28"/>
          <w:sz w:val="28"/>
          <w:szCs w:val="28"/>
        </w:rPr>
        <w:t xml:space="preserve">предполагает учет особых образовательных потребностей этих обучающихся, которые определяются уровнем речевого развития, этиопатогенезом, характером нарушений формирования речевой функциональной системы и проявляются в неоднородности по возможностям освоения содержания образования. АООП НОО создается в соответствии с дифференцированно сформулированными в ФГОС НОО </w:t>
      </w:r>
      <w:r w:rsidRPr="00F86626">
        <w:rPr>
          <w:rFonts w:ascii="Times New Roman" w:hAnsi="Times New Roman" w:cs="Times New Roman"/>
          <w:color w:val="auto"/>
          <w:kern w:val="28"/>
          <w:sz w:val="28"/>
          <w:szCs w:val="28"/>
        </w:rPr>
        <w:t>обучающихся с ОВЗ</w:t>
      </w:r>
      <w:r w:rsidRPr="00F86626">
        <w:rPr>
          <w:rFonts w:ascii="Times New Roman" w:hAnsi="Times New Roman" w:cs="Times New Roman"/>
          <w:bCs/>
          <w:iCs/>
          <w:color w:val="auto"/>
          <w:kern w:val="28"/>
          <w:sz w:val="28"/>
          <w:szCs w:val="28"/>
        </w:rPr>
        <w:t xml:space="preserve"> требованиями к:</w:t>
      </w:r>
    </w:p>
    <w:p w:rsidR="003427B3" w:rsidRPr="00F86626" w:rsidRDefault="003427B3" w:rsidP="003427B3">
      <w:pPr>
        <w:tabs>
          <w:tab w:val="left" w:pos="0"/>
        </w:tabs>
        <w:autoSpaceDE w:val="0"/>
        <w:autoSpaceDN w:val="0"/>
        <w:adjustRightInd w:val="0"/>
        <w:spacing w:after="0" w:line="240" w:lineRule="auto"/>
        <w:ind w:firstLine="720"/>
        <w:jc w:val="both"/>
        <w:rPr>
          <w:rFonts w:ascii="Times New Roman" w:hAnsi="Times New Roman" w:cs="Times New Roman"/>
          <w:bCs/>
          <w:iCs/>
          <w:color w:val="auto"/>
          <w:kern w:val="28"/>
          <w:sz w:val="28"/>
          <w:szCs w:val="28"/>
        </w:rPr>
      </w:pPr>
      <w:r w:rsidRPr="00F86626">
        <w:rPr>
          <w:rFonts w:ascii="Times New Roman" w:hAnsi="Times New Roman" w:cs="Times New Roman"/>
          <w:bCs/>
          <w:iCs/>
          <w:color w:val="auto"/>
          <w:kern w:val="28"/>
          <w:sz w:val="28"/>
          <w:szCs w:val="28"/>
        </w:rPr>
        <w:t>структуре образовательной программы;</w:t>
      </w:r>
    </w:p>
    <w:p w:rsidR="003427B3" w:rsidRPr="00F86626" w:rsidRDefault="003427B3" w:rsidP="003427B3">
      <w:pPr>
        <w:tabs>
          <w:tab w:val="left" w:pos="0"/>
        </w:tabs>
        <w:autoSpaceDE w:val="0"/>
        <w:autoSpaceDN w:val="0"/>
        <w:adjustRightInd w:val="0"/>
        <w:spacing w:after="0" w:line="240" w:lineRule="auto"/>
        <w:ind w:firstLine="720"/>
        <w:jc w:val="both"/>
        <w:rPr>
          <w:rFonts w:ascii="Times New Roman" w:hAnsi="Times New Roman" w:cs="Times New Roman"/>
          <w:bCs/>
          <w:iCs/>
          <w:color w:val="auto"/>
          <w:kern w:val="28"/>
          <w:sz w:val="28"/>
          <w:szCs w:val="28"/>
        </w:rPr>
      </w:pPr>
      <w:r w:rsidRPr="00F86626">
        <w:rPr>
          <w:rFonts w:ascii="Times New Roman" w:hAnsi="Times New Roman" w:cs="Times New Roman"/>
          <w:bCs/>
          <w:iCs/>
          <w:color w:val="auto"/>
          <w:kern w:val="28"/>
          <w:sz w:val="28"/>
          <w:szCs w:val="28"/>
        </w:rPr>
        <w:t xml:space="preserve">условиям реализации образовательной программы; </w:t>
      </w:r>
    </w:p>
    <w:p w:rsidR="003427B3" w:rsidRPr="00F86626" w:rsidRDefault="003427B3" w:rsidP="003427B3">
      <w:pPr>
        <w:tabs>
          <w:tab w:val="left" w:pos="0"/>
        </w:tabs>
        <w:autoSpaceDE w:val="0"/>
        <w:autoSpaceDN w:val="0"/>
        <w:adjustRightInd w:val="0"/>
        <w:spacing w:after="0" w:line="240" w:lineRule="auto"/>
        <w:ind w:firstLine="720"/>
        <w:jc w:val="both"/>
        <w:rPr>
          <w:rFonts w:ascii="Times New Roman" w:hAnsi="Times New Roman" w:cs="Times New Roman"/>
          <w:bCs/>
          <w:iCs/>
          <w:color w:val="auto"/>
          <w:kern w:val="28"/>
          <w:sz w:val="28"/>
          <w:szCs w:val="28"/>
        </w:rPr>
      </w:pPr>
      <w:r w:rsidRPr="00F86626">
        <w:rPr>
          <w:rFonts w:ascii="Times New Roman" w:hAnsi="Times New Roman" w:cs="Times New Roman"/>
          <w:bCs/>
          <w:iCs/>
          <w:color w:val="auto"/>
          <w:kern w:val="28"/>
          <w:sz w:val="28"/>
          <w:szCs w:val="28"/>
        </w:rPr>
        <w:t>результатам образования.</w:t>
      </w:r>
    </w:p>
    <w:p w:rsidR="003427B3" w:rsidRPr="00F86626" w:rsidRDefault="003427B3" w:rsidP="003427B3">
      <w:pPr>
        <w:tabs>
          <w:tab w:val="left" w:pos="0"/>
        </w:tabs>
        <w:autoSpaceDE w:val="0"/>
        <w:autoSpaceDN w:val="0"/>
        <w:adjustRightInd w:val="0"/>
        <w:spacing w:after="0" w:line="240" w:lineRule="auto"/>
        <w:ind w:firstLine="720"/>
        <w:jc w:val="both"/>
        <w:rPr>
          <w:rFonts w:ascii="Times New Roman" w:hAnsi="Times New Roman" w:cs="Times New Roman"/>
          <w:bCs/>
          <w:iCs/>
          <w:color w:val="auto"/>
          <w:kern w:val="28"/>
          <w:sz w:val="28"/>
          <w:szCs w:val="28"/>
        </w:rPr>
      </w:pPr>
      <w:r w:rsidRPr="00F86626">
        <w:rPr>
          <w:rFonts w:ascii="Times New Roman" w:hAnsi="Times New Roman" w:cs="Times New Roman"/>
          <w:bCs/>
          <w:iCs/>
          <w:color w:val="auto"/>
          <w:kern w:val="28"/>
          <w:sz w:val="28"/>
          <w:szCs w:val="28"/>
        </w:rPr>
        <w:t xml:space="preserve">Применение дифференцированного подхода обеспечивает </w:t>
      </w:r>
      <w:r w:rsidRPr="00F86626">
        <w:rPr>
          <w:rFonts w:ascii="Times New Roman" w:hAnsi="Times New Roman" w:cs="Times New Roman"/>
          <w:color w:val="auto"/>
          <w:kern w:val="28"/>
          <w:sz w:val="28"/>
          <w:szCs w:val="28"/>
        </w:rPr>
        <w:t xml:space="preserve">разнообразие содержания, предоставляя обучающимся с ТНР возможность реализовать индивидуальный потенциал развития; открывает широкие возможности для педагогического творчества, создания вариативных образовательных материалов, </w:t>
      </w:r>
      <w:r w:rsidRPr="00F86626">
        <w:rPr>
          <w:rFonts w:ascii="Times New Roman" w:hAnsi="Times New Roman" w:cs="Times New Roman"/>
          <w:color w:val="auto"/>
          <w:kern w:val="28"/>
          <w:sz w:val="28"/>
          <w:szCs w:val="28"/>
        </w:rPr>
        <w:lastRenderedPageBreak/>
        <w:t>обеспечивающих пошаговую логопедическую коррекцию, развитие способности обучающихся самостоятельно решать учебно-познавательные и учебно-практические задачи в соответствии с их возможностями.</w:t>
      </w:r>
    </w:p>
    <w:p w:rsidR="003427B3" w:rsidRPr="00F86626" w:rsidRDefault="003427B3" w:rsidP="003427B3">
      <w:pPr>
        <w:tabs>
          <w:tab w:val="left" w:pos="0"/>
        </w:tabs>
        <w:spacing w:after="0" w:line="240" w:lineRule="auto"/>
        <w:ind w:firstLine="720"/>
        <w:jc w:val="both"/>
        <w:rPr>
          <w:rFonts w:ascii="Times New Roman" w:hAnsi="Times New Roman" w:cs="Times New Roman"/>
          <w:color w:val="auto"/>
          <w:kern w:val="28"/>
          <w:sz w:val="28"/>
          <w:szCs w:val="28"/>
        </w:rPr>
      </w:pPr>
      <w:r w:rsidRPr="00F86626">
        <w:rPr>
          <w:rFonts w:ascii="Times New Roman" w:hAnsi="Times New Roman" w:cs="Times New Roman"/>
          <w:b/>
          <w:bCs/>
          <w:i/>
          <w:iCs/>
          <w:color w:val="auto"/>
          <w:kern w:val="28"/>
          <w:sz w:val="28"/>
          <w:szCs w:val="28"/>
        </w:rPr>
        <w:t>Деятельностный</w:t>
      </w:r>
      <w:r w:rsidRPr="00F86626">
        <w:rPr>
          <w:rFonts w:ascii="Times New Roman" w:hAnsi="Times New Roman" w:cs="Times New Roman"/>
          <w:color w:val="auto"/>
          <w:kern w:val="28"/>
          <w:sz w:val="28"/>
          <w:szCs w:val="28"/>
        </w:rPr>
        <w:t xml:space="preserve"> </w:t>
      </w:r>
      <w:r w:rsidRPr="00F86626">
        <w:rPr>
          <w:rFonts w:ascii="Times New Roman" w:hAnsi="Times New Roman" w:cs="Times New Roman"/>
          <w:b/>
          <w:i/>
          <w:color w:val="auto"/>
          <w:kern w:val="28"/>
          <w:sz w:val="28"/>
          <w:szCs w:val="28"/>
        </w:rPr>
        <w:t>подход</w:t>
      </w:r>
      <w:r w:rsidRPr="00F86626">
        <w:rPr>
          <w:rFonts w:ascii="Times New Roman" w:hAnsi="Times New Roman" w:cs="Times New Roman"/>
          <w:color w:val="auto"/>
          <w:kern w:val="28"/>
          <w:sz w:val="28"/>
          <w:szCs w:val="28"/>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обучающихся с нормальным и нарушенным развитием.</w:t>
      </w:r>
    </w:p>
    <w:p w:rsidR="003427B3" w:rsidRPr="00F86626" w:rsidRDefault="003427B3" w:rsidP="003427B3">
      <w:pPr>
        <w:tabs>
          <w:tab w:val="left" w:pos="0"/>
        </w:tabs>
        <w:spacing w:after="0" w:line="240" w:lineRule="auto"/>
        <w:ind w:firstLine="720"/>
        <w:jc w:val="both"/>
        <w:rPr>
          <w:rFonts w:ascii="Times New Roman" w:hAnsi="Times New Roman" w:cs="Times New Roman"/>
          <w:color w:val="auto"/>
          <w:kern w:val="28"/>
          <w:sz w:val="28"/>
          <w:szCs w:val="28"/>
        </w:rPr>
      </w:pPr>
      <w:r w:rsidRPr="00F86626">
        <w:rPr>
          <w:rFonts w:ascii="Times New Roman" w:hAnsi="Times New Roman" w:cs="Times New Roman"/>
          <w:color w:val="auto"/>
          <w:kern w:val="28"/>
          <w:sz w:val="28"/>
          <w:szCs w:val="28"/>
        </w:rPr>
        <w:t>Деятельностный подход в образовании строится на признании того, что развитие личности обучающихся с ТНР младшего школьного возраста определяется характером организации доступной им деятельности.</w:t>
      </w:r>
    </w:p>
    <w:p w:rsidR="003427B3" w:rsidRPr="00F86626" w:rsidRDefault="003427B3" w:rsidP="003427B3">
      <w:pPr>
        <w:tabs>
          <w:tab w:val="left" w:pos="0"/>
        </w:tabs>
        <w:spacing w:after="0" w:line="240" w:lineRule="auto"/>
        <w:ind w:firstLine="720"/>
        <w:jc w:val="both"/>
        <w:rPr>
          <w:rFonts w:ascii="Times New Roman" w:hAnsi="Times New Roman" w:cs="Times New Roman"/>
          <w:color w:val="auto"/>
          <w:kern w:val="28"/>
          <w:sz w:val="28"/>
          <w:szCs w:val="28"/>
        </w:rPr>
      </w:pPr>
      <w:r w:rsidRPr="00F86626">
        <w:rPr>
          <w:rFonts w:ascii="Times New Roman" w:hAnsi="Times New Roman" w:cs="Times New Roman"/>
          <w:color w:val="auto"/>
          <w:kern w:val="28"/>
          <w:sz w:val="28"/>
          <w:szCs w:val="28"/>
        </w:rPr>
        <w:t xml:space="preserve">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обеспечивающей овладение ими содержанием образования. </w:t>
      </w:r>
    </w:p>
    <w:p w:rsidR="003427B3" w:rsidRPr="00F86626" w:rsidRDefault="003427B3" w:rsidP="003427B3">
      <w:pPr>
        <w:tabs>
          <w:tab w:val="left" w:pos="0"/>
        </w:tabs>
        <w:spacing w:after="0" w:line="240" w:lineRule="auto"/>
        <w:ind w:firstLine="720"/>
        <w:jc w:val="both"/>
        <w:rPr>
          <w:rFonts w:ascii="Times New Roman" w:hAnsi="Times New Roman" w:cs="Times New Roman"/>
          <w:color w:val="auto"/>
          <w:kern w:val="28"/>
          <w:sz w:val="28"/>
          <w:szCs w:val="28"/>
        </w:rPr>
      </w:pPr>
      <w:r w:rsidRPr="00F86626">
        <w:rPr>
          <w:rFonts w:ascii="Times New Roman" w:hAnsi="Times New Roman" w:cs="Times New Roman"/>
          <w:color w:val="auto"/>
          <w:kern w:val="28"/>
          <w:sz w:val="28"/>
          <w:szCs w:val="28"/>
        </w:rPr>
        <w:t>В контексте разработки АООП начального общего образования обучающихся с ТНР реализация деятельностного подхода обеспечивает:</w:t>
      </w:r>
    </w:p>
    <w:p w:rsidR="003427B3" w:rsidRPr="00F86626" w:rsidRDefault="003427B3" w:rsidP="003427B3">
      <w:pPr>
        <w:tabs>
          <w:tab w:val="left" w:pos="0"/>
        </w:tabs>
        <w:suppressAutoHyphens w:val="0"/>
        <w:spacing w:after="0" w:line="240" w:lineRule="auto"/>
        <w:ind w:left="360" w:firstLine="349"/>
        <w:jc w:val="both"/>
        <w:rPr>
          <w:rFonts w:ascii="Times New Roman" w:hAnsi="Times New Roman" w:cs="Times New Roman"/>
          <w:color w:val="auto"/>
          <w:kern w:val="28"/>
          <w:sz w:val="28"/>
          <w:szCs w:val="28"/>
        </w:rPr>
      </w:pPr>
      <w:r w:rsidRPr="00F86626">
        <w:rPr>
          <w:rFonts w:ascii="Times New Roman" w:hAnsi="Times New Roman" w:cs="Times New Roman"/>
          <w:color w:val="auto"/>
          <w:kern w:val="28"/>
          <w:sz w:val="28"/>
          <w:szCs w:val="28"/>
        </w:rPr>
        <w:t>придание результатам образования социально и личностно значимого</w:t>
      </w:r>
    </w:p>
    <w:p w:rsidR="003427B3" w:rsidRPr="00F86626" w:rsidRDefault="003427B3" w:rsidP="003427B3">
      <w:pPr>
        <w:tabs>
          <w:tab w:val="left" w:pos="0"/>
        </w:tabs>
        <w:suppressAutoHyphens w:val="0"/>
        <w:spacing w:after="0" w:line="240" w:lineRule="auto"/>
        <w:ind w:firstLine="349"/>
        <w:jc w:val="both"/>
        <w:rPr>
          <w:rFonts w:ascii="Times New Roman" w:hAnsi="Times New Roman" w:cs="Times New Roman"/>
          <w:color w:val="auto"/>
          <w:kern w:val="28"/>
          <w:sz w:val="28"/>
          <w:szCs w:val="28"/>
        </w:rPr>
      </w:pPr>
      <w:r w:rsidRPr="00F86626">
        <w:rPr>
          <w:rFonts w:ascii="Times New Roman" w:hAnsi="Times New Roman" w:cs="Times New Roman"/>
          <w:color w:val="auto"/>
          <w:kern w:val="28"/>
          <w:sz w:val="28"/>
          <w:szCs w:val="28"/>
        </w:rPr>
        <w:t>характера;</w:t>
      </w:r>
    </w:p>
    <w:p w:rsidR="003427B3" w:rsidRPr="00F86626" w:rsidRDefault="003427B3" w:rsidP="003427B3">
      <w:pPr>
        <w:tabs>
          <w:tab w:val="left" w:pos="0"/>
        </w:tabs>
        <w:suppressAutoHyphens w:val="0"/>
        <w:spacing w:after="0" w:line="240" w:lineRule="auto"/>
        <w:ind w:firstLine="709"/>
        <w:jc w:val="both"/>
        <w:rPr>
          <w:rFonts w:ascii="Times New Roman" w:hAnsi="Times New Roman" w:cs="Times New Roman"/>
          <w:color w:val="auto"/>
          <w:kern w:val="28"/>
          <w:sz w:val="28"/>
          <w:szCs w:val="28"/>
        </w:rPr>
      </w:pPr>
      <w:r w:rsidRPr="00F86626">
        <w:rPr>
          <w:rFonts w:ascii="Times New Roman" w:hAnsi="Times New Roman" w:cs="Times New Roman"/>
          <w:color w:val="auto"/>
          <w:kern w:val="28"/>
          <w:sz w:val="28"/>
          <w:szCs w:val="28"/>
        </w:rPr>
        <w:t>прочное усвоение обучающимися знаний и опыта разнообразной деятельности и поведения, возможность их самостоятельного продвижения в изучаемых предметных областях;</w:t>
      </w:r>
    </w:p>
    <w:p w:rsidR="003427B3" w:rsidRPr="00F86626" w:rsidRDefault="003427B3" w:rsidP="003427B3">
      <w:pPr>
        <w:tabs>
          <w:tab w:val="left" w:pos="0"/>
        </w:tabs>
        <w:suppressAutoHyphens w:val="0"/>
        <w:spacing w:after="0" w:line="240" w:lineRule="auto"/>
        <w:ind w:left="360" w:firstLine="349"/>
        <w:jc w:val="both"/>
        <w:rPr>
          <w:rFonts w:ascii="Times New Roman" w:hAnsi="Times New Roman" w:cs="Times New Roman"/>
          <w:color w:val="auto"/>
          <w:kern w:val="28"/>
          <w:sz w:val="28"/>
          <w:szCs w:val="28"/>
        </w:rPr>
      </w:pPr>
      <w:r w:rsidRPr="00F86626">
        <w:rPr>
          <w:rFonts w:ascii="Times New Roman" w:hAnsi="Times New Roman" w:cs="Times New Roman"/>
          <w:color w:val="auto"/>
          <w:kern w:val="28"/>
          <w:sz w:val="28"/>
          <w:szCs w:val="28"/>
        </w:rPr>
        <w:t>существенное повышение мотивации и интереса к учению,</w:t>
      </w:r>
    </w:p>
    <w:p w:rsidR="003427B3" w:rsidRPr="00F86626" w:rsidRDefault="003427B3" w:rsidP="003427B3">
      <w:pPr>
        <w:tabs>
          <w:tab w:val="left" w:pos="0"/>
        </w:tabs>
        <w:suppressAutoHyphens w:val="0"/>
        <w:spacing w:after="0" w:line="240" w:lineRule="auto"/>
        <w:ind w:firstLine="709"/>
        <w:jc w:val="both"/>
        <w:rPr>
          <w:rFonts w:ascii="Times New Roman" w:hAnsi="Times New Roman" w:cs="Times New Roman"/>
          <w:color w:val="auto"/>
          <w:kern w:val="28"/>
          <w:sz w:val="28"/>
          <w:szCs w:val="28"/>
        </w:rPr>
      </w:pPr>
      <w:r w:rsidRPr="00F86626">
        <w:rPr>
          <w:rFonts w:ascii="Times New Roman" w:hAnsi="Times New Roman" w:cs="Times New Roman"/>
          <w:color w:val="auto"/>
          <w:kern w:val="28"/>
          <w:sz w:val="28"/>
          <w:szCs w:val="28"/>
        </w:rPr>
        <w:t>приобретению нового опыта деятельности и поведения;</w:t>
      </w:r>
    </w:p>
    <w:p w:rsidR="003427B3" w:rsidRPr="00F86626" w:rsidRDefault="003427B3" w:rsidP="003427B3">
      <w:pPr>
        <w:tabs>
          <w:tab w:val="left" w:pos="0"/>
        </w:tabs>
        <w:suppressAutoHyphens w:val="0"/>
        <w:spacing w:after="0" w:line="240" w:lineRule="auto"/>
        <w:ind w:firstLine="709"/>
        <w:jc w:val="both"/>
        <w:rPr>
          <w:rFonts w:ascii="Times New Roman" w:hAnsi="Times New Roman" w:cs="Times New Roman"/>
          <w:color w:val="auto"/>
          <w:kern w:val="28"/>
          <w:sz w:val="28"/>
          <w:szCs w:val="28"/>
        </w:rPr>
      </w:pPr>
      <w:r w:rsidRPr="00F86626">
        <w:rPr>
          <w:rFonts w:ascii="Times New Roman" w:hAnsi="Times New Roman" w:cs="Times New Roman"/>
          <w:color w:val="auto"/>
          <w:kern w:val="28"/>
          <w:sz w:val="28"/>
          <w:szCs w:val="28"/>
        </w:rPr>
        <w:t>создание условий для общекультурного и личностного развития обучающихся с ТНР на основе формирования универсальных учебных действий, которые обеспечивают не только успешное усвоение ими системы научных знаний, умений и навыков, позволяющих продолжить образование на следующей ступени, но и социальной компетенции, составляющей основу социальной успешности.</w:t>
      </w:r>
    </w:p>
    <w:p w:rsidR="003427B3" w:rsidRPr="00F86626" w:rsidRDefault="003427B3" w:rsidP="003427B3">
      <w:pPr>
        <w:tabs>
          <w:tab w:val="left" w:pos="0"/>
        </w:tabs>
        <w:suppressAutoHyphens w:val="0"/>
        <w:spacing w:after="0" w:line="240" w:lineRule="auto"/>
        <w:ind w:firstLine="709"/>
        <w:jc w:val="both"/>
        <w:rPr>
          <w:rFonts w:ascii="Times New Roman" w:hAnsi="Times New Roman" w:cs="Times New Roman"/>
          <w:color w:val="auto"/>
          <w:kern w:val="28"/>
          <w:sz w:val="28"/>
          <w:szCs w:val="28"/>
        </w:rPr>
      </w:pPr>
      <w:r w:rsidRPr="00F86626">
        <w:rPr>
          <w:rFonts w:ascii="Times New Roman" w:hAnsi="Times New Roman" w:cs="Times New Roman"/>
          <w:color w:val="auto"/>
          <w:kern w:val="28"/>
          <w:sz w:val="28"/>
          <w:szCs w:val="28"/>
        </w:rPr>
        <w:t xml:space="preserve">Ключевым условием реализации деятельностного подхода выступает организация детского самостоятельного и инициативного действия в образовательном процессе, снижение доли репродуктивных методов и способов обучения, ориентация на личностно-ориентированные, проблемно-поискового характера. </w:t>
      </w:r>
    </w:p>
    <w:p w:rsidR="003427B3" w:rsidRPr="00F86626" w:rsidRDefault="003427B3" w:rsidP="003427B3">
      <w:pPr>
        <w:tabs>
          <w:tab w:val="left" w:pos="0"/>
        </w:tabs>
        <w:suppressAutoHyphens w:val="0"/>
        <w:spacing w:after="0" w:line="240" w:lineRule="auto"/>
        <w:ind w:firstLine="709"/>
        <w:jc w:val="both"/>
        <w:rPr>
          <w:rFonts w:ascii="Times New Roman" w:hAnsi="Times New Roman" w:cs="Times New Roman"/>
          <w:color w:val="auto"/>
          <w:kern w:val="28"/>
          <w:sz w:val="28"/>
          <w:szCs w:val="28"/>
        </w:rPr>
      </w:pPr>
      <w:r w:rsidRPr="00F86626">
        <w:rPr>
          <w:rFonts w:ascii="Times New Roman" w:hAnsi="Times New Roman" w:cs="Times New Roman"/>
          <w:b/>
          <w:i/>
          <w:color w:val="auto"/>
          <w:kern w:val="28"/>
          <w:sz w:val="28"/>
          <w:szCs w:val="28"/>
        </w:rPr>
        <w:t>Системный подход</w:t>
      </w:r>
      <w:r w:rsidRPr="00F86626">
        <w:rPr>
          <w:rFonts w:ascii="Times New Roman" w:hAnsi="Times New Roman" w:cs="Times New Roman"/>
          <w:color w:val="auto"/>
          <w:kern w:val="28"/>
          <w:sz w:val="28"/>
          <w:szCs w:val="28"/>
        </w:rPr>
        <w:t xml:space="preserve"> основывается на теоретических положениях о языке, представляющем собой функциональную систему семиотического или знакового характера, которая используется как средство общения. Системность предполагает не механическую связь, а единство компонентов языка, наличие определенных отношений между языковыми единицами одного уровня и разных уровней.</w:t>
      </w:r>
    </w:p>
    <w:p w:rsidR="003427B3" w:rsidRPr="00F86626" w:rsidRDefault="003427B3" w:rsidP="003427B3">
      <w:pPr>
        <w:tabs>
          <w:tab w:val="left" w:pos="0"/>
        </w:tabs>
        <w:suppressAutoHyphens w:val="0"/>
        <w:spacing w:after="0" w:line="240" w:lineRule="auto"/>
        <w:ind w:firstLine="720"/>
        <w:jc w:val="both"/>
        <w:rPr>
          <w:rFonts w:ascii="Times New Roman" w:hAnsi="Times New Roman" w:cs="Times New Roman"/>
          <w:color w:val="auto"/>
          <w:kern w:val="28"/>
          <w:sz w:val="28"/>
          <w:szCs w:val="28"/>
        </w:rPr>
      </w:pPr>
      <w:r w:rsidRPr="00F86626">
        <w:rPr>
          <w:rFonts w:ascii="Times New Roman" w:hAnsi="Times New Roman" w:cs="Times New Roman"/>
          <w:color w:val="auto"/>
          <w:kern w:val="28"/>
          <w:sz w:val="28"/>
          <w:szCs w:val="28"/>
        </w:rPr>
        <w:t>Системный подход в образовании строится на признании того, что язык существует и реализуется через речь, в сложном строении которой выделяются различные компоненты (фонетический, лексический, грамматический, семантический), тесно взаимосвязанные на всех этапах развития речи ребенка.</w:t>
      </w:r>
    </w:p>
    <w:p w:rsidR="003427B3" w:rsidRPr="00F86626" w:rsidRDefault="003427B3" w:rsidP="003427B3">
      <w:pPr>
        <w:tabs>
          <w:tab w:val="left" w:pos="0"/>
        </w:tabs>
        <w:suppressAutoHyphens w:val="0"/>
        <w:spacing w:after="0" w:line="240" w:lineRule="auto"/>
        <w:ind w:firstLine="720"/>
        <w:jc w:val="both"/>
        <w:rPr>
          <w:rFonts w:ascii="Times New Roman" w:hAnsi="Times New Roman" w:cs="Times New Roman"/>
          <w:color w:val="auto"/>
          <w:kern w:val="28"/>
          <w:sz w:val="28"/>
          <w:szCs w:val="28"/>
        </w:rPr>
      </w:pPr>
      <w:r w:rsidRPr="00F86626">
        <w:rPr>
          <w:rFonts w:ascii="Times New Roman" w:hAnsi="Times New Roman" w:cs="Times New Roman"/>
          <w:color w:val="auto"/>
          <w:kern w:val="28"/>
          <w:sz w:val="28"/>
          <w:szCs w:val="28"/>
        </w:rPr>
        <w:t>Основным средством реализации системного подхода в образовании обучающихся ТНР является включение речи на всех этапах учебной деятельности обучающихся.</w:t>
      </w:r>
    </w:p>
    <w:p w:rsidR="003427B3" w:rsidRPr="00F86626" w:rsidRDefault="003427B3" w:rsidP="003427B3">
      <w:pPr>
        <w:tabs>
          <w:tab w:val="left" w:pos="0"/>
        </w:tabs>
        <w:suppressAutoHyphens w:val="0"/>
        <w:spacing w:after="0" w:line="240" w:lineRule="auto"/>
        <w:ind w:firstLine="720"/>
        <w:jc w:val="both"/>
        <w:rPr>
          <w:rFonts w:ascii="Times New Roman" w:hAnsi="Times New Roman" w:cs="Times New Roman"/>
          <w:color w:val="auto"/>
          <w:kern w:val="28"/>
          <w:sz w:val="28"/>
          <w:szCs w:val="28"/>
        </w:rPr>
      </w:pPr>
      <w:r w:rsidRPr="00F86626">
        <w:rPr>
          <w:rFonts w:ascii="Times New Roman" w:hAnsi="Times New Roman" w:cs="Times New Roman"/>
          <w:color w:val="auto"/>
          <w:kern w:val="28"/>
          <w:sz w:val="28"/>
          <w:szCs w:val="28"/>
        </w:rPr>
        <w:lastRenderedPageBreak/>
        <w:t>В контексте разработки АООП начального общего образования обучающихся с ТНР реализация системного подхода обеспечивает:</w:t>
      </w:r>
    </w:p>
    <w:p w:rsidR="003427B3" w:rsidRPr="00F86626" w:rsidRDefault="003427B3" w:rsidP="003427B3">
      <w:pPr>
        <w:tabs>
          <w:tab w:val="left" w:pos="0"/>
        </w:tabs>
        <w:suppressAutoHyphens w:val="0"/>
        <w:spacing w:after="0" w:line="240" w:lineRule="auto"/>
        <w:ind w:firstLine="720"/>
        <w:jc w:val="both"/>
        <w:rPr>
          <w:rFonts w:ascii="Times New Roman" w:hAnsi="Times New Roman" w:cs="Times New Roman"/>
          <w:color w:val="auto"/>
          <w:kern w:val="28"/>
          <w:sz w:val="28"/>
          <w:szCs w:val="28"/>
        </w:rPr>
      </w:pPr>
      <w:r w:rsidRPr="00F86626">
        <w:rPr>
          <w:rFonts w:ascii="Times New Roman" w:hAnsi="Times New Roman" w:cs="Times New Roman"/>
          <w:color w:val="auto"/>
          <w:kern w:val="28"/>
          <w:sz w:val="28"/>
          <w:szCs w:val="28"/>
        </w:rPr>
        <w:t>тесную взаимосвязь в формировании перцептивных, речевых и интеллектуальных предпосылок овладения учебными знаниями, действиями, умениями и навыками;</w:t>
      </w:r>
    </w:p>
    <w:p w:rsidR="003427B3" w:rsidRPr="00F86626" w:rsidRDefault="003427B3" w:rsidP="003427B3">
      <w:pPr>
        <w:tabs>
          <w:tab w:val="left" w:pos="0"/>
        </w:tabs>
        <w:suppressAutoHyphens w:val="0"/>
        <w:spacing w:after="0" w:line="240" w:lineRule="auto"/>
        <w:ind w:firstLine="720"/>
        <w:jc w:val="both"/>
        <w:rPr>
          <w:rFonts w:ascii="Times New Roman" w:hAnsi="Times New Roman" w:cs="Times New Roman"/>
          <w:color w:val="auto"/>
          <w:kern w:val="28"/>
          <w:sz w:val="28"/>
          <w:szCs w:val="28"/>
        </w:rPr>
      </w:pPr>
      <w:r w:rsidRPr="00F86626">
        <w:rPr>
          <w:rFonts w:ascii="Times New Roman" w:hAnsi="Times New Roman" w:cs="Times New Roman"/>
          <w:color w:val="auto"/>
          <w:kern w:val="28"/>
          <w:sz w:val="28"/>
          <w:szCs w:val="28"/>
        </w:rPr>
        <w:t>воздействие на все компоненты речи при устранении ее системного недоразвития в процессе освоения содержания предметных областей, предусмотренных ФГОС НОО и коррекционно-развивающей области;</w:t>
      </w:r>
    </w:p>
    <w:p w:rsidR="003427B3" w:rsidRPr="00F86626" w:rsidRDefault="003427B3" w:rsidP="003427B3">
      <w:pPr>
        <w:tabs>
          <w:tab w:val="left" w:pos="0"/>
        </w:tabs>
        <w:suppressAutoHyphens w:val="0"/>
        <w:spacing w:after="0" w:line="240" w:lineRule="auto"/>
        <w:ind w:firstLine="720"/>
        <w:jc w:val="both"/>
        <w:rPr>
          <w:rFonts w:ascii="Times New Roman" w:hAnsi="Times New Roman" w:cs="Times New Roman"/>
          <w:color w:val="auto"/>
          <w:kern w:val="28"/>
          <w:sz w:val="28"/>
          <w:szCs w:val="28"/>
        </w:rPr>
      </w:pPr>
      <w:r w:rsidRPr="00F86626">
        <w:rPr>
          <w:rFonts w:ascii="Times New Roman" w:hAnsi="Times New Roman" w:cs="Times New Roman"/>
          <w:color w:val="auto"/>
          <w:kern w:val="28"/>
          <w:sz w:val="28"/>
          <w:szCs w:val="28"/>
        </w:rPr>
        <w:t>реализацию интегративной коммуникативно-речевой цели – формирование речевого взаимодействия в единстве всех его функций (познавательной, регулятивной, контрольно-оценочной и др.) в соответствии с различными ситуациями.</w:t>
      </w:r>
    </w:p>
    <w:p w:rsidR="003427B3" w:rsidRPr="00F86626" w:rsidRDefault="003427B3" w:rsidP="003427B3">
      <w:pPr>
        <w:spacing w:after="0" w:line="240" w:lineRule="auto"/>
        <w:ind w:firstLine="540"/>
        <w:jc w:val="both"/>
        <w:rPr>
          <w:rFonts w:ascii="Times New Roman" w:hAnsi="Times New Roman" w:cs="Times New Roman"/>
          <w:color w:val="auto"/>
          <w:kern w:val="28"/>
          <w:sz w:val="28"/>
          <w:szCs w:val="28"/>
        </w:rPr>
      </w:pPr>
    </w:p>
    <w:p w:rsidR="003427B3" w:rsidRPr="00F86626" w:rsidRDefault="003427B3" w:rsidP="003427B3">
      <w:pPr>
        <w:tabs>
          <w:tab w:val="left" w:pos="0"/>
          <w:tab w:val="right" w:leader="dot" w:pos="9639"/>
        </w:tabs>
        <w:spacing w:after="0" w:line="240" w:lineRule="auto"/>
        <w:jc w:val="center"/>
        <w:outlineLvl w:val="0"/>
        <w:rPr>
          <w:rFonts w:ascii="Times New Roman" w:hAnsi="Times New Roman" w:cs="Times New Roman"/>
          <w:b/>
          <w:color w:val="auto"/>
          <w:sz w:val="28"/>
          <w:szCs w:val="28"/>
        </w:rPr>
      </w:pPr>
      <w:bookmarkStart w:id="1" w:name="_Toc413974291"/>
      <w:r w:rsidRPr="00F86626">
        <w:rPr>
          <w:rFonts w:ascii="Times New Roman" w:hAnsi="Times New Roman" w:cs="Times New Roman"/>
          <w:b/>
          <w:color w:val="auto"/>
          <w:sz w:val="28"/>
          <w:szCs w:val="28"/>
        </w:rPr>
        <w:t>2. Адаптированная основная общеобразовательная программа начального общего образования обучающихся с тяжелыми нарушениями речи (вариант 5.1)</w:t>
      </w:r>
      <w:bookmarkEnd w:id="1"/>
    </w:p>
    <w:p w:rsidR="003427B3" w:rsidRPr="00F86626" w:rsidRDefault="003427B3" w:rsidP="003427B3">
      <w:pPr>
        <w:tabs>
          <w:tab w:val="left" w:pos="0"/>
          <w:tab w:val="right" w:leader="dot" w:pos="9639"/>
        </w:tabs>
        <w:spacing w:after="0" w:line="240" w:lineRule="auto"/>
        <w:jc w:val="center"/>
        <w:outlineLvl w:val="0"/>
        <w:rPr>
          <w:rFonts w:ascii="Times New Roman" w:hAnsi="Times New Roman" w:cs="Times New Roman"/>
          <w:sz w:val="28"/>
          <w:szCs w:val="28"/>
        </w:rPr>
      </w:pPr>
    </w:p>
    <w:p w:rsidR="003427B3" w:rsidRPr="00F86626" w:rsidRDefault="003427B3" w:rsidP="003427B3">
      <w:pPr>
        <w:tabs>
          <w:tab w:val="left" w:pos="0"/>
          <w:tab w:val="right" w:leader="dot" w:pos="9639"/>
        </w:tabs>
        <w:spacing w:after="0" w:line="240" w:lineRule="auto"/>
        <w:jc w:val="center"/>
        <w:outlineLvl w:val="1"/>
        <w:rPr>
          <w:rFonts w:ascii="Times New Roman" w:hAnsi="Times New Roman" w:cs="Times New Roman"/>
          <w:b/>
          <w:sz w:val="28"/>
          <w:szCs w:val="28"/>
        </w:rPr>
      </w:pPr>
      <w:bookmarkStart w:id="2" w:name="_Toc413974292"/>
      <w:r w:rsidRPr="00F86626">
        <w:rPr>
          <w:rFonts w:ascii="Times New Roman" w:hAnsi="Times New Roman" w:cs="Times New Roman"/>
          <w:b/>
          <w:sz w:val="28"/>
          <w:szCs w:val="28"/>
        </w:rPr>
        <w:t xml:space="preserve">2.1 </w:t>
      </w:r>
      <w:r w:rsidRPr="00F86626">
        <w:rPr>
          <w:rFonts w:ascii="Times New Roman" w:hAnsi="Times New Roman" w:cs="Times New Roman"/>
          <w:b/>
          <w:color w:val="auto"/>
          <w:sz w:val="28"/>
          <w:szCs w:val="28"/>
        </w:rPr>
        <w:t>Целевой раздел</w:t>
      </w:r>
      <w:bookmarkEnd w:id="2"/>
    </w:p>
    <w:p w:rsidR="003427B3" w:rsidRPr="00F86626" w:rsidRDefault="003427B3" w:rsidP="003427B3">
      <w:pPr>
        <w:tabs>
          <w:tab w:val="left" w:pos="0"/>
          <w:tab w:val="right" w:leader="dot" w:pos="9639"/>
        </w:tabs>
        <w:spacing w:after="0" w:line="240" w:lineRule="auto"/>
        <w:jc w:val="center"/>
        <w:outlineLvl w:val="2"/>
        <w:rPr>
          <w:rFonts w:ascii="Times New Roman" w:hAnsi="Times New Roman" w:cs="Times New Roman"/>
          <w:b/>
          <w:sz w:val="28"/>
          <w:szCs w:val="28"/>
        </w:rPr>
      </w:pPr>
      <w:bookmarkStart w:id="3" w:name="_Toc413974293"/>
      <w:r w:rsidRPr="00F86626">
        <w:rPr>
          <w:rFonts w:ascii="Times New Roman" w:hAnsi="Times New Roman" w:cs="Times New Roman"/>
          <w:b/>
          <w:sz w:val="28"/>
          <w:szCs w:val="28"/>
        </w:rPr>
        <w:t>2.1.1. Пояснительная записка</w:t>
      </w:r>
      <w:bookmarkEnd w:id="3"/>
    </w:p>
    <w:p w:rsidR="003427B3" w:rsidRPr="00F86626" w:rsidRDefault="003427B3" w:rsidP="003427B3">
      <w:pPr>
        <w:pStyle w:val="14TexstOSNOVA1012"/>
        <w:spacing w:line="240" w:lineRule="auto"/>
        <w:ind w:firstLine="709"/>
        <w:jc w:val="center"/>
        <w:rPr>
          <w:rFonts w:ascii="Times New Roman" w:hAnsi="Times New Roman" w:cs="Times New Roman"/>
          <w:b/>
          <w:sz w:val="28"/>
          <w:szCs w:val="28"/>
        </w:rPr>
      </w:pPr>
      <w:r w:rsidRPr="00F86626">
        <w:rPr>
          <w:rFonts w:ascii="Times New Roman" w:hAnsi="Times New Roman" w:cs="Times New Roman"/>
          <w:b/>
          <w:sz w:val="28"/>
          <w:szCs w:val="28"/>
        </w:rPr>
        <w:t>Цель реализации адаптированной основной общеобразовательной</w:t>
      </w:r>
    </w:p>
    <w:p w:rsidR="003427B3" w:rsidRPr="00F86626" w:rsidRDefault="003427B3" w:rsidP="003427B3">
      <w:pPr>
        <w:pStyle w:val="14TexstOSNOVA1012"/>
        <w:spacing w:line="240" w:lineRule="auto"/>
        <w:ind w:firstLine="0"/>
        <w:jc w:val="center"/>
        <w:rPr>
          <w:rFonts w:ascii="Times New Roman" w:hAnsi="Times New Roman" w:cs="Times New Roman"/>
          <w:b/>
          <w:sz w:val="28"/>
          <w:szCs w:val="28"/>
        </w:rPr>
      </w:pPr>
      <w:r w:rsidRPr="00F86626">
        <w:rPr>
          <w:rFonts w:ascii="Times New Roman" w:hAnsi="Times New Roman" w:cs="Times New Roman"/>
          <w:b/>
          <w:sz w:val="28"/>
          <w:szCs w:val="28"/>
        </w:rPr>
        <w:t>программы начального общего образования</w:t>
      </w:r>
    </w:p>
    <w:p w:rsidR="003427B3" w:rsidRPr="00F86626" w:rsidRDefault="003427B3" w:rsidP="003427B3">
      <w:pPr>
        <w:pStyle w:val="14TexstOSNOVA1012"/>
        <w:spacing w:line="240" w:lineRule="auto"/>
        <w:ind w:firstLine="0"/>
        <w:jc w:val="center"/>
        <w:rPr>
          <w:rFonts w:ascii="Times New Roman" w:hAnsi="Times New Roman" w:cs="Times New Roman"/>
          <w:b/>
          <w:sz w:val="28"/>
          <w:szCs w:val="28"/>
        </w:rPr>
      </w:pPr>
    </w:p>
    <w:p w:rsidR="003427B3" w:rsidRPr="00F86626" w:rsidRDefault="003427B3" w:rsidP="003427B3">
      <w:pPr>
        <w:spacing w:after="0" w:line="240" w:lineRule="auto"/>
        <w:ind w:firstLine="720"/>
        <w:jc w:val="both"/>
        <w:rPr>
          <w:rFonts w:ascii="Times New Roman" w:hAnsi="Times New Roman" w:cs="Times New Roman"/>
          <w:sz w:val="28"/>
          <w:szCs w:val="28"/>
        </w:rPr>
      </w:pPr>
      <w:r w:rsidRPr="00F86626">
        <w:rPr>
          <w:rFonts w:ascii="Times New Roman" w:hAnsi="Times New Roman" w:cs="Times New Roman"/>
          <w:sz w:val="28"/>
          <w:szCs w:val="28"/>
        </w:rPr>
        <w:t>Адаптированная основная общеобразовательная программа начального общего образования обучающихся с ТНР направлена на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 ценностями.</w:t>
      </w:r>
    </w:p>
    <w:p w:rsidR="003427B3" w:rsidRPr="00F86626" w:rsidRDefault="003427B3" w:rsidP="003427B3">
      <w:pPr>
        <w:spacing w:after="0" w:line="240" w:lineRule="auto"/>
        <w:ind w:firstLine="720"/>
        <w:jc w:val="both"/>
        <w:rPr>
          <w:rFonts w:ascii="Times New Roman" w:hAnsi="Times New Roman" w:cs="Times New Roman"/>
          <w:sz w:val="28"/>
          <w:szCs w:val="28"/>
        </w:rPr>
      </w:pPr>
    </w:p>
    <w:p w:rsidR="003427B3" w:rsidRPr="003427B3" w:rsidRDefault="003427B3" w:rsidP="003427B3">
      <w:pPr>
        <w:pStyle w:val="14TexstOSNOVA1012"/>
        <w:spacing w:line="240" w:lineRule="auto"/>
        <w:ind w:firstLine="709"/>
        <w:rPr>
          <w:rFonts w:ascii="Times New Roman" w:hAnsi="Times New Roman" w:cs="Times New Roman"/>
          <w:b/>
          <w:sz w:val="28"/>
          <w:szCs w:val="28"/>
        </w:rPr>
      </w:pPr>
      <w:r w:rsidRPr="00F86626">
        <w:rPr>
          <w:rFonts w:ascii="Times New Roman" w:hAnsi="Times New Roman" w:cs="Times New Roman"/>
          <w:b/>
          <w:color w:val="auto"/>
          <w:sz w:val="28"/>
          <w:szCs w:val="28"/>
        </w:rPr>
        <w:t xml:space="preserve">Принципы и подходы к формированию </w:t>
      </w:r>
      <w:r w:rsidRPr="00F86626">
        <w:rPr>
          <w:rFonts w:ascii="Times New Roman" w:hAnsi="Times New Roman" w:cs="Times New Roman"/>
          <w:b/>
          <w:sz w:val="28"/>
          <w:szCs w:val="28"/>
        </w:rPr>
        <w:t>адаптированной основной общеобразовательной программы начального общего образования</w:t>
      </w:r>
      <w:r>
        <w:rPr>
          <w:rFonts w:ascii="Times New Roman" w:hAnsi="Times New Roman" w:cs="Times New Roman"/>
          <w:b/>
          <w:sz w:val="28"/>
          <w:szCs w:val="28"/>
        </w:rPr>
        <w:t xml:space="preserve"> </w:t>
      </w:r>
      <w:r w:rsidRPr="003427B3">
        <w:rPr>
          <w:rFonts w:ascii="Times New Roman" w:hAnsi="Times New Roman" w:cs="Times New Roman"/>
          <w:sz w:val="28"/>
          <w:szCs w:val="28"/>
        </w:rPr>
        <w:t>п</w:t>
      </w:r>
      <w:r w:rsidRPr="00F86626">
        <w:rPr>
          <w:rFonts w:ascii="Times New Roman" w:hAnsi="Times New Roman" w:cs="Times New Roman"/>
          <w:sz w:val="28"/>
          <w:szCs w:val="28"/>
        </w:rPr>
        <w:t>редставлены в разделе 1. Общие положения.</w:t>
      </w:r>
    </w:p>
    <w:p w:rsidR="003427B3" w:rsidRPr="00F86626" w:rsidRDefault="003427B3" w:rsidP="003427B3">
      <w:pPr>
        <w:pStyle w:val="14TexstOSNOVA1012"/>
        <w:spacing w:line="240" w:lineRule="auto"/>
        <w:ind w:firstLine="709"/>
        <w:rPr>
          <w:rFonts w:ascii="Times New Roman" w:hAnsi="Times New Roman" w:cs="Times New Roman"/>
          <w:b/>
          <w:sz w:val="28"/>
          <w:szCs w:val="28"/>
        </w:rPr>
      </w:pPr>
      <w:r w:rsidRPr="00F86626">
        <w:rPr>
          <w:rFonts w:ascii="Times New Roman" w:hAnsi="Times New Roman" w:cs="Times New Roman"/>
          <w:b/>
          <w:sz w:val="28"/>
          <w:szCs w:val="28"/>
        </w:rPr>
        <w:t>Общая характеристика адаптированной основной общеобразовательной программы начального общего образования</w:t>
      </w:r>
    </w:p>
    <w:p w:rsidR="003427B3" w:rsidRPr="00F86626" w:rsidRDefault="003427B3" w:rsidP="003427B3">
      <w:pPr>
        <w:pStyle w:val="14TexstOSNOVA1012"/>
        <w:spacing w:line="240" w:lineRule="auto"/>
        <w:ind w:firstLine="709"/>
        <w:rPr>
          <w:rFonts w:ascii="Times New Roman" w:hAnsi="Times New Roman" w:cs="Times New Roman"/>
          <w:color w:val="auto"/>
          <w:sz w:val="28"/>
          <w:szCs w:val="28"/>
        </w:rPr>
      </w:pPr>
      <w:r w:rsidRPr="00F86626">
        <w:rPr>
          <w:rFonts w:ascii="Times New Roman" w:hAnsi="Times New Roman" w:cs="Times New Roman"/>
          <w:color w:val="auto"/>
          <w:sz w:val="28"/>
          <w:szCs w:val="28"/>
        </w:rPr>
        <w:t>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освоения АООП НОО составляет 4 года.</w:t>
      </w:r>
    </w:p>
    <w:p w:rsidR="003427B3" w:rsidRPr="00F86626" w:rsidRDefault="003427B3" w:rsidP="003427B3">
      <w:pPr>
        <w:pStyle w:val="14TexstOSNOVA1012"/>
        <w:spacing w:line="240" w:lineRule="auto"/>
        <w:ind w:firstLine="709"/>
        <w:rPr>
          <w:rFonts w:ascii="Times New Roman" w:hAnsi="Times New Roman" w:cs="Times New Roman"/>
          <w:color w:val="auto"/>
          <w:sz w:val="28"/>
          <w:szCs w:val="28"/>
        </w:rPr>
      </w:pPr>
      <w:r w:rsidRPr="00F86626">
        <w:rPr>
          <w:rFonts w:ascii="Times New Roman" w:hAnsi="Times New Roman" w:cs="Times New Roman"/>
          <w:color w:val="auto"/>
          <w:sz w:val="28"/>
          <w:szCs w:val="28"/>
        </w:rPr>
        <w:t xml:space="preserve">Вариант 5.1 предназначается для обучающихся с фонетико-фонематическим или фонетическим недоразвитием речи (дислалия; легкая степень выраженности дизартрии, заикания; ринолалия), обучающихся с общим недоразвитием речи </w:t>
      </w:r>
      <w:r w:rsidRPr="00F86626">
        <w:rPr>
          <w:rFonts w:ascii="Times New Roman" w:hAnsi="Times New Roman" w:cs="Times New Roman"/>
          <w:color w:val="auto"/>
          <w:sz w:val="28"/>
          <w:szCs w:val="28"/>
          <w:lang w:val="en-US"/>
        </w:rPr>
        <w:t>III</w:t>
      </w:r>
      <w:r w:rsidRPr="00F86626">
        <w:rPr>
          <w:rFonts w:ascii="Times New Roman" w:hAnsi="Times New Roman" w:cs="Times New Roman"/>
          <w:color w:val="auto"/>
          <w:sz w:val="28"/>
          <w:szCs w:val="28"/>
        </w:rPr>
        <w:t xml:space="preserve"> - </w:t>
      </w:r>
      <w:r w:rsidRPr="00F86626">
        <w:rPr>
          <w:rFonts w:ascii="Times New Roman" w:hAnsi="Times New Roman" w:cs="Times New Roman"/>
          <w:color w:val="auto"/>
          <w:sz w:val="28"/>
          <w:szCs w:val="28"/>
          <w:lang w:val="en-US"/>
        </w:rPr>
        <w:t>IV</w:t>
      </w:r>
      <w:r w:rsidRPr="00F86626">
        <w:rPr>
          <w:rFonts w:ascii="Times New Roman" w:hAnsi="Times New Roman" w:cs="Times New Roman"/>
          <w:color w:val="auto"/>
          <w:sz w:val="28"/>
          <w:szCs w:val="28"/>
        </w:rPr>
        <w:t xml:space="preserve"> уровней речевого развития различного генеза (например, при минимальных дизартрических расстройствах, ринолалии и т.п.), у которых имеются нарушения всех компонентов языка; для обучающихся с нарушениями чтения и письма. </w:t>
      </w:r>
    </w:p>
    <w:p w:rsidR="003427B3" w:rsidRPr="000F5CD0" w:rsidRDefault="003427B3" w:rsidP="000F5CD0">
      <w:pPr>
        <w:pStyle w:val="14TexstOSNOVA1012"/>
        <w:spacing w:line="240" w:lineRule="auto"/>
        <w:ind w:firstLine="709"/>
        <w:rPr>
          <w:rFonts w:ascii="Times New Roman" w:hAnsi="Times New Roman" w:cs="Times New Roman"/>
          <w:color w:val="auto"/>
          <w:sz w:val="28"/>
          <w:szCs w:val="28"/>
        </w:rPr>
      </w:pPr>
      <w:r w:rsidRPr="00F86626">
        <w:rPr>
          <w:rFonts w:ascii="Times New Roman" w:hAnsi="Times New Roman" w:cs="Times New Roman"/>
          <w:color w:val="auto"/>
          <w:sz w:val="28"/>
          <w:szCs w:val="28"/>
        </w:rPr>
        <w:t xml:space="preserve">Адаптация АООП НОО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w:t>
      </w:r>
      <w:r w:rsidRPr="00F86626">
        <w:rPr>
          <w:rFonts w:ascii="Times New Roman" w:hAnsi="Times New Roman" w:cs="Times New Roman"/>
          <w:color w:val="auto"/>
          <w:sz w:val="28"/>
          <w:szCs w:val="28"/>
        </w:rPr>
        <w:lastRenderedPageBreak/>
        <w:t>программы коррекционной работы. Обязательными условиями реализации АООП НОО обучающихся с ТНР являются логопедическое сопровождение обучающихся, согласованная работа учителя-логопеда с учителем начальных классов с учетом особых образовательных потребностей обучающихся.</w:t>
      </w:r>
    </w:p>
    <w:p w:rsidR="003427B3" w:rsidRPr="00F86626" w:rsidRDefault="003427B3" w:rsidP="003427B3">
      <w:pPr>
        <w:pStyle w:val="14TexstOSNOVA1012"/>
        <w:spacing w:line="240" w:lineRule="auto"/>
        <w:ind w:firstLine="709"/>
        <w:rPr>
          <w:rFonts w:ascii="Times New Roman" w:hAnsi="Times New Roman" w:cs="Times New Roman"/>
          <w:b/>
          <w:color w:val="auto"/>
          <w:sz w:val="28"/>
          <w:szCs w:val="28"/>
        </w:rPr>
      </w:pPr>
      <w:r w:rsidRPr="00F86626">
        <w:rPr>
          <w:rFonts w:ascii="Times New Roman" w:hAnsi="Times New Roman" w:cs="Times New Roman"/>
          <w:b/>
          <w:color w:val="auto"/>
          <w:sz w:val="28"/>
          <w:szCs w:val="28"/>
        </w:rPr>
        <w:t>Психолого-педагогическая характеристика обучающихся с ТНР</w:t>
      </w:r>
    </w:p>
    <w:p w:rsidR="003427B3" w:rsidRPr="00F86626" w:rsidRDefault="003427B3" w:rsidP="003427B3">
      <w:pPr>
        <w:pStyle w:val="14TexstOSNOVA1012"/>
        <w:spacing w:line="240" w:lineRule="auto"/>
        <w:ind w:firstLine="709"/>
        <w:rPr>
          <w:rFonts w:ascii="Times New Roman" w:hAnsi="Times New Roman" w:cs="Times New Roman"/>
          <w:color w:val="auto"/>
          <w:sz w:val="28"/>
          <w:szCs w:val="28"/>
        </w:rPr>
      </w:pPr>
      <w:r w:rsidRPr="00F86626">
        <w:rPr>
          <w:rFonts w:ascii="Times New Roman" w:hAnsi="Times New Roman" w:cs="Times New Roman"/>
          <w:color w:val="auto"/>
          <w:sz w:val="28"/>
          <w:szCs w:val="28"/>
        </w:rPr>
        <w:t>У детей с фонетико-фонематическим и фонетическим недоразвитием речи наблюдается нарушение процесса формирования произносительной системы родного языка вследствие дефектов восприятия и произношения фонем. Отмечается незаконченность процессов формирования артикулирования и восприятия звуков, отличающихся тонкими акустико-артикуляторными признаками. Несформированность произношения звуков крайне вариативна и может быть выражена в различных вариантах: отсутствие, замены (как правило, звуками простыми по артикуляции), смешение, искаженное произнесение (не соответствующее нормам звуковой системы родного языка).</w:t>
      </w:r>
    </w:p>
    <w:p w:rsidR="003427B3" w:rsidRPr="00F86626" w:rsidRDefault="003427B3" w:rsidP="003427B3">
      <w:pPr>
        <w:pStyle w:val="14TexstOSNOVA1012"/>
        <w:spacing w:line="240" w:lineRule="auto"/>
        <w:ind w:firstLine="709"/>
        <w:rPr>
          <w:rFonts w:ascii="Times New Roman" w:hAnsi="Times New Roman" w:cs="Times New Roman"/>
          <w:color w:val="auto"/>
          <w:sz w:val="28"/>
          <w:szCs w:val="28"/>
        </w:rPr>
      </w:pPr>
      <w:r w:rsidRPr="00F86626">
        <w:rPr>
          <w:rFonts w:ascii="Times New Roman" w:hAnsi="Times New Roman" w:cs="Times New Roman"/>
          <w:color w:val="auto"/>
          <w:sz w:val="28"/>
          <w:szCs w:val="28"/>
        </w:rPr>
        <w:t>Определяющим признаком фонематического недоразвития является пониженная способность к дифференциации звуков, обеспечивающая восприятие фонемного состава родного языка, что негативно влияет на овладение звуковым анализом.</w:t>
      </w:r>
    </w:p>
    <w:p w:rsidR="003427B3" w:rsidRPr="00F86626" w:rsidRDefault="003427B3" w:rsidP="003427B3">
      <w:pPr>
        <w:pStyle w:val="14TexstOSNOVA1012"/>
        <w:spacing w:line="240" w:lineRule="auto"/>
        <w:ind w:firstLine="709"/>
        <w:rPr>
          <w:rFonts w:ascii="Times New Roman" w:hAnsi="Times New Roman" w:cs="Times New Roman"/>
          <w:color w:val="auto"/>
          <w:sz w:val="28"/>
          <w:szCs w:val="28"/>
        </w:rPr>
      </w:pPr>
      <w:r w:rsidRPr="00F86626">
        <w:rPr>
          <w:rFonts w:ascii="Times New Roman" w:hAnsi="Times New Roman" w:cs="Times New Roman"/>
          <w:color w:val="auto"/>
          <w:sz w:val="28"/>
          <w:szCs w:val="28"/>
        </w:rPr>
        <w:t>Фонетическое недоразвитие речи характеризуется нарушением формирования фонетической стороны речи либо в комплексе (что проявляется одновременно в искажении звуков, звуко</w:t>
      </w:r>
      <w:r w:rsidR="000F5CD0">
        <w:rPr>
          <w:rFonts w:ascii="Times New Roman" w:hAnsi="Times New Roman" w:cs="Times New Roman"/>
          <w:color w:val="auto"/>
          <w:sz w:val="28"/>
          <w:szCs w:val="28"/>
        </w:rPr>
        <w:t>-</w:t>
      </w:r>
      <w:r w:rsidRPr="00F86626">
        <w:rPr>
          <w:rFonts w:ascii="Times New Roman" w:hAnsi="Times New Roman" w:cs="Times New Roman"/>
          <w:color w:val="auto"/>
          <w:sz w:val="28"/>
          <w:szCs w:val="28"/>
        </w:rPr>
        <w:t>слоговой структуры слова, в просодических нарушениях), либо нарушением формирования отдельных компонентов фонетического строя речи (например, только звукопроизношения или звукопроизношения и звуко</w:t>
      </w:r>
      <w:r w:rsidR="000F5CD0">
        <w:rPr>
          <w:rFonts w:ascii="Times New Roman" w:hAnsi="Times New Roman" w:cs="Times New Roman"/>
          <w:color w:val="auto"/>
          <w:sz w:val="28"/>
          <w:szCs w:val="28"/>
        </w:rPr>
        <w:t>-</w:t>
      </w:r>
      <w:r w:rsidRPr="00F86626">
        <w:rPr>
          <w:rFonts w:ascii="Times New Roman" w:hAnsi="Times New Roman" w:cs="Times New Roman"/>
          <w:color w:val="auto"/>
          <w:sz w:val="28"/>
          <w:szCs w:val="28"/>
        </w:rPr>
        <w:t>слоговой структуры слова). Такие обучающиеся хуже, чем их сверстники запоминают речевой материал, с большим количеством ошибок выполняют задания, связанные с активной речевой деятельностью.</w:t>
      </w:r>
    </w:p>
    <w:p w:rsidR="003427B3" w:rsidRPr="00F86626" w:rsidRDefault="003427B3" w:rsidP="003427B3">
      <w:pPr>
        <w:pStyle w:val="14TexstOSNOVA1012"/>
        <w:spacing w:line="240" w:lineRule="auto"/>
        <w:ind w:firstLine="709"/>
        <w:rPr>
          <w:rFonts w:ascii="Times New Roman" w:hAnsi="Times New Roman" w:cs="Times New Roman"/>
          <w:color w:val="auto"/>
          <w:sz w:val="28"/>
          <w:szCs w:val="28"/>
        </w:rPr>
      </w:pPr>
      <w:r w:rsidRPr="00F86626">
        <w:rPr>
          <w:rFonts w:ascii="Times New Roman" w:hAnsi="Times New Roman" w:cs="Times New Roman"/>
          <w:color w:val="auto"/>
          <w:sz w:val="28"/>
          <w:szCs w:val="28"/>
        </w:rPr>
        <w:t>Обучающиеся с нерезко выраженным общим недоразвитием речи характеризуются остаточными явлениями недоразвития лексико-грамматических и фонетико-фонематических компонентов языковой системы. У таких обучающихся не отмечается выраженных нарушений звукопроизношения. Нарушения звуко</w:t>
      </w:r>
      <w:r w:rsidR="000F5CD0">
        <w:rPr>
          <w:rFonts w:ascii="Times New Roman" w:hAnsi="Times New Roman" w:cs="Times New Roman"/>
          <w:color w:val="auto"/>
          <w:sz w:val="28"/>
          <w:szCs w:val="28"/>
        </w:rPr>
        <w:t>-</w:t>
      </w:r>
      <w:r w:rsidRPr="00F86626">
        <w:rPr>
          <w:rFonts w:ascii="Times New Roman" w:hAnsi="Times New Roman" w:cs="Times New Roman"/>
          <w:color w:val="auto"/>
          <w:sz w:val="28"/>
          <w:szCs w:val="28"/>
        </w:rPr>
        <w:t>слоговой структуры слова проявляются в различных вариантах искажения его звуконаполняемости как на уровне отдельного слога, так и слова. Наряду с этим отмечается недостаточная внятность, выразительность речи, нечеткая дикция, создающие впечатление общей смазанности речи, смешение звуков, свидетельствующее о низком уровне сформированности дифференцированного восприятия фонем и являющееся важным показателем незакончившегося процесса фонемообразования.</w:t>
      </w:r>
    </w:p>
    <w:p w:rsidR="003427B3" w:rsidRPr="00F86626" w:rsidRDefault="003427B3" w:rsidP="003427B3">
      <w:pPr>
        <w:pStyle w:val="14TexstOSNOVA1012"/>
        <w:spacing w:line="240" w:lineRule="auto"/>
        <w:ind w:firstLine="709"/>
        <w:rPr>
          <w:rFonts w:ascii="Times New Roman" w:hAnsi="Times New Roman" w:cs="Times New Roman"/>
          <w:color w:val="auto"/>
          <w:sz w:val="28"/>
          <w:szCs w:val="28"/>
        </w:rPr>
      </w:pPr>
      <w:r w:rsidRPr="00F86626">
        <w:rPr>
          <w:rFonts w:ascii="Times New Roman" w:hAnsi="Times New Roman" w:cs="Times New Roman"/>
          <w:color w:val="auto"/>
          <w:sz w:val="28"/>
          <w:szCs w:val="28"/>
        </w:rPr>
        <w:t xml:space="preserve">У обучающихся обнаруживаются отдельные нарушения смысловой стороны речи. Несмотря на разнообразный предметный словарь, в нем отсутствуют слова, обозначающие названия некоторых животных, растений, профессий людей, частей тела. Обучающиеся склонны использовать типовые и сходные названия, лишь приблизительно передающие оригинальное значение слова. Лексические ошибки проявляются в замене слов, близких по ситуации, по значению, в смешении признаков. Выявляются трудности передачи обучающимися системных связей и отношений, существующих внутри лексических групп. Обучающиеся плохо </w:t>
      </w:r>
      <w:r w:rsidRPr="00F86626">
        <w:rPr>
          <w:rFonts w:ascii="Times New Roman" w:hAnsi="Times New Roman" w:cs="Times New Roman"/>
          <w:color w:val="auto"/>
          <w:sz w:val="28"/>
          <w:szCs w:val="28"/>
        </w:rPr>
        <w:lastRenderedPageBreak/>
        <w:t>справляются с установлением синонимических и антонимических отношений, особенно на материале слов с абстрактным значением.</w:t>
      </w:r>
    </w:p>
    <w:p w:rsidR="003427B3" w:rsidRPr="00F86626" w:rsidRDefault="003427B3" w:rsidP="003427B3">
      <w:pPr>
        <w:pStyle w:val="14TexstOSNOVA1012"/>
        <w:spacing w:line="240" w:lineRule="auto"/>
        <w:ind w:firstLine="709"/>
        <w:rPr>
          <w:rFonts w:ascii="Times New Roman" w:hAnsi="Times New Roman" w:cs="Times New Roman"/>
          <w:color w:val="auto"/>
          <w:sz w:val="28"/>
          <w:szCs w:val="28"/>
        </w:rPr>
      </w:pPr>
      <w:r w:rsidRPr="00F86626">
        <w:rPr>
          <w:rFonts w:ascii="Times New Roman" w:hAnsi="Times New Roman" w:cs="Times New Roman"/>
          <w:color w:val="auto"/>
          <w:sz w:val="28"/>
          <w:szCs w:val="28"/>
        </w:rPr>
        <w:t>Недостаточность лексического строя речи проявляется в специфических словообразовательных ошибках. Правильно образуя слова, наиболее употребляемые в речевой практике, они по-прежнему затрудняются в продуцировании более редких, менее частотных вариантов. Недоразвитие словообразовательных процессов, проявляющееся преимущественно в нарушении использования непродуктивных словообразовательных аффиксов, препятствует своевременному формированию навыков группировки однокоренных слов, подбора родственных слов и анализа их состава, что впоследствии сказывается на качестве овладения программой по русскому языку.</w:t>
      </w:r>
    </w:p>
    <w:p w:rsidR="003427B3" w:rsidRPr="00F86626" w:rsidRDefault="003427B3" w:rsidP="003427B3">
      <w:pPr>
        <w:pStyle w:val="14TexstOSNOVA1012"/>
        <w:spacing w:line="240" w:lineRule="auto"/>
        <w:ind w:firstLine="709"/>
        <w:rPr>
          <w:rFonts w:ascii="Times New Roman" w:hAnsi="Times New Roman" w:cs="Times New Roman"/>
          <w:color w:val="auto"/>
          <w:sz w:val="28"/>
          <w:szCs w:val="28"/>
        </w:rPr>
      </w:pPr>
      <w:r w:rsidRPr="00F86626">
        <w:rPr>
          <w:rFonts w:ascii="Times New Roman" w:hAnsi="Times New Roman" w:cs="Times New Roman"/>
          <w:color w:val="auto"/>
          <w:sz w:val="28"/>
          <w:szCs w:val="28"/>
        </w:rPr>
        <w:t>Недостаточный уровень сформированности лексических средств языка особенно ярко проявляется в понимании и употреблении фраз, пословиц с переносным значением.</w:t>
      </w:r>
    </w:p>
    <w:p w:rsidR="003427B3" w:rsidRPr="00F86626" w:rsidRDefault="003427B3" w:rsidP="003427B3">
      <w:pPr>
        <w:pStyle w:val="14TexstOSNOVA1012"/>
        <w:spacing w:line="240" w:lineRule="auto"/>
        <w:ind w:firstLine="709"/>
        <w:rPr>
          <w:rFonts w:ascii="Times New Roman" w:hAnsi="Times New Roman" w:cs="Times New Roman"/>
          <w:color w:val="auto"/>
          <w:sz w:val="28"/>
          <w:szCs w:val="28"/>
        </w:rPr>
      </w:pPr>
      <w:r w:rsidRPr="00F86626">
        <w:rPr>
          <w:rFonts w:ascii="Times New Roman" w:hAnsi="Times New Roman" w:cs="Times New Roman"/>
          <w:color w:val="auto"/>
          <w:sz w:val="28"/>
          <w:szCs w:val="28"/>
        </w:rPr>
        <w:t>В грамматическом оформлении речи часто встречаются ошибки в употреблении грамматических форм слова.</w:t>
      </w:r>
    </w:p>
    <w:p w:rsidR="003427B3" w:rsidRPr="00F86626" w:rsidRDefault="003427B3" w:rsidP="003427B3">
      <w:pPr>
        <w:pStyle w:val="14TexstOSNOVA1012"/>
        <w:spacing w:line="240" w:lineRule="auto"/>
        <w:ind w:firstLine="709"/>
        <w:rPr>
          <w:rFonts w:ascii="Times New Roman" w:hAnsi="Times New Roman" w:cs="Times New Roman"/>
          <w:color w:val="auto"/>
          <w:sz w:val="28"/>
          <w:szCs w:val="28"/>
        </w:rPr>
      </w:pPr>
      <w:r w:rsidRPr="00F86626">
        <w:rPr>
          <w:rFonts w:ascii="Times New Roman" w:hAnsi="Times New Roman" w:cs="Times New Roman"/>
          <w:color w:val="auto"/>
          <w:sz w:val="28"/>
          <w:szCs w:val="28"/>
        </w:rPr>
        <w:t>Особую сложность для обучающихся представляют конструкции с придаточными предложениями, что выражается в пропуске, замене союзов, инверсии.</w:t>
      </w:r>
    </w:p>
    <w:p w:rsidR="003427B3" w:rsidRPr="00F86626" w:rsidRDefault="003427B3" w:rsidP="003427B3">
      <w:pPr>
        <w:pStyle w:val="14TexstOSNOVA1012"/>
        <w:spacing w:line="240" w:lineRule="auto"/>
        <w:ind w:firstLine="709"/>
        <w:rPr>
          <w:rFonts w:ascii="Times New Roman" w:hAnsi="Times New Roman" w:cs="Times New Roman"/>
          <w:color w:val="auto"/>
          <w:sz w:val="28"/>
          <w:szCs w:val="28"/>
        </w:rPr>
      </w:pPr>
      <w:r w:rsidRPr="00F86626">
        <w:rPr>
          <w:rFonts w:ascii="Times New Roman" w:hAnsi="Times New Roman" w:cs="Times New Roman"/>
          <w:color w:val="auto"/>
          <w:sz w:val="28"/>
          <w:szCs w:val="28"/>
        </w:rPr>
        <w:t>Лексико-грамматические средства языка у обучающихся сформированы неодинаково. С одной стороны, может отмечаться незначительное количество ошибок, которые носят непостоянный характер и сочетаются с возможностью осуществления верного выбора при сравнении правильного и неправильного ответов, с другой – устойчивый характер ошибок, особенно в самостоятельной речи.</w:t>
      </w:r>
    </w:p>
    <w:p w:rsidR="003427B3" w:rsidRPr="00F86626" w:rsidRDefault="003427B3" w:rsidP="003427B3">
      <w:pPr>
        <w:pStyle w:val="14TexstOSNOVA1012"/>
        <w:spacing w:line="240" w:lineRule="auto"/>
        <w:ind w:firstLine="709"/>
        <w:rPr>
          <w:rFonts w:ascii="Times New Roman" w:hAnsi="Times New Roman" w:cs="Times New Roman"/>
          <w:color w:val="auto"/>
          <w:sz w:val="28"/>
          <w:szCs w:val="28"/>
        </w:rPr>
      </w:pPr>
      <w:r w:rsidRPr="00F86626">
        <w:rPr>
          <w:rFonts w:ascii="Times New Roman" w:hAnsi="Times New Roman" w:cs="Times New Roman"/>
          <w:color w:val="auto"/>
          <w:sz w:val="28"/>
          <w:szCs w:val="28"/>
        </w:rPr>
        <w:t>Отличительной особенностью является своеобразие связной речи, характеризующееся нарушениями логической последовательности, застреванием на второстепенных деталях, пропусками главных событий, повторами отдельных эпизодов при составлении рассказа на заданную тему, по картинке, по серии сюжетных картин. При рассказывании о событиях из своей жизни, составлении рассказов на свободную тему с элементами творчества используются, в основном, простые малоинформативные предложения.</w:t>
      </w:r>
    </w:p>
    <w:p w:rsidR="003427B3" w:rsidRPr="00F86626" w:rsidRDefault="003427B3" w:rsidP="00AC2F0D">
      <w:pPr>
        <w:pStyle w:val="14TexstOSNOVA1012"/>
        <w:spacing w:line="240" w:lineRule="auto"/>
        <w:ind w:firstLine="709"/>
        <w:rPr>
          <w:rFonts w:ascii="Times New Roman" w:hAnsi="Times New Roman" w:cs="Times New Roman"/>
          <w:color w:val="auto"/>
          <w:sz w:val="28"/>
          <w:szCs w:val="28"/>
        </w:rPr>
      </w:pPr>
      <w:r w:rsidRPr="00F86626">
        <w:rPr>
          <w:rFonts w:ascii="Times New Roman" w:hAnsi="Times New Roman" w:cs="Times New Roman"/>
          <w:color w:val="auto"/>
          <w:sz w:val="28"/>
          <w:szCs w:val="28"/>
        </w:rPr>
        <w:t>Наряду с расстройствами устной речи у обучающихся отмечаются разнообразные нарушения чтения и письма, проявляющиеся в стойких, повторяющихся, специфических ошибках при чтении и на письме, механизм возникновения которых обусловлен недостаточной сформированностью базовых высших психических функций, обеспечивающих процессы чтения и письма в норме.</w:t>
      </w:r>
    </w:p>
    <w:p w:rsidR="003427B3" w:rsidRPr="00F86626" w:rsidRDefault="003427B3" w:rsidP="003427B3">
      <w:pPr>
        <w:spacing w:after="0" w:line="240" w:lineRule="auto"/>
        <w:ind w:firstLine="709"/>
        <w:jc w:val="both"/>
        <w:rPr>
          <w:rFonts w:ascii="Times New Roman" w:hAnsi="Times New Roman" w:cs="Times New Roman"/>
          <w:b/>
          <w:color w:val="auto"/>
          <w:sz w:val="28"/>
          <w:szCs w:val="28"/>
        </w:rPr>
      </w:pPr>
      <w:r w:rsidRPr="00F86626">
        <w:rPr>
          <w:rFonts w:ascii="Times New Roman" w:hAnsi="Times New Roman" w:cs="Times New Roman"/>
          <w:b/>
          <w:color w:val="auto"/>
          <w:sz w:val="28"/>
          <w:szCs w:val="28"/>
        </w:rPr>
        <w:t>Особые образовательные потребности обучающихся с ТНР</w:t>
      </w:r>
    </w:p>
    <w:p w:rsidR="003427B3" w:rsidRPr="00F86626" w:rsidRDefault="003427B3" w:rsidP="003427B3">
      <w:pPr>
        <w:pStyle w:val="14TexstOSNOVA1012"/>
        <w:spacing w:line="240" w:lineRule="auto"/>
        <w:ind w:firstLine="709"/>
        <w:rPr>
          <w:rFonts w:ascii="Times New Roman" w:hAnsi="Times New Roman" w:cs="Times New Roman"/>
          <w:sz w:val="28"/>
          <w:szCs w:val="28"/>
        </w:rPr>
      </w:pPr>
      <w:r w:rsidRPr="00F86626">
        <w:rPr>
          <w:rFonts w:ascii="Times New Roman" w:hAnsi="Times New Roman" w:cs="Times New Roman"/>
          <w:sz w:val="28"/>
          <w:szCs w:val="28"/>
        </w:rPr>
        <w:t xml:space="preserve">К особым образовательным потребностям, характерным для обучающихся с ТНР относятся: </w:t>
      </w:r>
    </w:p>
    <w:p w:rsidR="003427B3" w:rsidRPr="00F86626" w:rsidRDefault="003427B3" w:rsidP="003427B3">
      <w:pPr>
        <w:pStyle w:val="14TexstOSNOVA1012"/>
        <w:spacing w:line="240" w:lineRule="auto"/>
        <w:ind w:firstLine="660"/>
        <w:rPr>
          <w:rFonts w:ascii="Times New Roman" w:hAnsi="Times New Roman" w:cs="Times New Roman"/>
          <w:sz w:val="28"/>
          <w:szCs w:val="28"/>
        </w:rPr>
      </w:pPr>
      <w:r w:rsidRPr="00F86626">
        <w:rPr>
          <w:rFonts w:ascii="Times New Roman" w:hAnsi="Times New Roman" w:cs="Times New Roman"/>
          <w:sz w:val="28"/>
          <w:szCs w:val="28"/>
        </w:rPr>
        <w:t>- выявление в максимально раннем периоде обучения детей группы риска (совместно со специалистами медицинского профиля) и назначение логопедической помощи на этапе обнаружения первых признаков отклонения речевого развития;</w:t>
      </w:r>
    </w:p>
    <w:p w:rsidR="003427B3" w:rsidRPr="00F86626" w:rsidRDefault="003427B3" w:rsidP="003427B3">
      <w:pPr>
        <w:spacing w:after="0" w:line="240" w:lineRule="auto"/>
        <w:ind w:right="99" w:firstLine="660"/>
        <w:jc w:val="both"/>
        <w:rPr>
          <w:rFonts w:ascii="Times New Roman" w:hAnsi="Times New Roman" w:cs="Times New Roman"/>
          <w:sz w:val="28"/>
          <w:szCs w:val="28"/>
        </w:rPr>
      </w:pPr>
      <w:r w:rsidRPr="00F86626">
        <w:rPr>
          <w:rFonts w:ascii="Times New Roman" w:hAnsi="Times New Roman" w:cs="Times New Roman"/>
          <w:sz w:val="28"/>
          <w:szCs w:val="28"/>
        </w:rPr>
        <w:t xml:space="preserve">- организация логопедической коррекции в соответствии с выявленным нарушением перед началом обучения в школе; преемственность содержания и методов дошкольного и школьного образования и воспитания, ориентированных на </w:t>
      </w:r>
      <w:r w:rsidRPr="00F86626">
        <w:rPr>
          <w:rFonts w:ascii="Times New Roman" w:hAnsi="Times New Roman" w:cs="Times New Roman"/>
          <w:sz w:val="28"/>
          <w:szCs w:val="28"/>
        </w:rPr>
        <w:lastRenderedPageBreak/>
        <w:t>нормализацию или полное преодоление отклонений речевого и личностного развития;</w:t>
      </w:r>
    </w:p>
    <w:p w:rsidR="003427B3" w:rsidRPr="00F86626" w:rsidRDefault="003427B3" w:rsidP="003427B3">
      <w:pPr>
        <w:spacing w:after="0" w:line="240" w:lineRule="auto"/>
        <w:ind w:right="99" w:firstLine="660"/>
        <w:jc w:val="both"/>
        <w:rPr>
          <w:rFonts w:ascii="Times New Roman" w:hAnsi="Times New Roman" w:cs="Times New Roman"/>
          <w:sz w:val="28"/>
          <w:szCs w:val="28"/>
        </w:rPr>
      </w:pPr>
      <w:r w:rsidRPr="00F86626">
        <w:rPr>
          <w:rFonts w:ascii="Times New Roman" w:hAnsi="Times New Roman" w:cs="Times New Roman"/>
          <w:sz w:val="28"/>
          <w:szCs w:val="28"/>
        </w:rPr>
        <w:t xml:space="preserve"> - 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и степени выраженности его речевого недоразвития;</w:t>
      </w:r>
    </w:p>
    <w:p w:rsidR="003427B3" w:rsidRPr="00F86626" w:rsidRDefault="003427B3" w:rsidP="003427B3">
      <w:pPr>
        <w:spacing w:after="0" w:line="240" w:lineRule="auto"/>
        <w:ind w:right="99" w:firstLine="660"/>
        <w:jc w:val="both"/>
        <w:rPr>
          <w:rFonts w:ascii="Times New Roman" w:hAnsi="Times New Roman" w:cs="Times New Roman"/>
          <w:sz w:val="28"/>
          <w:szCs w:val="28"/>
        </w:rPr>
      </w:pPr>
      <w:r w:rsidRPr="00F86626">
        <w:rPr>
          <w:rFonts w:ascii="Times New Roman" w:hAnsi="Times New Roman" w:cs="Times New Roman"/>
          <w:sz w:val="28"/>
          <w:szCs w:val="28"/>
        </w:rPr>
        <w:t>- обязательность непрерывности коррекционно-развивающего процесса, реализуемого как через содержание предметных и коррекционно-развивающей областей и специальных курсов, так и в процессе индивидуальной/подгрупповой логопедической работы;</w:t>
      </w:r>
    </w:p>
    <w:p w:rsidR="003427B3" w:rsidRPr="00F86626" w:rsidRDefault="003427B3" w:rsidP="003427B3">
      <w:pPr>
        <w:spacing w:after="0" w:line="240" w:lineRule="auto"/>
        <w:ind w:right="99" w:firstLine="660"/>
        <w:jc w:val="both"/>
        <w:rPr>
          <w:rFonts w:ascii="Times New Roman" w:hAnsi="Times New Roman" w:cs="Times New Roman"/>
          <w:sz w:val="28"/>
          <w:szCs w:val="28"/>
        </w:rPr>
      </w:pPr>
      <w:r w:rsidRPr="00F86626">
        <w:rPr>
          <w:rFonts w:ascii="Times New Roman" w:hAnsi="Times New Roman" w:cs="Times New Roman"/>
          <w:sz w:val="28"/>
          <w:szCs w:val="28"/>
        </w:rPr>
        <w:t xml:space="preserve"> - создание условий, нормализующих/компенсирующих состояние высших психических функций, анализаторной, аналитико-синтетической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 </w:t>
      </w:r>
    </w:p>
    <w:p w:rsidR="003427B3" w:rsidRPr="00F86626" w:rsidRDefault="003427B3" w:rsidP="003427B3">
      <w:pPr>
        <w:spacing w:after="0" w:line="240" w:lineRule="auto"/>
        <w:ind w:right="99" w:firstLine="660"/>
        <w:jc w:val="both"/>
        <w:rPr>
          <w:rFonts w:ascii="Times New Roman" w:hAnsi="Times New Roman" w:cs="Times New Roman"/>
          <w:sz w:val="28"/>
          <w:szCs w:val="28"/>
        </w:rPr>
      </w:pPr>
      <w:r w:rsidRPr="00F86626">
        <w:rPr>
          <w:rFonts w:ascii="Times New Roman" w:hAnsi="Times New Roman" w:cs="Times New Roman"/>
          <w:sz w:val="28"/>
          <w:szCs w:val="28"/>
        </w:rPr>
        <w:t>- координация педагогических, психологических и медицинских средств воздействия в процессе комплексного психолого-медико-педагогического сопровождения;</w:t>
      </w:r>
    </w:p>
    <w:p w:rsidR="003427B3" w:rsidRPr="00F86626" w:rsidRDefault="003427B3" w:rsidP="003427B3">
      <w:pPr>
        <w:spacing w:after="0" w:line="240" w:lineRule="auto"/>
        <w:ind w:right="99" w:firstLine="660"/>
        <w:jc w:val="both"/>
        <w:rPr>
          <w:rFonts w:ascii="Times New Roman" w:hAnsi="Times New Roman" w:cs="Times New Roman"/>
          <w:sz w:val="28"/>
          <w:szCs w:val="28"/>
        </w:rPr>
      </w:pPr>
      <w:r w:rsidRPr="00F86626">
        <w:rPr>
          <w:rFonts w:ascii="Times New Roman" w:hAnsi="Times New Roman" w:cs="Times New Roman"/>
          <w:sz w:val="28"/>
          <w:szCs w:val="28"/>
        </w:rPr>
        <w:t xml:space="preserve"> - получение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w:t>
      </w:r>
    </w:p>
    <w:p w:rsidR="003427B3" w:rsidRPr="00F86626" w:rsidRDefault="003427B3" w:rsidP="003427B3">
      <w:pPr>
        <w:spacing w:after="0" w:line="240" w:lineRule="auto"/>
        <w:ind w:right="99" w:firstLine="660"/>
        <w:jc w:val="both"/>
        <w:rPr>
          <w:rFonts w:ascii="Times New Roman" w:hAnsi="Times New Roman" w:cs="Times New Roman"/>
          <w:sz w:val="28"/>
          <w:szCs w:val="28"/>
        </w:rPr>
      </w:pPr>
      <w:r w:rsidRPr="00F86626">
        <w:rPr>
          <w:rFonts w:ascii="Times New Roman" w:hAnsi="Times New Roman" w:cs="Times New Roman"/>
          <w:sz w:val="28"/>
          <w:szCs w:val="28"/>
        </w:rPr>
        <w:t>- возможность адаптации основной общеобразовательной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учащихся;</w:t>
      </w:r>
    </w:p>
    <w:p w:rsidR="003427B3" w:rsidRPr="00F86626" w:rsidRDefault="003427B3" w:rsidP="003427B3">
      <w:pPr>
        <w:spacing w:after="0" w:line="240" w:lineRule="auto"/>
        <w:ind w:right="99" w:firstLine="660"/>
        <w:jc w:val="both"/>
        <w:rPr>
          <w:rFonts w:ascii="Times New Roman" w:hAnsi="Times New Roman" w:cs="Times New Roman"/>
          <w:sz w:val="28"/>
          <w:szCs w:val="28"/>
        </w:rPr>
      </w:pPr>
      <w:r w:rsidRPr="00F86626">
        <w:rPr>
          <w:rFonts w:ascii="Times New Roman" w:hAnsi="Times New Roman" w:cs="Times New Roman"/>
          <w:sz w:val="28"/>
          <w:szCs w:val="28"/>
        </w:rPr>
        <w:t>- 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3427B3" w:rsidRPr="00F86626" w:rsidRDefault="003427B3" w:rsidP="003427B3">
      <w:pPr>
        <w:spacing w:after="0" w:line="240" w:lineRule="auto"/>
        <w:ind w:right="99" w:firstLine="660"/>
        <w:jc w:val="both"/>
        <w:rPr>
          <w:rFonts w:ascii="Times New Roman" w:hAnsi="Times New Roman" w:cs="Times New Roman"/>
          <w:sz w:val="28"/>
          <w:szCs w:val="28"/>
        </w:rPr>
      </w:pPr>
      <w:r w:rsidRPr="00F86626">
        <w:rPr>
          <w:rFonts w:ascii="Times New Roman" w:hAnsi="Times New Roman" w:cs="Times New Roman"/>
          <w:sz w:val="28"/>
          <w:szCs w:val="28"/>
        </w:rPr>
        <w:t>- индивидуальный темп обучения и продвижения в образовательном пространстве для разных категорий обучающихся с ТНР;</w:t>
      </w:r>
    </w:p>
    <w:p w:rsidR="003427B3" w:rsidRPr="00F86626" w:rsidRDefault="003427B3" w:rsidP="003427B3">
      <w:pPr>
        <w:spacing w:after="0" w:line="240" w:lineRule="auto"/>
        <w:ind w:right="99" w:firstLine="660"/>
        <w:jc w:val="both"/>
        <w:rPr>
          <w:rFonts w:ascii="Times New Roman" w:hAnsi="Times New Roman" w:cs="Times New Roman"/>
          <w:sz w:val="28"/>
          <w:szCs w:val="28"/>
        </w:rPr>
      </w:pPr>
      <w:r w:rsidRPr="00F86626">
        <w:rPr>
          <w:rFonts w:ascii="Times New Roman" w:hAnsi="Times New Roman" w:cs="Times New Roman"/>
          <w:sz w:val="28"/>
          <w:szCs w:val="28"/>
        </w:rPr>
        <w:t>- постоянный (пошаговый) мониторинг результативности образования и сформированности социальной компетенции обучающихся, уровня и динамики развития речевых процессов, исходя из механизма речевого дефекта;</w:t>
      </w:r>
    </w:p>
    <w:p w:rsidR="003427B3" w:rsidRPr="00F86626" w:rsidRDefault="003427B3" w:rsidP="003427B3">
      <w:pPr>
        <w:spacing w:after="0" w:line="240" w:lineRule="auto"/>
        <w:ind w:right="99" w:firstLine="660"/>
        <w:jc w:val="both"/>
        <w:rPr>
          <w:rFonts w:ascii="Times New Roman" w:hAnsi="Times New Roman" w:cs="Times New Roman"/>
          <w:sz w:val="28"/>
          <w:szCs w:val="28"/>
        </w:rPr>
      </w:pPr>
      <w:r w:rsidRPr="00F86626">
        <w:rPr>
          <w:rFonts w:ascii="Times New Roman" w:hAnsi="Times New Roman" w:cs="Times New Roman"/>
          <w:sz w:val="28"/>
          <w:szCs w:val="28"/>
        </w:rPr>
        <w:t xml:space="preserve"> - 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rsidR="003427B3" w:rsidRPr="00F86626" w:rsidRDefault="003427B3" w:rsidP="003427B3">
      <w:pPr>
        <w:spacing w:after="0" w:line="240" w:lineRule="auto"/>
        <w:ind w:right="99" w:firstLine="660"/>
        <w:jc w:val="both"/>
        <w:rPr>
          <w:rFonts w:ascii="Times New Roman" w:hAnsi="Times New Roman" w:cs="Times New Roman"/>
          <w:sz w:val="28"/>
          <w:szCs w:val="28"/>
        </w:rPr>
      </w:pPr>
      <w:r w:rsidRPr="00F86626">
        <w:rPr>
          <w:rFonts w:ascii="Times New Roman" w:hAnsi="Times New Roman" w:cs="Times New Roman"/>
          <w:sz w:val="28"/>
          <w:szCs w:val="28"/>
        </w:rPr>
        <w:t xml:space="preserve"> - возможность обучаться на дому и/или дистанционно при наличии медицинских показаний;</w:t>
      </w:r>
    </w:p>
    <w:p w:rsidR="003427B3" w:rsidRPr="00F86626" w:rsidRDefault="003427B3" w:rsidP="003427B3">
      <w:pPr>
        <w:spacing w:after="0" w:line="240" w:lineRule="auto"/>
        <w:ind w:right="99" w:firstLine="660"/>
        <w:jc w:val="both"/>
        <w:rPr>
          <w:rFonts w:ascii="Times New Roman" w:hAnsi="Times New Roman" w:cs="Times New Roman"/>
          <w:sz w:val="28"/>
          <w:szCs w:val="28"/>
        </w:rPr>
      </w:pPr>
      <w:r w:rsidRPr="00F86626">
        <w:rPr>
          <w:rFonts w:ascii="Times New Roman" w:hAnsi="Times New Roman" w:cs="Times New Roman"/>
          <w:sz w:val="28"/>
          <w:szCs w:val="28"/>
        </w:rPr>
        <w:t>- профилактика и коррекция социокультурной и школьной дезадаптации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 тактики;</w:t>
      </w:r>
    </w:p>
    <w:p w:rsidR="003427B3" w:rsidRPr="00F86626" w:rsidRDefault="003427B3" w:rsidP="003427B3">
      <w:pPr>
        <w:spacing w:after="0" w:line="240" w:lineRule="auto"/>
        <w:ind w:right="99" w:firstLine="660"/>
        <w:jc w:val="both"/>
        <w:rPr>
          <w:rFonts w:ascii="Times New Roman" w:hAnsi="Times New Roman" w:cs="Times New Roman"/>
          <w:sz w:val="28"/>
          <w:szCs w:val="28"/>
        </w:rPr>
      </w:pPr>
      <w:r w:rsidRPr="00F86626">
        <w:rPr>
          <w:rFonts w:ascii="Times New Roman" w:hAnsi="Times New Roman" w:cs="Times New Roman"/>
          <w:sz w:val="28"/>
          <w:szCs w:val="28"/>
        </w:rPr>
        <w:t xml:space="preserve"> - психолого-педагогическое сопровождение семьи с целью ее активного включения в коррекционно-развивающую работу с ребенком; организация партнерских отношений с родителями.</w:t>
      </w:r>
    </w:p>
    <w:p w:rsidR="003427B3" w:rsidRPr="00F86626" w:rsidRDefault="003427B3" w:rsidP="003427B3">
      <w:pPr>
        <w:spacing w:after="0" w:line="240" w:lineRule="auto"/>
        <w:ind w:right="99" w:firstLine="660"/>
        <w:jc w:val="both"/>
        <w:rPr>
          <w:rFonts w:ascii="Times New Roman" w:hAnsi="Times New Roman" w:cs="Times New Roman"/>
          <w:sz w:val="28"/>
          <w:szCs w:val="28"/>
        </w:rPr>
      </w:pPr>
    </w:p>
    <w:p w:rsidR="003427B3" w:rsidRDefault="003427B3" w:rsidP="007B424C">
      <w:pPr>
        <w:tabs>
          <w:tab w:val="left" w:pos="0"/>
          <w:tab w:val="right" w:leader="dot" w:pos="9639"/>
        </w:tabs>
        <w:spacing w:after="0" w:line="240" w:lineRule="auto"/>
        <w:jc w:val="center"/>
        <w:outlineLvl w:val="2"/>
        <w:rPr>
          <w:rFonts w:ascii="Times New Roman" w:hAnsi="Times New Roman" w:cs="Times New Roman"/>
          <w:b/>
          <w:sz w:val="28"/>
          <w:szCs w:val="28"/>
        </w:rPr>
      </w:pPr>
      <w:bookmarkStart w:id="4" w:name="_Toc413974294"/>
      <w:r w:rsidRPr="00F86626">
        <w:rPr>
          <w:rFonts w:ascii="Times New Roman" w:hAnsi="Times New Roman" w:cs="Times New Roman"/>
          <w:b/>
          <w:sz w:val="28"/>
          <w:szCs w:val="28"/>
        </w:rPr>
        <w:t xml:space="preserve">2.1.2. Планируемые результаты освоения обучающимися </w:t>
      </w:r>
      <w:r w:rsidRPr="00F86626">
        <w:rPr>
          <w:rFonts w:ascii="Times New Roman" w:hAnsi="Times New Roman" w:cs="Times New Roman"/>
          <w:b/>
          <w:sz w:val="28"/>
          <w:szCs w:val="28"/>
        </w:rPr>
        <w:br/>
        <w:t>с тяжелыми нарушениями речи адаптированной основной общеобразовательной программы начального общего образования</w:t>
      </w:r>
      <w:bookmarkEnd w:id="4"/>
    </w:p>
    <w:p w:rsidR="007B424C" w:rsidRPr="00F86626" w:rsidRDefault="007B424C" w:rsidP="007B424C">
      <w:pPr>
        <w:tabs>
          <w:tab w:val="left" w:pos="0"/>
          <w:tab w:val="right" w:leader="dot" w:pos="9639"/>
        </w:tabs>
        <w:spacing w:after="0" w:line="240" w:lineRule="auto"/>
        <w:jc w:val="center"/>
        <w:outlineLvl w:val="2"/>
        <w:rPr>
          <w:rFonts w:ascii="Times New Roman" w:hAnsi="Times New Roman" w:cs="Times New Roman"/>
          <w:b/>
          <w:sz w:val="28"/>
          <w:szCs w:val="28"/>
        </w:rPr>
      </w:pPr>
    </w:p>
    <w:p w:rsidR="003427B3" w:rsidRPr="00F86626" w:rsidRDefault="003427B3" w:rsidP="003427B3">
      <w:pPr>
        <w:tabs>
          <w:tab w:val="left" w:pos="0"/>
          <w:tab w:val="right" w:leader="dot" w:pos="9639"/>
        </w:tabs>
        <w:spacing w:after="0" w:line="240" w:lineRule="auto"/>
        <w:ind w:firstLine="709"/>
        <w:jc w:val="both"/>
        <w:rPr>
          <w:rFonts w:ascii="Times New Roman" w:eastAsia="Times New Roman" w:hAnsi="Times New Roman" w:cs="Times New Roman"/>
          <w:sz w:val="28"/>
          <w:szCs w:val="28"/>
        </w:rPr>
      </w:pPr>
      <w:r w:rsidRPr="00F86626">
        <w:rPr>
          <w:rFonts w:ascii="Times New Roman" w:eastAsia="Times New Roman" w:hAnsi="Times New Roman" w:cs="Times New Roman"/>
          <w:bCs/>
          <w:sz w:val="28"/>
          <w:szCs w:val="28"/>
        </w:rPr>
        <w:t>Личностные, метапредметные и предметные результаты</w:t>
      </w:r>
      <w:r w:rsidRPr="00F86626">
        <w:rPr>
          <w:rFonts w:ascii="Times New Roman" w:eastAsia="Times New Roman" w:hAnsi="Times New Roman" w:cs="Times New Roman"/>
          <w:sz w:val="28"/>
          <w:szCs w:val="28"/>
        </w:rPr>
        <w:t xml:space="preserve"> освоения обучающимися с ТНР АООП НОО соответствуют ФГОС НОО</w:t>
      </w:r>
    </w:p>
    <w:p w:rsidR="003427B3" w:rsidRPr="00F86626" w:rsidRDefault="003427B3" w:rsidP="003427B3">
      <w:pPr>
        <w:tabs>
          <w:tab w:val="left" w:pos="0"/>
          <w:tab w:val="right" w:leader="dot" w:pos="9639"/>
        </w:tabs>
        <w:spacing w:after="0" w:line="240" w:lineRule="auto"/>
        <w:ind w:firstLine="709"/>
        <w:jc w:val="both"/>
        <w:rPr>
          <w:rFonts w:ascii="Times New Roman" w:hAnsi="Times New Roman" w:cs="Times New Roman"/>
          <w:color w:val="auto"/>
          <w:kern w:val="2"/>
          <w:sz w:val="28"/>
          <w:szCs w:val="28"/>
        </w:rPr>
      </w:pPr>
      <w:r w:rsidRPr="00F86626">
        <w:rPr>
          <w:rFonts w:ascii="Times New Roman" w:hAnsi="Times New Roman" w:cs="Times New Roman"/>
          <w:kern w:val="2"/>
          <w:sz w:val="28"/>
          <w:szCs w:val="28"/>
        </w:rPr>
        <w:t>Планируемые результаты освоения обучающимися с ТНР</w:t>
      </w:r>
      <w:r w:rsidRPr="00F86626">
        <w:rPr>
          <w:rFonts w:ascii="Times New Roman" w:hAnsi="Times New Roman" w:cs="Times New Roman"/>
          <w:color w:val="auto"/>
          <w:kern w:val="2"/>
          <w:sz w:val="28"/>
          <w:szCs w:val="28"/>
        </w:rPr>
        <w:t xml:space="preserve"> АООП НОО дополняются результатами освоения программы коррекционной работы.</w:t>
      </w:r>
    </w:p>
    <w:p w:rsidR="003427B3" w:rsidRDefault="003427B3" w:rsidP="003427B3">
      <w:pPr>
        <w:tabs>
          <w:tab w:val="left" w:pos="0"/>
          <w:tab w:val="right" w:leader="dot" w:pos="9639"/>
        </w:tabs>
        <w:spacing w:after="0" w:line="240" w:lineRule="auto"/>
        <w:ind w:firstLine="709"/>
        <w:jc w:val="both"/>
        <w:rPr>
          <w:rFonts w:ascii="Times New Roman" w:hAnsi="Times New Roman" w:cs="Times New Roman"/>
          <w:b/>
          <w:kern w:val="2"/>
          <w:sz w:val="28"/>
          <w:szCs w:val="28"/>
        </w:rPr>
      </w:pPr>
    </w:p>
    <w:p w:rsidR="003427B3" w:rsidRPr="007B424C" w:rsidRDefault="003427B3" w:rsidP="003427B3">
      <w:pPr>
        <w:tabs>
          <w:tab w:val="left" w:pos="0"/>
          <w:tab w:val="right" w:leader="dot" w:pos="9639"/>
        </w:tabs>
        <w:spacing w:after="0" w:line="240" w:lineRule="auto"/>
        <w:ind w:firstLine="709"/>
        <w:jc w:val="both"/>
        <w:rPr>
          <w:rFonts w:ascii="Times New Roman" w:hAnsi="Times New Roman" w:cs="Times New Roman"/>
          <w:b/>
          <w:kern w:val="2"/>
          <w:sz w:val="28"/>
          <w:szCs w:val="28"/>
        </w:rPr>
      </w:pPr>
      <w:r w:rsidRPr="007B424C">
        <w:rPr>
          <w:rFonts w:ascii="Times New Roman" w:hAnsi="Times New Roman" w:cs="Times New Roman"/>
          <w:b/>
          <w:kern w:val="2"/>
          <w:sz w:val="28"/>
          <w:szCs w:val="28"/>
        </w:rPr>
        <w:t>Планируемые результаты освоения обучающимися с тяжелыми нарушениями речи программы коррекционной работы</w:t>
      </w:r>
    </w:p>
    <w:p w:rsidR="003427B3" w:rsidRPr="00F86626" w:rsidRDefault="003427B3" w:rsidP="003427B3">
      <w:pPr>
        <w:spacing w:after="0" w:line="240" w:lineRule="auto"/>
        <w:ind w:firstLine="709"/>
        <w:jc w:val="both"/>
        <w:rPr>
          <w:rFonts w:ascii="Times New Roman" w:hAnsi="Times New Roman" w:cs="Times New Roman"/>
          <w:kern w:val="2"/>
          <w:sz w:val="28"/>
          <w:szCs w:val="28"/>
        </w:rPr>
      </w:pPr>
      <w:r w:rsidRPr="003427B3">
        <w:rPr>
          <w:rFonts w:ascii="Times New Roman" w:hAnsi="Times New Roman" w:cs="Times New Roman"/>
          <w:b/>
          <w:i/>
          <w:kern w:val="2"/>
          <w:sz w:val="28"/>
          <w:szCs w:val="28"/>
        </w:rPr>
        <w:t>Требования к результатам освоения программы коррекционной работы</w:t>
      </w:r>
      <w:r w:rsidRPr="00F86626">
        <w:rPr>
          <w:rFonts w:ascii="Times New Roman" w:hAnsi="Times New Roman" w:cs="Times New Roman"/>
          <w:kern w:val="2"/>
          <w:sz w:val="28"/>
          <w:szCs w:val="28"/>
        </w:rPr>
        <w:t xml:space="preserve"> должны соответствовать требованиями ФГОС НОО, которые дополняются группой специальных требований.</w:t>
      </w:r>
    </w:p>
    <w:p w:rsidR="003427B3" w:rsidRPr="00F86626" w:rsidRDefault="003427B3" w:rsidP="003427B3">
      <w:pPr>
        <w:spacing w:after="0" w:line="240" w:lineRule="auto"/>
        <w:ind w:firstLine="709"/>
        <w:jc w:val="both"/>
        <w:rPr>
          <w:rFonts w:ascii="Times New Roman" w:hAnsi="Times New Roman" w:cs="Times New Roman"/>
          <w:kern w:val="2"/>
          <w:sz w:val="28"/>
          <w:szCs w:val="28"/>
        </w:rPr>
      </w:pPr>
      <w:r w:rsidRPr="003427B3">
        <w:rPr>
          <w:rFonts w:ascii="Times New Roman" w:hAnsi="Times New Roman" w:cs="Times New Roman"/>
          <w:b/>
          <w:i/>
          <w:kern w:val="2"/>
          <w:sz w:val="28"/>
          <w:szCs w:val="28"/>
        </w:rPr>
        <w:t>Требования к результатам коррекционной работы по преодолению нарушений устной речи, преодолению и профилактике нарушений чтения и письма:</w:t>
      </w:r>
      <w:r w:rsidRPr="00F86626">
        <w:rPr>
          <w:rFonts w:ascii="Times New Roman" w:hAnsi="Times New Roman" w:cs="Times New Roman"/>
          <w:kern w:val="2"/>
          <w:sz w:val="28"/>
          <w:szCs w:val="28"/>
        </w:rPr>
        <w:t xml:space="preserve"> отсутствие дефектов звукопроизношения и умение различать правильное и неправильное произнесение звука; умение правильно воспроизводить различной сложности звуко</w:t>
      </w:r>
      <w:r>
        <w:rPr>
          <w:rFonts w:ascii="Times New Roman" w:hAnsi="Times New Roman" w:cs="Times New Roman"/>
          <w:kern w:val="2"/>
          <w:sz w:val="28"/>
          <w:szCs w:val="28"/>
        </w:rPr>
        <w:t>-</w:t>
      </w:r>
      <w:r w:rsidRPr="00F86626">
        <w:rPr>
          <w:rFonts w:ascii="Times New Roman" w:hAnsi="Times New Roman" w:cs="Times New Roman"/>
          <w:kern w:val="2"/>
          <w:sz w:val="28"/>
          <w:szCs w:val="28"/>
        </w:rPr>
        <w:t>слоговую структуру слов как изолированных, так и в условиях контекста; правильное восприятие, дифференциация, осознание и адекватное использование интонационных средств выразительной четкой речи; умение произвольно изменять основные акустические характеристики голоса; умение правильно осуществлять членение речевого потока посредством пауз, логического ударения, интонационной интенсивности; минимизация фонологического дефицита (умение дифференцировать на слух и в произношении звуки, близкие по артикуляторно-акустическим признакам); умение осуществлять операции языкового анализа и синтеза на уровне предложения и слова; практическое владение основными закономерностями грамматического и лексического строя речи; сформированность лексической системности; умение правильно употреблять грамматические формы слов и пользоваться как продуктивными, так и непродуктивными словообразовательными моделями;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 сформированность языковых операций, необходимых для овладения чтением и письмом; сформированность психофизиологического, психологического, лингвистического уровней, обеспечивающих овладение чтением и письмом; владение письменной формой коммуникации (техническими и смысловыми компонентами чтения и письма); позитивное отношение и устойчивые мотивы к изучению языка; понимание роли языка в коммуникации, как основного средства человеческого общения.</w:t>
      </w:r>
    </w:p>
    <w:p w:rsidR="003427B3" w:rsidRPr="003427B3" w:rsidRDefault="003427B3" w:rsidP="003427B3">
      <w:pPr>
        <w:spacing w:after="0" w:line="240" w:lineRule="auto"/>
        <w:ind w:firstLine="709"/>
        <w:jc w:val="both"/>
        <w:rPr>
          <w:rFonts w:ascii="Times New Roman" w:hAnsi="Times New Roman" w:cs="Times New Roman"/>
          <w:b/>
          <w:i/>
          <w:kern w:val="2"/>
          <w:sz w:val="28"/>
          <w:szCs w:val="28"/>
        </w:rPr>
      </w:pPr>
      <w:r w:rsidRPr="003427B3">
        <w:rPr>
          <w:rFonts w:ascii="Times New Roman" w:hAnsi="Times New Roman" w:cs="Times New Roman"/>
          <w:b/>
          <w:i/>
          <w:kern w:val="2"/>
          <w:sz w:val="28"/>
          <w:szCs w:val="28"/>
        </w:rPr>
        <w:t>Требования к результатам овладения социальной компетенцией должны отражать:</w:t>
      </w:r>
    </w:p>
    <w:p w:rsidR="003427B3" w:rsidRPr="00F86626" w:rsidRDefault="003427B3" w:rsidP="003427B3">
      <w:pPr>
        <w:spacing w:after="0" w:line="240" w:lineRule="auto"/>
        <w:ind w:firstLine="709"/>
        <w:jc w:val="both"/>
        <w:rPr>
          <w:rFonts w:ascii="Times New Roman" w:hAnsi="Times New Roman" w:cs="Times New Roman"/>
          <w:kern w:val="2"/>
          <w:sz w:val="28"/>
          <w:szCs w:val="28"/>
        </w:rPr>
      </w:pPr>
      <w:r w:rsidRPr="00F86626">
        <w:rPr>
          <w:rFonts w:ascii="Times New Roman" w:hAnsi="Times New Roman" w:cs="Times New Roman"/>
          <w:bCs/>
          <w:kern w:val="2"/>
          <w:sz w:val="28"/>
          <w:szCs w:val="28"/>
        </w:rPr>
        <w:t>- развитие адекватных представлений о собственных возможностях и ограничениях, о насущно необходимом жизнеобеспечении:</w:t>
      </w:r>
      <w:r w:rsidRPr="00F86626">
        <w:rPr>
          <w:rFonts w:ascii="Times New Roman" w:hAnsi="Times New Roman" w:cs="Times New Roman"/>
          <w:bCs/>
          <w:i/>
          <w:kern w:val="2"/>
          <w:sz w:val="28"/>
          <w:szCs w:val="28"/>
        </w:rPr>
        <w:t xml:space="preserve"> </w:t>
      </w:r>
      <w:r w:rsidRPr="00F86626">
        <w:rPr>
          <w:rFonts w:ascii="Times New Roman" w:hAnsi="Times New Roman" w:cs="Times New Roman"/>
          <w:kern w:val="2"/>
          <w:sz w:val="28"/>
          <w:szCs w:val="28"/>
        </w:rPr>
        <w:t xml:space="preserve">умение адекватно </w:t>
      </w:r>
      <w:r w:rsidRPr="00F86626">
        <w:rPr>
          <w:rFonts w:ascii="Times New Roman" w:hAnsi="Times New Roman" w:cs="Times New Roman"/>
          <w:kern w:val="2"/>
          <w:sz w:val="28"/>
          <w:szCs w:val="28"/>
        </w:rPr>
        <w:lastRenderedPageBreak/>
        <w:t xml:space="preserve">оценивать свои силы, понимать, что можно и чего нельзя: в еде, физической нагрузке, в приеме медицинских препаратов, осуществлении вакцинации; написать при необходимости </w:t>
      </w:r>
      <w:r w:rsidRPr="00F86626">
        <w:rPr>
          <w:rFonts w:ascii="Times New Roman" w:hAnsi="Times New Roman" w:cs="Times New Roman"/>
          <w:kern w:val="2"/>
          <w:sz w:val="28"/>
          <w:szCs w:val="28"/>
          <w:lang w:val="en-US"/>
        </w:rPr>
        <w:t>SMS</w:t>
      </w:r>
      <w:r w:rsidRPr="00F86626">
        <w:rPr>
          <w:rFonts w:ascii="Times New Roman" w:hAnsi="Times New Roman" w:cs="Times New Roman"/>
          <w:kern w:val="2"/>
          <w:sz w:val="28"/>
          <w:szCs w:val="28"/>
        </w:rPr>
        <w:t xml:space="preserve">-сообщение; умение адекватно выбрать взрослого и обратиться к нему за помощью, точно описать возникшую проблему; выделять ситуации, когда требуется привлечение родителей; умение принимать решения в области жизнеобеспечения; владение достаточным запасом фраз и определений для обозначения возникшей проблемы; </w:t>
      </w:r>
    </w:p>
    <w:p w:rsidR="003427B3" w:rsidRPr="00F86626" w:rsidRDefault="003427B3" w:rsidP="003427B3">
      <w:pPr>
        <w:spacing w:after="0" w:line="240" w:lineRule="auto"/>
        <w:ind w:firstLine="709"/>
        <w:jc w:val="both"/>
        <w:rPr>
          <w:rFonts w:ascii="Times New Roman" w:hAnsi="Times New Roman" w:cs="Times New Roman"/>
          <w:kern w:val="2"/>
          <w:sz w:val="28"/>
          <w:szCs w:val="28"/>
        </w:rPr>
      </w:pPr>
      <w:r w:rsidRPr="00F86626">
        <w:rPr>
          <w:rFonts w:ascii="Times New Roman" w:hAnsi="Times New Roman" w:cs="Times New Roman"/>
          <w:bCs/>
          <w:kern w:val="2"/>
          <w:sz w:val="28"/>
          <w:szCs w:val="28"/>
        </w:rPr>
        <w:t>- овладение социально­бытовыми умениями, используемыми в повседневной жизни:</w:t>
      </w:r>
      <w:r w:rsidRPr="00F86626">
        <w:rPr>
          <w:rFonts w:ascii="Times New Roman" w:hAnsi="Times New Roman" w:cs="Times New Roman"/>
          <w:bCs/>
          <w:i/>
          <w:kern w:val="2"/>
          <w:sz w:val="28"/>
          <w:szCs w:val="28"/>
        </w:rPr>
        <w:t xml:space="preserve"> </w:t>
      </w:r>
      <w:r w:rsidRPr="00F86626">
        <w:rPr>
          <w:rFonts w:ascii="Times New Roman" w:hAnsi="Times New Roman" w:cs="Times New Roman"/>
          <w:kern w:val="2"/>
          <w:sz w:val="28"/>
          <w:szCs w:val="28"/>
        </w:rPr>
        <w:t>прогресс в самостоятельности и независимости в быту и школе; представления об устройстве домашней и школьной жизни; умение адекватно использовать лексикон, отражающий бытовой опыт и осуществлять речевое сопровождение своих действий, бытовых ситуаций;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умение договариваться о распределении функций в совместной деятельности; стремление ребёнка участвовать в подготовке и проведении праздника; владение достаточным запасом фраз и определений для участия в подготовке и проведении праздника;</w:t>
      </w:r>
    </w:p>
    <w:p w:rsidR="003427B3" w:rsidRPr="00F86626" w:rsidRDefault="003427B3" w:rsidP="003427B3">
      <w:pPr>
        <w:spacing w:after="0" w:line="240" w:lineRule="auto"/>
        <w:ind w:firstLine="709"/>
        <w:jc w:val="both"/>
        <w:rPr>
          <w:rFonts w:ascii="Times New Roman" w:hAnsi="Times New Roman" w:cs="Times New Roman"/>
          <w:kern w:val="2"/>
          <w:sz w:val="28"/>
          <w:szCs w:val="28"/>
        </w:rPr>
      </w:pPr>
      <w:r w:rsidRPr="00F86626">
        <w:rPr>
          <w:rFonts w:ascii="Times New Roman" w:hAnsi="Times New Roman" w:cs="Times New Roman"/>
          <w:bCs/>
          <w:kern w:val="2"/>
          <w:sz w:val="28"/>
          <w:szCs w:val="28"/>
        </w:rPr>
        <w:t>- овладение навыками коммуникации:</w:t>
      </w:r>
      <w:r w:rsidRPr="00F86626">
        <w:rPr>
          <w:rFonts w:ascii="Times New Roman" w:hAnsi="Times New Roman" w:cs="Times New Roman"/>
          <w:bCs/>
          <w:i/>
          <w:kern w:val="2"/>
          <w:sz w:val="28"/>
          <w:szCs w:val="28"/>
        </w:rPr>
        <w:t xml:space="preserve"> </w:t>
      </w:r>
      <w:r w:rsidRPr="00F86626">
        <w:rPr>
          <w:rFonts w:ascii="Times New Roman" w:hAnsi="Times New Roman" w:cs="Times New Roman"/>
          <w:kern w:val="2"/>
          <w:sz w:val="28"/>
          <w:szCs w:val="28"/>
        </w:rPr>
        <w:t>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умение поддерживать продуктивное взаимодействие в процессе коммуникации; умение получать информацию от собеседника и уточнять ее; прогресс в развитии информативной функции речи; умение ориентироваться в целях, задачах, средствах и условиях коммуникации в соответствии с коммуникативной установкой; позитивное отношение и устойчивая мотивация к активному использованию разнообразного арсенала средств коммуникации, вариативных речевых конструкций; готовность слушать собеседника и вести диалог; умение излагать свое мнение и аргументировать его; умение использовать коммуникацию как средство достижения цели в различных ситуациях; прогресс в развитии коммуникативной функции речи;</w:t>
      </w:r>
    </w:p>
    <w:p w:rsidR="003427B3" w:rsidRPr="00F86626" w:rsidRDefault="003427B3" w:rsidP="003427B3">
      <w:pPr>
        <w:spacing w:after="0" w:line="240" w:lineRule="auto"/>
        <w:ind w:firstLine="709"/>
        <w:jc w:val="both"/>
        <w:rPr>
          <w:rFonts w:ascii="Times New Roman" w:hAnsi="Times New Roman" w:cs="Times New Roman"/>
          <w:kern w:val="2"/>
          <w:sz w:val="28"/>
          <w:szCs w:val="28"/>
        </w:rPr>
      </w:pPr>
      <w:r w:rsidRPr="00F86626">
        <w:rPr>
          <w:rFonts w:ascii="Times New Roman" w:hAnsi="Times New Roman" w:cs="Times New Roman"/>
          <w:bCs/>
          <w:kern w:val="2"/>
          <w:sz w:val="28"/>
          <w:szCs w:val="28"/>
        </w:rPr>
        <w:t>- дифференциацию и осмысление картины мира:</w:t>
      </w:r>
      <w:r w:rsidRPr="00F86626">
        <w:rPr>
          <w:rFonts w:ascii="Times New Roman" w:hAnsi="Times New Roman" w:cs="Times New Roman"/>
          <w:bCs/>
          <w:i/>
          <w:kern w:val="2"/>
          <w:sz w:val="28"/>
          <w:szCs w:val="28"/>
        </w:rPr>
        <w:t xml:space="preserve"> </w:t>
      </w:r>
      <w:r w:rsidRPr="00F86626">
        <w:rPr>
          <w:rFonts w:ascii="Times New Roman" w:hAnsi="Times New Roman" w:cs="Times New Roman"/>
          <w:kern w:val="2"/>
          <w:sz w:val="28"/>
          <w:szCs w:val="28"/>
        </w:rPr>
        <w:t xml:space="preserve">адекватность бытового поведения ребёнка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осознание ценности, целостности и многообразия окружающего мира, своего места в нем; 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умение устанавливать взаимосвязь общественного порядка и уклада собственной жизни в семье и в школе, соответствовать этому порядку; наличие активности во взаимодействии с миром, понимание собственной результативности; прогресс в развитии познавательной функции речи; </w:t>
      </w:r>
    </w:p>
    <w:p w:rsidR="003427B3" w:rsidRPr="00F86626" w:rsidRDefault="003427B3" w:rsidP="003427B3">
      <w:pPr>
        <w:spacing w:after="0" w:line="240" w:lineRule="auto"/>
        <w:ind w:firstLine="709"/>
        <w:jc w:val="both"/>
        <w:rPr>
          <w:rFonts w:ascii="Times New Roman" w:hAnsi="Times New Roman" w:cs="Times New Roman"/>
          <w:kern w:val="2"/>
          <w:sz w:val="28"/>
          <w:szCs w:val="28"/>
        </w:rPr>
      </w:pPr>
      <w:r w:rsidRPr="00F86626">
        <w:rPr>
          <w:rFonts w:ascii="Times New Roman" w:hAnsi="Times New Roman" w:cs="Times New Roman"/>
          <w:bCs/>
          <w:kern w:val="2"/>
          <w:sz w:val="28"/>
          <w:szCs w:val="28"/>
        </w:rPr>
        <w:t xml:space="preserve">- дифференциацию и осмысление адекватно возрасту своего социального окружения, принятых ценностей и социальных ролей: </w:t>
      </w:r>
      <w:r w:rsidRPr="00F86626">
        <w:rPr>
          <w:rFonts w:ascii="Times New Roman" w:hAnsi="Times New Roman" w:cs="Times New Roman"/>
          <w:kern w:val="2"/>
          <w:sz w:val="28"/>
          <w:szCs w:val="28"/>
        </w:rPr>
        <w:t xml:space="preserve">знание правил поведения в разных социальных ситуациях с людьми разного статуса (с близкими в семье, </w:t>
      </w:r>
      <w:r w:rsidRPr="00F86626">
        <w:rPr>
          <w:rFonts w:ascii="Times New Roman" w:hAnsi="Times New Roman" w:cs="Times New Roman"/>
          <w:kern w:val="2"/>
          <w:sz w:val="28"/>
          <w:szCs w:val="28"/>
        </w:rPr>
        <w:lastRenderedPageBreak/>
        <w:t>учителями и учениками в школе,  незнакомыми людьми в транспорте и т.д.); наличие достаточного запаса фраз и определений для взаимодействия в разных социальных ситуациях и с людьми разного социального статуса; представления о вариативности социальных отношений; готовность к участию в различных видах социального взаимодействия; овладение средствами межличностного взаимодействия; умение адекватно использовать принятые в окружении обучающегося социальные ритуалы; умение передавать свои чувства в процессе моделирования социальных отношений; прогресс в развитии регулятивной функции речи.</w:t>
      </w:r>
    </w:p>
    <w:p w:rsidR="003427B3" w:rsidRPr="00F86626" w:rsidRDefault="003427B3" w:rsidP="003427B3">
      <w:pPr>
        <w:tabs>
          <w:tab w:val="left" w:pos="0"/>
          <w:tab w:val="right" w:leader="dot" w:pos="9639"/>
        </w:tabs>
        <w:spacing w:after="0" w:line="240" w:lineRule="auto"/>
        <w:ind w:firstLine="709"/>
        <w:jc w:val="both"/>
        <w:rPr>
          <w:rFonts w:ascii="Times New Roman" w:hAnsi="Times New Roman" w:cs="Times New Roman"/>
          <w:kern w:val="2"/>
          <w:sz w:val="28"/>
          <w:szCs w:val="28"/>
        </w:rPr>
      </w:pPr>
      <w:r w:rsidRPr="00F86626">
        <w:rPr>
          <w:rFonts w:ascii="Times New Roman" w:hAnsi="Times New Roman" w:cs="Times New Roman"/>
          <w:kern w:val="2"/>
          <w:sz w:val="28"/>
          <w:szCs w:val="28"/>
        </w:rPr>
        <w:t>Эти требования конкретизируются в соответствии с особыми образовательными потребностями обучающихся.</w:t>
      </w:r>
    </w:p>
    <w:p w:rsidR="003427B3" w:rsidRPr="00F86626" w:rsidRDefault="003427B3" w:rsidP="003427B3">
      <w:pPr>
        <w:tabs>
          <w:tab w:val="left" w:pos="0"/>
          <w:tab w:val="right" w:leader="dot" w:pos="9639"/>
        </w:tabs>
        <w:spacing w:after="0" w:line="240" w:lineRule="auto"/>
        <w:ind w:firstLine="709"/>
        <w:jc w:val="both"/>
        <w:rPr>
          <w:rFonts w:ascii="Times New Roman" w:hAnsi="Times New Roman" w:cs="Times New Roman"/>
          <w:kern w:val="2"/>
          <w:sz w:val="28"/>
          <w:szCs w:val="28"/>
        </w:rPr>
      </w:pPr>
    </w:p>
    <w:p w:rsidR="003427B3" w:rsidRPr="00F86626" w:rsidRDefault="003427B3" w:rsidP="003427B3">
      <w:pPr>
        <w:tabs>
          <w:tab w:val="left" w:pos="0"/>
          <w:tab w:val="right" w:leader="dot" w:pos="9639"/>
        </w:tabs>
        <w:spacing w:after="0" w:line="240" w:lineRule="auto"/>
        <w:jc w:val="center"/>
        <w:outlineLvl w:val="2"/>
        <w:rPr>
          <w:rFonts w:ascii="Times New Roman" w:hAnsi="Times New Roman" w:cs="Times New Roman"/>
          <w:b/>
          <w:sz w:val="28"/>
          <w:szCs w:val="28"/>
        </w:rPr>
      </w:pPr>
      <w:bookmarkStart w:id="5" w:name="_Toc413974295"/>
      <w:r w:rsidRPr="00F86626">
        <w:rPr>
          <w:rFonts w:ascii="Times New Roman" w:hAnsi="Times New Roman" w:cs="Times New Roman"/>
          <w:b/>
          <w:sz w:val="28"/>
          <w:szCs w:val="28"/>
        </w:rPr>
        <w:t xml:space="preserve">2.1.3. Система оценки достижения обучающимися </w:t>
      </w:r>
      <w:r w:rsidRPr="00F86626">
        <w:rPr>
          <w:rFonts w:ascii="Times New Roman" w:hAnsi="Times New Roman" w:cs="Times New Roman"/>
          <w:b/>
          <w:sz w:val="28"/>
          <w:szCs w:val="28"/>
        </w:rPr>
        <w:br/>
        <w:t xml:space="preserve">с тяжелыми нарушениями речи планируемых результатов освоения </w:t>
      </w:r>
      <w:r w:rsidRPr="00F86626">
        <w:rPr>
          <w:rFonts w:ascii="Times New Roman" w:hAnsi="Times New Roman" w:cs="Times New Roman"/>
          <w:b/>
          <w:sz w:val="28"/>
          <w:szCs w:val="28"/>
        </w:rPr>
        <w:br/>
        <w:t xml:space="preserve">адаптированной основной общеобразовательной программы </w:t>
      </w:r>
      <w:r w:rsidRPr="00F86626">
        <w:rPr>
          <w:rFonts w:ascii="Times New Roman" w:hAnsi="Times New Roman" w:cs="Times New Roman"/>
          <w:b/>
          <w:sz w:val="28"/>
          <w:szCs w:val="28"/>
        </w:rPr>
        <w:br/>
        <w:t>начального общего образования</w:t>
      </w:r>
      <w:bookmarkEnd w:id="5"/>
    </w:p>
    <w:p w:rsidR="003427B3" w:rsidRPr="00F86626" w:rsidRDefault="003427B3" w:rsidP="003427B3">
      <w:pPr>
        <w:tabs>
          <w:tab w:val="left" w:pos="0"/>
          <w:tab w:val="right" w:leader="dot" w:pos="9639"/>
        </w:tabs>
        <w:spacing w:after="0" w:line="240" w:lineRule="auto"/>
        <w:jc w:val="center"/>
        <w:outlineLvl w:val="2"/>
        <w:rPr>
          <w:rFonts w:ascii="Times New Roman" w:hAnsi="Times New Roman" w:cs="Times New Roman"/>
          <w:b/>
          <w:sz w:val="28"/>
          <w:szCs w:val="28"/>
        </w:rPr>
      </w:pPr>
    </w:p>
    <w:p w:rsidR="003427B3" w:rsidRPr="00F86626" w:rsidRDefault="003427B3" w:rsidP="003427B3">
      <w:pPr>
        <w:tabs>
          <w:tab w:val="left" w:pos="0"/>
          <w:tab w:val="right" w:leader="dot" w:pos="9639"/>
        </w:tabs>
        <w:spacing w:after="0" w:line="240" w:lineRule="auto"/>
        <w:ind w:firstLine="709"/>
        <w:jc w:val="both"/>
        <w:rPr>
          <w:rFonts w:ascii="Times New Roman" w:hAnsi="Times New Roman" w:cs="Times New Roman"/>
          <w:sz w:val="28"/>
          <w:szCs w:val="28"/>
        </w:rPr>
      </w:pPr>
      <w:r w:rsidRPr="00F86626">
        <w:rPr>
          <w:rFonts w:ascii="Times New Roman" w:hAnsi="Times New Roman" w:cs="Times New Roman"/>
          <w:sz w:val="28"/>
          <w:szCs w:val="28"/>
        </w:rPr>
        <w:t>Система оценки достижения обучающимися с ТНР планируемых результатов освоения АООП НОО соответствует ФГОС НОО.</w:t>
      </w:r>
    </w:p>
    <w:p w:rsidR="003427B3" w:rsidRPr="00F86626" w:rsidRDefault="003427B3" w:rsidP="003427B3">
      <w:pPr>
        <w:tabs>
          <w:tab w:val="left" w:pos="0"/>
          <w:tab w:val="right" w:leader="dot" w:pos="9639"/>
        </w:tabs>
        <w:spacing w:after="0" w:line="240" w:lineRule="auto"/>
        <w:ind w:firstLine="709"/>
        <w:jc w:val="both"/>
        <w:rPr>
          <w:rFonts w:ascii="Times New Roman" w:hAnsi="Times New Roman" w:cs="Times New Roman"/>
          <w:sz w:val="28"/>
          <w:szCs w:val="28"/>
        </w:rPr>
      </w:pPr>
      <w:r w:rsidRPr="00F86626">
        <w:rPr>
          <w:rFonts w:ascii="Times New Roman" w:hAnsi="Times New Roman" w:cs="Times New Roman"/>
          <w:sz w:val="28"/>
          <w:szCs w:val="28"/>
        </w:rPr>
        <w:t>Система оценки достижения обучающимися с ТНР планируемых результатов освоения АООП НОО должна позволять вести оценку предметных, метапредметных и личностных результатов; в том числе итоговую оценку, обучающихся с ТНР, освоивших АООП НОО.</w:t>
      </w:r>
    </w:p>
    <w:p w:rsidR="003427B3" w:rsidRPr="00F86626" w:rsidRDefault="003427B3" w:rsidP="003427B3">
      <w:pPr>
        <w:tabs>
          <w:tab w:val="left" w:pos="0"/>
          <w:tab w:val="right" w:leader="dot" w:pos="9639"/>
        </w:tabs>
        <w:spacing w:after="0" w:line="240" w:lineRule="auto"/>
        <w:ind w:firstLine="709"/>
        <w:jc w:val="both"/>
        <w:rPr>
          <w:rFonts w:ascii="Times New Roman" w:hAnsi="Times New Roman" w:cs="Times New Roman"/>
          <w:sz w:val="28"/>
          <w:szCs w:val="28"/>
        </w:rPr>
      </w:pPr>
      <w:r w:rsidRPr="00F86626">
        <w:rPr>
          <w:rFonts w:ascii="Times New Roman" w:hAnsi="Times New Roman" w:cs="Times New Roman"/>
          <w:sz w:val="28"/>
          <w:szCs w:val="28"/>
        </w:rPr>
        <w:t xml:space="preserve">Система оценки достижения обучающимися с ТНР планируемых результатов освоения АООП НОО должна предусматривать оценку достижения обучающимися с ТНР планируемых результатов освоения программы коррекционной работы в поддержке освоения АООП НОО, обеспечивающих удовлетворение особых образовательных потребностей обучающихся, успешность в развитии различных видов деятельности. </w:t>
      </w:r>
    </w:p>
    <w:p w:rsidR="003427B3" w:rsidRPr="00F86626" w:rsidRDefault="003427B3" w:rsidP="003427B3">
      <w:pPr>
        <w:tabs>
          <w:tab w:val="left" w:pos="0"/>
          <w:tab w:val="right" w:leader="dot" w:pos="9639"/>
        </w:tabs>
        <w:spacing w:after="0" w:line="240" w:lineRule="auto"/>
        <w:ind w:firstLine="709"/>
        <w:jc w:val="both"/>
        <w:rPr>
          <w:rFonts w:ascii="Times New Roman" w:hAnsi="Times New Roman" w:cs="Times New Roman"/>
          <w:b/>
          <w:sz w:val="28"/>
          <w:szCs w:val="28"/>
        </w:rPr>
      </w:pPr>
    </w:p>
    <w:p w:rsidR="003427B3" w:rsidRDefault="003427B3" w:rsidP="003427B3">
      <w:pPr>
        <w:tabs>
          <w:tab w:val="left" w:pos="0"/>
          <w:tab w:val="right" w:leader="dot" w:pos="9639"/>
        </w:tabs>
        <w:spacing w:after="0" w:line="240" w:lineRule="auto"/>
        <w:ind w:firstLine="709"/>
        <w:jc w:val="both"/>
        <w:rPr>
          <w:rFonts w:ascii="Times New Roman" w:hAnsi="Times New Roman" w:cs="Times New Roman"/>
          <w:b/>
          <w:sz w:val="28"/>
          <w:szCs w:val="28"/>
        </w:rPr>
      </w:pPr>
      <w:r w:rsidRPr="00F86626">
        <w:rPr>
          <w:rFonts w:ascii="Times New Roman" w:hAnsi="Times New Roman" w:cs="Times New Roman"/>
          <w:b/>
          <w:sz w:val="28"/>
          <w:szCs w:val="28"/>
        </w:rPr>
        <w:t>Оценка достижения обучающимися с ТНР планируемых результатов освоения программы коррекционной работы</w:t>
      </w:r>
    </w:p>
    <w:p w:rsidR="00694E08" w:rsidRPr="00F86626" w:rsidRDefault="00694E08" w:rsidP="003427B3">
      <w:pPr>
        <w:tabs>
          <w:tab w:val="left" w:pos="0"/>
          <w:tab w:val="right" w:leader="dot" w:pos="9639"/>
        </w:tabs>
        <w:spacing w:after="0" w:line="240" w:lineRule="auto"/>
        <w:ind w:firstLine="709"/>
        <w:jc w:val="both"/>
        <w:rPr>
          <w:rFonts w:ascii="Times New Roman" w:hAnsi="Times New Roman" w:cs="Times New Roman"/>
          <w:b/>
          <w:sz w:val="28"/>
          <w:szCs w:val="28"/>
        </w:rPr>
      </w:pPr>
    </w:p>
    <w:p w:rsidR="003427B3" w:rsidRDefault="003427B3" w:rsidP="003427B3">
      <w:pPr>
        <w:tabs>
          <w:tab w:val="left" w:pos="0"/>
          <w:tab w:val="right" w:leader="dot" w:pos="9639"/>
        </w:tabs>
        <w:spacing w:after="0" w:line="240" w:lineRule="auto"/>
        <w:ind w:firstLine="709"/>
        <w:jc w:val="both"/>
        <w:rPr>
          <w:rFonts w:ascii="Times New Roman" w:hAnsi="Times New Roman" w:cs="Times New Roman"/>
          <w:sz w:val="28"/>
          <w:szCs w:val="28"/>
        </w:rPr>
      </w:pPr>
      <w:r w:rsidRPr="00F86626">
        <w:rPr>
          <w:rFonts w:ascii="Times New Roman" w:hAnsi="Times New Roman" w:cs="Times New Roman"/>
          <w:sz w:val="28"/>
          <w:szCs w:val="28"/>
        </w:rPr>
        <w:t>Предметом оценки достижения обучающимися с ТНР планируемых результатов освоения программы коррекционной работы является достижение уровня речевого развития, оптимального для обучающегося при реализации вариативных форм логопедического воздействия (подгрупповые, индивидуальные логопедические занятия) с</w:t>
      </w:r>
      <w:r w:rsidRPr="004F226D">
        <w:rPr>
          <w:rFonts w:ascii="Times New Roman" w:hAnsi="Times New Roman" w:cs="Times New Roman"/>
          <w:sz w:val="24"/>
          <w:szCs w:val="24"/>
        </w:rPr>
        <w:t xml:space="preserve"> </w:t>
      </w:r>
      <w:r w:rsidRPr="00F86626">
        <w:rPr>
          <w:rFonts w:ascii="Times New Roman" w:hAnsi="Times New Roman" w:cs="Times New Roman"/>
          <w:sz w:val="28"/>
          <w:szCs w:val="28"/>
        </w:rPr>
        <w:t>сохранением базового объема знаний и умений в области общеобразовательной подготовки.</w:t>
      </w:r>
    </w:p>
    <w:p w:rsidR="003427B3" w:rsidRPr="004F226D" w:rsidRDefault="003427B3" w:rsidP="003427B3">
      <w:pPr>
        <w:tabs>
          <w:tab w:val="left" w:pos="0"/>
          <w:tab w:val="right" w:leader="dot" w:pos="9639"/>
        </w:tabs>
        <w:spacing w:after="0" w:line="240" w:lineRule="auto"/>
        <w:ind w:firstLine="709"/>
        <w:jc w:val="both"/>
        <w:rPr>
          <w:rFonts w:ascii="Times New Roman" w:hAnsi="Times New Roman" w:cs="Times New Roman"/>
          <w:sz w:val="24"/>
          <w:szCs w:val="24"/>
        </w:rPr>
      </w:pPr>
    </w:p>
    <w:p w:rsidR="00907752" w:rsidRPr="00813F86" w:rsidRDefault="00675449" w:rsidP="004F226D">
      <w:pPr>
        <w:tabs>
          <w:tab w:val="left" w:pos="0"/>
          <w:tab w:val="right" w:leader="dot" w:pos="9639"/>
        </w:tabs>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2.2</w:t>
      </w:r>
      <w:r w:rsidR="00156537" w:rsidRPr="00813F86">
        <w:rPr>
          <w:rFonts w:ascii="Times New Roman" w:hAnsi="Times New Roman" w:cs="Times New Roman"/>
          <w:b/>
          <w:sz w:val="28"/>
          <w:szCs w:val="28"/>
        </w:rPr>
        <w:t xml:space="preserve"> Содержательный раздел</w:t>
      </w:r>
      <w:bookmarkEnd w:id="0"/>
    </w:p>
    <w:p w:rsidR="00E55EFD" w:rsidRPr="00813F86" w:rsidRDefault="00E55EFD" w:rsidP="004F226D">
      <w:pPr>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t>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w:t>
      </w:r>
      <w:r w:rsidR="00327837" w:rsidRPr="00813F86">
        <w:rPr>
          <w:rFonts w:ascii="Times New Roman" w:hAnsi="Times New Roman" w:cs="Times New Roman"/>
          <w:sz w:val="28"/>
          <w:szCs w:val="28"/>
        </w:rPr>
        <w:t>ия, воспитания обучающихся с ТНР</w:t>
      </w:r>
      <w:r w:rsidRPr="00813F86">
        <w:rPr>
          <w:rFonts w:ascii="Times New Roman" w:hAnsi="Times New Roman" w:cs="Times New Roman"/>
          <w:sz w:val="28"/>
          <w:szCs w:val="28"/>
        </w:rPr>
        <w:t xml:space="preserve">, программа формирования экологической культуры, здорового и безопасного образа жизни, программа внеурочной деятельности </w:t>
      </w:r>
      <w:r w:rsidRPr="00813F86">
        <w:rPr>
          <w:rFonts w:ascii="Times New Roman" w:eastAsia="Times New Roman" w:hAnsi="Times New Roman" w:cs="Times New Roman"/>
          <w:sz w:val="28"/>
          <w:szCs w:val="28"/>
        </w:rPr>
        <w:t>соответствуют ФГОС НОО</w:t>
      </w:r>
      <w:r w:rsidRPr="00813F86">
        <w:rPr>
          <w:rFonts w:ascii="Times New Roman" w:hAnsi="Times New Roman" w:cs="Times New Roman"/>
          <w:sz w:val="28"/>
          <w:szCs w:val="28"/>
        </w:rPr>
        <w:t>.</w:t>
      </w:r>
    </w:p>
    <w:p w:rsidR="00E55EFD" w:rsidRPr="00813F86" w:rsidRDefault="00840B1F" w:rsidP="004F226D">
      <w:pPr>
        <w:tabs>
          <w:tab w:val="left" w:pos="0"/>
          <w:tab w:val="right" w:leader="dot" w:pos="9639"/>
        </w:tabs>
        <w:spacing w:after="0" w:line="240" w:lineRule="auto"/>
        <w:ind w:firstLine="709"/>
        <w:jc w:val="both"/>
        <w:rPr>
          <w:rFonts w:ascii="Times New Roman" w:hAnsi="Times New Roman" w:cs="Times New Roman"/>
          <w:color w:val="auto"/>
          <w:sz w:val="28"/>
          <w:szCs w:val="28"/>
        </w:rPr>
      </w:pPr>
      <w:r w:rsidRPr="00813F86">
        <w:rPr>
          <w:rFonts w:ascii="Times New Roman" w:hAnsi="Times New Roman" w:cs="Times New Roman"/>
          <w:color w:val="auto"/>
          <w:sz w:val="28"/>
          <w:szCs w:val="28"/>
        </w:rPr>
        <w:lastRenderedPageBreak/>
        <w:t xml:space="preserve">Структура АООП НОО предполагает введение </w:t>
      </w:r>
      <w:r w:rsidR="003F41A9" w:rsidRPr="00813F86">
        <w:rPr>
          <w:rFonts w:ascii="Times New Roman" w:hAnsi="Times New Roman" w:cs="Times New Roman"/>
          <w:color w:val="auto"/>
          <w:sz w:val="28"/>
          <w:szCs w:val="28"/>
        </w:rPr>
        <w:t>программы коррекционной работы</w:t>
      </w:r>
      <w:r w:rsidRPr="00813F86">
        <w:rPr>
          <w:rFonts w:ascii="Times New Roman" w:hAnsi="Times New Roman" w:cs="Times New Roman"/>
          <w:color w:val="auto"/>
          <w:sz w:val="28"/>
          <w:szCs w:val="28"/>
        </w:rPr>
        <w:t>.</w:t>
      </w:r>
    </w:p>
    <w:p w:rsidR="004F226D" w:rsidRPr="00813F86" w:rsidRDefault="004F226D" w:rsidP="004F226D">
      <w:pPr>
        <w:tabs>
          <w:tab w:val="left" w:pos="0"/>
          <w:tab w:val="right" w:leader="dot" w:pos="9639"/>
        </w:tabs>
        <w:spacing w:after="0" w:line="240" w:lineRule="auto"/>
        <w:ind w:firstLine="709"/>
        <w:jc w:val="both"/>
        <w:rPr>
          <w:rFonts w:ascii="Times New Roman" w:hAnsi="Times New Roman" w:cs="Times New Roman"/>
          <w:color w:val="auto"/>
          <w:sz w:val="28"/>
          <w:szCs w:val="28"/>
        </w:rPr>
      </w:pPr>
    </w:p>
    <w:p w:rsidR="006357C1" w:rsidRPr="00813F86" w:rsidRDefault="00675449" w:rsidP="004F226D">
      <w:pPr>
        <w:tabs>
          <w:tab w:val="left" w:pos="0"/>
          <w:tab w:val="right" w:leader="dot" w:pos="9639"/>
        </w:tabs>
        <w:spacing w:after="0" w:line="240" w:lineRule="auto"/>
        <w:jc w:val="center"/>
        <w:outlineLvl w:val="2"/>
        <w:rPr>
          <w:rFonts w:ascii="Times New Roman" w:hAnsi="Times New Roman" w:cs="Times New Roman"/>
          <w:b/>
          <w:sz w:val="28"/>
          <w:szCs w:val="28"/>
        </w:rPr>
      </w:pPr>
      <w:bookmarkStart w:id="6" w:name="_Toc413974297"/>
      <w:r>
        <w:rPr>
          <w:rFonts w:ascii="Times New Roman" w:hAnsi="Times New Roman" w:cs="Times New Roman"/>
          <w:b/>
          <w:sz w:val="28"/>
          <w:szCs w:val="28"/>
        </w:rPr>
        <w:t>2.2.1</w:t>
      </w:r>
      <w:r w:rsidR="0058478A" w:rsidRPr="00813F86">
        <w:rPr>
          <w:rFonts w:ascii="Times New Roman" w:hAnsi="Times New Roman" w:cs="Times New Roman"/>
          <w:b/>
          <w:sz w:val="28"/>
          <w:szCs w:val="28"/>
        </w:rPr>
        <w:t xml:space="preserve"> Направления</w:t>
      </w:r>
      <w:r w:rsidR="005B0956" w:rsidRPr="00813F86">
        <w:rPr>
          <w:rFonts w:ascii="Times New Roman" w:hAnsi="Times New Roman" w:cs="Times New Roman"/>
          <w:b/>
          <w:sz w:val="28"/>
          <w:szCs w:val="28"/>
        </w:rPr>
        <w:t xml:space="preserve"> и содержание программы коррекционной</w:t>
      </w:r>
      <w:r w:rsidR="00D946AD" w:rsidRPr="00813F86">
        <w:rPr>
          <w:rFonts w:ascii="Times New Roman" w:hAnsi="Times New Roman" w:cs="Times New Roman"/>
          <w:b/>
          <w:sz w:val="28"/>
          <w:szCs w:val="28"/>
        </w:rPr>
        <w:t xml:space="preserve"> </w:t>
      </w:r>
      <w:r w:rsidR="005B0956" w:rsidRPr="00813F86">
        <w:rPr>
          <w:rFonts w:ascii="Times New Roman" w:hAnsi="Times New Roman" w:cs="Times New Roman"/>
          <w:b/>
          <w:sz w:val="28"/>
          <w:szCs w:val="28"/>
        </w:rPr>
        <w:t>работы</w:t>
      </w:r>
      <w:bookmarkEnd w:id="6"/>
    </w:p>
    <w:p w:rsidR="00A336DF" w:rsidRPr="00813F86" w:rsidRDefault="00A336DF" w:rsidP="004F226D">
      <w:pPr>
        <w:tabs>
          <w:tab w:val="left" w:pos="0"/>
          <w:tab w:val="right" w:leader="dot" w:pos="9639"/>
        </w:tabs>
        <w:spacing w:after="0" w:line="240" w:lineRule="auto"/>
        <w:ind w:firstLine="709"/>
        <w:jc w:val="both"/>
        <w:outlineLvl w:val="2"/>
        <w:rPr>
          <w:rFonts w:ascii="Times New Roman" w:hAnsi="Times New Roman" w:cs="Times New Roman"/>
          <w:sz w:val="28"/>
          <w:szCs w:val="28"/>
        </w:rPr>
      </w:pPr>
      <w:r w:rsidRPr="00813F86">
        <w:rPr>
          <w:rFonts w:ascii="Times New Roman" w:hAnsi="Times New Roman" w:cs="Times New Roman"/>
          <w:bCs/>
          <w:iCs/>
          <w:sz w:val="28"/>
          <w:szCs w:val="28"/>
        </w:rPr>
        <w:t>Содержание коррекционно-развивающей работы для каждого обучающегося</w:t>
      </w:r>
      <w:r w:rsidRPr="00813F86">
        <w:rPr>
          <w:rFonts w:ascii="Times New Roman" w:hAnsi="Times New Roman" w:cs="Times New Roman"/>
          <w:sz w:val="28"/>
          <w:szCs w:val="28"/>
        </w:rPr>
        <w:t xml:space="preserve"> определяется с учетом его особых образовательных потребно</w:t>
      </w:r>
      <w:r w:rsidR="00A3487B" w:rsidRPr="00813F86">
        <w:rPr>
          <w:rFonts w:ascii="Times New Roman" w:hAnsi="Times New Roman" w:cs="Times New Roman"/>
          <w:sz w:val="28"/>
          <w:szCs w:val="28"/>
        </w:rPr>
        <w:t>стей на основе рекомендаций психолого-медико-педагогической комиссии, индивидуальной программы реабилитации</w:t>
      </w:r>
      <w:r w:rsidRPr="00813F86">
        <w:rPr>
          <w:rFonts w:ascii="Times New Roman" w:hAnsi="Times New Roman" w:cs="Times New Roman"/>
          <w:sz w:val="28"/>
          <w:szCs w:val="28"/>
        </w:rPr>
        <w:t xml:space="preserve">. </w:t>
      </w:r>
    </w:p>
    <w:p w:rsidR="00C30468" w:rsidRPr="00813F86" w:rsidRDefault="00A336DF" w:rsidP="004F226D">
      <w:pPr>
        <w:tabs>
          <w:tab w:val="left" w:pos="0"/>
          <w:tab w:val="right" w:leader="dot" w:pos="9639"/>
        </w:tabs>
        <w:spacing w:after="0" w:line="240" w:lineRule="auto"/>
        <w:ind w:firstLine="709"/>
        <w:jc w:val="both"/>
        <w:outlineLvl w:val="2"/>
        <w:rPr>
          <w:rFonts w:ascii="Times New Roman" w:hAnsi="Times New Roman" w:cs="Times New Roman"/>
          <w:sz w:val="28"/>
          <w:szCs w:val="28"/>
        </w:rPr>
      </w:pPr>
      <w:r w:rsidRPr="00813F86">
        <w:rPr>
          <w:rFonts w:ascii="Times New Roman" w:hAnsi="Times New Roman" w:cs="Times New Roman"/>
          <w:sz w:val="28"/>
          <w:szCs w:val="28"/>
        </w:rPr>
        <w:t>Программа коррекционной работы обеспечива</w:t>
      </w:r>
      <w:r w:rsidR="00C30468" w:rsidRPr="00813F86">
        <w:rPr>
          <w:rFonts w:ascii="Times New Roman" w:hAnsi="Times New Roman" w:cs="Times New Roman"/>
          <w:sz w:val="28"/>
          <w:szCs w:val="28"/>
        </w:rPr>
        <w:t>ет:</w:t>
      </w:r>
    </w:p>
    <w:p w:rsidR="00A336DF" w:rsidRPr="00813F86" w:rsidRDefault="00A336DF" w:rsidP="004F226D">
      <w:pPr>
        <w:tabs>
          <w:tab w:val="left" w:pos="0"/>
          <w:tab w:val="right" w:leader="dot" w:pos="9639"/>
        </w:tabs>
        <w:spacing w:after="0" w:line="240" w:lineRule="auto"/>
        <w:ind w:firstLine="709"/>
        <w:jc w:val="both"/>
        <w:outlineLvl w:val="2"/>
        <w:rPr>
          <w:rFonts w:ascii="Times New Roman" w:hAnsi="Times New Roman" w:cs="Times New Roman"/>
          <w:sz w:val="28"/>
          <w:szCs w:val="28"/>
        </w:rPr>
      </w:pPr>
      <w:r w:rsidRPr="00813F86">
        <w:rPr>
          <w:rFonts w:ascii="Times New Roman" w:hAnsi="Times New Roman" w:cs="Times New Roman"/>
          <w:sz w:val="28"/>
          <w:szCs w:val="28"/>
        </w:rPr>
        <w:t>осуществление специальной поддержки освоения АООП НОО</w:t>
      </w:r>
      <w:r w:rsidR="00C30468" w:rsidRPr="00813F86">
        <w:rPr>
          <w:rFonts w:ascii="Times New Roman" w:hAnsi="Times New Roman" w:cs="Times New Roman"/>
          <w:sz w:val="28"/>
          <w:szCs w:val="28"/>
        </w:rPr>
        <w:t xml:space="preserve"> в ходе всего учебно-образовательного процесса;</w:t>
      </w:r>
    </w:p>
    <w:p w:rsidR="00A336DF" w:rsidRPr="00813F86" w:rsidRDefault="00A336DF" w:rsidP="004F226D">
      <w:pPr>
        <w:tabs>
          <w:tab w:val="left" w:pos="0"/>
          <w:tab w:val="right" w:leader="dot" w:pos="9639"/>
        </w:tabs>
        <w:spacing w:after="0" w:line="240" w:lineRule="auto"/>
        <w:ind w:firstLine="709"/>
        <w:jc w:val="both"/>
        <w:outlineLvl w:val="2"/>
        <w:rPr>
          <w:rFonts w:ascii="Times New Roman" w:hAnsi="Times New Roman" w:cs="Times New Roman"/>
          <w:sz w:val="28"/>
          <w:szCs w:val="28"/>
        </w:rPr>
      </w:pPr>
      <w:r w:rsidRPr="00813F86">
        <w:rPr>
          <w:rFonts w:ascii="Times New Roman" w:hAnsi="Times New Roman" w:cs="Times New Roman"/>
          <w:sz w:val="28"/>
          <w:szCs w:val="28"/>
        </w:rPr>
        <w:t>коррекционн</w:t>
      </w:r>
      <w:r w:rsidR="00C30468" w:rsidRPr="00813F86">
        <w:rPr>
          <w:rFonts w:ascii="Times New Roman" w:hAnsi="Times New Roman" w:cs="Times New Roman"/>
          <w:sz w:val="28"/>
          <w:szCs w:val="28"/>
        </w:rPr>
        <w:t>ую</w:t>
      </w:r>
      <w:r w:rsidRPr="00813F86">
        <w:rPr>
          <w:rFonts w:ascii="Times New Roman" w:hAnsi="Times New Roman" w:cs="Times New Roman"/>
          <w:sz w:val="28"/>
          <w:szCs w:val="28"/>
        </w:rPr>
        <w:t xml:space="preserve"> помощь в овладении базовым содержанием обучения;</w:t>
      </w:r>
    </w:p>
    <w:p w:rsidR="00A336DF" w:rsidRPr="00813F86" w:rsidRDefault="00A336DF" w:rsidP="004F226D">
      <w:pPr>
        <w:tabs>
          <w:tab w:val="left" w:pos="0"/>
          <w:tab w:val="right" w:leader="dot" w:pos="9639"/>
        </w:tabs>
        <w:spacing w:after="0" w:line="240" w:lineRule="auto"/>
        <w:ind w:firstLine="709"/>
        <w:jc w:val="both"/>
        <w:outlineLvl w:val="2"/>
        <w:rPr>
          <w:rFonts w:ascii="Times New Roman" w:hAnsi="Times New Roman" w:cs="Times New Roman"/>
          <w:sz w:val="28"/>
          <w:szCs w:val="28"/>
        </w:rPr>
      </w:pPr>
      <w:r w:rsidRPr="00813F86">
        <w:rPr>
          <w:rFonts w:ascii="Times New Roman" w:hAnsi="Times New Roman" w:cs="Times New Roman"/>
          <w:sz w:val="28"/>
          <w:szCs w:val="28"/>
        </w:rPr>
        <w:t>коррекци</w:t>
      </w:r>
      <w:r w:rsidR="00C30468" w:rsidRPr="00813F86">
        <w:rPr>
          <w:rFonts w:ascii="Times New Roman" w:hAnsi="Times New Roman" w:cs="Times New Roman"/>
          <w:sz w:val="28"/>
          <w:szCs w:val="28"/>
        </w:rPr>
        <w:t>ю</w:t>
      </w:r>
      <w:r w:rsidRPr="00813F86">
        <w:rPr>
          <w:rFonts w:ascii="Times New Roman" w:hAnsi="Times New Roman" w:cs="Times New Roman"/>
          <w:sz w:val="28"/>
          <w:szCs w:val="28"/>
        </w:rPr>
        <w:t xml:space="preserve"> нарушений устной речи, коррекци</w:t>
      </w:r>
      <w:r w:rsidR="00C30468" w:rsidRPr="00813F86">
        <w:rPr>
          <w:rFonts w:ascii="Times New Roman" w:hAnsi="Times New Roman" w:cs="Times New Roman"/>
          <w:sz w:val="28"/>
          <w:szCs w:val="28"/>
        </w:rPr>
        <w:t>ю</w:t>
      </w:r>
      <w:r w:rsidRPr="00813F86">
        <w:rPr>
          <w:rFonts w:ascii="Times New Roman" w:hAnsi="Times New Roman" w:cs="Times New Roman"/>
          <w:sz w:val="28"/>
          <w:szCs w:val="28"/>
        </w:rPr>
        <w:t xml:space="preserve"> и профилактик</w:t>
      </w:r>
      <w:r w:rsidR="00C30468" w:rsidRPr="00813F86">
        <w:rPr>
          <w:rFonts w:ascii="Times New Roman" w:hAnsi="Times New Roman" w:cs="Times New Roman"/>
          <w:sz w:val="28"/>
          <w:szCs w:val="28"/>
        </w:rPr>
        <w:t>у</w:t>
      </w:r>
      <w:r w:rsidRPr="00813F86">
        <w:rPr>
          <w:rFonts w:ascii="Times New Roman" w:hAnsi="Times New Roman" w:cs="Times New Roman"/>
          <w:sz w:val="28"/>
          <w:szCs w:val="28"/>
        </w:rPr>
        <w:t xml:space="preserve"> нарушений чтения и письма;</w:t>
      </w:r>
    </w:p>
    <w:p w:rsidR="00A336DF" w:rsidRPr="00813F86" w:rsidRDefault="00A336DF" w:rsidP="004F226D">
      <w:pPr>
        <w:tabs>
          <w:tab w:val="left" w:pos="0"/>
          <w:tab w:val="right" w:leader="dot" w:pos="9639"/>
        </w:tabs>
        <w:spacing w:after="0" w:line="240" w:lineRule="auto"/>
        <w:ind w:firstLine="709"/>
        <w:jc w:val="both"/>
        <w:outlineLvl w:val="2"/>
        <w:rPr>
          <w:rFonts w:ascii="Times New Roman" w:hAnsi="Times New Roman" w:cs="Times New Roman"/>
          <w:sz w:val="28"/>
          <w:szCs w:val="28"/>
        </w:rPr>
      </w:pPr>
      <w:r w:rsidRPr="00813F86">
        <w:rPr>
          <w:rFonts w:ascii="Times New Roman" w:hAnsi="Times New Roman" w:cs="Times New Roman"/>
          <w:sz w:val="28"/>
          <w:szCs w:val="28"/>
        </w:rPr>
        <w:t>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w:t>
      </w:r>
    </w:p>
    <w:p w:rsidR="00A336DF" w:rsidRPr="00813F86" w:rsidRDefault="00A336DF" w:rsidP="004F226D">
      <w:pPr>
        <w:tabs>
          <w:tab w:val="left" w:pos="0"/>
          <w:tab w:val="right" w:leader="dot" w:pos="9639"/>
        </w:tabs>
        <w:spacing w:after="0" w:line="240" w:lineRule="auto"/>
        <w:ind w:firstLine="709"/>
        <w:jc w:val="both"/>
        <w:outlineLvl w:val="2"/>
        <w:rPr>
          <w:rFonts w:ascii="Times New Roman" w:hAnsi="Times New Roman" w:cs="Times New Roman"/>
          <w:sz w:val="28"/>
          <w:szCs w:val="28"/>
        </w:rPr>
      </w:pPr>
      <w:r w:rsidRPr="00813F86">
        <w:rPr>
          <w:rFonts w:ascii="Times New Roman" w:hAnsi="Times New Roman" w:cs="Times New Roman"/>
          <w:sz w:val="28"/>
          <w:szCs w:val="28"/>
        </w:rPr>
        <w:t>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A336DF" w:rsidRPr="00813F86" w:rsidRDefault="00A336DF" w:rsidP="004F226D">
      <w:pPr>
        <w:tabs>
          <w:tab w:val="left" w:pos="0"/>
          <w:tab w:val="right" w:leader="dot" w:pos="9639"/>
        </w:tabs>
        <w:spacing w:after="0" w:line="240" w:lineRule="auto"/>
        <w:ind w:firstLine="709"/>
        <w:jc w:val="both"/>
        <w:outlineLvl w:val="2"/>
        <w:rPr>
          <w:rFonts w:ascii="Times New Roman" w:hAnsi="Times New Roman" w:cs="Times New Roman"/>
          <w:sz w:val="28"/>
          <w:szCs w:val="28"/>
        </w:rPr>
      </w:pPr>
      <w:r w:rsidRPr="00813F86">
        <w:rPr>
          <w:rFonts w:ascii="Times New Roman" w:hAnsi="Times New Roman" w:cs="Times New Roman"/>
          <w:sz w:val="28"/>
          <w:szCs w:val="28"/>
        </w:rPr>
        <w:t>В целях удовлетворения особых образовательных потребностей обучающихся с ТНР программа коррекционной работы расширяется за счет включения индивидуально-ориентированного коррекционно-логопедического воздействия, сквозными направлениями которого выступают: работа по преодолению нарушений фонетического компонента речевой функциональной системы; фонологического дефицита и совершенствованию лексико-грамматического строя речи, связной речи, по профилактике и коррекции нарушений чтения и письма, по развитию коммуникативных навыков.</w:t>
      </w:r>
    </w:p>
    <w:p w:rsidR="00C30468" w:rsidRDefault="00C30468" w:rsidP="004F226D">
      <w:pPr>
        <w:tabs>
          <w:tab w:val="left" w:pos="0"/>
          <w:tab w:val="right" w:leader="dot" w:pos="9639"/>
        </w:tabs>
        <w:spacing w:after="0" w:line="240" w:lineRule="auto"/>
        <w:ind w:firstLine="709"/>
        <w:jc w:val="both"/>
        <w:outlineLvl w:val="2"/>
        <w:rPr>
          <w:rFonts w:ascii="Times New Roman" w:hAnsi="Times New Roman" w:cs="Times New Roman"/>
          <w:sz w:val="28"/>
          <w:szCs w:val="28"/>
        </w:rPr>
      </w:pPr>
      <w:r w:rsidRPr="00813F86">
        <w:rPr>
          <w:rFonts w:ascii="Times New Roman" w:hAnsi="Times New Roman" w:cs="Times New Roman"/>
          <w:sz w:val="28"/>
          <w:szCs w:val="28"/>
        </w:rPr>
        <w:t xml:space="preserve">Программа коррекционной работы предусматривает создание в МБОУ СОШ № 14 г. Кирова системы комплексной помощи, т.е. специальных условий обучения и воспитания, позволяющих учитывать особые образовательные потребности детей с ограниченными возможностями здоровья (далее - ОВЗ), посредством индивидуализации и дифференциации образовательного процесса. </w:t>
      </w:r>
    </w:p>
    <w:p w:rsidR="007B424C" w:rsidRDefault="007B424C" w:rsidP="004F226D">
      <w:pPr>
        <w:tabs>
          <w:tab w:val="left" w:pos="0"/>
          <w:tab w:val="right" w:leader="dot" w:pos="9639"/>
        </w:tabs>
        <w:spacing w:after="0" w:line="240" w:lineRule="auto"/>
        <w:ind w:firstLine="709"/>
        <w:jc w:val="both"/>
        <w:outlineLvl w:val="2"/>
        <w:rPr>
          <w:rFonts w:ascii="Times New Roman" w:hAnsi="Times New Roman" w:cs="Times New Roman"/>
          <w:sz w:val="28"/>
          <w:szCs w:val="28"/>
        </w:rPr>
      </w:pPr>
    </w:p>
    <w:p w:rsidR="005C199E" w:rsidRDefault="005C199E" w:rsidP="005C199E">
      <w:pPr>
        <w:tabs>
          <w:tab w:val="left" w:pos="0"/>
          <w:tab w:val="right" w:leader="dot" w:pos="9639"/>
        </w:tabs>
        <w:spacing w:after="0" w:line="240" w:lineRule="auto"/>
        <w:ind w:firstLine="709"/>
        <w:jc w:val="both"/>
        <w:outlineLvl w:val="2"/>
        <w:rPr>
          <w:rFonts w:ascii="Times New Roman" w:hAnsi="Times New Roman" w:cs="Times New Roman"/>
          <w:sz w:val="28"/>
          <w:szCs w:val="28"/>
        </w:rPr>
      </w:pPr>
      <w:r w:rsidRPr="005C199E">
        <w:rPr>
          <w:rFonts w:ascii="Times New Roman" w:hAnsi="Times New Roman" w:cs="Times New Roman"/>
          <w:b/>
          <w:sz w:val="28"/>
          <w:szCs w:val="28"/>
        </w:rPr>
        <w:t>Цель данной программы</w:t>
      </w:r>
      <w:r w:rsidRPr="00813F86">
        <w:rPr>
          <w:rFonts w:ascii="Times New Roman" w:hAnsi="Times New Roman" w:cs="Times New Roman"/>
          <w:sz w:val="28"/>
          <w:szCs w:val="28"/>
        </w:rPr>
        <w:t xml:space="preserve"> – создание в МБОУ СОШ № 14 г. Кирова благоприятных условий для развития личности каждого ребенка и достижения планируемых результатов основной образовательной программы всеми обучающимися, в том числе детьми с ограниченными возможностями здоровья.</w:t>
      </w:r>
    </w:p>
    <w:p w:rsidR="005C199E" w:rsidRDefault="005C199E" w:rsidP="005C199E">
      <w:pPr>
        <w:tabs>
          <w:tab w:val="left" w:pos="0"/>
          <w:tab w:val="right" w:leader="dot" w:pos="9639"/>
        </w:tabs>
        <w:spacing w:after="0" w:line="240" w:lineRule="auto"/>
        <w:ind w:firstLine="709"/>
        <w:jc w:val="both"/>
        <w:outlineLvl w:val="2"/>
        <w:rPr>
          <w:rFonts w:ascii="Times New Roman" w:hAnsi="Times New Roman" w:cs="Times New Roman"/>
          <w:sz w:val="28"/>
          <w:szCs w:val="28"/>
        </w:rPr>
      </w:pPr>
      <w:r w:rsidRPr="005C199E">
        <w:rPr>
          <w:rFonts w:ascii="Times New Roman" w:hAnsi="Times New Roman" w:cs="Times New Roman"/>
          <w:sz w:val="28"/>
          <w:szCs w:val="28"/>
        </w:rPr>
        <w:t>Коррекционная работа осуществляется в ходе всего учебно-воспитательного процесса, при изучении предметов учебного плана и на логопеди</w:t>
      </w:r>
      <w:r>
        <w:rPr>
          <w:rFonts w:ascii="Times New Roman" w:hAnsi="Times New Roman" w:cs="Times New Roman"/>
          <w:sz w:val="28"/>
          <w:szCs w:val="28"/>
        </w:rPr>
        <w:t>ческих занятиях, проводимых на</w:t>
      </w:r>
    </w:p>
    <w:p w:rsidR="005C199E" w:rsidRDefault="005C199E" w:rsidP="005C199E">
      <w:pPr>
        <w:tabs>
          <w:tab w:val="left" w:pos="0"/>
          <w:tab w:val="right" w:leader="dot" w:pos="9639"/>
        </w:tabs>
        <w:spacing w:after="0" w:line="240" w:lineRule="auto"/>
        <w:ind w:firstLine="709"/>
        <w:jc w:val="both"/>
        <w:outlineLvl w:val="2"/>
        <w:rPr>
          <w:rFonts w:ascii="Times New Roman" w:hAnsi="Times New Roman" w:cs="Times New Roman"/>
          <w:sz w:val="28"/>
          <w:szCs w:val="28"/>
        </w:rPr>
      </w:pPr>
      <w:r w:rsidRPr="005C199E">
        <w:rPr>
          <w:rFonts w:ascii="Times New Roman" w:hAnsi="Times New Roman" w:cs="Times New Roman"/>
          <w:sz w:val="28"/>
          <w:szCs w:val="28"/>
        </w:rPr>
        <w:t xml:space="preserve"> логопедических пунктах, где осуществляется коррекция нарушений устной речи, профилактика и коррекция нарушений чтения и письма, препятствующих полноценному усвоению программы по всем предметным областям, формированию полноценной речемыслительной деятельности. Достижение уровня речевого </w:t>
      </w:r>
      <w:r w:rsidRPr="005C199E">
        <w:rPr>
          <w:rFonts w:ascii="Times New Roman" w:hAnsi="Times New Roman" w:cs="Times New Roman"/>
          <w:sz w:val="28"/>
          <w:szCs w:val="28"/>
        </w:rPr>
        <w:lastRenderedPageBreak/>
        <w:t>развития, оптимального для обучающегося, возможно при реализации вариативных форм логопедического воздействия (подгрупповые, индивидуальные логопедические занятия) с сохранением базового объёма знаний и умений обучающихся в области общеобразовательной подготовки.</w:t>
      </w:r>
    </w:p>
    <w:p w:rsidR="005C199E" w:rsidRPr="00813F86" w:rsidRDefault="005C199E" w:rsidP="005C199E">
      <w:pPr>
        <w:tabs>
          <w:tab w:val="left" w:pos="0"/>
          <w:tab w:val="right" w:leader="dot" w:pos="9639"/>
        </w:tabs>
        <w:spacing w:after="0" w:line="240" w:lineRule="auto"/>
        <w:jc w:val="both"/>
        <w:outlineLvl w:val="2"/>
        <w:rPr>
          <w:rFonts w:ascii="Times New Roman" w:hAnsi="Times New Roman" w:cs="Times New Roman"/>
          <w:sz w:val="28"/>
          <w:szCs w:val="28"/>
        </w:rPr>
      </w:pPr>
    </w:p>
    <w:p w:rsidR="007B424C" w:rsidRPr="005C199E" w:rsidRDefault="00C30468" w:rsidP="007B424C">
      <w:pPr>
        <w:tabs>
          <w:tab w:val="left" w:pos="0"/>
          <w:tab w:val="right" w:leader="dot" w:pos="9639"/>
        </w:tabs>
        <w:spacing w:after="0" w:line="240" w:lineRule="auto"/>
        <w:ind w:firstLine="709"/>
        <w:jc w:val="both"/>
        <w:outlineLvl w:val="2"/>
        <w:rPr>
          <w:rFonts w:ascii="Times New Roman" w:hAnsi="Times New Roman" w:cs="Times New Roman"/>
          <w:b/>
          <w:sz w:val="28"/>
          <w:szCs w:val="28"/>
        </w:rPr>
      </w:pPr>
      <w:r w:rsidRPr="005C199E">
        <w:rPr>
          <w:rFonts w:ascii="Times New Roman" w:hAnsi="Times New Roman" w:cs="Times New Roman"/>
          <w:b/>
          <w:sz w:val="28"/>
          <w:szCs w:val="28"/>
        </w:rPr>
        <w:t>Основные задачи программы коррекционной работы:</w:t>
      </w:r>
    </w:p>
    <w:p w:rsidR="00C30468" w:rsidRPr="00813F86" w:rsidRDefault="00C30468" w:rsidP="00AE4227">
      <w:pPr>
        <w:tabs>
          <w:tab w:val="left" w:pos="0"/>
          <w:tab w:val="right" w:leader="dot" w:pos="9356"/>
        </w:tabs>
        <w:spacing w:after="0" w:line="240" w:lineRule="auto"/>
        <w:ind w:firstLine="709"/>
        <w:jc w:val="both"/>
        <w:outlineLvl w:val="2"/>
        <w:rPr>
          <w:rFonts w:ascii="Times New Roman" w:hAnsi="Times New Roman" w:cs="Times New Roman"/>
          <w:sz w:val="28"/>
          <w:szCs w:val="28"/>
        </w:rPr>
      </w:pPr>
      <w:r w:rsidRPr="00813F86">
        <w:rPr>
          <w:rFonts w:ascii="Times New Roman" w:hAnsi="Times New Roman" w:cs="Times New Roman"/>
          <w:sz w:val="28"/>
          <w:szCs w:val="28"/>
        </w:rPr>
        <w:t>1.</w:t>
      </w:r>
      <w:r w:rsidRPr="00813F86">
        <w:rPr>
          <w:rFonts w:ascii="Times New Roman" w:hAnsi="Times New Roman" w:cs="Times New Roman"/>
          <w:sz w:val="28"/>
          <w:szCs w:val="28"/>
        </w:rPr>
        <w:tab/>
        <w:t>Выявление детей с особыми образовательными потребностями, в том числе и с ограниченными возможностями здоровья, обусловленными недостатками в их физическом и (или) психическом развитии.</w:t>
      </w:r>
    </w:p>
    <w:p w:rsidR="00C30468" w:rsidRPr="00813F86" w:rsidRDefault="00C30468" w:rsidP="00AE4227">
      <w:pPr>
        <w:tabs>
          <w:tab w:val="left" w:pos="0"/>
          <w:tab w:val="right" w:leader="dot" w:pos="9356"/>
        </w:tabs>
        <w:spacing w:after="0" w:line="240" w:lineRule="auto"/>
        <w:ind w:firstLine="709"/>
        <w:jc w:val="both"/>
        <w:outlineLvl w:val="2"/>
        <w:rPr>
          <w:rFonts w:ascii="Times New Roman" w:hAnsi="Times New Roman" w:cs="Times New Roman"/>
          <w:sz w:val="28"/>
          <w:szCs w:val="28"/>
        </w:rPr>
      </w:pPr>
      <w:r w:rsidRPr="00813F86">
        <w:rPr>
          <w:rFonts w:ascii="Times New Roman" w:hAnsi="Times New Roman" w:cs="Times New Roman"/>
          <w:sz w:val="28"/>
          <w:szCs w:val="28"/>
        </w:rPr>
        <w:t>2.Определение особых образовательных потребностей детей с ОВЗ.</w:t>
      </w:r>
    </w:p>
    <w:p w:rsidR="00C30468" w:rsidRPr="00813F86" w:rsidRDefault="00C30468" w:rsidP="00AE4227">
      <w:pPr>
        <w:tabs>
          <w:tab w:val="left" w:pos="0"/>
          <w:tab w:val="right" w:leader="dot" w:pos="9356"/>
        </w:tabs>
        <w:spacing w:after="0" w:line="240" w:lineRule="auto"/>
        <w:ind w:firstLine="709"/>
        <w:jc w:val="both"/>
        <w:outlineLvl w:val="2"/>
        <w:rPr>
          <w:rFonts w:ascii="Times New Roman" w:hAnsi="Times New Roman" w:cs="Times New Roman"/>
          <w:sz w:val="28"/>
          <w:szCs w:val="28"/>
        </w:rPr>
      </w:pPr>
      <w:r w:rsidRPr="00813F86">
        <w:rPr>
          <w:rFonts w:ascii="Times New Roman" w:hAnsi="Times New Roman" w:cs="Times New Roman"/>
          <w:sz w:val="28"/>
          <w:szCs w:val="28"/>
        </w:rPr>
        <w:t>3.</w:t>
      </w:r>
      <w:r w:rsidRPr="00813F86">
        <w:rPr>
          <w:rFonts w:ascii="Times New Roman" w:hAnsi="Times New Roman" w:cs="Times New Roman"/>
          <w:sz w:val="28"/>
          <w:szCs w:val="28"/>
        </w:rPr>
        <w:tab/>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C30468" w:rsidRPr="00813F86" w:rsidRDefault="00C30468" w:rsidP="00AE4227">
      <w:pPr>
        <w:tabs>
          <w:tab w:val="left" w:pos="0"/>
          <w:tab w:val="right" w:leader="dot" w:pos="9356"/>
        </w:tabs>
        <w:spacing w:after="0" w:line="240" w:lineRule="auto"/>
        <w:ind w:firstLine="709"/>
        <w:jc w:val="both"/>
        <w:outlineLvl w:val="2"/>
        <w:rPr>
          <w:rFonts w:ascii="Times New Roman" w:hAnsi="Times New Roman" w:cs="Times New Roman"/>
          <w:sz w:val="28"/>
          <w:szCs w:val="28"/>
        </w:rPr>
      </w:pPr>
      <w:r w:rsidRPr="00813F86">
        <w:rPr>
          <w:rFonts w:ascii="Times New Roman" w:hAnsi="Times New Roman" w:cs="Times New Roman"/>
          <w:sz w:val="28"/>
          <w:szCs w:val="28"/>
        </w:rPr>
        <w:t>4.</w:t>
      </w:r>
      <w:r w:rsidRPr="00813F86">
        <w:rPr>
          <w:rFonts w:ascii="Times New Roman" w:hAnsi="Times New Roman" w:cs="Times New Roman"/>
          <w:sz w:val="28"/>
          <w:szCs w:val="28"/>
        </w:rPr>
        <w:tab/>
        <w:t xml:space="preserve">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w:t>
      </w:r>
    </w:p>
    <w:p w:rsidR="00C30468" w:rsidRPr="00813F86" w:rsidRDefault="00C30468" w:rsidP="00AE4227">
      <w:pPr>
        <w:tabs>
          <w:tab w:val="left" w:pos="0"/>
          <w:tab w:val="right" w:leader="dot" w:pos="9356"/>
        </w:tabs>
        <w:spacing w:after="0" w:line="240" w:lineRule="auto"/>
        <w:ind w:firstLine="709"/>
        <w:jc w:val="both"/>
        <w:outlineLvl w:val="2"/>
        <w:rPr>
          <w:rFonts w:ascii="Times New Roman" w:hAnsi="Times New Roman" w:cs="Times New Roman"/>
          <w:sz w:val="28"/>
          <w:szCs w:val="28"/>
        </w:rPr>
      </w:pPr>
      <w:r w:rsidRPr="00813F86">
        <w:rPr>
          <w:rFonts w:ascii="Times New Roman" w:hAnsi="Times New Roman" w:cs="Times New Roman"/>
          <w:sz w:val="28"/>
          <w:szCs w:val="28"/>
        </w:rPr>
        <w:t>5.</w:t>
      </w:r>
      <w:r w:rsidRPr="00813F86">
        <w:rPr>
          <w:rFonts w:ascii="Times New Roman" w:hAnsi="Times New Roman" w:cs="Times New Roman"/>
          <w:sz w:val="28"/>
          <w:szCs w:val="28"/>
        </w:rPr>
        <w:tab/>
        <w:t>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психофизиологического развития и индивидуальных возможностей детей (в соответствии с рекомендациями психолого-медико-педагогической комиссии).</w:t>
      </w:r>
    </w:p>
    <w:p w:rsidR="00C30468" w:rsidRPr="00813F86" w:rsidRDefault="00C30468" w:rsidP="00AE4227">
      <w:pPr>
        <w:tabs>
          <w:tab w:val="left" w:pos="0"/>
          <w:tab w:val="right" w:leader="dot" w:pos="9356"/>
        </w:tabs>
        <w:spacing w:after="0" w:line="240" w:lineRule="auto"/>
        <w:ind w:firstLine="709"/>
        <w:jc w:val="both"/>
        <w:outlineLvl w:val="2"/>
        <w:rPr>
          <w:rFonts w:ascii="Times New Roman" w:hAnsi="Times New Roman" w:cs="Times New Roman"/>
          <w:sz w:val="28"/>
          <w:szCs w:val="28"/>
        </w:rPr>
      </w:pPr>
      <w:r w:rsidRPr="00813F86">
        <w:rPr>
          <w:rFonts w:ascii="Times New Roman" w:hAnsi="Times New Roman" w:cs="Times New Roman"/>
          <w:sz w:val="28"/>
          <w:szCs w:val="28"/>
        </w:rPr>
        <w:t>6.</w:t>
      </w:r>
      <w:r w:rsidRPr="00813F86">
        <w:rPr>
          <w:rFonts w:ascii="Times New Roman" w:hAnsi="Times New Roman" w:cs="Times New Roman"/>
          <w:sz w:val="28"/>
          <w:szCs w:val="28"/>
        </w:rPr>
        <w:tab/>
        <w:t xml:space="preserve">Содействие в освоении детьми с ограниченными возможностями здоровья основной образовательной программы основного общего образования и их интеграции в образовательном учреждении. </w:t>
      </w:r>
    </w:p>
    <w:p w:rsidR="00C30468" w:rsidRPr="00813F86" w:rsidRDefault="00C30468" w:rsidP="00AE4227">
      <w:pPr>
        <w:tabs>
          <w:tab w:val="left" w:pos="0"/>
          <w:tab w:val="right" w:leader="dot" w:pos="9356"/>
        </w:tabs>
        <w:spacing w:after="0" w:line="240" w:lineRule="auto"/>
        <w:ind w:firstLine="709"/>
        <w:jc w:val="both"/>
        <w:outlineLvl w:val="2"/>
        <w:rPr>
          <w:rFonts w:ascii="Times New Roman" w:hAnsi="Times New Roman" w:cs="Times New Roman"/>
          <w:sz w:val="28"/>
          <w:szCs w:val="28"/>
        </w:rPr>
      </w:pPr>
      <w:r w:rsidRPr="00813F86">
        <w:rPr>
          <w:rFonts w:ascii="Times New Roman" w:hAnsi="Times New Roman" w:cs="Times New Roman"/>
          <w:sz w:val="28"/>
          <w:szCs w:val="28"/>
        </w:rPr>
        <w:t>7.</w:t>
      </w:r>
      <w:r w:rsidRPr="00813F86">
        <w:rPr>
          <w:rFonts w:ascii="Times New Roman" w:hAnsi="Times New Roman" w:cs="Times New Roman"/>
          <w:sz w:val="28"/>
          <w:szCs w:val="28"/>
        </w:rPr>
        <w:tab/>
        <w:t>Ранняя профилактика и своевременная коррекция недостатков и отклонений в психическом, психофизиологическом и личностном развитии детей.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C30468" w:rsidRPr="00813F86" w:rsidRDefault="004F226D" w:rsidP="00AE4227">
      <w:pPr>
        <w:tabs>
          <w:tab w:val="left" w:pos="0"/>
          <w:tab w:val="right" w:leader="dot" w:pos="9356"/>
        </w:tabs>
        <w:spacing w:after="0" w:line="240" w:lineRule="auto"/>
        <w:ind w:firstLine="709"/>
        <w:jc w:val="both"/>
        <w:outlineLvl w:val="2"/>
        <w:rPr>
          <w:rFonts w:ascii="Times New Roman" w:hAnsi="Times New Roman" w:cs="Times New Roman"/>
          <w:sz w:val="28"/>
          <w:szCs w:val="28"/>
        </w:rPr>
      </w:pPr>
      <w:r w:rsidRPr="00813F86">
        <w:rPr>
          <w:rFonts w:ascii="Times New Roman" w:hAnsi="Times New Roman" w:cs="Times New Roman"/>
          <w:sz w:val="28"/>
          <w:szCs w:val="28"/>
        </w:rPr>
        <w:t>8.</w:t>
      </w:r>
      <w:r w:rsidR="00C30468" w:rsidRPr="00813F86">
        <w:rPr>
          <w:rFonts w:ascii="Times New Roman" w:hAnsi="Times New Roman" w:cs="Times New Roman"/>
          <w:sz w:val="28"/>
          <w:szCs w:val="28"/>
        </w:rPr>
        <w:t>Реализация системы мероприятий по социальной адаптации детей с ОВЗ.</w:t>
      </w:r>
    </w:p>
    <w:p w:rsidR="004955EA" w:rsidRDefault="00C30468" w:rsidP="00AE4227">
      <w:pPr>
        <w:tabs>
          <w:tab w:val="left" w:pos="0"/>
          <w:tab w:val="right" w:leader="dot" w:pos="9356"/>
        </w:tabs>
        <w:spacing w:after="0" w:line="240" w:lineRule="auto"/>
        <w:ind w:firstLine="709"/>
        <w:jc w:val="both"/>
        <w:outlineLvl w:val="2"/>
        <w:rPr>
          <w:rFonts w:ascii="Times New Roman" w:hAnsi="Times New Roman" w:cs="Times New Roman"/>
          <w:sz w:val="28"/>
          <w:szCs w:val="28"/>
        </w:rPr>
      </w:pPr>
      <w:r w:rsidRPr="00813F86">
        <w:rPr>
          <w:rFonts w:ascii="Times New Roman" w:hAnsi="Times New Roman" w:cs="Times New Roman"/>
          <w:sz w:val="28"/>
          <w:szCs w:val="28"/>
        </w:rPr>
        <w:t>9.</w:t>
      </w:r>
      <w:r w:rsidRPr="00813F86">
        <w:rPr>
          <w:rFonts w:ascii="Times New Roman" w:hAnsi="Times New Roman" w:cs="Times New Roman"/>
          <w:sz w:val="28"/>
          <w:szCs w:val="28"/>
        </w:rPr>
        <w:tab/>
        <w:t>Оказание родителям (законным представителям) детей с ОВЗ консультативной и методической помощи по медицинским, социальным, правовым и другим вопросам.</w:t>
      </w:r>
    </w:p>
    <w:p w:rsidR="000C6F8F" w:rsidRPr="00813F86" w:rsidRDefault="000C6F8F" w:rsidP="00AE4227">
      <w:pPr>
        <w:tabs>
          <w:tab w:val="left" w:pos="0"/>
          <w:tab w:val="right" w:leader="dot" w:pos="9356"/>
        </w:tabs>
        <w:spacing w:after="0" w:line="240" w:lineRule="auto"/>
        <w:ind w:firstLine="709"/>
        <w:jc w:val="both"/>
        <w:outlineLvl w:val="2"/>
        <w:rPr>
          <w:rFonts w:ascii="Times New Roman" w:hAnsi="Times New Roman" w:cs="Times New Roman"/>
          <w:sz w:val="28"/>
          <w:szCs w:val="28"/>
        </w:rPr>
      </w:pPr>
    </w:p>
    <w:p w:rsidR="00C30468" w:rsidRPr="007B424C" w:rsidRDefault="00C30468" w:rsidP="00AE4227">
      <w:pPr>
        <w:tabs>
          <w:tab w:val="left" w:pos="0"/>
          <w:tab w:val="right" w:leader="dot" w:pos="9356"/>
        </w:tabs>
        <w:spacing w:after="0" w:line="240" w:lineRule="auto"/>
        <w:ind w:firstLine="709"/>
        <w:jc w:val="both"/>
        <w:outlineLvl w:val="2"/>
        <w:rPr>
          <w:rFonts w:ascii="Times New Roman" w:hAnsi="Times New Roman" w:cs="Times New Roman"/>
          <w:b/>
          <w:sz w:val="28"/>
          <w:szCs w:val="28"/>
        </w:rPr>
      </w:pPr>
      <w:r w:rsidRPr="007B424C">
        <w:rPr>
          <w:rFonts w:ascii="Times New Roman" w:hAnsi="Times New Roman" w:cs="Times New Roman"/>
          <w:b/>
          <w:sz w:val="28"/>
          <w:szCs w:val="28"/>
        </w:rPr>
        <w:t>Участники реализации коррекционной программы:</w:t>
      </w:r>
    </w:p>
    <w:p w:rsidR="00C30468" w:rsidRPr="00813F86" w:rsidRDefault="00C30468" w:rsidP="00AE4227">
      <w:pPr>
        <w:tabs>
          <w:tab w:val="left" w:pos="0"/>
          <w:tab w:val="right" w:leader="dot" w:pos="9356"/>
        </w:tabs>
        <w:spacing w:after="0" w:line="240" w:lineRule="auto"/>
        <w:ind w:firstLine="709"/>
        <w:jc w:val="both"/>
        <w:outlineLvl w:val="2"/>
        <w:rPr>
          <w:rFonts w:ascii="Times New Roman" w:hAnsi="Times New Roman" w:cs="Times New Roman"/>
          <w:sz w:val="28"/>
          <w:szCs w:val="28"/>
        </w:rPr>
      </w:pPr>
      <w:r w:rsidRPr="00813F86">
        <w:rPr>
          <w:rFonts w:ascii="Times New Roman" w:hAnsi="Times New Roman" w:cs="Times New Roman"/>
          <w:sz w:val="28"/>
          <w:szCs w:val="28"/>
        </w:rPr>
        <w:t>1. Дети с ОВЗ.</w:t>
      </w:r>
    </w:p>
    <w:p w:rsidR="00C30468" w:rsidRPr="00813F86" w:rsidRDefault="00C30468" w:rsidP="00AE4227">
      <w:pPr>
        <w:tabs>
          <w:tab w:val="left" w:pos="0"/>
          <w:tab w:val="right" w:leader="dot" w:pos="9356"/>
        </w:tabs>
        <w:spacing w:after="0" w:line="240" w:lineRule="auto"/>
        <w:ind w:firstLine="709"/>
        <w:jc w:val="both"/>
        <w:outlineLvl w:val="2"/>
        <w:rPr>
          <w:rFonts w:ascii="Times New Roman" w:hAnsi="Times New Roman" w:cs="Times New Roman"/>
          <w:sz w:val="28"/>
          <w:szCs w:val="28"/>
        </w:rPr>
      </w:pPr>
      <w:r w:rsidRPr="00813F86">
        <w:rPr>
          <w:rFonts w:ascii="Times New Roman" w:hAnsi="Times New Roman" w:cs="Times New Roman"/>
          <w:sz w:val="28"/>
          <w:szCs w:val="28"/>
        </w:rPr>
        <w:t>2. Учителя.</w:t>
      </w:r>
    </w:p>
    <w:p w:rsidR="00C30468" w:rsidRPr="00813F86" w:rsidRDefault="00C30468" w:rsidP="00AE4227">
      <w:pPr>
        <w:tabs>
          <w:tab w:val="left" w:pos="0"/>
          <w:tab w:val="right" w:leader="dot" w:pos="9356"/>
        </w:tabs>
        <w:spacing w:after="0" w:line="240" w:lineRule="auto"/>
        <w:ind w:firstLine="709"/>
        <w:jc w:val="both"/>
        <w:outlineLvl w:val="2"/>
        <w:rPr>
          <w:rFonts w:ascii="Times New Roman" w:hAnsi="Times New Roman" w:cs="Times New Roman"/>
          <w:sz w:val="28"/>
          <w:szCs w:val="28"/>
        </w:rPr>
      </w:pPr>
      <w:r w:rsidRPr="00813F86">
        <w:rPr>
          <w:rFonts w:ascii="Times New Roman" w:hAnsi="Times New Roman" w:cs="Times New Roman"/>
          <w:sz w:val="28"/>
          <w:szCs w:val="28"/>
        </w:rPr>
        <w:t>3. Специалисты: педагог - психолог, социальный педагог, медицинский работник.</w:t>
      </w:r>
    </w:p>
    <w:p w:rsidR="00C30468" w:rsidRPr="00813F86" w:rsidRDefault="00C30468" w:rsidP="00AE4227">
      <w:pPr>
        <w:tabs>
          <w:tab w:val="left" w:pos="0"/>
          <w:tab w:val="right" w:leader="dot" w:pos="9356"/>
        </w:tabs>
        <w:spacing w:after="0" w:line="240" w:lineRule="auto"/>
        <w:ind w:firstLine="709"/>
        <w:jc w:val="both"/>
        <w:outlineLvl w:val="2"/>
        <w:rPr>
          <w:rFonts w:ascii="Times New Roman" w:hAnsi="Times New Roman" w:cs="Times New Roman"/>
          <w:sz w:val="28"/>
          <w:szCs w:val="28"/>
        </w:rPr>
      </w:pPr>
      <w:r w:rsidRPr="00813F86">
        <w:rPr>
          <w:rFonts w:ascii="Times New Roman" w:hAnsi="Times New Roman" w:cs="Times New Roman"/>
          <w:sz w:val="28"/>
          <w:szCs w:val="28"/>
        </w:rPr>
        <w:t>4. Педагоги дополнительного образования.</w:t>
      </w:r>
    </w:p>
    <w:p w:rsidR="00C30468" w:rsidRPr="00813F86" w:rsidRDefault="00C30468" w:rsidP="00AE4227">
      <w:pPr>
        <w:tabs>
          <w:tab w:val="left" w:pos="0"/>
          <w:tab w:val="right" w:leader="dot" w:pos="9356"/>
        </w:tabs>
        <w:spacing w:after="0" w:line="240" w:lineRule="auto"/>
        <w:ind w:firstLine="709"/>
        <w:jc w:val="both"/>
        <w:outlineLvl w:val="2"/>
        <w:rPr>
          <w:rFonts w:ascii="Times New Roman" w:hAnsi="Times New Roman" w:cs="Times New Roman"/>
          <w:sz w:val="28"/>
          <w:szCs w:val="28"/>
        </w:rPr>
      </w:pPr>
      <w:r w:rsidRPr="00813F86">
        <w:rPr>
          <w:rFonts w:ascii="Times New Roman" w:hAnsi="Times New Roman" w:cs="Times New Roman"/>
          <w:sz w:val="28"/>
          <w:szCs w:val="28"/>
        </w:rPr>
        <w:t>5. Родители (законные представители) учащихся.</w:t>
      </w:r>
    </w:p>
    <w:p w:rsidR="002A712F" w:rsidRPr="00813F86" w:rsidRDefault="002A712F" w:rsidP="00AE4227">
      <w:pPr>
        <w:tabs>
          <w:tab w:val="left" w:pos="0"/>
          <w:tab w:val="right" w:leader="dot" w:pos="9356"/>
        </w:tabs>
        <w:spacing w:after="0" w:line="240" w:lineRule="auto"/>
        <w:ind w:firstLine="709"/>
        <w:jc w:val="both"/>
        <w:outlineLvl w:val="2"/>
        <w:rPr>
          <w:rFonts w:ascii="Times New Roman" w:hAnsi="Times New Roman" w:cs="Times New Roman"/>
          <w:sz w:val="28"/>
          <w:szCs w:val="28"/>
        </w:rPr>
      </w:pPr>
    </w:p>
    <w:p w:rsidR="00C30468" w:rsidRPr="00813F86" w:rsidRDefault="00694E08" w:rsidP="004F226D">
      <w:pPr>
        <w:tabs>
          <w:tab w:val="left" w:pos="0"/>
          <w:tab w:val="right" w:leader="dot" w:pos="9639"/>
        </w:tabs>
        <w:spacing w:after="0" w:line="240" w:lineRule="auto"/>
        <w:ind w:firstLine="709"/>
        <w:jc w:val="both"/>
        <w:outlineLvl w:val="2"/>
        <w:rPr>
          <w:rFonts w:ascii="Times New Roman" w:hAnsi="Times New Roman" w:cs="Times New Roman"/>
          <w:b/>
          <w:sz w:val="28"/>
          <w:szCs w:val="28"/>
        </w:rPr>
      </w:pPr>
      <w:r>
        <w:rPr>
          <w:rFonts w:ascii="Times New Roman" w:hAnsi="Times New Roman" w:cs="Times New Roman"/>
          <w:b/>
          <w:sz w:val="28"/>
          <w:szCs w:val="28"/>
        </w:rPr>
        <w:t xml:space="preserve">2.2.2 </w:t>
      </w:r>
      <w:r w:rsidR="00C30468" w:rsidRPr="00813F86">
        <w:rPr>
          <w:rFonts w:ascii="Times New Roman" w:hAnsi="Times New Roman" w:cs="Times New Roman"/>
          <w:b/>
          <w:sz w:val="28"/>
          <w:szCs w:val="28"/>
        </w:rPr>
        <w:t>Принципы формирования программы</w:t>
      </w:r>
    </w:p>
    <w:p w:rsidR="00C30468" w:rsidRPr="00813F86" w:rsidRDefault="00C30468" w:rsidP="004F226D">
      <w:pPr>
        <w:tabs>
          <w:tab w:val="left" w:pos="0"/>
          <w:tab w:val="right" w:leader="dot" w:pos="9639"/>
        </w:tabs>
        <w:spacing w:after="0" w:line="240" w:lineRule="auto"/>
        <w:ind w:firstLine="709"/>
        <w:jc w:val="both"/>
        <w:outlineLvl w:val="2"/>
        <w:rPr>
          <w:rFonts w:ascii="Times New Roman" w:hAnsi="Times New Roman" w:cs="Times New Roman"/>
          <w:sz w:val="28"/>
          <w:szCs w:val="28"/>
        </w:rPr>
      </w:pPr>
      <w:r w:rsidRPr="00813F86">
        <w:rPr>
          <w:rFonts w:ascii="Times New Roman" w:hAnsi="Times New Roman" w:cs="Times New Roman"/>
          <w:sz w:val="28"/>
          <w:szCs w:val="28"/>
        </w:rPr>
        <w:t>Программа коррекционной работы основывается на следующих принципах:</w:t>
      </w:r>
    </w:p>
    <w:p w:rsidR="00C30468" w:rsidRPr="00813F86" w:rsidRDefault="00C30468" w:rsidP="004F226D">
      <w:pPr>
        <w:tabs>
          <w:tab w:val="left" w:pos="0"/>
          <w:tab w:val="right" w:leader="dot" w:pos="9639"/>
        </w:tabs>
        <w:spacing w:after="0" w:line="240" w:lineRule="auto"/>
        <w:ind w:firstLine="709"/>
        <w:jc w:val="both"/>
        <w:outlineLvl w:val="2"/>
        <w:rPr>
          <w:rFonts w:ascii="Times New Roman" w:hAnsi="Times New Roman" w:cs="Times New Roman"/>
          <w:sz w:val="28"/>
          <w:szCs w:val="28"/>
        </w:rPr>
      </w:pPr>
      <w:r w:rsidRPr="00813F86">
        <w:rPr>
          <w:rFonts w:ascii="Times New Roman" w:hAnsi="Times New Roman" w:cs="Times New Roman"/>
          <w:sz w:val="28"/>
          <w:szCs w:val="28"/>
        </w:rPr>
        <w:lastRenderedPageBreak/>
        <w:t>Принцип соблюдения интересов ребёнка. Принцип определяет позицию специалиста, который призван решать проблему ребёнка с максимальной пользой и в интересах ребёнка.</w:t>
      </w:r>
    </w:p>
    <w:p w:rsidR="00C30468" w:rsidRPr="00813F86" w:rsidRDefault="00C30468" w:rsidP="004F226D">
      <w:pPr>
        <w:tabs>
          <w:tab w:val="left" w:pos="0"/>
          <w:tab w:val="right" w:leader="dot" w:pos="9639"/>
        </w:tabs>
        <w:spacing w:after="0" w:line="240" w:lineRule="auto"/>
        <w:ind w:firstLine="709"/>
        <w:jc w:val="both"/>
        <w:outlineLvl w:val="2"/>
        <w:rPr>
          <w:rFonts w:ascii="Times New Roman" w:hAnsi="Times New Roman" w:cs="Times New Roman"/>
          <w:sz w:val="28"/>
          <w:szCs w:val="28"/>
        </w:rPr>
      </w:pPr>
      <w:r w:rsidRPr="00813F86">
        <w:rPr>
          <w:rFonts w:ascii="Times New Roman" w:hAnsi="Times New Roman" w:cs="Times New Roman"/>
          <w:sz w:val="28"/>
          <w:szCs w:val="28"/>
        </w:rPr>
        <w:t>Принцип педагогической экологии заключается в том, что родители и педагоги должны строить свои отношения с ребенком на основе его безусловного принятия, на безоценочном отношении независимо от преобладания в нем сильных или слабых сторон, на педагогическом оптимизме и доверии, уважении его личности, прав и свобод.</w:t>
      </w:r>
    </w:p>
    <w:p w:rsidR="00C30468" w:rsidRPr="00813F86" w:rsidRDefault="00C30468" w:rsidP="004F226D">
      <w:pPr>
        <w:tabs>
          <w:tab w:val="left" w:pos="0"/>
          <w:tab w:val="right" w:leader="dot" w:pos="9639"/>
        </w:tabs>
        <w:spacing w:after="0" w:line="240" w:lineRule="auto"/>
        <w:ind w:firstLine="709"/>
        <w:jc w:val="both"/>
        <w:outlineLvl w:val="2"/>
        <w:rPr>
          <w:rFonts w:ascii="Times New Roman" w:hAnsi="Times New Roman" w:cs="Times New Roman"/>
          <w:sz w:val="28"/>
          <w:szCs w:val="28"/>
        </w:rPr>
      </w:pPr>
      <w:r w:rsidRPr="00813F86">
        <w:rPr>
          <w:rFonts w:ascii="Times New Roman" w:hAnsi="Times New Roman" w:cs="Times New Roman"/>
          <w:sz w:val="28"/>
          <w:szCs w:val="28"/>
        </w:rPr>
        <w:t xml:space="preserve">Принцип учета индивидуальных особенностей. Индивидуальность ребенка характеризуется совокупностью интеллектуальных, волевых, моральных, социальных и других черт, которые заметно отличают данного ребенка от других детей. Кроме того, к индивидуальным особенностям относятся ощущения, восприятие, мышление, память, воображение, интересы, склонности, способности, темперамент, характер. Индивидуальные особенности влияют на развитие личности. </w:t>
      </w:r>
    </w:p>
    <w:p w:rsidR="00C30468" w:rsidRPr="00813F86" w:rsidRDefault="00C30468" w:rsidP="004F226D">
      <w:pPr>
        <w:tabs>
          <w:tab w:val="left" w:pos="0"/>
          <w:tab w:val="right" w:leader="dot" w:pos="9639"/>
        </w:tabs>
        <w:spacing w:after="0" w:line="240" w:lineRule="auto"/>
        <w:ind w:firstLine="709"/>
        <w:jc w:val="both"/>
        <w:outlineLvl w:val="2"/>
        <w:rPr>
          <w:rFonts w:ascii="Times New Roman" w:hAnsi="Times New Roman" w:cs="Times New Roman"/>
          <w:sz w:val="28"/>
          <w:szCs w:val="28"/>
        </w:rPr>
      </w:pPr>
      <w:r w:rsidRPr="00813F86">
        <w:rPr>
          <w:rFonts w:ascii="Times New Roman" w:hAnsi="Times New Roman" w:cs="Times New Roman"/>
          <w:sz w:val="28"/>
          <w:szCs w:val="28"/>
        </w:rPr>
        <w:t>Принцип системности. Принцип обеспечивает единство диагностики, коррекции и развития, т. е. системный подход к анализу особенностей развития и коррекции нарушений детей с ОВЗ,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образовательных отношений.</w:t>
      </w:r>
    </w:p>
    <w:p w:rsidR="00C30468" w:rsidRPr="00813F86" w:rsidRDefault="00C30468" w:rsidP="004F226D">
      <w:pPr>
        <w:tabs>
          <w:tab w:val="left" w:pos="0"/>
          <w:tab w:val="right" w:leader="dot" w:pos="9639"/>
        </w:tabs>
        <w:spacing w:after="0" w:line="240" w:lineRule="auto"/>
        <w:ind w:firstLine="709"/>
        <w:jc w:val="both"/>
        <w:outlineLvl w:val="2"/>
        <w:rPr>
          <w:rFonts w:ascii="Times New Roman" w:hAnsi="Times New Roman" w:cs="Times New Roman"/>
          <w:sz w:val="28"/>
          <w:szCs w:val="28"/>
        </w:rPr>
      </w:pPr>
      <w:r w:rsidRPr="00813F86">
        <w:rPr>
          <w:rFonts w:ascii="Times New Roman" w:hAnsi="Times New Roman" w:cs="Times New Roman"/>
          <w:sz w:val="28"/>
          <w:szCs w:val="28"/>
        </w:rPr>
        <w:t>Принцип непрерывности.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C30468" w:rsidRPr="00813F86" w:rsidRDefault="00C30468" w:rsidP="004F226D">
      <w:pPr>
        <w:tabs>
          <w:tab w:val="left" w:pos="0"/>
          <w:tab w:val="right" w:leader="dot" w:pos="9639"/>
        </w:tabs>
        <w:spacing w:after="0" w:line="240" w:lineRule="auto"/>
        <w:ind w:firstLine="709"/>
        <w:jc w:val="both"/>
        <w:outlineLvl w:val="2"/>
        <w:rPr>
          <w:rFonts w:ascii="Times New Roman" w:hAnsi="Times New Roman" w:cs="Times New Roman"/>
          <w:sz w:val="28"/>
          <w:szCs w:val="28"/>
        </w:rPr>
      </w:pPr>
      <w:r w:rsidRPr="00813F86">
        <w:rPr>
          <w:rFonts w:ascii="Times New Roman" w:hAnsi="Times New Roman" w:cs="Times New Roman"/>
          <w:sz w:val="28"/>
          <w:szCs w:val="28"/>
        </w:rPr>
        <w:t>Принцип вариативности. Принцип предполагает создание вариативных условий для получения образования детьми с ОВЗ.</w:t>
      </w:r>
    </w:p>
    <w:p w:rsidR="00C30468" w:rsidRPr="00813F86" w:rsidRDefault="00C30468" w:rsidP="004F226D">
      <w:pPr>
        <w:tabs>
          <w:tab w:val="left" w:pos="0"/>
          <w:tab w:val="right" w:leader="dot" w:pos="9639"/>
        </w:tabs>
        <w:spacing w:after="0" w:line="240" w:lineRule="auto"/>
        <w:ind w:firstLine="709"/>
        <w:jc w:val="both"/>
        <w:outlineLvl w:val="2"/>
        <w:rPr>
          <w:rFonts w:ascii="Times New Roman" w:hAnsi="Times New Roman" w:cs="Times New Roman"/>
          <w:sz w:val="28"/>
          <w:szCs w:val="28"/>
        </w:rPr>
      </w:pPr>
      <w:r w:rsidRPr="00813F86">
        <w:rPr>
          <w:rFonts w:ascii="Times New Roman" w:hAnsi="Times New Roman" w:cs="Times New Roman"/>
          <w:sz w:val="28"/>
          <w:szCs w:val="28"/>
        </w:rPr>
        <w:t>Принцип рекомендательного характера оказания помощи. Принцип обеспечивает соблюдение гарантированных законодательством прав родителей (законных представителей) детей с ОВЗ выбирать формы получения детьми образования, организации, осуществляющие образовательную деятельность,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5C199E" w:rsidRDefault="005C199E" w:rsidP="004F226D">
      <w:pPr>
        <w:tabs>
          <w:tab w:val="left" w:pos="0"/>
          <w:tab w:val="right" w:leader="dot" w:pos="9639"/>
        </w:tabs>
        <w:spacing w:after="0" w:line="240" w:lineRule="auto"/>
        <w:ind w:firstLine="709"/>
        <w:jc w:val="both"/>
        <w:outlineLvl w:val="2"/>
        <w:rPr>
          <w:rFonts w:ascii="Times New Roman" w:hAnsi="Times New Roman" w:cs="Times New Roman"/>
          <w:sz w:val="28"/>
          <w:szCs w:val="28"/>
        </w:rPr>
      </w:pPr>
    </w:p>
    <w:p w:rsidR="00C30468" w:rsidRPr="00813F86" w:rsidRDefault="00C30468" w:rsidP="004F226D">
      <w:pPr>
        <w:tabs>
          <w:tab w:val="left" w:pos="0"/>
          <w:tab w:val="right" w:leader="dot" w:pos="9639"/>
        </w:tabs>
        <w:spacing w:after="0" w:line="240" w:lineRule="auto"/>
        <w:ind w:firstLine="709"/>
        <w:jc w:val="both"/>
        <w:outlineLvl w:val="2"/>
        <w:rPr>
          <w:rFonts w:ascii="Times New Roman" w:hAnsi="Times New Roman" w:cs="Times New Roman"/>
          <w:sz w:val="28"/>
          <w:szCs w:val="28"/>
        </w:rPr>
      </w:pPr>
      <w:r w:rsidRPr="00813F86">
        <w:rPr>
          <w:rFonts w:ascii="Times New Roman" w:hAnsi="Times New Roman" w:cs="Times New Roman"/>
          <w:sz w:val="28"/>
          <w:szCs w:val="28"/>
        </w:rPr>
        <w:t>Программа коррекционной работы на уровне начального общего образования в МБОУ СОШ № 14 г. Кирова» включает в себя взаимосвязанные направления, отражающие её основное содержание:</w:t>
      </w:r>
    </w:p>
    <w:p w:rsidR="00C30468" w:rsidRPr="00813F86" w:rsidRDefault="00C30468" w:rsidP="004F226D">
      <w:pPr>
        <w:tabs>
          <w:tab w:val="left" w:pos="0"/>
          <w:tab w:val="right" w:leader="dot" w:pos="9639"/>
        </w:tabs>
        <w:spacing w:after="0" w:line="240" w:lineRule="auto"/>
        <w:ind w:firstLine="709"/>
        <w:jc w:val="both"/>
        <w:outlineLvl w:val="2"/>
        <w:rPr>
          <w:rFonts w:ascii="Times New Roman" w:hAnsi="Times New Roman" w:cs="Times New Roman"/>
          <w:sz w:val="28"/>
          <w:szCs w:val="28"/>
        </w:rPr>
      </w:pPr>
      <w:r w:rsidRPr="00813F86">
        <w:rPr>
          <w:rFonts w:ascii="Times New Roman" w:hAnsi="Times New Roman" w:cs="Times New Roman"/>
          <w:sz w:val="28"/>
          <w:szCs w:val="28"/>
        </w:rPr>
        <w:t>- 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школы;</w:t>
      </w:r>
    </w:p>
    <w:p w:rsidR="00C30468" w:rsidRPr="00813F86" w:rsidRDefault="00C30468" w:rsidP="004F226D">
      <w:pPr>
        <w:tabs>
          <w:tab w:val="left" w:pos="0"/>
          <w:tab w:val="right" w:leader="dot" w:pos="9639"/>
        </w:tabs>
        <w:spacing w:after="0" w:line="240" w:lineRule="auto"/>
        <w:ind w:firstLine="709"/>
        <w:jc w:val="both"/>
        <w:outlineLvl w:val="2"/>
        <w:rPr>
          <w:rFonts w:ascii="Times New Roman" w:hAnsi="Times New Roman" w:cs="Times New Roman"/>
          <w:sz w:val="28"/>
          <w:szCs w:val="28"/>
        </w:rPr>
      </w:pPr>
      <w:r w:rsidRPr="00813F86">
        <w:rPr>
          <w:rFonts w:ascii="Times New Roman" w:hAnsi="Times New Roman" w:cs="Times New Roman"/>
          <w:sz w:val="28"/>
          <w:szCs w:val="28"/>
        </w:rPr>
        <w:t xml:space="preserve">- коррекционно­развивающая работа обеспечивает своевременную, системную, непрерывную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w:t>
      </w:r>
      <w:r w:rsidRPr="00813F86">
        <w:rPr>
          <w:rFonts w:ascii="Times New Roman" w:hAnsi="Times New Roman" w:cs="Times New Roman"/>
          <w:sz w:val="28"/>
          <w:szCs w:val="28"/>
        </w:rPr>
        <w:lastRenderedPageBreak/>
        <w:t>учебных действий у обучающихся (личностных, регулятивных, познавательных, коммуникативных);</w:t>
      </w:r>
    </w:p>
    <w:p w:rsidR="00C30468" w:rsidRPr="00813F86" w:rsidRDefault="00C30468" w:rsidP="004F226D">
      <w:pPr>
        <w:tabs>
          <w:tab w:val="left" w:pos="0"/>
          <w:tab w:val="right" w:leader="dot" w:pos="9639"/>
        </w:tabs>
        <w:spacing w:after="0" w:line="240" w:lineRule="auto"/>
        <w:ind w:firstLine="709"/>
        <w:jc w:val="both"/>
        <w:outlineLvl w:val="2"/>
        <w:rPr>
          <w:rFonts w:ascii="Times New Roman" w:hAnsi="Times New Roman" w:cs="Times New Roman"/>
          <w:sz w:val="28"/>
          <w:szCs w:val="28"/>
        </w:rPr>
      </w:pPr>
      <w:r w:rsidRPr="00813F86">
        <w:rPr>
          <w:rFonts w:ascii="Times New Roman" w:hAnsi="Times New Roman" w:cs="Times New Roman"/>
          <w:sz w:val="28"/>
          <w:szCs w:val="28"/>
        </w:rPr>
        <w:t>- консультативная работа обеспечивает единство специалистов сопровождения детей с ОВЗ, педагогов, родителей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5C199E" w:rsidRDefault="00C30468" w:rsidP="00AC2F0D">
      <w:pPr>
        <w:tabs>
          <w:tab w:val="left" w:pos="0"/>
          <w:tab w:val="right" w:leader="dot" w:pos="9639"/>
        </w:tabs>
        <w:spacing w:after="0" w:line="240" w:lineRule="auto"/>
        <w:ind w:firstLine="709"/>
        <w:jc w:val="both"/>
        <w:outlineLvl w:val="2"/>
        <w:rPr>
          <w:rFonts w:ascii="Times New Roman" w:hAnsi="Times New Roman" w:cs="Times New Roman"/>
          <w:sz w:val="28"/>
          <w:szCs w:val="28"/>
        </w:rPr>
      </w:pPr>
      <w:r w:rsidRPr="00813F86">
        <w:rPr>
          <w:rFonts w:ascii="Times New Roman" w:hAnsi="Times New Roman" w:cs="Times New Roman"/>
          <w:sz w:val="28"/>
          <w:szCs w:val="28"/>
        </w:rPr>
        <w:t>- информационно­просветительская работа направлена на просвещение всех участников образовательных отношений — обучающихся (как имеющих, так и не имеющих недостатки в развитии), их родителей (законных представителей), педагогических работников по вопросам, связанным с особенностями образовательного процесса для детей с ОВЗ.</w:t>
      </w:r>
    </w:p>
    <w:p w:rsidR="00C30468" w:rsidRPr="00AC2F0D" w:rsidRDefault="00C30468" w:rsidP="004F226D">
      <w:pPr>
        <w:tabs>
          <w:tab w:val="left" w:pos="0"/>
          <w:tab w:val="right" w:leader="dot" w:pos="9639"/>
        </w:tabs>
        <w:spacing w:after="0" w:line="240" w:lineRule="auto"/>
        <w:ind w:firstLine="709"/>
        <w:jc w:val="both"/>
        <w:outlineLvl w:val="2"/>
        <w:rPr>
          <w:rFonts w:ascii="Times New Roman" w:hAnsi="Times New Roman" w:cs="Times New Roman"/>
          <w:b/>
          <w:i/>
          <w:sz w:val="28"/>
          <w:szCs w:val="28"/>
        </w:rPr>
      </w:pPr>
      <w:r w:rsidRPr="00AC2F0D">
        <w:rPr>
          <w:rFonts w:ascii="Times New Roman" w:hAnsi="Times New Roman" w:cs="Times New Roman"/>
          <w:b/>
          <w:i/>
          <w:sz w:val="28"/>
          <w:szCs w:val="28"/>
        </w:rPr>
        <w:t>Диагностическая работа включает:</w:t>
      </w:r>
    </w:p>
    <w:p w:rsidR="00C30468" w:rsidRPr="00813F86" w:rsidRDefault="00C30468" w:rsidP="004F226D">
      <w:pPr>
        <w:tabs>
          <w:tab w:val="left" w:pos="0"/>
          <w:tab w:val="right" w:leader="dot" w:pos="9214"/>
        </w:tabs>
        <w:spacing w:after="0" w:line="240" w:lineRule="auto"/>
        <w:jc w:val="both"/>
        <w:outlineLvl w:val="2"/>
        <w:rPr>
          <w:rFonts w:ascii="Times New Roman" w:hAnsi="Times New Roman" w:cs="Times New Roman"/>
          <w:sz w:val="28"/>
          <w:szCs w:val="28"/>
        </w:rPr>
      </w:pPr>
      <w:r w:rsidRPr="00813F86">
        <w:rPr>
          <w:rFonts w:ascii="Times New Roman" w:hAnsi="Times New Roman" w:cs="Times New Roman"/>
          <w:sz w:val="28"/>
          <w:szCs w:val="28"/>
        </w:rPr>
        <w:t>1)своевременное выявление детей, нуждающихся в специализированной помощи;</w:t>
      </w:r>
    </w:p>
    <w:p w:rsidR="00C30468" w:rsidRPr="00813F86" w:rsidRDefault="00C30468" w:rsidP="004F226D">
      <w:pPr>
        <w:tabs>
          <w:tab w:val="left" w:pos="0"/>
          <w:tab w:val="right" w:leader="dot" w:pos="9214"/>
        </w:tabs>
        <w:spacing w:after="0" w:line="240" w:lineRule="auto"/>
        <w:jc w:val="both"/>
        <w:outlineLvl w:val="2"/>
        <w:rPr>
          <w:rFonts w:ascii="Times New Roman" w:hAnsi="Times New Roman" w:cs="Times New Roman"/>
          <w:sz w:val="28"/>
          <w:szCs w:val="28"/>
        </w:rPr>
      </w:pPr>
      <w:r w:rsidRPr="00813F86">
        <w:rPr>
          <w:rFonts w:ascii="Times New Roman" w:hAnsi="Times New Roman" w:cs="Times New Roman"/>
          <w:sz w:val="28"/>
          <w:szCs w:val="28"/>
        </w:rPr>
        <w:t>2)</w:t>
      </w:r>
      <w:r w:rsidRPr="00813F86">
        <w:rPr>
          <w:rFonts w:ascii="Times New Roman" w:hAnsi="Times New Roman" w:cs="Times New Roman"/>
          <w:sz w:val="28"/>
          <w:szCs w:val="28"/>
        </w:rPr>
        <w:tab/>
        <w:t>раннюю (с первых дней пребывания ребёнка в образовательной организации) диагностику отклонений в развитии и анализ причин трудностей адаптации;</w:t>
      </w:r>
    </w:p>
    <w:p w:rsidR="00C30468" w:rsidRPr="00813F86" w:rsidRDefault="00C30468" w:rsidP="004F226D">
      <w:pPr>
        <w:tabs>
          <w:tab w:val="left" w:pos="0"/>
          <w:tab w:val="right" w:leader="dot" w:pos="9214"/>
        </w:tabs>
        <w:spacing w:after="0" w:line="240" w:lineRule="auto"/>
        <w:jc w:val="both"/>
        <w:outlineLvl w:val="2"/>
        <w:rPr>
          <w:rFonts w:ascii="Times New Roman" w:hAnsi="Times New Roman" w:cs="Times New Roman"/>
          <w:sz w:val="28"/>
          <w:szCs w:val="28"/>
        </w:rPr>
      </w:pPr>
      <w:r w:rsidRPr="00813F86">
        <w:rPr>
          <w:rFonts w:ascii="Times New Roman" w:hAnsi="Times New Roman" w:cs="Times New Roman"/>
          <w:sz w:val="28"/>
          <w:szCs w:val="28"/>
        </w:rPr>
        <w:t>3)</w:t>
      </w:r>
      <w:r w:rsidRPr="00813F86">
        <w:rPr>
          <w:rFonts w:ascii="Times New Roman" w:hAnsi="Times New Roman" w:cs="Times New Roman"/>
          <w:sz w:val="28"/>
          <w:szCs w:val="28"/>
        </w:rPr>
        <w:tab/>
        <w:t>комплексный сбор сведений о ребёнке на основании диагностической информации от специалистов разного профиля;</w:t>
      </w:r>
    </w:p>
    <w:p w:rsidR="00C30468" w:rsidRPr="00813F86" w:rsidRDefault="00C30468" w:rsidP="004F226D">
      <w:pPr>
        <w:tabs>
          <w:tab w:val="left" w:pos="0"/>
          <w:tab w:val="right" w:leader="dot" w:pos="9214"/>
        </w:tabs>
        <w:spacing w:after="0" w:line="240" w:lineRule="auto"/>
        <w:jc w:val="both"/>
        <w:outlineLvl w:val="2"/>
        <w:rPr>
          <w:rFonts w:ascii="Times New Roman" w:hAnsi="Times New Roman" w:cs="Times New Roman"/>
          <w:sz w:val="28"/>
          <w:szCs w:val="28"/>
        </w:rPr>
      </w:pPr>
      <w:r w:rsidRPr="00813F86">
        <w:rPr>
          <w:rFonts w:ascii="Times New Roman" w:hAnsi="Times New Roman" w:cs="Times New Roman"/>
          <w:sz w:val="28"/>
          <w:szCs w:val="28"/>
        </w:rPr>
        <w:t>4)</w:t>
      </w:r>
      <w:r w:rsidRPr="00813F86">
        <w:rPr>
          <w:rFonts w:ascii="Times New Roman" w:hAnsi="Times New Roman" w:cs="Times New Roman"/>
          <w:sz w:val="28"/>
          <w:szCs w:val="28"/>
        </w:rPr>
        <w:tab/>
        <w:t>определение уровня актуального и зоны ближайшего развития обучающегося с ОВЗ, выявление его резервных возможностей;</w:t>
      </w:r>
    </w:p>
    <w:p w:rsidR="00C30468" w:rsidRPr="00813F86" w:rsidRDefault="00C30468" w:rsidP="004F226D">
      <w:pPr>
        <w:tabs>
          <w:tab w:val="left" w:pos="0"/>
          <w:tab w:val="right" w:leader="dot" w:pos="9214"/>
        </w:tabs>
        <w:spacing w:after="0" w:line="240" w:lineRule="auto"/>
        <w:jc w:val="both"/>
        <w:outlineLvl w:val="2"/>
        <w:rPr>
          <w:rFonts w:ascii="Times New Roman" w:hAnsi="Times New Roman" w:cs="Times New Roman"/>
          <w:sz w:val="28"/>
          <w:szCs w:val="28"/>
        </w:rPr>
      </w:pPr>
      <w:r w:rsidRPr="00813F86">
        <w:rPr>
          <w:rFonts w:ascii="Times New Roman" w:hAnsi="Times New Roman" w:cs="Times New Roman"/>
          <w:sz w:val="28"/>
          <w:szCs w:val="28"/>
        </w:rPr>
        <w:t>5)</w:t>
      </w:r>
      <w:r w:rsidRPr="00813F86">
        <w:rPr>
          <w:rFonts w:ascii="Times New Roman" w:hAnsi="Times New Roman" w:cs="Times New Roman"/>
          <w:sz w:val="28"/>
          <w:szCs w:val="28"/>
        </w:rPr>
        <w:tab/>
        <w:t>изучение развития эмоционально­волевой сферы и личностных особенностей обучающихся;</w:t>
      </w:r>
    </w:p>
    <w:p w:rsidR="00C30468" w:rsidRPr="00813F86" w:rsidRDefault="00C30468" w:rsidP="004F226D">
      <w:pPr>
        <w:tabs>
          <w:tab w:val="left" w:pos="0"/>
          <w:tab w:val="right" w:leader="dot" w:pos="9214"/>
        </w:tabs>
        <w:spacing w:after="0" w:line="240" w:lineRule="auto"/>
        <w:jc w:val="both"/>
        <w:outlineLvl w:val="2"/>
        <w:rPr>
          <w:rFonts w:ascii="Times New Roman" w:hAnsi="Times New Roman" w:cs="Times New Roman"/>
          <w:sz w:val="28"/>
          <w:szCs w:val="28"/>
        </w:rPr>
      </w:pPr>
      <w:r w:rsidRPr="00813F86">
        <w:rPr>
          <w:rFonts w:ascii="Times New Roman" w:hAnsi="Times New Roman" w:cs="Times New Roman"/>
          <w:sz w:val="28"/>
          <w:szCs w:val="28"/>
        </w:rPr>
        <w:t>6)изучение социальной ситуации развития и условий семейного воспитания ребёнка;</w:t>
      </w:r>
    </w:p>
    <w:p w:rsidR="00C30468" w:rsidRPr="00813F86" w:rsidRDefault="00937E1B" w:rsidP="004F226D">
      <w:pPr>
        <w:tabs>
          <w:tab w:val="left" w:pos="0"/>
          <w:tab w:val="right" w:leader="dot" w:pos="9214"/>
        </w:tabs>
        <w:spacing w:after="0" w:line="240" w:lineRule="auto"/>
        <w:jc w:val="both"/>
        <w:outlineLvl w:val="2"/>
        <w:rPr>
          <w:rFonts w:ascii="Times New Roman" w:hAnsi="Times New Roman" w:cs="Times New Roman"/>
          <w:sz w:val="28"/>
          <w:szCs w:val="28"/>
        </w:rPr>
      </w:pPr>
      <w:r w:rsidRPr="00813F86">
        <w:rPr>
          <w:rFonts w:ascii="Times New Roman" w:hAnsi="Times New Roman" w:cs="Times New Roman"/>
          <w:sz w:val="28"/>
          <w:szCs w:val="28"/>
        </w:rPr>
        <w:t>7)</w:t>
      </w:r>
      <w:r w:rsidR="00C30468" w:rsidRPr="00813F86">
        <w:rPr>
          <w:rFonts w:ascii="Times New Roman" w:hAnsi="Times New Roman" w:cs="Times New Roman"/>
          <w:sz w:val="28"/>
          <w:szCs w:val="28"/>
        </w:rPr>
        <w:t>изучение адаптивных возможностей и уровня социализации ребёнка с ОВЗ;</w:t>
      </w:r>
    </w:p>
    <w:p w:rsidR="00C30468" w:rsidRPr="00813F86" w:rsidRDefault="00C30468" w:rsidP="004F226D">
      <w:pPr>
        <w:tabs>
          <w:tab w:val="left" w:pos="0"/>
          <w:tab w:val="right" w:leader="dot" w:pos="9214"/>
        </w:tabs>
        <w:spacing w:after="0" w:line="240" w:lineRule="auto"/>
        <w:jc w:val="both"/>
        <w:outlineLvl w:val="2"/>
        <w:rPr>
          <w:rFonts w:ascii="Times New Roman" w:hAnsi="Times New Roman" w:cs="Times New Roman"/>
          <w:sz w:val="28"/>
          <w:szCs w:val="28"/>
        </w:rPr>
      </w:pPr>
      <w:r w:rsidRPr="00813F86">
        <w:rPr>
          <w:rFonts w:ascii="Times New Roman" w:hAnsi="Times New Roman" w:cs="Times New Roman"/>
          <w:sz w:val="28"/>
          <w:szCs w:val="28"/>
        </w:rPr>
        <w:t>8)</w:t>
      </w:r>
      <w:r w:rsidRPr="00813F86">
        <w:rPr>
          <w:rFonts w:ascii="Times New Roman" w:hAnsi="Times New Roman" w:cs="Times New Roman"/>
          <w:sz w:val="28"/>
          <w:szCs w:val="28"/>
        </w:rPr>
        <w:tab/>
        <w:t>системный разносторонний контроль специалистов за уровнем и динамикой развития ребёнка;</w:t>
      </w:r>
    </w:p>
    <w:p w:rsidR="005C199E" w:rsidRDefault="00937E1B" w:rsidP="00AC2F0D">
      <w:pPr>
        <w:tabs>
          <w:tab w:val="left" w:pos="0"/>
          <w:tab w:val="right" w:leader="dot" w:pos="9214"/>
        </w:tabs>
        <w:spacing w:after="0" w:line="240" w:lineRule="auto"/>
        <w:jc w:val="both"/>
        <w:outlineLvl w:val="2"/>
        <w:rPr>
          <w:rFonts w:ascii="Times New Roman" w:hAnsi="Times New Roman" w:cs="Times New Roman"/>
          <w:sz w:val="28"/>
          <w:szCs w:val="28"/>
        </w:rPr>
      </w:pPr>
      <w:r w:rsidRPr="00813F86">
        <w:rPr>
          <w:rFonts w:ascii="Times New Roman" w:hAnsi="Times New Roman" w:cs="Times New Roman"/>
          <w:sz w:val="28"/>
          <w:szCs w:val="28"/>
        </w:rPr>
        <w:t>9)</w:t>
      </w:r>
      <w:r w:rsidR="00C30468" w:rsidRPr="00813F86">
        <w:rPr>
          <w:rFonts w:ascii="Times New Roman" w:hAnsi="Times New Roman" w:cs="Times New Roman"/>
          <w:sz w:val="28"/>
          <w:szCs w:val="28"/>
        </w:rPr>
        <w:t>анализ успешности коррекционно­развивающей работы.</w:t>
      </w:r>
    </w:p>
    <w:p w:rsidR="00C30468" w:rsidRPr="00AC2F0D" w:rsidRDefault="00C30468" w:rsidP="004F226D">
      <w:pPr>
        <w:tabs>
          <w:tab w:val="left" w:pos="0"/>
          <w:tab w:val="right" w:leader="dot" w:pos="9639"/>
        </w:tabs>
        <w:spacing w:after="0" w:line="240" w:lineRule="auto"/>
        <w:ind w:firstLine="709"/>
        <w:jc w:val="both"/>
        <w:outlineLvl w:val="2"/>
        <w:rPr>
          <w:rFonts w:ascii="Times New Roman" w:hAnsi="Times New Roman" w:cs="Times New Roman"/>
          <w:b/>
          <w:i/>
          <w:sz w:val="28"/>
          <w:szCs w:val="28"/>
        </w:rPr>
      </w:pPr>
      <w:r w:rsidRPr="00AC2F0D">
        <w:rPr>
          <w:rFonts w:ascii="Times New Roman" w:hAnsi="Times New Roman" w:cs="Times New Roman"/>
          <w:b/>
          <w:i/>
          <w:sz w:val="28"/>
          <w:szCs w:val="28"/>
        </w:rPr>
        <w:t>Коррекционно­развивающая работа включает:</w:t>
      </w:r>
    </w:p>
    <w:p w:rsidR="00C30468" w:rsidRPr="00813F86" w:rsidRDefault="00C30468" w:rsidP="004F226D">
      <w:pPr>
        <w:tabs>
          <w:tab w:val="left" w:pos="0"/>
          <w:tab w:val="right" w:leader="dot" w:pos="9356"/>
        </w:tabs>
        <w:spacing w:after="0" w:line="240" w:lineRule="auto"/>
        <w:jc w:val="both"/>
        <w:outlineLvl w:val="2"/>
        <w:rPr>
          <w:rFonts w:ascii="Times New Roman" w:hAnsi="Times New Roman" w:cs="Times New Roman"/>
          <w:sz w:val="28"/>
          <w:szCs w:val="28"/>
        </w:rPr>
      </w:pPr>
      <w:r w:rsidRPr="00813F86">
        <w:rPr>
          <w:rFonts w:ascii="Times New Roman" w:hAnsi="Times New Roman" w:cs="Times New Roman"/>
          <w:sz w:val="28"/>
          <w:szCs w:val="28"/>
        </w:rPr>
        <w:t>1)</w:t>
      </w:r>
      <w:r w:rsidRPr="00813F86">
        <w:rPr>
          <w:rFonts w:ascii="Times New Roman" w:hAnsi="Times New Roman" w:cs="Times New Roman"/>
          <w:sz w:val="28"/>
          <w:szCs w:val="28"/>
        </w:rPr>
        <w:tab/>
        <w:t>выбор оптимальных для развития ребёнка с ОВЗ коррекционных программ/методик, методов и приёмов обучения в соответствии с его особыми образовательными потребностями;</w:t>
      </w:r>
    </w:p>
    <w:p w:rsidR="00C30468" w:rsidRPr="00813F86" w:rsidRDefault="00C30468" w:rsidP="004F226D">
      <w:pPr>
        <w:tabs>
          <w:tab w:val="left" w:pos="0"/>
          <w:tab w:val="right" w:leader="dot" w:pos="9356"/>
        </w:tabs>
        <w:spacing w:after="0" w:line="240" w:lineRule="auto"/>
        <w:jc w:val="both"/>
        <w:outlineLvl w:val="2"/>
        <w:rPr>
          <w:rFonts w:ascii="Times New Roman" w:hAnsi="Times New Roman" w:cs="Times New Roman"/>
          <w:sz w:val="28"/>
          <w:szCs w:val="28"/>
        </w:rPr>
      </w:pPr>
      <w:r w:rsidRPr="00813F86">
        <w:rPr>
          <w:rFonts w:ascii="Times New Roman" w:hAnsi="Times New Roman" w:cs="Times New Roman"/>
          <w:sz w:val="28"/>
          <w:szCs w:val="28"/>
        </w:rPr>
        <w:t>2)</w:t>
      </w:r>
      <w:r w:rsidRPr="00813F86">
        <w:rPr>
          <w:rFonts w:ascii="Times New Roman" w:hAnsi="Times New Roman" w:cs="Times New Roman"/>
          <w:sz w:val="28"/>
          <w:szCs w:val="28"/>
        </w:rPr>
        <w:tab/>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C30468" w:rsidRPr="00813F86" w:rsidRDefault="00C30468" w:rsidP="004F226D">
      <w:pPr>
        <w:tabs>
          <w:tab w:val="left" w:pos="0"/>
          <w:tab w:val="right" w:leader="dot" w:pos="9356"/>
        </w:tabs>
        <w:spacing w:after="0" w:line="240" w:lineRule="auto"/>
        <w:jc w:val="both"/>
        <w:outlineLvl w:val="2"/>
        <w:rPr>
          <w:rFonts w:ascii="Times New Roman" w:hAnsi="Times New Roman" w:cs="Times New Roman"/>
          <w:sz w:val="28"/>
          <w:szCs w:val="28"/>
        </w:rPr>
      </w:pPr>
      <w:r w:rsidRPr="00813F86">
        <w:rPr>
          <w:rFonts w:ascii="Times New Roman" w:hAnsi="Times New Roman" w:cs="Times New Roman"/>
          <w:sz w:val="28"/>
          <w:szCs w:val="28"/>
        </w:rPr>
        <w:t>3)</w:t>
      </w:r>
      <w:r w:rsidRPr="00813F86">
        <w:rPr>
          <w:rFonts w:ascii="Times New Roman" w:hAnsi="Times New Roman" w:cs="Times New Roman"/>
          <w:sz w:val="28"/>
          <w:szCs w:val="28"/>
        </w:rPr>
        <w:tab/>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C30468" w:rsidRPr="00813F86" w:rsidRDefault="00937E1B" w:rsidP="004F226D">
      <w:pPr>
        <w:tabs>
          <w:tab w:val="left" w:pos="0"/>
          <w:tab w:val="right" w:leader="dot" w:pos="9356"/>
        </w:tabs>
        <w:spacing w:after="0" w:line="240" w:lineRule="auto"/>
        <w:jc w:val="both"/>
        <w:outlineLvl w:val="2"/>
        <w:rPr>
          <w:rFonts w:ascii="Times New Roman" w:hAnsi="Times New Roman" w:cs="Times New Roman"/>
          <w:sz w:val="28"/>
          <w:szCs w:val="28"/>
        </w:rPr>
      </w:pPr>
      <w:r w:rsidRPr="00813F86">
        <w:rPr>
          <w:rFonts w:ascii="Times New Roman" w:hAnsi="Times New Roman" w:cs="Times New Roman"/>
          <w:sz w:val="28"/>
          <w:szCs w:val="28"/>
        </w:rPr>
        <w:t>4)</w:t>
      </w:r>
      <w:r w:rsidR="00C30468" w:rsidRPr="00813F86">
        <w:rPr>
          <w:rFonts w:ascii="Times New Roman" w:hAnsi="Times New Roman" w:cs="Times New Roman"/>
          <w:sz w:val="28"/>
          <w:szCs w:val="28"/>
        </w:rPr>
        <w:t>коррекцию и развитие высших психических функций;</w:t>
      </w:r>
    </w:p>
    <w:p w:rsidR="00C30468" w:rsidRPr="00813F86" w:rsidRDefault="00C30468" w:rsidP="004F226D">
      <w:pPr>
        <w:tabs>
          <w:tab w:val="left" w:pos="0"/>
          <w:tab w:val="right" w:leader="dot" w:pos="9356"/>
        </w:tabs>
        <w:spacing w:after="0" w:line="240" w:lineRule="auto"/>
        <w:jc w:val="both"/>
        <w:outlineLvl w:val="2"/>
        <w:rPr>
          <w:rFonts w:ascii="Times New Roman" w:hAnsi="Times New Roman" w:cs="Times New Roman"/>
          <w:sz w:val="28"/>
          <w:szCs w:val="28"/>
        </w:rPr>
      </w:pPr>
      <w:r w:rsidRPr="00813F86">
        <w:rPr>
          <w:rFonts w:ascii="Times New Roman" w:hAnsi="Times New Roman" w:cs="Times New Roman"/>
          <w:sz w:val="28"/>
          <w:szCs w:val="28"/>
        </w:rPr>
        <w:t>5)</w:t>
      </w:r>
      <w:r w:rsidRPr="00813F86">
        <w:rPr>
          <w:rFonts w:ascii="Times New Roman" w:hAnsi="Times New Roman" w:cs="Times New Roman"/>
          <w:sz w:val="28"/>
          <w:szCs w:val="28"/>
        </w:rPr>
        <w:tab/>
        <w:t>развитие эмоционально­волевой и личностной сферы ребёнка и психокоррекцию его поведения;</w:t>
      </w:r>
    </w:p>
    <w:p w:rsidR="005C199E" w:rsidRDefault="00C30468" w:rsidP="00AC2F0D">
      <w:pPr>
        <w:tabs>
          <w:tab w:val="left" w:pos="0"/>
          <w:tab w:val="right" w:leader="dot" w:pos="9356"/>
        </w:tabs>
        <w:spacing w:after="0" w:line="240" w:lineRule="auto"/>
        <w:jc w:val="both"/>
        <w:outlineLvl w:val="2"/>
        <w:rPr>
          <w:rFonts w:ascii="Times New Roman" w:hAnsi="Times New Roman" w:cs="Times New Roman"/>
          <w:sz w:val="28"/>
          <w:szCs w:val="28"/>
        </w:rPr>
      </w:pPr>
      <w:r w:rsidRPr="00813F86">
        <w:rPr>
          <w:rFonts w:ascii="Times New Roman" w:hAnsi="Times New Roman" w:cs="Times New Roman"/>
          <w:sz w:val="28"/>
          <w:szCs w:val="28"/>
        </w:rPr>
        <w:t>6)</w:t>
      </w:r>
      <w:r w:rsidRPr="00813F86">
        <w:rPr>
          <w:rFonts w:ascii="Times New Roman" w:hAnsi="Times New Roman" w:cs="Times New Roman"/>
          <w:sz w:val="28"/>
          <w:szCs w:val="28"/>
        </w:rPr>
        <w:tab/>
        <w:t>социальную защиту ребёнка в случае неблагоприятных условий жизни при психотравмирующих обстоятельствах.</w:t>
      </w:r>
    </w:p>
    <w:p w:rsidR="00C30468" w:rsidRPr="00AC2F0D" w:rsidRDefault="00C30468" w:rsidP="005C199E">
      <w:pPr>
        <w:tabs>
          <w:tab w:val="left" w:pos="0"/>
          <w:tab w:val="right" w:leader="dot" w:pos="9356"/>
        </w:tabs>
        <w:spacing w:after="0" w:line="240" w:lineRule="auto"/>
        <w:ind w:firstLine="709"/>
        <w:jc w:val="both"/>
        <w:outlineLvl w:val="2"/>
        <w:rPr>
          <w:rFonts w:ascii="Times New Roman" w:hAnsi="Times New Roman" w:cs="Times New Roman"/>
          <w:b/>
          <w:i/>
          <w:sz w:val="28"/>
          <w:szCs w:val="28"/>
        </w:rPr>
      </w:pPr>
      <w:r w:rsidRPr="00AC2F0D">
        <w:rPr>
          <w:rFonts w:ascii="Times New Roman" w:hAnsi="Times New Roman" w:cs="Times New Roman"/>
          <w:b/>
          <w:i/>
          <w:sz w:val="28"/>
          <w:szCs w:val="28"/>
        </w:rPr>
        <w:t>Консультативная работа включает:</w:t>
      </w:r>
    </w:p>
    <w:p w:rsidR="00C30468" w:rsidRPr="00813F86" w:rsidRDefault="00937E1B" w:rsidP="004F226D">
      <w:pPr>
        <w:tabs>
          <w:tab w:val="left" w:pos="0"/>
          <w:tab w:val="right" w:leader="dot" w:pos="9356"/>
        </w:tabs>
        <w:spacing w:after="0" w:line="240" w:lineRule="auto"/>
        <w:jc w:val="both"/>
        <w:outlineLvl w:val="2"/>
        <w:rPr>
          <w:rFonts w:ascii="Times New Roman" w:hAnsi="Times New Roman" w:cs="Times New Roman"/>
          <w:sz w:val="28"/>
          <w:szCs w:val="28"/>
        </w:rPr>
      </w:pPr>
      <w:r w:rsidRPr="00813F86">
        <w:rPr>
          <w:rFonts w:ascii="Times New Roman" w:hAnsi="Times New Roman" w:cs="Times New Roman"/>
          <w:sz w:val="28"/>
          <w:szCs w:val="28"/>
        </w:rPr>
        <w:t>1)</w:t>
      </w:r>
      <w:r w:rsidRPr="00813F86">
        <w:rPr>
          <w:rFonts w:ascii="Times New Roman" w:hAnsi="Times New Roman" w:cs="Times New Roman"/>
          <w:sz w:val="28"/>
          <w:szCs w:val="28"/>
        </w:rPr>
        <w:tab/>
      </w:r>
      <w:r w:rsidR="00C30468" w:rsidRPr="00813F86">
        <w:rPr>
          <w:rFonts w:ascii="Times New Roman" w:hAnsi="Times New Roman" w:cs="Times New Roman"/>
          <w:sz w:val="28"/>
          <w:szCs w:val="28"/>
        </w:rPr>
        <w:t>разработку совместных обоснованных рекомендаций по основным направлениям работы с обучающимся с ОВЗ, единых для всех участников образовательных отношений;</w:t>
      </w:r>
    </w:p>
    <w:p w:rsidR="00C30468" w:rsidRPr="00813F86" w:rsidRDefault="00937E1B" w:rsidP="004F226D">
      <w:pPr>
        <w:tabs>
          <w:tab w:val="left" w:pos="0"/>
          <w:tab w:val="right" w:leader="dot" w:pos="9356"/>
        </w:tabs>
        <w:spacing w:after="0" w:line="240" w:lineRule="auto"/>
        <w:jc w:val="both"/>
        <w:outlineLvl w:val="2"/>
        <w:rPr>
          <w:rFonts w:ascii="Times New Roman" w:hAnsi="Times New Roman" w:cs="Times New Roman"/>
          <w:sz w:val="28"/>
          <w:szCs w:val="28"/>
        </w:rPr>
      </w:pPr>
      <w:r w:rsidRPr="00813F86">
        <w:rPr>
          <w:rFonts w:ascii="Times New Roman" w:hAnsi="Times New Roman" w:cs="Times New Roman"/>
          <w:sz w:val="28"/>
          <w:szCs w:val="28"/>
        </w:rPr>
        <w:lastRenderedPageBreak/>
        <w:t>2)</w:t>
      </w:r>
      <w:r w:rsidRPr="00813F86">
        <w:rPr>
          <w:rFonts w:ascii="Times New Roman" w:hAnsi="Times New Roman" w:cs="Times New Roman"/>
          <w:sz w:val="28"/>
          <w:szCs w:val="28"/>
        </w:rPr>
        <w:tab/>
      </w:r>
      <w:r w:rsidR="00C30468" w:rsidRPr="00813F86">
        <w:rPr>
          <w:rFonts w:ascii="Times New Roman" w:hAnsi="Times New Roman" w:cs="Times New Roman"/>
          <w:sz w:val="28"/>
          <w:szCs w:val="28"/>
        </w:rPr>
        <w:t>консультирование специалистами педагогов по выбору индивидуально ориентированных методов и приёмов работы с обучающимся с ОВЗ;</w:t>
      </w:r>
    </w:p>
    <w:p w:rsidR="005C199E" w:rsidRDefault="00C30468" w:rsidP="00AC2F0D">
      <w:pPr>
        <w:tabs>
          <w:tab w:val="left" w:pos="0"/>
          <w:tab w:val="right" w:leader="dot" w:pos="9356"/>
        </w:tabs>
        <w:spacing w:after="0" w:line="240" w:lineRule="auto"/>
        <w:jc w:val="both"/>
        <w:outlineLvl w:val="2"/>
        <w:rPr>
          <w:rFonts w:ascii="Times New Roman" w:hAnsi="Times New Roman" w:cs="Times New Roman"/>
          <w:sz w:val="28"/>
          <w:szCs w:val="28"/>
        </w:rPr>
      </w:pPr>
      <w:r w:rsidRPr="00813F86">
        <w:rPr>
          <w:rFonts w:ascii="Times New Roman" w:hAnsi="Times New Roman" w:cs="Times New Roman"/>
          <w:sz w:val="28"/>
          <w:szCs w:val="28"/>
        </w:rPr>
        <w:t>3)консультативную помощь семье в вопросах выбора стратегии воспитания и приёмов коррекционного обучения ребёнка с ОВЗ.</w:t>
      </w:r>
    </w:p>
    <w:p w:rsidR="00C30468" w:rsidRPr="00AC2F0D" w:rsidRDefault="00C30468" w:rsidP="004F226D">
      <w:pPr>
        <w:tabs>
          <w:tab w:val="left" w:pos="0"/>
          <w:tab w:val="right" w:leader="dot" w:pos="9639"/>
        </w:tabs>
        <w:spacing w:after="0" w:line="240" w:lineRule="auto"/>
        <w:ind w:firstLine="709"/>
        <w:jc w:val="both"/>
        <w:outlineLvl w:val="2"/>
        <w:rPr>
          <w:rFonts w:ascii="Times New Roman" w:hAnsi="Times New Roman" w:cs="Times New Roman"/>
          <w:b/>
          <w:i/>
          <w:sz w:val="28"/>
          <w:szCs w:val="28"/>
        </w:rPr>
      </w:pPr>
      <w:r w:rsidRPr="00AC2F0D">
        <w:rPr>
          <w:rFonts w:ascii="Times New Roman" w:hAnsi="Times New Roman" w:cs="Times New Roman"/>
          <w:b/>
          <w:i/>
          <w:sz w:val="28"/>
          <w:szCs w:val="28"/>
        </w:rPr>
        <w:t>Информационно­просветительская работа предусматривает:</w:t>
      </w:r>
    </w:p>
    <w:p w:rsidR="00C30468" w:rsidRPr="00813F86" w:rsidRDefault="00C30468" w:rsidP="004F226D">
      <w:pPr>
        <w:tabs>
          <w:tab w:val="left" w:pos="0"/>
          <w:tab w:val="right" w:leader="dot" w:pos="9356"/>
        </w:tabs>
        <w:spacing w:after="0" w:line="240" w:lineRule="auto"/>
        <w:jc w:val="both"/>
        <w:outlineLvl w:val="2"/>
        <w:rPr>
          <w:rFonts w:ascii="Times New Roman" w:hAnsi="Times New Roman" w:cs="Times New Roman"/>
          <w:sz w:val="28"/>
          <w:szCs w:val="28"/>
        </w:rPr>
      </w:pPr>
      <w:r w:rsidRPr="00813F86">
        <w:rPr>
          <w:rFonts w:ascii="Times New Roman" w:hAnsi="Times New Roman" w:cs="Times New Roman"/>
          <w:sz w:val="28"/>
          <w:szCs w:val="28"/>
        </w:rPr>
        <w:t>1)</w:t>
      </w:r>
      <w:r w:rsidRPr="00813F86">
        <w:rPr>
          <w:rFonts w:ascii="Times New Roman" w:hAnsi="Times New Roman" w:cs="Times New Roman"/>
          <w:sz w:val="28"/>
          <w:szCs w:val="28"/>
        </w:rPr>
        <w:tab/>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ОВЗ;</w:t>
      </w:r>
    </w:p>
    <w:p w:rsidR="002A712F" w:rsidRDefault="00C30468" w:rsidP="004F226D">
      <w:pPr>
        <w:tabs>
          <w:tab w:val="left" w:pos="0"/>
          <w:tab w:val="right" w:leader="dot" w:pos="9356"/>
        </w:tabs>
        <w:spacing w:after="0" w:line="240" w:lineRule="auto"/>
        <w:jc w:val="both"/>
        <w:outlineLvl w:val="2"/>
        <w:rPr>
          <w:rFonts w:ascii="Times New Roman" w:hAnsi="Times New Roman" w:cs="Times New Roman"/>
          <w:sz w:val="28"/>
          <w:szCs w:val="28"/>
        </w:rPr>
      </w:pPr>
      <w:r w:rsidRPr="00813F86">
        <w:rPr>
          <w:rFonts w:ascii="Times New Roman" w:hAnsi="Times New Roman" w:cs="Times New Roman"/>
          <w:sz w:val="28"/>
          <w:szCs w:val="28"/>
        </w:rPr>
        <w:t>2)</w:t>
      </w:r>
      <w:r w:rsidRPr="00813F86">
        <w:rPr>
          <w:rFonts w:ascii="Times New Roman" w:hAnsi="Times New Roman" w:cs="Times New Roman"/>
          <w:sz w:val="28"/>
          <w:szCs w:val="28"/>
        </w:rPr>
        <w:tab/>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ОВЗ.</w:t>
      </w:r>
    </w:p>
    <w:p w:rsidR="007B424C" w:rsidRPr="00813F86" w:rsidRDefault="007B424C" w:rsidP="004F226D">
      <w:pPr>
        <w:tabs>
          <w:tab w:val="left" w:pos="0"/>
          <w:tab w:val="right" w:leader="dot" w:pos="9356"/>
        </w:tabs>
        <w:spacing w:after="0" w:line="240" w:lineRule="auto"/>
        <w:jc w:val="both"/>
        <w:outlineLvl w:val="2"/>
        <w:rPr>
          <w:rFonts w:ascii="Times New Roman" w:hAnsi="Times New Roman" w:cs="Times New Roman"/>
          <w:sz w:val="28"/>
          <w:szCs w:val="28"/>
        </w:rPr>
      </w:pPr>
    </w:p>
    <w:p w:rsidR="00937E1B" w:rsidRPr="00813F86" w:rsidRDefault="00694E08" w:rsidP="004F226D">
      <w:pPr>
        <w:tabs>
          <w:tab w:val="left" w:pos="0"/>
          <w:tab w:val="right" w:leader="dot" w:pos="9356"/>
        </w:tabs>
        <w:spacing w:after="0" w:line="240" w:lineRule="auto"/>
        <w:jc w:val="center"/>
        <w:outlineLvl w:val="2"/>
        <w:rPr>
          <w:rFonts w:ascii="Times New Roman" w:hAnsi="Times New Roman" w:cs="Times New Roman"/>
          <w:b/>
          <w:sz w:val="28"/>
          <w:szCs w:val="28"/>
        </w:rPr>
      </w:pPr>
      <w:r>
        <w:rPr>
          <w:rFonts w:ascii="Times New Roman" w:hAnsi="Times New Roman" w:cs="Times New Roman"/>
          <w:b/>
          <w:sz w:val="28"/>
          <w:szCs w:val="28"/>
        </w:rPr>
        <w:t xml:space="preserve">2.2.3 </w:t>
      </w:r>
      <w:r w:rsidR="00937E1B" w:rsidRPr="00813F86">
        <w:rPr>
          <w:rFonts w:ascii="Times New Roman" w:hAnsi="Times New Roman" w:cs="Times New Roman"/>
          <w:b/>
          <w:sz w:val="28"/>
          <w:szCs w:val="28"/>
        </w:rPr>
        <w:t>Этапы реализации коррекционной программы</w:t>
      </w:r>
    </w:p>
    <w:p w:rsidR="00937E1B" w:rsidRPr="00813F86" w:rsidRDefault="00937E1B" w:rsidP="004F226D">
      <w:pPr>
        <w:tabs>
          <w:tab w:val="left" w:pos="0"/>
          <w:tab w:val="right" w:leader="dot" w:pos="9356"/>
        </w:tabs>
        <w:spacing w:after="0" w:line="240" w:lineRule="auto"/>
        <w:jc w:val="both"/>
        <w:outlineLvl w:val="2"/>
        <w:rPr>
          <w:rFonts w:ascii="Times New Roman" w:hAnsi="Times New Roman" w:cs="Times New Roman"/>
          <w:sz w:val="28"/>
          <w:szCs w:val="28"/>
        </w:rPr>
      </w:pPr>
      <w:r w:rsidRPr="00813F86">
        <w:rPr>
          <w:rFonts w:ascii="Times New Roman" w:hAnsi="Times New Roman" w:cs="Times New Roman"/>
          <w:sz w:val="28"/>
          <w:szCs w:val="28"/>
        </w:rPr>
        <w:t>Коррекционная работа в МБОУ СОШ № 14 г. Кирова реализуется поэтапно. Последовательность этапов и их адресность создают необходимые предпосылки для устранения дезорганизующих факторов.</w:t>
      </w:r>
    </w:p>
    <w:p w:rsidR="00937E1B" w:rsidRPr="00813F86" w:rsidRDefault="00937E1B" w:rsidP="005C199E">
      <w:pPr>
        <w:tabs>
          <w:tab w:val="left" w:pos="142"/>
          <w:tab w:val="right" w:leader="dot" w:pos="9356"/>
        </w:tabs>
        <w:spacing w:after="0" w:line="240" w:lineRule="auto"/>
        <w:ind w:left="142"/>
        <w:jc w:val="both"/>
        <w:outlineLvl w:val="2"/>
        <w:rPr>
          <w:rFonts w:ascii="Times New Roman" w:hAnsi="Times New Roman" w:cs="Times New Roman"/>
          <w:sz w:val="28"/>
          <w:szCs w:val="28"/>
        </w:rPr>
      </w:pPr>
      <w:r w:rsidRPr="00813F86">
        <w:rPr>
          <w:rFonts w:ascii="Times New Roman" w:hAnsi="Times New Roman" w:cs="Times New Roman"/>
          <w:sz w:val="28"/>
          <w:szCs w:val="28"/>
        </w:rPr>
        <w:t>1. Этап сбора и анализа информации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rsidR="00937E1B" w:rsidRPr="00813F86" w:rsidRDefault="005C199E" w:rsidP="005C199E">
      <w:pPr>
        <w:tabs>
          <w:tab w:val="left" w:pos="142"/>
          <w:tab w:val="right" w:leader="dot" w:pos="9356"/>
        </w:tabs>
        <w:spacing w:after="0" w:line="240" w:lineRule="auto"/>
        <w:ind w:left="142"/>
        <w:jc w:val="both"/>
        <w:outlineLvl w:val="2"/>
        <w:rPr>
          <w:rFonts w:ascii="Times New Roman" w:hAnsi="Times New Roman" w:cs="Times New Roman"/>
          <w:sz w:val="28"/>
          <w:szCs w:val="28"/>
        </w:rPr>
      </w:pPr>
      <w:r>
        <w:rPr>
          <w:rFonts w:ascii="Times New Roman" w:hAnsi="Times New Roman" w:cs="Times New Roman"/>
          <w:sz w:val="28"/>
          <w:szCs w:val="28"/>
        </w:rPr>
        <w:t xml:space="preserve">2. </w:t>
      </w:r>
      <w:r w:rsidR="00937E1B" w:rsidRPr="00813F86">
        <w:rPr>
          <w:rFonts w:ascii="Times New Roman" w:hAnsi="Times New Roman" w:cs="Times New Roman"/>
          <w:sz w:val="28"/>
          <w:szCs w:val="28"/>
        </w:rPr>
        <w:t>Этап планирования, организации, координации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ОВЗ при целенаправленно созданных (вариативных) условиях обучения, воспитания, развития, социализации рассматриваемой категории детей.</w:t>
      </w:r>
    </w:p>
    <w:p w:rsidR="00937E1B" w:rsidRPr="00813F86" w:rsidRDefault="00937E1B" w:rsidP="005C199E">
      <w:pPr>
        <w:tabs>
          <w:tab w:val="left" w:pos="142"/>
          <w:tab w:val="right" w:leader="dot" w:pos="9356"/>
        </w:tabs>
        <w:spacing w:after="0" w:line="240" w:lineRule="auto"/>
        <w:ind w:left="142"/>
        <w:jc w:val="both"/>
        <w:outlineLvl w:val="2"/>
        <w:rPr>
          <w:rFonts w:ascii="Times New Roman" w:hAnsi="Times New Roman" w:cs="Times New Roman"/>
          <w:sz w:val="28"/>
          <w:szCs w:val="28"/>
        </w:rPr>
      </w:pPr>
      <w:r w:rsidRPr="00813F86">
        <w:rPr>
          <w:rFonts w:ascii="Times New Roman" w:hAnsi="Times New Roman" w:cs="Times New Roman"/>
          <w:sz w:val="28"/>
          <w:szCs w:val="28"/>
        </w:rPr>
        <w:t>3. Этап диагностики коррекционно­развивающей образовательной среды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2A712F" w:rsidRPr="00813F86" w:rsidRDefault="00937E1B" w:rsidP="00AF072C">
      <w:pPr>
        <w:tabs>
          <w:tab w:val="left" w:pos="142"/>
          <w:tab w:val="right" w:leader="dot" w:pos="9356"/>
        </w:tabs>
        <w:spacing w:after="0" w:line="240" w:lineRule="auto"/>
        <w:ind w:left="142"/>
        <w:jc w:val="both"/>
        <w:outlineLvl w:val="2"/>
        <w:rPr>
          <w:rFonts w:ascii="Times New Roman" w:hAnsi="Times New Roman" w:cs="Times New Roman"/>
          <w:sz w:val="28"/>
          <w:szCs w:val="28"/>
        </w:rPr>
      </w:pPr>
      <w:r w:rsidRPr="00813F86">
        <w:rPr>
          <w:rFonts w:ascii="Times New Roman" w:hAnsi="Times New Roman" w:cs="Times New Roman"/>
          <w:sz w:val="28"/>
          <w:szCs w:val="28"/>
        </w:rPr>
        <w:t>4. Этап регуляции и корректировки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ОВЗ, корректировка условий и форм обучения, методов и приёмов работы</w:t>
      </w:r>
    </w:p>
    <w:p w:rsidR="00AC2F0D" w:rsidRDefault="00AC2F0D" w:rsidP="0055795E">
      <w:pPr>
        <w:tabs>
          <w:tab w:val="left" w:pos="0"/>
          <w:tab w:val="right" w:leader="dot" w:pos="9356"/>
        </w:tabs>
        <w:spacing w:after="0" w:line="240" w:lineRule="auto"/>
        <w:jc w:val="center"/>
        <w:outlineLvl w:val="2"/>
        <w:rPr>
          <w:rFonts w:ascii="Times New Roman" w:hAnsi="Times New Roman" w:cs="Times New Roman"/>
          <w:b/>
          <w:sz w:val="28"/>
          <w:szCs w:val="28"/>
        </w:rPr>
      </w:pPr>
    </w:p>
    <w:p w:rsidR="00937E1B" w:rsidRPr="00813F86" w:rsidRDefault="00937E1B" w:rsidP="0055795E">
      <w:pPr>
        <w:tabs>
          <w:tab w:val="left" w:pos="0"/>
          <w:tab w:val="right" w:leader="dot" w:pos="9356"/>
        </w:tabs>
        <w:spacing w:after="0" w:line="240" w:lineRule="auto"/>
        <w:jc w:val="center"/>
        <w:outlineLvl w:val="2"/>
        <w:rPr>
          <w:rFonts w:ascii="Times New Roman" w:hAnsi="Times New Roman" w:cs="Times New Roman"/>
          <w:b/>
          <w:sz w:val="28"/>
          <w:szCs w:val="28"/>
        </w:rPr>
      </w:pPr>
      <w:r w:rsidRPr="00813F86">
        <w:rPr>
          <w:rFonts w:ascii="Times New Roman" w:hAnsi="Times New Roman" w:cs="Times New Roman"/>
          <w:b/>
          <w:sz w:val="28"/>
          <w:szCs w:val="28"/>
        </w:rPr>
        <w:t>Механизмы реализации программы</w:t>
      </w:r>
    </w:p>
    <w:p w:rsidR="00937E1B" w:rsidRDefault="00937E1B" w:rsidP="0055795E">
      <w:pPr>
        <w:tabs>
          <w:tab w:val="left" w:pos="0"/>
          <w:tab w:val="right" w:leader="dot" w:pos="9356"/>
        </w:tabs>
        <w:spacing w:after="0" w:line="240" w:lineRule="auto"/>
        <w:jc w:val="both"/>
        <w:outlineLvl w:val="2"/>
        <w:rPr>
          <w:rFonts w:ascii="Times New Roman" w:hAnsi="Times New Roman" w:cs="Times New Roman"/>
          <w:sz w:val="28"/>
          <w:szCs w:val="28"/>
        </w:rPr>
      </w:pPr>
      <w:r w:rsidRPr="00813F86">
        <w:rPr>
          <w:rFonts w:ascii="Times New Roman" w:hAnsi="Times New Roman" w:cs="Times New Roman"/>
          <w:sz w:val="28"/>
          <w:szCs w:val="28"/>
        </w:rPr>
        <w:t xml:space="preserve">Основным механизмом реализации коррекционной работы являются оптимально выстроенное сетевое взаимодействие специалистов образовательной организации в рамках ПМПК, обеспечивающее системное сопровождение детей с ограниченными возможностями здоровья специалистами различного профиля в образовательном </w:t>
      </w:r>
      <w:r w:rsidRPr="00813F86">
        <w:rPr>
          <w:rFonts w:ascii="Times New Roman" w:hAnsi="Times New Roman" w:cs="Times New Roman"/>
          <w:sz w:val="28"/>
          <w:szCs w:val="28"/>
        </w:rPr>
        <w:lastRenderedPageBreak/>
        <w:t>процессе школы, и социальное партнёрство, предполагающее профессиональное взаимодействие образовательной организации с внешними ресурсами.</w:t>
      </w:r>
    </w:p>
    <w:p w:rsidR="00675449" w:rsidRPr="00813F86" w:rsidRDefault="00675449" w:rsidP="0055795E">
      <w:pPr>
        <w:tabs>
          <w:tab w:val="left" w:pos="0"/>
          <w:tab w:val="right" w:leader="dot" w:pos="9356"/>
        </w:tabs>
        <w:spacing w:after="0" w:line="240" w:lineRule="auto"/>
        <w:jc w:val="both"/>
        <w:outlineLvl w:val="2"/>
        <w:rPr>
          <w:rFonts w:ascii="Times New Roman" w:hAnsi="Times New Roman" w:cs="Times New Roman"/>
          <w:sz w:val="28"/>
          <w:szCs w:val="28"/>
        </w:rPr>
      </w:pPr>
    </w:p>
    <w:p w:rsidR="0055795E" w:rsidRPr="00675449" w:rsidRDefault="00675449" w:rsidP="00675449">
      <w:pPr>
        <w:tabs>
          <w:tab w:val="left" w:pos="0"/>
          <w:tab w:val="right" w:leader="dot" w:pos="9639"/>
        </w:tabs>
        <w:spacing w:after="0" w:line="240" w:lineRule="auto"/>
        <w:jc w:val="center"/>
        <w:outlineLvl w:val="1"/>
        <w:rPr>
          <w:rFonts w:ascii="Times New Roman" w:hAnsi="Times New Roman" w:cs="Times New Roman"/>
          <w:b/>
          <w:sz w:val="28"/>
          <w:szCs w:val="24"/>
        </w:rPr>
      </w:pPr>
      <w:bookmarkStart w:id="7" w:name="_Toc413974298"/>
      <w:r w:rsidRPr="00675449">
        <w:rPr>
          <w:rFonts w:ascii="Times New Roman" w:hAnsi="Times New Roman" w:cs="Times New Roman"/>
          <w:b/>
          <w:sz w:val="28"/>
          <w:szCs w:val="24"/>
        </w:rPr>
        <w:t>2.3. Организационный раздел</w:t>
      </w:r>
    </w:p>
    <w:p w:rsidR="00545616" w:rsidRPr="00813F86" w:rsidRDefault="00675449" w:rsidP="0055795E">
      <w:pPr>
        <w:tabs>
          <w:tab w:val="left" w:pos="0"/>
          <w:tab w:val="right" w:leader="dot" w:pos="9639"/>
        </w:tabs>
        <w:spacing w:after="0" w:line="240" w:lineRule="auto"/>
        <w:jc w:val="center"/>
        <w:outlineLvl w:val="2"/>
        <w:rPr>
          <w:rFonts w:ascii="Times New Roman" w:hAnsi="Times New Roman" w:cs="Times New Roman"/>
          <w:color w:val="auto"/>
          <w:sz w:val="28"/>
          <w:szCs w:val="28"/>
        </w:rPr>
      </w:pPr>
      <w:bookmarkStart w:id="8" w:name="_Toc413974299"/>
      <w:bookmarkEnd w:id="7"/>
      <w:r>
        <w:rPr>
          <w:rFonts w:ascii="Times New Roman" w:hAnsi="Times New Roman" w:cs="Times New Roman"/>
          <w:b/>
          <w:color w:val="auto"/>
          <w:sz w:val="28"/>
          <w:szCs w:val="28"/>
        </w:rPr>
        <w:t>2.3.1</w:t>
      </w:r>
      <w:r w:rsidR="00C16375" w:rsidRPr="00813F86">
        <w:rPr>
          <w:rFonts w:ascii="Times New Roman" w:hAnsi="Times New Roman" w:cs="Times New Roman"/>
          <w:b/>
          <w:color w:val="auto"/>
          <w:sz w:val="28"/>
          <w:szCs w:val="28"/>
        </w:rPr>
        <w:t xml:space="preserve"> Учебный план</w:t>
      </w:r>
      <w:bookmarkEnd w:id="8"/>
    </w:p>
    <w:p w:rsidR="00531F91" w:rsidRDefault="00531F91" w:rsidP="0055795E">
      <w:pPr>
        <w:tabs>
          <w:tab w:val="left" w:pos="0"/>
          <w:tab w:val="right" w:leader="dot" w:pos="9639"/>
        </w:tabs>
        <w:spacing w:after="0" w:line="240" w:lineRule="auto"/>
        <w:ind w:firstLine="709"/>
        <w:jc w:val="both"/>
        <w:rPr>
          <w:rFonts w:ascii="Times New Roman" w:hAnsi="Times New Roman" w:cs="Times New Roman"/>
          <w:color w:val="auto"/>
          <w:sz w:val="28"/>
          <w:szCs w:val="28"/>
        </w:rPr>
      </w:pPr>
      <w:r w:rsidRPr="00813F86">
        <w:rPr>
          <w:rFonts w:ascii="Times New Roman" w:hAnsi="Times New Roman" w:cs="Times New Roman"/>
          <w:color w:val="auto"/>
          <w:sz w:val="28"/>
          <w:szCs w:val="28"/>
        </w:rPr>
        <w:t>Учебный план является основным организационным механизмом реализации основной образовательной программы начального общего образования, обеспечивает реализацию ФГОС ООО, определяет максимальный объем учебной нагрузки учащихся, состав учебных предметов, распределяет учебное время, отводимое на освоение содержания образования по классам и учебным предметам.</w:t>
      </w:r>
    </w:p>
    <w:p w:rsidR="007B424C" w:rsidRPr="00813F86" w:rsidRDefault="007B424C" w:rsidP="0055795E">
      <w:pPr>
        <w:tabs>
          <w:tab w:val="left" w:pos="0"/>
          <w:tab w:val="right" w:leader="dot" w:pos="9639"/>
        </w:tabs>
        <w:spacing w:after="0" w:line="240" w:lineRule="auto"/>
        <w:ind w:firstLine="709"/>
        <w:jc w:val="both"/>
        <w:rPr>
          <w:rFonts w:ascii="Times New Roman" w:hAnsi="Times New Roman" w:cs="Times New Roman"/>
          <w:color w:val="auto"/>
          <w:sz w:val="28"/>
          <w:szCs w:val="28"/>
        </w:rPr>
      </w:pPr>
    </w:p>
    <w:p w:rsidR="00531F91" w:rsidRPr="00813F86" w:rsidRDefault="00531F91" w:rsidP="0055795E">
      <w:pPr>
        <w:tabs>
          <w:tab w:val="left" w:pos="0"/>
          <w:tab w:val="right" w:leader="dot" w:pos="9639"/>
        </w:tabs>
        <w:spacing w:after="0" w:line="240" w:lineRule="auto"/>
        <w:ind w:firstLine="709"/>
        <w:jc w:val="both"/>
        <w:rPr>
          <w:rFonts w:ascii="Times New Roman" w:hAnsi="Times New Roman" w:cs="Times New Roman"/>
          <w:color w:val="auto"/>
          <w:sz w:val="28"/>
          <w:szCs w:val="28"/>
        </w:rPr>
      </w:pPr>
      <w:r w:rsidRPr="00813F86">
        <w:rPr>
          <w:rFonts w:ascii="Times New Roman" w:hAnsi="Times New Roman" w:cs="Times New Roman"/>
          <w:color w:val="auto"/>
          <w:sz w:val="28"/>
          <w:szCs w:val="28"/>
        </w:rPr>
        <w:t>Учебный план начального общего образования разработан на основе следующих документов:</w:t>
      </w:r>
    </w:p>
    <w:p w:rsidR="00531F91" w:rsidRPr="00813F86" w:rsidRDefault="00531F91" w:rsidP="0055795E">
      <w:pPr>
        <w:tabs>
          <w:tab w:val="left" w:pos="0"/>
          <w:tab w:val="right" w:leader="dot" w:pos="9639"/>
        </w:tabs>
        <w:spacing w:after="0" w:line="240" w:lineRule="auto"/>
        <w:ind w:firstLine="709"/>
        <w:jc w:val="both"/>
        <w:rPr>
          <w:rFonts w:ascii="Times New Roman" w:hAnsi="Times New Roman" w:cs="Times New Roman"/>
          <w:color w:val="auto"/>
          <w:sz w:val="28"/>
          <w:szCs w:val="28"/>
        </w:rPr>
      </w:pPr>
      <w:r w:rsidRPr="00813F86">
        <w:rPr>
          <w:rFonts w:ascii="Times New Roman" w:hAnsi="Times New Roman" w:cs="Times New Roman"/>
          <w:color w:val="auto"/>
          <w:sz w:val="28"/>
          <w:szCs w:val="28"/>
        </w:rPr>
        <w:t>Федеральный закон Российской Федерации от 29.12. 2012 № 273-ФЗ «Об образовании в Российской Федерации»;</w:t>
      </w:r>
    </w:p>
    <w:p w:rsidR="00531F91" w:rsidRPr="00813F86" w:rsidRDefault="00531F91" w:rsidP="0055795E">
      <w:pPr>
        <w:tabs>
          <w:tab w:val="left" w:pos="0"/>
          <w:tab w:val="right" w:leader="dot" w:pos="9639"/>
        </w:tabs>
        <w:spacing w:after="0" w:line="240" w:lineRule="auto"/>
        <w:ind w:firstLine="709"/>
        <w:jc w:val="both"/>
        <w:rPr>
          <w:rFonts w:ascii="Times New Roman" w:hAnsi="Times New Roman" w:cs="Times New Roman"/>
          <w:color w:val="auto"/>
          <w:sz w:val="28"/>
          <w:szCs w:val="28"/>
        </w:rPr>
      </w:pPr>
      <w:r w:rsidRPr="00813F86">
        <w:rPr>
          <w:rFonts w:ascii="Times New Roman" w:hAnsi="Times New Roman" w:cs="Times New Roman"/>
          <w:color w:val="auto"/>
          <w:sz w:val="28"/>
          <w:szCs w:val="28"/>
        </w:rPr>
        <w:t>Федеральный государственный образовательный стандарт основного общего образования, утвержденный приказом Министерства образования и науки РФ от 17 декабря 2010 г. № 1897;</w:t>
      </w:r>
    </w:p>
    <w:p w:rsidR="00531F91" w:rsidRPr="00813F86" w:rsidRDefault="00531F91" w:rsidP="0055795E">
      <w:pPr>
        <w:tabs>
          <w:tab w:val="left" w:pos="0"/>
          <w:tab w:val="right" w:leader="dot" w:pos="9639"/>
        </w:tabs>
        <w:spacing w:after="0" w:line="240" w:lineRule="auto"/>
        <w:ind w:firstLine="709"/>
        <w:jc w:val="both"/>
        <w:rPr>
          <w:rFonts w:ascii="Times New Roman" w:hAnsi="Times New Roman" w:cs="Times New Roman"/>
          <w:color w:val="auto"/>
          <w:sz w:val="28"/>
          <w:szCs w:val="28"/>
        </w:rPr>
      </w:pPr>
      <w:r w:rsidRPr="00813F86">
        <w:rPr>
          <w:rFonts w:ascii="Times New Roman" w:hAnsi="Times New Roman" w:cs="Times New Roman"/>
          <w:color w:val="auto"/>
          <w:sz w:val="28"/>
          <w:szCs w:val="28"/>
        </w:rPr>
        <w:t xml:space="preserve">санитарно-эпидемиологические требования к условиям и организации обучения в общеобразовательных учреждениях </w:t>
      </w:r>
    </w:p>
    <w:p w:rsidR="00531F91" w:rsidRPr="00813F86" w:rsidRDefault="00531F91" w:rsidP="0055795E">
      <w:pPr>
        <w:tabs>
          <w:tab w:val="left" w:pos="0"/>
          <w:tab w:val="right" w:leader="dot" w:pos="9639"/>
        </w:tabs>
        <w:spacing w:after="0" w:line="240" w:lineRule="auto"/>
        <w:ind w:firstLine="709"/>
        <w:jc w:val="both"/>
        <w:rPr>
          <w:rFonts w:ascii="Times New Roman" w:hAnsi="Times New Roman" w:cs="Times New Roman"/>
          <w:color w:val="auto"/>
          <w:sz w:val="28"/>
          <w:szCs w:val="28"/>
        </w:rPr>
      </w:pPr>
      <w:r w:rsidRPr="00813F86">
        <w:rPr>
          <w:rFonts w:ascii="Times New Roman" w:hAnsi="Times New Roman" w:cs="Times New Roman"/>
          <w:color w:val="auto"/>
          <w:sz w:val="28"/>
          <w:szCs w:val="28"/>
        </w:rPr>
        <w:t>СанПиН 2.4.2. 2821-10 (утверждены Постановлением главного государственного санитарного врача РФ от 29.12.2010г. № 189);</w:t>
      </w:r>
    </w:p>
    <w:p w:rsidR="00531F91" w:rsidRPr="00813F86" w:rsidRDefault="00531F91" w:rsidP="0055795E">
      <w:pPr>
        <w:tabs>
          <w:tab w:val="left" w:pos="0"/>
          <w:tab w:val="right" w:leader="dot" w:pos="9639"/>
        </w:tabs>
        <w:spacing w:after="0" w:line="240" w:lineRule="auto"/>
        <w:ind w:firstLine="709"/>
        <w:jc w:val="both"/>
        <w:rPr>
          <w:rFonts w:ascii="Times New Roman" w:hAnsi="Times New Roman" w:cs="Times New Roman"/>
          <w:color w:val="auto"/>
          <w:sz w:val="28"/>
          <w:szCs w:val="28"/>
        </w:rPr>
      </w:pPr>
      <w:r w:rsidRPr="00813F86">
        <w:rPr>
          <w:rFonts w:ascii="Times New Roman" w:hAnsi="Times New Roman" w:cs="Times New Roman"/>
          <w:color w:val="auto"/>
          <w:sz w:val="28"/>
          <w:szCs w:val="28"/>
        </w:rPr>
        <w:t>приказ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w:t>
      </w:r>
    </w:p>
    <w:p w:rsidR="007B424C" w:rsidRDefault="007B424C" w:rsidP="0055795E">
      <w:pPr>
        <w:tabs>
          <w:tab w:val="left" w:pos="0"/>
          <w:tab w:val="right" w:leader="dot" w:pos="9639"/>
        </w:tabs>
        <w:spacing w:after="0" w:line="240" w:lineRule="auto"/>
        <w:ind w:firstLine="709"/>
        <w:jc w:val="both"/>
        <w:rPr>
          <w:rFonts w:ascii="Times New Roman" w:hAnsi="Times New Roman" w:cs="Times New Roman"/>
          <w:color w:val="auto"/>
          <w:sz w:val="28"/>
          <w:szCs w:val="28"/>
        </w:rPr>
      </w:pPr>
    </w:p>
    <w:p w:rsidR="00531F91" w:rsidRPr="00813F86" w:rsidRDefault="00531F91" w:rsidP="0055795E">
      <w:pPr>
        <w:tabs>
          <w:tab w:val="left" w:pos="0"/>
          <w:tab w:val="right" w:leader="dot" w:pos="9639"/>
        </w:tabs>
        <w:spacing w:after="0" w:line="240" w:lineRule="auto"/>
        <w:ind w:firstLine="709"/>
        <w:jc w:val="both"/>
        <w:rPr>
          <w:rFonts w:ascii="Times New Roman" w:hAnsi="Times New Roman" w:cs="Times New Roman"/>
          <w:color w:val="auto"/>
          <w:sz w:val="28"/>
          <w:szCs w:val="28"/>
        </w:rPr>
      </w:pPr>
      <w:r w:rsidRPr="00813F86">
        <w:rPr>
          <w:rFonts w:ascii="Times New Roman" w:hAnsi="Times New Roman" w:cs="Times New Roman"/>
          <w:color w:val="auto"/>
          <w:sz w:val="28"/>
          <w:szCs w:val="28"/>
        </w:rPr>
        <w:t>Учебный план:</w:t>
      </w:r>
    </w:p>
    <w:p w:rsidR="00531F91" w:rsidRPr="00813F86" w:rsidRDefault="00531F91" w:rsidP="0055795E">
      <w:pPr>
        <w:tabs>
          <w:tab w:val="left" w:pos="0"/>
          <w:tab w:val="right" w:leader="dot" w:pos="9639"/>
        </w:tabs>
        <w:spacing w:after="0" w:line="240" w:lineRule="auto"/>
        <w:ind w:firstLine="709"/>
        <w:jc w:val="both"/>
        <w:rPr>
          <w:rFonts w:ascii="Times New Roman" w:hAnsi="Times New Roman" w:cs="Times New Roman"/>
          <w:color w:val="auto"/>
          <w:sz w:val="28"/>
          <w:szCs w:val="28"/>
        </w:rPr>
      </w:pPr>
      <w:r w:rsidRPr="00813F86">
        <w:rPr>
          <w:rFonts w:ascii="Times New Roman" w:hAnsi="Times New Roman" w:cs="Times New Roman"/>
          <w:color w:val="auto"/>
          <w:sz w:val="28"/>
          <w:szCs w:val="28"/>
        </w:rPr>
        <w:t>— фиксирует максимальный объём учебной нагрузки учащихся;</w:t>
      </w:r>
    </w:p>
    <w:p w:rsidR="00531F91" w:rsidRPr="00813F86" w:rsidRDefault="00531F91" w:rsidP="0055795E">
      <w:pPr>
        <w:tabs>
          <w:tab w:val="left" w:pos="0"/>
          <w:tab w:val="right" w:leader="dot" w:pos="9639"/>
        </w:tabs>
        <w:spacing w:after="0" w:line="240" w:lineRule="auto"/>
        <w:ind w:firstLine="709"/>
        <w:jc w:val="both"/>
        <w:rPr>
          <w:rFonts w:ascii="Times New Roman" w:hAnsi="Times New Roman" w:cs="Times New Roman"/>
          <w:color w:val="auto"/>
          <w:sz w:val="28"/>
          <w:szCs w:val="28"/>
        </w:rPr>
      </w:pPr>
      <w:r w:rsidRPr="00813F86">
        <w:rPr>
          <w:rFonts w:ascii="Times New Roman" w:hAnsi="Times New Roman" w:cs="Times New Roman"/>
          <w:color w:val="auto"/>
          <w:sz w:val="28"/>
          <w:szCs w:val="28"/>
        </w:rPr>
        <w:t>— определяет (регламентирует) перечень учебных предметов, курсов и время, отводимое на их освоение и организацию;</w:t>
      </w:r>
    </w:p>
    <w:p w:rsidR="00531F91" w:rsidRPr="00813F86" w:rsidRDefault="00531F91" w:rsidP="0055795E">
      <w:pPr>
        <w:tabs>
          <w:tab w:val="left" w:pos="0"/>
          <w:tab w:val="right" w:leader="dot" w:pos="9639"/>
        </w:tabs>
        <w:spacing w:after="0" w:line="240" w:lineRule="auto"/>
        <w:ind w:firstLine="709"/>
        <w:jc w:val="both"/>
        <w:rPr>
          <w:rFonts w:ascii="Times New Roman" w:hAnsi="Times New Roman" w:cs="Times New Roman"/>
          <w:color w:val="auto"/>
          <w:sz w:val="28"/>
          <w:szCs w:val="28"/>
        </w:rPr>
      </w:pPr>
      <w:r w:rsidRPr="00813F86">
        <w:rPr>
          <w:rFonts w:ascii="Times New Roman" w:hAnsi="Times New Roman" w:cs="Times New Roman"/>
          <w:color w:val="auto"/>
          <w:sz w:val="28"/>
          <w:szCs w:val="28"/>
        </w:rPr>
        <w:t>— распределяет учебные предметы, курсы по классам и учебным годам.</w:t>
      </w:r>
    </w:p>
    <w:p w:rsidR="00531F91" w:rsidRPr="00813F86" w:rsidRDefault="00531F91" w:rsidP="0055795E">
      <w:pPr>
        <w:tabs>
          <w:tab w:val="left" w:pos="0"/>
          <w:tab w:val="right" w:leader="dot" w:pos="9639"/>
        </w:tabs>
        <w:spacing w:after="0" w:line="240" w:lineRule="auto"/>
        <w:ind w:firstLine="709"/>
        <w:jc w:val="both"/>
        <w:rPr>
          <w:rFonts w:ascii="Times New Roman" w:hAnsi="Times New Roman" w:cs="Times New Roman"/>
          <w:color w:val="auto"/>
          <w:sz w:val="28"/>
          <w:szCs w:val="28"/>
        </w:rPr>
      </w:pPr>
      <w:r w:rsidRPr="00813F86">
        <w:rPr>
          <w:rFonts w:ascii="Times New Roman" w:hAnsi="Times New Roman" w:cs="Times New Roman"/>
          <w:color w:val="auto"/>
          <w:sz w:val="28"/>
          <w:szCs w:val="28"/>
        </w:rPr>
        <w:t>Учебный план состоит из двух частей: обязательной части и части, формируемой участниками образовательного процесса.</w:t>
      </w:r>
    </w:p>
    <w:p w:rsidR="00531F91" w:rsidRPr="00813F86" w:rsidRDefault="00531F91" w:rsidP="0055795E">
      <w:pPr>
        <w:tabs>
          <w:tab w:val="left" w:pos="0"/>
          <w:tab w:val="right" w:leader="dot" w:pos="9639"/>
        </w:tabs>
        <w:spacing w:after="0" w:line="240" w:lineRule="auto"/>
        <w:ind w:firstLine="709"/>
        <w:jc w:val="both"/>
        <w:rPr>
          <w:rFonts w:ascii="Times New Roman" w:hAnsi="Times New Roman" w:cs="Times New Roman"/>
          <w:color w:val="auto"/>
          <w:sz w:val="28"/>
          <w:szCs w:val="28"/>
        </w:rPr>
      </w:pPr>
      <w:r w:rsidRPr="00813F86">
        <w:rPr>
          <w:rFonts w:ascii="Times New Roman" w:hAnsi="Times New Roman" w:cs="Times New Roman"/>
          <w:color w:val="auto"/>
          <w:sz w:val="28"/>
          <w:szCs w:val="28"/>
        </w:rPr>
        <w:t xml:space="preserve">Обязательная часть 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учреждений, реализующих основную образовательную программу </w:t>
      </w:r>
      <w:r w:rsidR="008328BC" w:rsidRPr="00813F86">
        <w:rPr>
          <w:rFonts w:ascii="Times New Roman" w:hAnsi="Times New Roman" w:cs="Times New Roman"/>
          <w:color w:val="auto"/>
          <w:sz w:val="28"/>
          <w:szCs w:val="28"/>
        </w:rPr>
        <w:t>начального</w:t>
      </w:r>
      <w:r w:rsidRPr="00813F86">
        <w:rPr>
          <w:rFonts w:ascii="Times New Roman" w:hAnsi="Times New Roman" w:cs="Times New Roman"/>
          <w:color w:val="auto"/>
          <w:sz w:val="28"/>
          <w:szCs w:val="28"/>
        </w:rPr>
        <w:t xml:space="preserve"> общего образования, и учебное время, отводимое на их изучение по классам (годам) обучения.</w:t>
      </w:r>
    </w:p>
    <w:p w:rsidR="00531F91" w:rsidRPr="00813F86" w:rsidRDefault="00531F91" w:rsidP="0055795E">
      <w:pPr>
        <w:tabs>
          <w:tab w:val="left" w:pos="0"/>
          <w:tab w:val="right" w:leader="dot" w:pos="9639"/>
        </w:tabs>
        <w:spacing w:after="0" w:line="240" w:lineRule="auto"/>
        <w:ind w:firstLine="709"/>
        <w:jc w:val="both"/>
        <w:rPr>
          <w:rFonts w:ascii="Times New Roman" w:hAnsi="Times New Roman" w:cs="Times New Roman"/>
          <w:color w:val="auto"/>
          <w:sz w:val="28"/>
          <w:szCs w:val="28"/>
        </w:rPr>
      </w:pPr>
      <w:r w:rsidRPr="00813F86">
        <w:rPr>
          <w:rFonts w:ascii="Times New Roman" w:hAnsi="Times New Roman" w:cs="Times New Roman"/>
          <w:color w:val="auto"/>
          <w:sz w:val="28"/>
          <w:szCs w:val="28"/>
        </w:rPr>
        <w:t>Часть учебного плана, формируемая участниками образовательного процесса, определяет содержание образования, обеспечивающего реализацию интересов и потребностей учащихся, их родителей (законных представителей), образовательного учреждения.</w:t>
      </w:r>
    </w:p>
    <w:p w:rsidR="00531F91" w:rsidRPr="00813F86" w:rsidRDefault="00531F91" w:rsidP="0055795E">
      <w:pPr>
        <w:tabs>
          <w:tab w:val="left" w:pos="0"/>
          <w:tab w:val="right" w:leader="dot" w:pos="9639"/>
        </w:tabs>
        <w:spacing w:after="0" w:line="240" w:lineRule="auto"/>
        <w:ind w:firstLine="709"/>
        <w:jc w:val="both"/>
        <w:rPr>
          <w:rFonts w:ascii="Times New Roman" w:hAnsi="Times New Roman" w:cs="Times New Roman"/>
          <w:color w:val="auto"/>
          <w:sz w:val="28"/>
          <w:szCs w:val="28"/>
        </w:rPr>
      </w:pPr>
      <w:r w:rsidRPr="00813F86">
        <w:rPr>
          <w:rFonts w:ascii="Times New Roman" w:hAnsi="Times New Roman" w:cs="Times New Roman"/>
          <w:color w:val="auto"/>
          <w:sz w:val="28"/>
          <w:szCs w:val="28"/>
        </w:rPr>
        <w:t>Время, отводимое на данную часть учебного плана, использовано на:</w:t>
      </w:r>
    </w:p>
    <w:p w:rsidR="00531F91" w:rsidRPr="00813F86" w:rsidRDefault="00531F91" w:rsidP="0055795E">
      <w:pPr>
        <w:tabs>
          <w:tab w:val="left" w:pos="0"/>
          <w:tab w:val="right" w:leader="dot" w:pos="9639"/>
        </w:tabs>
        <w:spacing w:after="0" w:line="240" w:lineRule="auto"/>
        <w:ind w:firstLine="709"/>
        <w:jc w:val="both"/>
        <w:rPr>
          <w:rFonts w:ascii="Times New Roman" w:hAnsi="Times New Roman" w:cs="Times New Roman"/>
          <w:color w:val="auto"/>
          <w:sz w:val="28"/>
          <w:szCs w:val="28"/>
        </w:rPr>
      </w:pPr>
      <w:r w:rsidRPr="00813F86">
        <w:rPr>
          <w:rFonts w:ascii="Times New Roman" w:hAnsi="Times New Roman" w:cs="Times New Roman"/>
          <w:color w:val="auto"/>
          <w:sz w:val="28"/>
          <w:szCs w:val="28"/>
        </w:rPr>
        <w:lastRenderedPageBreak/>
        <w:t xml:space="preserve">- увеличение учебных часов, предусмотренных на изучение отдельных предметов обязательной части; </w:t>
      </w:r>
    </w:p>
    <w:p w:rsidR="00531F91" w:rsidRPr="00813F86" w:rsidRDefault="00531F91" w:rsidP="0055795E">
      <w:pPr>
        <w:tabs>
          <w:tab w:val="left" w:pos="0"/>
          <w:tab w:val="right" w:leader="dot" w:pos="9639"/>
        </w:tabs>
        <w:spacing w:after="0" w:line="240" w:lineRule="auto"/>
        <w:ind w:firstLine="709"/>
        <w:jc w:val="both"/>
        <w:rPr>
          <w:rFonts w:ascii="Times New Roman" w:hAnsi="Times New Roman" w:cs="Times New Roman"/>
          <w:color w:val="auto"/>
          <w:sz w:val="28"/>
          <w:szCs w:val="28"/>
        </w:rPr>
      </w:pPr>
      <w:r w:rsidRPr="00813F86">
        <w:rPr>
          <w:rFonts w:ascii="Times New Roman" w:hAnsi="Times New Roman" w:cs="Times New Roman"/>
          <w:color w:val="auto"/>
          <w:sz w:val="28"/>
          <w:szCs w:val="28"/>
        </w:rPr>
        <w:t>- 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531F91" w:rsidRPr="00813F86" w:rsidRDefault="00531F91" w:rsidP="0055795E">
      <w:pPr>
        <w:tabs>
          <w:tab w:val="left" w:pos="0"/>
          <w:tab w:val="right" w:leader="dot" w:pos="9639"/>
        </w:tabs>
        <w:spacing w:after="0" w:line="240" w:lineRule="auto"/>
        <w:ind w:firstLine="709"/>
        <w:jc w:val="both"/>
        <w:rPr>
          <w:rFonts w:ascii="Times New Roman" w:hAnsi="Times New Roman" w:cs="Times New Roman"/>
          <w:color w:val="auto"/>
          <w:sz w:val="28"/>
          <w:szCs w:val="28"/>
        </w:rPr>
      </w:pPr>
      <w:r w:rsidRPr="00813F86">
        <w:rPr>
          <w:rFonts w:ascii="Times New Roman" w:hAnsi="Times New Roman" w:cs="Times New Roman"/>
          <w:color w:val="auto"/>
          <w:sz w:val="28"/>
          <w:szCs w:val="28"/>
        </w:rPr>
        <w:t xml:space="preserve">Продолжительность учебного года на уровне </w:t>
      </w:r>
      <w:r w:rsidR="002C534B" w:rsidRPr="00813F86">
        <w:rPr>
          <w:rFonts w:ascii="Times New Roman" w:hAnsi="Times New Roman" w:cs="Times New Roman"/>
          <w:color w:val="auto"/>
          <w:sz w:val="28"/>
          <w:szCs w:val="28"/>
        </w:rPr>
        <w:t>начального</w:t>
      </w:r>
      <w:r w:rsidRPr="00813F86">
        <w:rPr>
          <w:rFonts w:ascii="Times New Roman" w:hAnsi="Times New Roman" w:cs="Times New Roman"/>
          <w:color w:val="auto"/>
          <w:sz w:val="28"/>
          <w:szCs w:val="28"/>
        </w:rPr>
        <w:t xml:space="preserve"> общего образования составляет 34 недели.</w:t>
      </w:r>
    </w:p>
    <w:p w:rsidR="00531F91" w:rsidRPr="00813F86" w:rsidRDefault="00531F91" w:rsidP="0055795E">
      <w:pPr>
        <w:tabs>
          <w:tab w:val="left" w:pos="0"/>
          <w:tab w:val="right" w:leader="dot" w:pos="9639"/>
        </w:tabs>
        <w:spacing w:after="0" w:line="240" w:lineRule="auto"/>
        <w:ind w:firstLine="709"/>
        <w:jc w:val="both"/>
        <w:rPr>
          <w:rFonts w:ascii="Times New Roman" w:hAnsi="Times New Roman" w:cs="Times New Roman"/>
          <w:color w:val="auto"/>
          <w:sz w:val="28"/>
          <w:szCs w:val="28"/>
        </w:rPr>
      </w:pPr>
      <w:r w:rsidRPr="00813F86">
        <w:rPr>
          <w:rFonts w:ascii="Times New Roman" w:hAnsi="Times New Roman" w:cs="Times New Roman"/>
          <w:color w:val="auto"/>
          <w:sz w:val="28"/>
          <w:szCs w:val="28"/>
        </w:rPr>
        <w:t>Продолжительность каникул в течение учебного года составляет не менее 30 календарных дней, летом — не менее 8 недель.</w:t>
      </w:r>
    </w:p>
    <w:p w:rsidR="00AC2F0D" w:rsidRDefault="00531F91" w:rsidP="007B424C">
      <w:pPr>
        <w:tabs>
          <w:tab w:val="left" w:pos="0"/>
          <w:tab w:val="right" w:leader="dot" w:pos="9639"/>
        </w:tabs>
        <w:spacing w:after="0" w:line="240" w:lineRule="auto"/>
        <w:ind w:firstLine="709"/>
        <w:jc w:val="both"/>
        <w:rPr>
          <w:rFonts w:ascii="Times New Roman" w:hAnsi="Times New Roman" w:cs="Times New Roman"/>
          <w:color w:val="auto"/>
          <w:sz w:val="28"/>
          <w:szCs w:val="28"/>
        </w:rPr>
      </w:pPr>
      <w:r w:rsidRPr="00813F86">
        <w:rPr>
          <w:rFonts w:ascii="Times New Roman" w:hAnsi="Times New Roman" w:cs="Times New Roman"/>
          <w:color w:val="auto"/>
          <w:sz w:val="28"/>
          <w:szCs w:val="28"/>
        </w:rPr>
        <w:t>Продолжительность урока на I уровне обучения составляет 4</w:t>
      </w:r>
      <w:r w:rsidR="002C534B" w:rsidRPr="00813F86">
        <w:rPr>
          <w:rFonts w:ascii="Times New Roman" w:hAnsi="Times New Roman" w:cs="Times New Roman"/>
          <w:color w:val="auto"/>
          <w:sz w:val="28"/>
          <w:szCs w:val="28"/>
        </w:rPr>
        <w:t>0</w:t>
      </w:r>
      <w:r w:rsidRPr="00813F86">
        <w:rPr>
          <w:rFonts w:ascii="Times New Roman" w:hAnsi="Times New Roman" w:cs="Times New Roman"/>
          <w:color w:val="auto"/>
          <w:sz w:val="28"/>
          <w:szCs w:val="28"/>
        </w:rPr>
        <w:t xml:space="preserve"> минут.</w:t>
      </w:r>
    </w:p>
    <w:p w:rsidR="007B424C" w:rsidRPr="007B424C" w:rsidRDefault="007B424C" w:rsidP="007B424C">
      <w:pPr>
        <w:tabs>
          <w:tab w:val="left" w:pos="0"/>
          <w:tab w:val="right" w:leader="dot" w:pos="9639"/>
        </w:tabs>
        <w:spacing w:after="0" w:line="240" w:lineRule="auto"/>
        <w:ind w:firstLine="709"/>
        <w:jc w:val="both"/>
        <w:rPr>
          <w:rFonts w:ascii="Times New Roman" w:hAnsi="Times New Roman" w:cs="Times New Roman"/>
          <w:color w:val="auto"/>
          <w:sz w:val="28"/>
          <w:szCs w:val="28"/>
        </w:rPr>
      </w:pPr>
    </w:p>
    <w:p w:rsidR="00AC2F0D" w:rsidRPr="007B424C" w:rsidRDefault="007B424C" w:rsidP="00AC2F0D">
      <w:pPr>
        <w:pStyle w:val="aff8"/>
        <w:jc w:val="center"/>
        <w:rPr>
          <w:rFonts w:ascii="Times New Roman" w:hAnsi="Times New Roman" w:cs="Times New Roman"/>
          <w:b/>
          <w:sz w:val="28"/>
          <w:szCs w:val="28"/>
        </w:rPr>
      </w:pPr>
      <w:r w:rsidRPr="007B424C">
        <w:rPr>
          <w:rFonts w:ascii="Times New Roman" w:hAnsi="Times New Roman" w:cs="Times New Roman"/>
          <w:b/>
          <w:sz w:val="28"/>
          <w:szCs w:val="28"/>
        </w:rPr>
        <w:t xml:space="preserve">2.3.2 </w:t>
      </w:r>
      <w:r w:rsidR="005C199E" w:rsidRPr="007B424C">
        <w:rPr>
          <w:rFonts w:ascii="Times New Roman" w:hAnsi="Times New Roman" w:cs="Times New Roman"/>
          <w:b/>
          <w:sz w:val="28"/>
          <w:szCs w:val="28"/>
        </w:rPr>
        <w:t>Предметные результаты освоения АООП НОО</w:t>
      </w:r>
    </w:p>
    <w:p w:rsidR="005C199E" w:rsidRPr="007B424C" w:rsidRDefault="005C199E" w:rsidP="00AC2F0D">
      <w:pPr>
        <w:pStyle w:val="aff8"/>
        <w:jc w:val="center"/>
        <w:rPr>
          <w:rFonts w:ascii="Times New Roman" w:hAnsi="Times New Roman" w:cs="Times New Roman"/>
          <w:b/>
          <w:sz w:val="28"/>
          <w:szCs w:val="28"/>
        </w:rPr>
      </w:pPr>
      <w:r w:rsidRPr="007B424C">
        <w:rPr>
          <w:rFonts w:ascii="Times New Roman" w:hAnsi="Times New Roman" w:cs="Times New Roman"/>
          <w:b/>
          <w:sz w:val="28"/>
          <w:szCs w:val="28"/>
        </w:rPr>
        <w:t xml:space="preserve">соответствуют </w:t>
      </w:r>
      <w:hyperlink r:id="rId8" w:history="1">
        <w:r w:rsidRPr="007B424C">
          <w:rPr>
            <w:rStyle w:val="aff9"/>
            <w:rFonts w:ascii="Times New Roman" w:hAnsi="Times New Roman" w:cs="Times New Roman"/>
            <w:b/>
            <w:color w:val="auto"/>
            <w:sz w:val="28"/>
            <w:szCs w:val="28"/>
          </w:rPr>
          <w:t>ФГОС</w:t>
        </w:r>
      </w:hyperlink>
      <w:r w:rsidRPr="007B424C">
        <w:rPr>
          <w:rFonts w:ascii="Times New Roman" w:hAnsi="Times New Roman" w:cs="Times New Roman"/>
          <w:b/>
          <w:sz w:val="28"/>
          <w:szCs w:val="28"/>
        </w:rPr>
        <w:t xml:space="preserve"> НОО</w:t>
      </w:r>
    </w:p>
    <w:p w:rsidR="005C199E" w:rsidRPr="005C199E" w:rsidRDefault="00AF072C" w:rsidP="005C199E">
      <w:pPr>
        <w:pStyle w:val="aff8"/>
        <w:jc w:val="both"/>
        <w:rPr>
          <w:rFonts w:ascii="Times New Roman" w:hAnsi="Times New Roman" w:cs="Times New Roman"/>
          <w:b/>
          <w:sz w:val="28"/>
          <w:szCs w:val="28"/>
        </w:rPr>
      </w:pPr>
      <w:r>
        <w:rPr>
          <w:rFonts w:ascii="Times New Roman" w:hAnsi="Times New Roman" w:cs="Times New Roman"/>
          <w:b/>
          <w:sz w:val="28"/>
          <w:szCs w:val="28"/>
        </w:rPr>
        <w:t xml:space="preserve">2.3.2.1 </w:t>
      </w:r>
      <w:r w:rsidR="005C199E" w:rsidRPr="005C199E">
        <w:rPr>
          <w:rFonts w:ascii="Times New Roman" w:hAnsi="Times New Roman" w:cs="Times New Roman"/>
          <w:b/>
          <w:sz w:val="28"/>
          <w:szCs w:val="28"/>
        </w:rPr>
        <w:t>Филология</w:t>
      </w:r>
    </w:p>
    <w:p w:rsidR="005C199E" w:rsidRPr="005C199E" w:rsidRDefault="005C199E" w:rsidP="005C199E">
      <w:pPr>
        <w:pStyle w:val="aff8"/>
        <w:jc w:val="both"/>
        <w:rPr>
          <w:rFonts w:ascii="Times New Roman" w:hAnsi="Times New Roman" w:cs="Times New Roman"/>
          <w:b/>
          <w:sz w:val="28"/>
          <w:szCs w:val="28"/>
        </w:rPr>
      </w:pPr>
      <w:r w:rsidRPr="005C199E">
        <w:rPr>
          <w:rFonts w:ascii="Times New Roman" w:hAnsi="Times New Roman" w:cs="Times New Roman"/>
          <w:b/>
          <w:sz w:val="28"/>
          <w:szCs w:val="28"/>
        </w:rPr>
        <w:t>Русский язык. Родной язык:</w:t>
      </w:r>
    </w:p>
    <w:p w:rsidR="005C199E" w:rsidRPr="005C199E" w:rsidRDefault="005C199E" w:rsidP="005C199E">
      <w:pPr>
        <w:pStyle w:val="aff8"/>
        <w:jc w:val="both"/>
        <w:rPr>
          <w:rFonts w:ascii="Times New Roman" w:hAnsi="Times New Roman" w:cs="Times New Roman"/>
          <w:sz w:val="28"/>
          <w:szCs w:val="28"/>
        </w:rPr>
      </w:pPr>
      <w:r w:rsidRPr="005C199E">
        <w:rPr>
          <w:rFonts w:ascii="Times New Roman" w:hAnsi="Times New Roman" w:cs="Times New Roman"/>
          <w:sz w:val="28"/>
          <w:szCs w:val="28"/>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5C199E" w:rsidRPr="005C199E" w:rsidRDefault="005C199E" w:rsidP="005C199E">
      <w:pPr>
        <w:pStyle w:val="aff8"/>
        <w:jc w:val="both"/>
        <w:rPr>
          <w:rFonts w:ascii="Times New Roman" w:hAnsi="Times New Roman" w:cs="Times New Roman"/>
          <w:sz w:val="28"/>
          <w:szCs w:val="28"/>
        </w:rPr>
      </w:pPr>
      <w:r w:rsidRPr="005C199E">
        <w:rPr>
          <w:rFonts w:ascii="Times New Roman" w:hAnsi="Times New Roman" w:cs="Times New Roman"/>
          <w:sz w:val="28"/>
          <w:szCs w:val="28"/>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5C199E" w:rsidRPr="005C199E" w:rsidRDefault="005C199E" w:rsidP="005C199E">
      <w:pPr>
        <w:pStyle w:val="aff8"/>
        <w:jc w:val="both"/>
        <w:rPr>
          <w:rFonts w:ascii="Times New Roman" w:hAnsi="Times New Roman" w:cs="Times New Roman"/>
          <w:sz w:val="28"/>
          <w:szCs w:val="28"/>
        </w:rPr>
      </w:pPr>
      <w:r w:rsidRPr="005C199E">
        <w:rPr>
          <w:rFonts w:ascii="Times New Roman" w:hAnsi="Times New Roman" w:cs="Times New Roman"/>
          <w:sz w:val="28"/>
          <w:szCs w:val="28"/>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5C199E" w:rsidRPr="005C199E" w:rsidRDefault="005C199E" w:rsidP="005C199E">
      <w:pPr>
        <w:pStyle w:val="aff8"/>
        <w:jc w:val="both"/>
        <w:rPr>
          <w:rFonts w:ascii="Times New Roman" w:hAnsi="Times New Roman" w:cs="Times New Roman"/>
          <w:sz w:val="28"/>
          <w:szCs w:val="28"/>
        </w:rPr>
      </w:pPr>
      <w:r w:rsidRPr="005C199E">
        <w:rPr>
          <w:rFonts w:ascii="Times New Roman" w:hAnsi="Times New Roman" w:cs="Times New Roman"/>
          <w:sz w:val="28"/>
          <w:szCs w:val="28"/>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w:t>
      </w:r>
    </w:p>
    <w:p w:rsidR="005C199E" w:rsidRPr="005C199E" w:rsidRDefault="005C199E" w:rsidP="005C199E">
      <w:pPr>
        <w:pStyle w:val="aff8"/>
        <w:jc w:val="both"/>
        <w:rPr>
          <w:rFonts w:ascii="Times New Roman" w:hAnsi="Times New Roman" w:cs="Times New Roman"/>
          <w:sz w:val="28"/>
          <w:szCs w:val="28"/>
        </w:rPr>
      </w:pPr>
      <w:r w:rsidRPr="005C199E">
        <w:rPr>
          <w:rFonts w:ascii="Times New Roman" w:hAnsi="Times New Roman" w:cs="Times New Roman"/>
          <w:sz w:val="28"/>
          <w:szCs w:val="28"/>
        </w:rPr>
        <w:t>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5C199E" w:rsidRDefault="005C199E" w:rsidP="005C199E">
      <w:pPr>
        <w:spacing w:after="0" w:line="240" w:lineRule="auto"/>
        <w:jc w:val="both"/>
        <w:rPr>
          <w:rFonts w:ascii="Times New Roman" w:hAnsi="Times New Roman" w:cs="Times New Roman"/>
          <w:sz w:val="28"/>
          <w:szCs w:val="28"/>
        </w:rPr>
      </w:pPr>
      <w:r w:rsidRPr="005C199E">
        <w:rPr>
          <w:rFonts w:ascii="Times New Roman" w:hAnsi="Times New Roman" w:cs="Times New Roman"/>
          <w:sz w:val="28"/>
          <w:szCs w:val="28"/>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5C199E" w:rsidRPr="005C199E" w:rsidRDefault="005C199E" w:rsidP="005C199E">
      <w:pPr>
        <w:spacing w:after="0" w:line="240" w:lineRule="auto"/>
        <w:jc w:val="both"/>
        <w:rPr>
          <w:rFonts w:ascii="Times New Roman" w:hAnsi="Times New Roman" w:cs="Times New Roman"/>
          <w:sz w:val="28"/>
          <w:szCs w:val="28"/>
          <w:lang w:eastAsia="ru-RU"/>
        </w:rPr>
      </w:pPr>
    </w:p>
    <w:p w:rsidR="005C199E" w:rsidRPr="005C199E" w:rsidRDefault="00AF072C" w:rsidP="005C199E">
      <w:pPr>
        <w:pStyle w:val="aff8"/>
        <w:jc w:val="both"/>
        <w:rPr>
          <w:rFonts w:ascii="Times New Roman" w:hAnsi="Times New Roman" w:cs="Times New Roman"/>
          <w:b/>
          <w:sz w:val="28"/>
          <w:szCs w:val="28"/>
        </w:rPr>
      </w:pPr>
      <w:r>
        <w:rPr>
          <w:rFonts w:ascii="Times New Roman" w:hAnsi="Times New Roman" w:cs="Times New Roman"/>
          <w:b/>
          <w:sz w:val="28"/>
          <w:szCs w:val="28"/>
        </w:rPr>
        <w:t xml:space="preserve">2.3.2.2 </w:t>
      </w:r>
      <w:r w:rsidR="005C199E" w:rsidRPr="005C199E">
        <w:rPr>
          <w:rFonts w:ascii="Times New Roman" w:hAnsi="Times New Roman" w:cs="Times New Roman"/>
          <w:b/>
          <w:sz w:val="28"/>
          <w:szCs w:val="28"/>
        </w:rPr>
        <w:t>Литературное чтение. Литературное чтение на родном языке:</w:t>
      </w:r>
    </w:p>
    <w:p w:rsidR="005C199E" w:rsidRPr="005C199E" w:rsidRDefault="005C199E" w:rsidP="005C199E">
      <w:pPr>
        <w:pStyle w:val="aff8"/>
        <w:jc w:val="both"/>
        <w:rPr>
          <w:rFonts w:ascii="Times New Roman" w:hAnsi="Times New Roman" w:cs="Times New Roman"/>
          <w:sz w:val="28"/>
          <w:szCs w:val="28"/>
        </w:rPr>
      </w:pPr>
      <w:r w:rsidRPr="005C199E">
        <w:rPr>
          <w:rFonts w:ascii="Times New Roman" w:hAnsi="Times New Roman" w:cs="Times New Roman"/>
          <w:sz w:val="28"/>
          <w:szCs w:val="28"/>
        </w:rPr>
        <w:t>1) понимание литературы как явления национальной и мировой культуры, средства сохранения и передачи нравственных ценностей и традиций;</w:t>
      </w:r>
    </w:p>
    <w:p w:rsidR="005C199E" w:rsidRPr="005C199E" w:rsidRDefault="005C199E" w:rsidP="005C199E">
      <w:pPr>
        <w:pStyle w:val="aff8"/>
        <w:jc w:val="both"/>
        <w:rPr>
          <w:rFonts w:ascii="Times New Roman" w:hAnsi="Times New Roman" w:cs="Times New Roman"/>
          <w:sz w:val="28"/>
          <w:szCs w:val="28"/>
        </w:rPr>
      </w:pPr>
      <w:r w:rsidRPr="005C199E">
        <w:rPr>
          <w:rFonts w:ascii="Times New Roman" w:hAnsi="Times New Roman" w:cs="Times New Roman"/>
          <w:sz w:val="28"/>
          <w:szCs w:val="28"/>
        </w:rPr>
        <w:t>2) осознание значимости чтения для личного развития;</w:t>
      </w:r>
    </w:p>
    <w:p w:rsidR="005C199E" w:rsidRPr="005C199E" w:rsidRDefault="005C199E" w:rsidP="005C199E">
      <w:pPr>
        <w:pStyle w:val="aff8"/>
        <w:jc w:val="both"/>
        <w:rPr>
          <w:rFonts w:ascii="Times New Roman" w:hAnsi="Times New Roman" w:cs="Times New Roman"/>
          <w:sz w:val="28"/>
          <w:szCs w:val="28"/>
        </w:rPr>
      </w:pPr>
      <w:r w:rsidRPr="005C199E">
        <w:rPr>
          <w:rFonts w:ascii="Times New Roman" w:hAnsi="Times New Roman" w:cs="Times New Roman"/>
          <w:sz w:val="28"/>
          <w:szCs w:val="28"/>
        </w:rPr>
        <w:t>формирование представлений о мире, российской истории и культуре, первоначальных этических представлений, понятий о добре и зле, нравственности;</w:t>
      </w:r>
    </w:p>
    <w:p w:rsidR="005C199E" w:rsidRPr="005C199E" w:rsidRDefault="005C199E" w:rsidP="005C199E">
      <w:pPr>
        <w:pStyle w:val="aff8"/>
        <w:jc w:val="both"/>
        <w:rPr>
          <w:rFonts w:ascii="Times New Roman" w:hAnsi="Times New Roman" w:cs="Times New Roman"/>
          <w:sz w:val="28"/>
          <w:szCs w:val="28"/>
        </w:rPr>
      </w:pPr>
      <w:r w:rsidRPr="005C199E">
        <w:rPr>
          <w:rFonts w:ascii="Times New Roman" w:hAnsi="Times New Roman" w:cs="Times New Roman"/>
          <w:sz w:val="28"/>
          <w:szCs w:val="28"/>
        </w:rPr>
        <w:t>успешности обучения по всем учебным предметам;</w:t>
      </w:r>
    </w:p>
    <w:p w:rsidR="005C199E" w:rsidRPr="005C199E" w:rsidRDefault="005C199E" w:rsidP="005C199E">
      <w:pPr>
        <w:pStyle w:val="aff8"/>
        <w:jc w:val="both"/>
        <w:rPr>
          <w:rFonts w:ascii="Times New Roman" w:hAnsi="Times New Roman" w:cs="Times New Roman"/>
          <w:sz w:val="28"/>
          <w:szCs w:val="28"/>
        </w:rPr>
      </w:pPr>
      <w:r w:rsidRPr="005C199E">
        <w:rPr>
          <w:rFonts w:ascii="Times New Roman" w:hAnsi="Times New Roman" w:cs="Times New Roman"/>
          <w:sz w:val="28"/>
          <w:szCs w:val="28"/>
        </w:rPr>
        <w:t>формирование потребности в систематическом чтении;</w:t>
      </w:r>
    </w:p>
    <w:p w:rsidR="005C199E" w:rsidRPr="005C199E" w:rsidRDefault="005C199E" w:rsidP="005C199E">
      <w:pPr>
        <w:pStyle w:val="aff8"/>
        <w:jc w:val="both"/>
        <w:rPr>
          <w:rFonts w:ascii="Times New Roman" w:hAnsi="Times New Roman" w:cs="Times New Roman"/>
          <w:sz w:val="28"/>
          <w:szCs w:val="28"/>
        </w:rPr>
      </w:pPr>
      <w:r w:rsidRPr="005C199E">
        <w:rPr>
          <w:rFonts w:ascii="Times New Roman" w:hAnsi="Times New Roman" w:cs="Times New Roman"/>
          <w:sz w:val="28"/>
          <w:szCs w:val="28"/>
        </w:rPr>
        <w:t>3) понимание роли чтения, использование разных видов чтения (ознакомительное, изучающее, выборочное, поисковое);</w:t>
      </w:r>
    </w:p>
    <w:p w:rsidR="005C199E" w:rsidRPr="005C199E" w:rsidRDefault="005C199E" w:rsidP="005C199E">
      <w:pPr>
        <w:pStyle w:val="aff8"/>
        <w:jc w:val="both"/>
        <w:rPr>
          <w:rFonts w:ascii="Times New Roman" w:hAnsi="Times New Roman" w:cs="Times New Roman"/>
          <w:sz w:val="28"/>
          <w:szCs w:val="28"/>
        </w:rPr>
      </w:pPr>
      <w:r w:rsidRPr="005C199E">
        <w:rPr>
          <w:rFonts w:ascii="Times New Roman" w:hAnsi="Times New Roman" w:cs="Times New Roman"/>
          <w:sz w:val="28"/>
          <w:szCs w:val="28"/>
        </w:rPr>
        <w:t>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5C199E" w:rsidRPr="005C199E" w:rsidRDefault="005C199E" w:rsidP="005C199E">
      <w:pPr>
        <w:pStyle w:val="aff8"/>
        <w:jc w:val="both"/>
        <w:rPr>
          <w:rFonts w:ascii="Times New Roman" w:hAnsi="Times New Roman" w:cs="Times New Roman"/>
          <w:sz w:val="28"/>
          <w:szCs w:val="28"/>
        </w:rPr>
      </w:pPr>
      <w:r w:rsidRPr="005C199E">
        <w:rPr>
          <w:rFonts w:ascii="Times New Roman" w:hAnsi="Times New Roman" w:cs="Times New Roman"/>
          <w:sz w:val="28"/>
          <w:szCs w:val="28"/>
        </w:rPr>
        <w:lastRenderedPageBreak/>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AE4227" w:rsidRDefault="005C199E" w:rsidP="005C199E">
      <w:pPr>
        <w:pStyle w:val="aff8"/>
        <w:jc w:val="both"/>
        <w:rPr>
          <w:rFonts w:ascii="Times New Roman" w:hAnsi="Times New Roman" w:cs="Times New Roman"/>
          <w:sz w:val="28"/>
          <w:szCs w:val="28"/>
        </w:rPr>
      </w:pPr>
      <w:r w:rsidRPr="005C199E">
        <w:rPr>
          <w:rFonts w:ascii="Times New Roman" w:hAnsi="Times New Roman" w:cs="Times New Roman"/>
          <w:sz w:val="28"/>
          <w:szCs w:val="28"/>
        </w:rPr>
        <w:t>5) умение самостоятельно выбирать интересующую литературу;</w:t>
      </w:r>
      <w:r>
        <w:rPr>
          <w:rFonts w:ascii="Times New Roman" w:hAnsi="Times New Roman" w:cs="Times New Roman"/>
          <w:sz w:val="28"/>
          <w:szCs w:val="28"/>
        </w:rPr>
        <w:t xml:space="preserve"> </w:t>
      </w:r>
      <w:r w:rsidRPr="005C199E">
        <w:rPr>
          <w:rFonts w:ascii="Times New Roman" w:hAnsi="Times New Roman" w:cs="Times New Roman"/>
          <w:sz w:val="28"/>
          <w:szCs w:val="28"/>
        </w:rPr>
        <w:t>пользоваться справочными источниками для понимания и получения дополнительной информации.</w:t>
      </w:r>
    </w:p>
    <w:p w:rsidR="005C199E" w:rsidRPr="005C199E" w:rsidRDefault="005C199E" w:rsidP="005C199E">
      <w:pPr>
        <w:tabs>
          <w:tab w:val="left" w:pos="0"/>
          <w:tab w:val="right" w:leader="dot" w:pos="9639"/>
        </w:tabs>
        <w:spacing w:after="0" w:line="240" w:lineRule="auto"/>
        <w:ind w:firstLine="709"/>
        <w:jc w:val="both"/>
        <w:rPr>
          <w:rFonts w:ascii="Times New Roman" w:hAnsi="Times New Roman" w:cs="Times New Roman"/>
          <w:sz w:val="28"/>
          <w:szCs w:val="28"/>
        </w:rPr>
      </w:pPr>
    </w:p>
    <w:p w:rsidR="005C199E" w:rsidRPr="005C199E" w:rsidRDefault="00AF072C" w:rsidP="005C199E">
      <w:pPr>
        <w:pStyle w:val="aff8"/>
        <w:jc w:val="both"/>
        <w:rPr>
          <w:rFonts w:ascii="Times New Roman" w:hAnsi="Times New Roman" w:cs="Times New Roman"/>
          <w:b/>
          <w:sz w:val="28"/>
          <w:szCs w:val="28"/>
        </w:rPr>
      </w:pPr>
      <w:r>
        <w:rPr>
          <w:rFonts w:ascii="Times New Roman" w:hAnsi="Times New Roman" w:cs="Times New Roman"/>
          <w:b/>
          <w:sz w:val="28"/>
          <w:szCs w:val="28"/>
        </w:rPr>
        <w:t xml:space="preserve">2.3.2.3 </w:t>
      </w:r>
      <w:r w:rsidR="005C199E" w:rsidRPr="005C199E">
        <w:rPr>
          <w:rFonts w:ascii="Times New Roman" w:hAnsi="Times New Roman" w:cs="Times New Roman"/>
          <w:b/>
          <w:sz w:val="28"/>
          <w:szCs w:val="28"/>
        </w:rPr>
        <w:t>Иностранный язык:</w:t>
      </w:r>
    </w:p>
    <w:p w:rsidR="005C199E" w:rsidRPr="005C199E" w:rsidRDefault="005C199E" w:rsidP="005C199E">
      <w:pPr>
        <w:pStyle w:val="aff8"/>
        <w:jc w:val="both"/>
        <w:rPr>
          <w:rFonts w:ascii="Times New Roman" w:hAnsi="Times New Roman" w:cs="Times New Roman"/>
          <w:sz w:val="28"/>
          <w:szCs w:val="28"/>
        </w:rPr>
      </w:pPr>
      <w:r w:rsidRPr="005C199E">
        <w:rPr>
          <w:rFonts w:ascii="Times New Roman" w:hAnsi="Times New Roman" w:cs="Times New Roman"/>
          <w:sz w:val="28"/>
          <w:szCs w:val="28"/>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w:t>
      </w:r>
    </w:p>
    <w:p w:rsidR="005C199E" w:rsidRPr="005C199E" w:rsidRDefault="005C199E" w:rsidP="005C199E">
      <w:pPr>
        <w:pStyle w:val="aff8"/>
        <w:jc w:val="both"/>
        <w:rPr>
          <w:rFonts w:ascii="Times New Roman" w:hAnsi="Times New Roman" w:cs="Times New Roman"/>
          <w:sz w:val="28"/>
          <w:szCs w:val="28"/>
        </w:rPr>
      </w:pPr>
      <w:r w:rsidRPr="005C199E">
        <w:rPr>
          <w:rFonts w:ascii="Times New Roman" w:hAnsi="Times New Roman" w:cs="Times New Roman"/>
          <w:sz w:val="28"/>
          <w:szCs w:val="28"/>
        </w:rPr>
        <w:t>освоение правил речевого и неречевого поведения;</w:t>
      </w:r>
    </w:p>
    <w:p w:rsidR="005C199E" w:rsidRPr="005C199E" w:rsidRDefault="005C199E" w:rsidP="005C199E">
      <w:pPr>
        <w:pStyle w:val="aff8"/>
        <w:jc w:val="both"/>
        <w:rPr>
          <w:rFonts w:ascii="Times New Roman" w:hAnsi="Times New Roman" w:cs="Times New Roman"/>
          <w:sz w:val="28"/>
          <w:szCs w:val="28"/>
        </w:rPr>
      </w:pPr>
      <w:r w:rsidRPr="005C199E">
        <w:rPr>
          <w:rFonts w:ascii="Times New Roman" w:hAnsi="Times New Roman" w:cs="Times New Roman"/>
          <w:sz w:val="28"/>
          <w:szCs w:val="28"/>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5C199E" w:rsidRDefault="005C199E" w:rsidP="005C199E">
      <w:pPr>
        <w:tabs>
          <w:tab w:val="left" w:pos="0"/>
          <w:tab w:val="right" w:leader="dot" w:pos="9639"/>
        </w:tabs>
        <w:spacing w:after="0" w:line="240" w:lineRule="auto"/>
        <w:jc w:val="both"/>
        <w:rPr>
          <w:rFonts w:ascii="Times New Roman" w:hAnsi="Times New Roman" w:cs="Times New Roman"/>
          <w:sz w:val="28"/>
          <w:szCs w:val="28"/>
        </w:rPr>
      </w:pPr>
      <w:r w:rsidRPr="005C199E">
        <w:rPr>
          <w:rFonts w:ascii="Times New Roman" w:hAnsi="Times New Roman" w:cs="Times New Roman"/>
          <w:sz w:val="28"/>
          <w:szCs w:val="28"/>
        </w:rP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5C199E" w:rsidRPr="005C199E" w:rsidRDefault="005C199E" w:rsidP="005C199E">
      <w:pPr>
        <w:tabs>
          <w:tab w:val="left" w:pos="0"/>
          <w:tab w:val="right" w:leader="dot" w:pos="9639"/>
        </w:tabs>
        <w:spacing w:after="0" w:line="240" w:lineRule="auto"/>
        <w:jc w:val="both"/>
        <w:rPr>
          <w:rFonts w:ascii="Times New Roman" w:hAnsi="Times New Roman" w:cs="Times New Roman"/>
          <w:sz w:val="28"/>
          <w:szCs w:val="28"/>
        </w:rPr>
      </w:pPr>
    </w:p>
    <w:p w:rsidR="005C199E" w:rsidRPr="005C199E" w:rsidRDefault="00AF072C" w:rsidP="005C199E">
      <w:pPr>
        <w:pStyle w:val="aff8"/>
        <w:jc w:val="both"/>
        <w:rPr>
          <w:rFonts w:ascii="Times New Roman" w:hAnsi="Times New Roman" w:cs="Times New Roman"/>
          <w:b/>
          <w:sz w:val="28"/>
          <w:szCs w:val="28"/>
        </w:rPr>
      </w:pPr>
      <w:r>
        <w:rPr>
          <w:rFonts w:ascii="Times New Roman" w:hAnsi="Times New Roman" w:cs="Times New Roman"/>
          <w:b/>
          <w:sz w:val="28"/>
          <w:szCs w:val="28"/>
        </w:rPr>
        <w:t xml:space="preserve">2.3.2.4 </w:t>
      </w:r>
      <w:r w:rsidR="005C199E" w:rsidRPr="005C199E">
        <w:rPr>
          <w:rFonts w:ascii="Times New Roman" w:hAnsi="Times New Roman" w:cs="Times New Roman"/>
          <w:b/>
          <w:sz w:val="28"/>
          <w:szCs w:val="28"/>
        </w:rPr>
        <w:t>Математика и информатика:</w:t>
      </w:r>
    </w:p>
    <w:p w:rsidR="005C199E" w:rsidRPr="005C199E" w:rsidRDefault="005C199E" w:rsidP="005C199E">
      <w:pPr>
        <w:pStyle w:val="aff8"/>
        <w:jc w:val="both"/>
        <w:rPr>
          <w:rFonts w:ascii="Times New Roman" w:hAnsi="Times New Roman" w:cs="Times New Roman"/>
          <w:sz w:val="28"/>
          <w:szCs w:val="28"/>
        </w:rPr>
      </w:pPr>
      <w:r w:rsidRPr="005C199E">
        <w:rPr>
          <w:rFonts w:ascii="Times New Roman" w:hAnsi="Times New Roman" w:cs="Times New Roman"/>
          <w:sz w:val="28"/>
          <w:szCs w:val="28"/>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5C199E" w:rsidRPr="005C199E" w:rsidRDefault="005C199E" w:rsidP="005C199E">
      <w:pPr>
        <w:pStyle w:val="aff8"/>
        <w:jc w:val="both"/>
        <w:rPr>
          <w:rFonts w:ascii="Times New Roman" w:hAnsi="Times New Roman" w:cs="Times New Roman"/>
          <w:sz w:val="28"/>
          <w:szCs w:val="28"/>
        </w:rPr>
      </w:pPr>
      <w:r w:rsidRPr="005C199E">
        <w:rPr>
          <w:rFonts w:ascii="Times New Roman" w:hAnsi="Times New Roman" w:cs="Times New Roman"/>
          <w:sz w:val="28"/>
          <w:szCs w:val="28"/>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5C199E" w:rsidRPr="005C199E" w:rsidRDefault="005C199E" w:rsidP="005C199E">
      <w:pPr>
        <w:pStyle w:val="aff8"/>
        <w:jc w:val="both"/>
        <w:rPr>
          <w:rFonts w:ascii="Times New Roman" w:hAnsi="Times New Roman" w:cs="Times New Roman"/>
          <w:sz w:val="28"/>
          <w:szCs w:val="28"/>
        </w:rPr>
      </w:pPr>
      <w:r w:rsidRPr="005C199E">
        <w:rPr>
          <w:rFonts w:ascii="Times New Roman" w:hAnsi="Times New Roman" w:cs="Times New Roman"/>
          <w:sz w:val="28"/>
          <w:szCs w:val="28"/>
        </w:rPr>
        <w:t>3) приобретение начального опыта применения математических знаний для решения учебно-познавательных и учебно-практических задач;</w:t>
      </w:r>
    </w:p>
    <w:p w:rsidR="005C199E" w:rsidRPr="005C199E" w:rsidRDefault="005C199E" w:rsidP="005C199E">
      <w:pPr>
        <w:pStyle w:val="aff8"/>
        <w:jc w:val="both"/>
        <w:rPr>
          <w:rFonts w:ascii="Times New Roman" w:hAnsi="Times New Roman" w:cs="Times New Roman"/>
          <w:sz w:val="28"/>
          <w:szCs w:val="28"/>
        </w:rPr>
      </w:pPr>
      <w:r w:rsidRPr="005C199E">
        <w:rPr>
          <w:rFonts w:ascii="Times New Roman" w:hAnsi="Times New Roman" w:cs="Times New Roman"/>
          <w:sz w:val="28"/>
          <w:szCs w:val="28"/>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5C199E" w:rsidRPr="005C199E" w:rsidRDefault="005C199E" w:rsidP="007B424C">
      <w:pPr>
        <w:tabs>
          <w:tab w:val="left" w:pos="0"/>
          <w:tab w:val="right" w:leader="dot" w:pos="9639"/>
        </w:tabs>
        <w:spacing w:after="0" w:line="240" w:lineRule="auto"/>
        <w:jc w:val="both"/>
        <w:rPr>
          <w:rFonts w:ascii="Times New Roman" w:hAnsi="Times New Roman" w:cs="Times New Roman"/>
          <w:sz w:val="28"/>
          <w:szCs w:val="28"/>
        </w:rPr>
      </w:pPr>
      <w:r w:rsidRPr="005C199E">
        <w:rPr>
          <w:rFonts w:ascii="Times New Roman" w:hAnsi="Times New Roman" w:cs="Times New Roman"/>
          <w:sz w:val="28"/>
          <w:szCs w:val="28"/>
        </w:rPr>
        <w:t>5) приобретение первоначальных представлений о компьютерной грамотности.</w:t>
      </w:r>
    </w:p>
    <w:p w:rsidR="005C199E" w:rsidRPr="005C199E" w:rsidRDefault="005C199E" w:rsidP="005C199E">
      <w:pPr>
        <w:tabs>
          <w:tab w:val="left" w:pos="0"/>
          <w:tab w:val="right" w:leader="dot" w:pos="9639"/>
        </w:tabs>
        <w:spacing w:after="0" w:line="240" w:lineRule="auto"/>
        <w:ind w:firstLine="709"/>
        <w:jc w:val="both"/>
        <w:rPr>
          <w:rFonts w:ascii="Times New Roman" w:hAnsi="Times New Roman" w:cs="Times New Roman"/>
          <w:sz w:val="28"/>
          <w:szCs w:val="28"/>
        </w:rPr>
      </w:pPr>
    </w:p>
    <w:p w:rsidR="005C199E" w:rsidRPr="005C199E" w:rsidRDefault="00AF072C" w:rsidP="005C199E">
      <w:pPr>
        <w:pStyle w:val="aff8"/>
        <w:jc w:val="both"/>
        <w:rPr>
          <w:rFonts w:ascii="Times New Roman" w:hAnsi="Times New Roman" w:cs="Times New Roman"/>
          <w:b/>
          <w:sz w:val="28"/>
          <w:szCs w:val="28"/>
        </w:rPr>
      </w:pPr>
      <w:r>
        <w:rPr>
          <w:rFonts w:ascii="Times New Roman" w:hAnsi="Times New Roman" w:cs="Times New Roman"/>
          <w:b/>
          <w:sz w:val="28"/>
          <w:szCs w:val="28"/>
        </w:rPr>
        <w:t xml:space="preserve">2.3.2.5 </w:t>
      </w:r>
      <w:r w:rsidR="005C199E" w:rsidRPr="005C199E">
        <w:rPr>
          <w:rFonts w:ascii="Times New Roman" w:hAnsi="Times New Roman" w:cs="Times New Roman"/>
          <w:b/>
          <w:sz w:val="28"/>
          <w:szCs w:val="28"/>
        </w:rPr>
        <w:t>Обществознание и естествознание (Окружающий мир):</w:t>
      </w:r>
    </w:p>
    <w:p w:rsidR="005C199E" w:rsidRPr="005C199E" w:rsidRDefault="005C199E" w:rsidP="005C199E">
      <w:pPr>
        <w:pStyle w:val="aff8"/>
        <w:jc w:val="both"/>
        <w:rPr>
          <w:rFonts w:ascii="Times New Roman" w:hAnsi="Times New Roman" w:cs="Times New Roman"/>
          <w:sz w:val="28"/>
          <w:szCs w:val="28"/>
        </w:rPr>
      </w:pPr>
      <w:r w:rsidRPr="005C199E">
        <w:rPr>
          <w:rFonts w:ascii="Times New Roman" w:hAnsi="Times New Roman" w:cs="Times New Roman"/>
          <w:sz w:val="28"/>
          <w:szCs w:val="28"/>
        </w:rPr>
        <w:t>1) понимание особой роли России в мировой истории, воспитание чувства гордости за национальные свершения, открытия, победы;</w:t>
      </w:r>
    </w:p>
    <w:p w:rsidR="005C199E" w:rsidRPr="005C199E" w:rsidRDefault="005C199E" w:rsidP="005C199E">
      <w:pPr>
        <w:pStyle w:val="aff8"/>
        <w:jc w:val="both"/>
        <w:rPr>
          <w:rFonts w:ascii="Times New Roman" w:hAnsi="Times New Roman" w:cs="Times New Roman"/>
          <w:sz w:val="28"/>
          <w:szCs w:val="28"/>
        </w:rPr>
      </w:pPr>
      <w:r w:rsidRPr="005C199E">
        <w:rPr>
          <w:rFonts w:ascii="Times New Roman" w:hAnsi="Times New Roman" w:cs="Times New Roman"/>
          <w:sz w:val="28"/>
          <w:szCs w:val="28"/>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5C199E" w:rsidRPr="005C199E" w:rsidRDefault="005C199E" w:rsidP="005C199E">
      <w:pPr>
        <w:pStyle w:val="aff8"/>
        <w:jc w:val="both"/>
        <w:rPr>
          <w:rFonts w:ascii="Times New Roman" w:hAnsi="Times New Roman" w:cs="Times New Roman"/>
          <w:sz w:val="28"/>
          <w:szCs w:val="28"/>
        </w:rPr>
      </w:pPr>
      <w:r w:rsidRPr="005C199E">
        <w:rPr>
          <w:rFonts w:ascii="Times New Roman" w:hAnsi="Times New Roman" w:cs="Times New Roman"/>
          <w:sz w:val="28"/>
          <w:szCs w:val="28"/>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w:t>
      </w:r>
      <w:r w:rsidRPr="005C199E">
        <w:rPr>
          <w:rFonts w:ascii="Times New Roman" w:hAnsi="Times New Roman" w:cs="Times New Roman"/>
          <w:sz w:val="28"/>
          <w:szCs w:val="28"/>
        </w:rPr>
        <w:lastRenderedPageBreak/>
        <w:t>людей, норм здоровьесберегающего поведения в природной и социальной среде;</w:t>
      </w:r>
    </w:p>
    <w:p w:rsidR="005C199E" w:rsidRPr="005C199E" w:rsidRDefault="005C199E" w:rsidP="005C199E">
      <w:pPr>
        <w:pStyle w:val="aff8"/>
        <w:jc w:val="both"/>
        <w:rPr>
          <w:rFonts w:ascii="Times New Roman" w:hAnsi="Times New Roman" w:cs="Times New Roman"/>
          <w:sz w:val="28"/>
          <w:szCs w:val="28"/>
        </w:rPr>
      </w:pPr>
      <w:r w:rsidRPr="005C199E">
        <w:rPr>
          <w:rFonts w:ascii="Times New Roman" w:hAnsi="Times New Roman" w:cs="Times New Roman"/>
          <w:sz w:val="28"/>
          <w:szCs w:val="28"/>
        </w:rP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8D0AE9" w:rsidRDefault="005C199E" w:rsidP="008D0AE9">
      <w:pPr>
        <w:tabs>
          <w:tab w:val="left" w:pos="0"/>
          <w:tab w:val="right" w:leader="dot" w:pos="9639"/>
        </w:tabs>
        <w:spacing w:after="0" w:line="240" w:lineRule="auto"/>
        <w:jc w:val="both"/>
        <w:rPr>
          <w:rFonts w:ascii="Times New Roman" w:hAnsi="Times New Roman" w:cs="Times New Roman"/>
          <w:sz w:val="28"/>
          <w:szCs w:val="28"/>
        </w:rPr>
      </w:pPr>
      <w:r w:rsidRPr="005C199E">
        <w:rPr>
          <w:rFonts w:ascii="Times New Roman" w:hAnsi="Times New Roman" w:cs="Times New Roman"/>
          <w:sz w:val="28"/>
          <w:szCs w:val="28"/>
        </w:rPr>
        <w:t>5) развитие навыков устанавливать и выявлять причинно-следственные связи в окружающем мире.</w:t>
      </w:r>
    </w:p>
    <w:p w:rsidR="007B424C" w:rsidRPr="005C199E" w:rsidRDefault="007B424C" w:rsidP="008D0AE9">
      <w:pPr>
        <w:tabs>
          <w:tab w:val="left" w:pos="0"/>
          <w:tab w:val="right" w:leader="dot" w:pos="9639"/>
        </w:tabs>
        <w:spacing w:after="0" w:line="240" w:lineRule="auto"/>
        <w:jc w:val="both"/>
        <w:rPr>
          <w:rFonts w:ascii="Times New Roman" w:hAnsi="Times New Roman" w:cs="Times New Roman"/>
          <w:sz w:val="28"/>
          <w:szCs w:val="28"/>
        </w:rPr>
      </w:pPr>
    </w:p>
    <w:p w:rsidR="005C199E" w:rsidRPr="005C199E" w:rsidRDefault="00AF072C" w:rsidP="005C199E">
      <w:pPr>
        <w:pStyle w:val="aff8"/>
        <w:jc w:val="both"/>
        <w:rPr>
          <w:rFonts w:ascii="Times New Roman" w:hAnsi="Times New Roman" w:cs="Times New Roman"/>
          <w:b/>
          <w:sz w:val="28"/>
          <w:szCs w:val="28"/>
        </w:rPr>
      </w:pPr>
      <w:r>
        <w:rPr>
          <w:rFonts w:ascii="Times New Roman" w:hAnsi="Times New Roman" w:cs="Times New Roman"/>
          <w:b/>
          <w:sz w:val="28"/>
          <w:szCs w:val="28"/>
        </w:rPr>
        <w:t xml:space="preserve">2.3.2.6 </w:t>
      </w:r>
      <w:r w:rsidR="005C199E" w:rsidRPr="005C199E">
        <w:rPr>
          <w:rFonts w:ascii="Times New Roman" w:hAnsi="Times New Roman" w:cs="Times New Roman"/>
          <w:b/>
          <w:sz w:val="28"/>
          <w:szCs w:val="28"/>
        </w:rPr>
        <w:t>Основы религиозных культур и светской этики:</w:t>
      </w:r>
    </w:p>
    <w:p w:rsidR="005C199E" w:rsidRPr="005C199E" w:rsidRDefault="005C199E" w:rsidP="005C199E">
      <w:pPr>
        <w:pStyle w:val="aff8"/>
        <w:jc w:val="both"/>
        <w:rPr>
          <w:rFonts w:ascii="Times New Roman" w:hAnsi="Times New Roman" w:cs="Times New Roman"/>
          <w:sz w:val="28"/>
          <w:szCs w:val="28"/>
        </w:rPr>
      </w:pPr>
      <w:r w:rsidRPr="005C199E">
        <w:rPr>
          <w:rFonts w:ascii="Times New Roman" w:hAnsi="Times New Roman" w:cs="Times New Roman"/>
          <w:sz w:val="28"/>
          <w:szCs w:val="28"/>
        </w:rPr>
        <w:t>1) готовность к нравственному самосовершенствованию, духовному саморазвитию;</w:t>
      </w:r>
    </w:p>
    <w:p w:rsidR="005C199E" w:rsidRPr="005C199E" w:rsidRDefault="005C199E" w:rsidP="005C199E">
      <w:pPr>
        <w:pStyle w:val="aff8"/>
        <w:jc w:val="both"/>
        <w:rPr>
          <w:rFonts w:ascii="Times New Roman" w:hAnsi="Times New Roman" w:cs="Times New Roman"/>
          <w:sz w:val="28"/>
          <w:szCs w:val="28"/>
        </w:rPr>
      </w:pPr>
      <w:r w:rsidRPr="005C199E">
        <w:rPr>
          <w:rFonts w:ascii="Times New Roman" w:hAnsi="Times New Roman" w:cs="Times New Roman"/>
          <w:sz w:val="28"/>
          <w:szCs w:val="28"/>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5C199E" w:rsidRPr="005C199E" w:rsidRDefault="005C199E" w:rsidP="005C199E">
      <w:pPr>
        <w:pStyle w:val="aff8"/>
        <w:jc w:val="both"/>
        <w:rPr>
          <w:rFonts w:ascii="Times New Roman" w:hAnsi="Times New Roman" w:cs="Times New Roman"/>
          <w:sz w:val="28"/>
          <w:szCs w:val="28"/>
        </w:rPr>
      </w:pPr>
      <w:r w:rsidRPr="005C199E">
        <w:rPr>
          <w:rFonts w:ascii="Times New Roman" w:hAnsi="Times New Roman" w:cs="Times New Roman"/>
          <w:sz w:val="28"/>
          <w:szCs w:val="28"/>
        </w:rPr>
        <w:t>3) понимание значения нравственности, веры и религии в жизни человека и общества;</w:t>
      </w:r>
    </w:p>
    <w:p w:rsidR="005C199E" w:rsidRPr="005C199E" w:rsidRDefault="005C199E" w:rsidP="005C199E">
      <w:pPr>
        <w:pStyle w:val="aff8"/>
        <w:jc w:val="both"/>
        <w:rPr>
          <w:rFonts w:ascii="Times New Roman" w:hAnsi="Times New Roman" w:cs="Times New Roman"/>
          <w:sz w:val="28"/>
          <w:szCs w:val="28"/>
        </w:rPr>
      </w:pPr>
      <w:r w:rsidRPr="005C199E">
        <w:rPr>
          <w:rFonts w:ascii="Times New Roman" w:hAnsi="Times New Roman" w:cs="Times New Roman"/>
          <w:sz w:val="28"/>
          <w:szCs w:val="28"/>
        </w:rPr>
        <w:t>4) формирование первоначальных представлений о светской этике, о традиционных религиях, их роли в культуре, истории и современности России;</w:t>
      </w:r>
    </w:p>
    <w:p w:rsidR="005C199E" w:rsidRPr="005C199E" w:rsidRDefault="005C199E" w:rsidP="005C199E">
      <w:pPr>
        <w:pStyle w:val="aff8"/>
        <w:jc w:val="both"/>
        <w:rPr>
          <w:rFonts w:ascii="Times New Roman" w:hAnsi="Times New Roman" w:cs="Times New Roman"/>
          <w:sz w:val="28"/>
          <w:szCs w:val="28"/>
        </w:rPr>
      </w:pPr>
      <w:r w:rsidRPr="005C199E">
        <w:rPr>
          <w:rFonts w:ascii="Times New Roman" w:hAnsi="Times New Roman" w:cs="Times New Roman"/>
          <w:sz w:val="28"/>
          <w:szCs w:val="28"/>
        </w:rPr>
        <w:t>5) первоначальные представления об исторической роли традиционных религий в становлении российской государственности;</w:t>
      </w:r>
    </w:p>
    <w:p w:rsidR="005C199E" w:rsidRPr="005C199E" w:rsidRDefault="005C199E" w:rsidP="005C199E">
      <w:pPr>
        <w:pStyle w:val="aff8"/>
        <w:jc w:val="both"/>
        <w:rPr>
          <w:rFonts w:ascii="Times New Roman" w:hAnsi="Times New Roman" w:cs="Times New Roman"/>
          <w:sz w:val="28"/>
          <w:szCs w:val="28"/>
        </w:rPr>
      </w:pPr>
      <w:r w:rsidRPr="005C199E">
        <w:rPr>
          <w:rFonts w:ascii="Times New Roman" w:hAnsi="Times New Roman" w:cs="Times New Roman"/>
          <w:sz w:val="28"/>
          <w:szCs w:val="28"/>
        </w:rPr>
        <w:t>6) становление внутренней установки личности поступать согласно своей совести;</w:t>
      </w:r>
    </w:p>
    <w:p w:rsidR="005C199E" w:rsidRPr="005C199E" w:rsidRDefault="005C199E" w:rsidP="005C199E">
      <w:pPr>
        <w:pStyle w:val="aff8"/>
        <w:jc w:val="both"/>
        <w:rPr>
          <w:rFonts w:ascii="Times New Roman" w:hAnsi="Times New Roman" w:cs="Times New Roman"/>
          <w:sz w:val="28"/>
          <w:szCs w:val="28"/>
        </w:rPr>
      </w:pPr>
      <w:r w:rsidRPr="005C199E">
        <w:rPr>
          <w:rFonts w:ascii="Times New Roman" w:hAnsi="Times New Roman" w:cs="Times New Roman"/>
          <w:sz w:val="28"/>
          <w:szCs w:val="28"/>
        </w:rPr>
        <w:t>воспитание нравственности, основанной на свободе совести и вероисповедания, духовных традициях народов России;</w:t>
      </w:r>
    </w:p>
    <w:p w:rsidR="008D0AE9" w:rsidRDefault="005C199E" w:rsidP="008D0AE9">
      <w:pPr>
        <w:tabs>
          <w:tab w:val="left" w:pos="0"/>
          <w:tab w:val="right" w:leader="dot" w:pos="9639"/>
        </w:tabs>
        <w:spacing w:after="0" w:line="240" w:lineRule="auto"/>
        <w:jc w:val="both"/>
        <w:rPr>
          <w:rFonts w:ascii="Times New Roman" w:hAnsi="Times New Roman" w:cs="Times New Roman"/>
          <w:sz w:val="28"/>
          <w:szCs w:val="28"/>
        </w:rPr>
      </w:pPr>
      <w:r w:rsidRPr="005C199E">
        <w:rPr>
          <w:rFonts w:ascii="Times New Roman" w:hAnsi="Times New Roman" w:cs="Times New Roman"/>
          <w:sz w:val="28"/>
          <w:szCs w:val="28"/>
        </w:rPr>
        <w:t>7) осознание ценности человеческой жизни.</w:t>
      </w:r>
    </w:p>
    <w:p w:rsidR="007B424C" w:rsidRPr="005C199E" w:rsidRDefault="007B424C" w:rsidP="008D0AE9">
      <w:pPr>
        <w:tabs>
          <w:tab w:val="left" w:pos="0"/>
          <w:tab w:val="right" w:leader="dot" w:pos="9639"/>
        </w:tabs>
        <w:spacing w:after="0" w:line="240" w:lineRule="auto"/>
        <w:jc w:val="both"/>
        <w:rPr>
          <w:rFonts w:ascii="Times New Roman" w:hAnsi="Times New Roman" w:cs="Times New Roman"/>
          <w:sz w:val="28"/>
          <w:szCs w:val="28"/>
        </w:rPr>
      </w:pPr>
    </w:p>
    <w:p w:rsidR="005C199E" w:rsidRPr="005C199E" w:rsidRDefault="00AF072C" w:rsidP="005C199E">
      <w:pPr>
        <w:pStyle w:val="aff8"/>
        <w:jc w:val="both"/>
        <w:rPr>
          <w:rFonts w:ascii="Times New Roman" w:hAnsi="Times New Roman" w:cs="Times New Roman"/>
          <w:b/>
          <w:sz w:val="28"/>
          <w:szCs w:val="28"/>
        </w:rPr>
      </w:pPr>
      <w:r>
        <w:rPr>
          <w:rFonts w:ascii="Times New Roman" w:hAnsi="Times New Roman" w:cs="Times New Roman"/>
          <w:b/>
          <w:sz w:val="28"/>
          <w:szCs w:val="28"/>
        </w:rPr>
        <w:t xml:space="preserve">2.3.2.7 </w:t>
      </w:r>
      <w:r w:rsidR="005C199E" w:rsidRPr="005C199E">
        <w:rPr>
          <w:rFonts w:ascii="Times New Roman" w:hAnsi="Times New Roman" w:cs="Times New Roman"/>
          <w:b/>
          <w:sz w:val="28"/>
          <w:szCs w:val="28"/>
        </w:rPr>
        <w:t>Искусство.</w:t>
      </w:r>
    </w:p>
    <w:p w:rsidR="005C199E" w:rsidRPr="005C199E" w:rsidRDefault="005C199E" w:rsidP="005C199E">
      <w:pPr>
        <w:pStyle w:val="aff8"/>
        <w:jc w:val="both"/>
        <w:rPr>
          <w:rFonts w:ascii="Times New Roman" w:hAnsi="Times New Roman" w:cs="Times New Roman"/>
          <w:sz w:val="28"/>
          <w:szCs w:val="28"/>
        </w:rPr>
      </w:pPr>
      <w:r w:rsidRPr="005C199E">
        <w:rPr>
          <w:rFonts w:ascii="Times New Roman" w:hAnsi="Times New Roman" w:cs="Times New Roman"/>
          <w:b/>
          <w:sz w:val="28"/>
          <w:szCs w:val="28"/>
        </w:rPr>
        <w:t>Изобразительное искусство</w:t>
      </w:r>
      <w:r w:rsidRPr="005C199E">
        <w:rPr>
          <w:rFonts w:ascii="Times New Roman" w:hAnsi="Times New Roman" w:cs="Times New Roman"/>
          <w:sz w:val="28"/>
          <w:szCs w:val="28"/>
        </w:rPr>
        <w:t>:</w:t>
      </w:r>
    </w:p>
    <w:p w:rsidR="005C199E" w:rsidRPr="005C199E" w:rsidRDefault="005C199E" w:rsidP="005C199E">
      <w:pPr>
        <w:pStyle w:val="aff8"/>
        <w:jc w:val="both"/>
        <w:rPr>
          <w:rFonts w:ascii="Times New Roman" w:hAnsi="Times New Roman" w:cs="Times New Roman"/>
          <w:sz w:val="28"/>
          <w:szCs w:val="28"/>
        </w:rPr>
      </w:pPr>
      <w:r w:rsidRPr="005C199E">
        <w:rPr>
          <w:rFonts w:ascii="Times New Roman" w:hAnsi="Times New Roman" w:cs="Times New Roman"/>
          <w:sz w:val="28"/>
          <w:szCs w:val="28"/>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5C199E" w:rsidRPr="005C199E" w:rsidRDefault="005C199E" w:rsidP="005C199E">
      <w:pPr>
        <w:pStyle w:val="aff8"/>
        <w:jc w:val="both"/>
        <w:rPr>
          <w:rFonts w:ascii="Times New Roman" w:hAnsi="Times New Roman" w:cs="Times New Roman"/>
          <w:sz w:val="28"/>
          <w:szCs w:val="28"/>
        </w:rPr>
      </w:pPr>
      <w:r w:rsidRPr="005C199E">
        <w:rPr>
          <w:rFonts w:ascii="Times New Roman" w:hAnsi="Times New Roman" w:cs="Times New Roman"/>
          <w:sz w:val="28"/>
          <w:szCs w:val="28"/>
        </w:rPr>
        <w:t>2) сформированность основ художественной культуры, в том числе на материале художественной культуры родного края, эстетического отношения к миру;</w:t>
      </w:r>
    </w:p>
    <w:p w:rsidR="005C199E" w:rsidRPr="005C199E" w:rsidRDefault="005C199E" w:rsidP="005C199E">
      <w:pPr>
        <w:pStyle w:val="aff8"/>
        <w:jc w:val="both"/>
        <w:rPr>
          <w:rFonts w:ascii="Times New Roman" w:hAnsi="Times New Roman" w:cs="Times New Roman"/>
          <w:sz w:val="28"/>
          <w:szCs w:val="28"/>
        </w:rPr>
      </w:pPr>
      <w:r w:rsidRPr="005C199E">
        <w:rPr>
          <w:rFonts w:ascii="Times New Roman" w:hAnsi="Times New Roman" w:cs="Times New Roman"/>
          <w:sz w:val="28"/>
          <w:szCs w:val="28"/>
        </w:rPr>
        <w:t>понимание красоты как ценности;</w:t>
      </w:r>
    </w:p>
    <w:p w:rsidR="005C199E" w:rsidRPr="005C199E" w:rsidRDefault="005C199E" w:rsidP="005C199E">
      <w:pPr>
        <w:pStyle w:val="aff8"/>
        <w:jc w:val="both"/>
        <w:rPr>
          <w:rFonts w:ascii="Times New Roman" w:hAnsi="Times New Roman" w:cs="Times New Roman"/>
          <w:sz w:val="28"/>
          <w:szCs w:val="28"/>
        </w:rPr>
      </w:pPr>
      <w:r w:rsidRPr="005C199E">
        <w:rPr>
          <w:rFonts w:ascii="Times New Roman" w:hAnsi="Times New Roman" w:cs="Times New Roman"/>
          <w:sz w:val="28"/>
          <w:szCs w:val="28"/>
        </w:rPr>
        <w:t>потребности в художественном творчестве и в общении с искусством;</w:t>
      </w:r>
    </w:p>
    <w:p w:rsidR="005C199E" w:rsidRPr="005C199E" w:rsidRDefault="005C199E" w:rsidP="005C199E">
      <w:pPr>
        <w:pStyle w:val="aff8"/>
        <w:jc w:val="both"/>
        <w:rPr>
          <w:rFonts w:ascii="Times New Roman" w:hAnsi="Times New Roman" w:cs="Times New Roman"/>
          <w:sz w:val="28"/>
          <w:szCs w:val="28"/>
        </w:rPr>
      </w:pPr>
      <w:r w:rsidRPr="005C199E">
        <w:rPr>
          <w:rFonts w:ascii="Times New Roman" w:hAnsi="Times New Roman" w:cs="Times New Roman"/>
          <w:sz w:val="28"/>
          <w:szCs w:val="28"/>
        </w:rPr>
        <w:t>3) овладение практическими умениями и навыками в восприятии, анализе и оценке произведений искусства;</w:t>
      </w:r>
    </w:p>
    <w:p w:rsidR="008D0AE9" w:rsidRDefault="005C199E" w:rsidP="008D0AE9">
      <w:pPr>
        <w:tabs>
          <w:tab w:val="left" w:pos="0"/>
          <w:tab w:val="right" w:leader="dot" w:pos="9639"/>
        </w:tabs>
        <w:spacing w:after="0" w:line="240" w:lineRule="auto"/>
        <w:jc w:val="both"/>
        <w:rPr>
          <w:rFonts w:ascii="Times New Roman" w:hAnsi="Times New Roman" w:cs="Times New Roman"/>
          <w:sz w:val="28"/>
          <w:szCs w:val="28"/>
        </w:rPr>
      </w:pPr>
      <w:r w:rsidRPr="005C199E">
        <w:rPr>
          <w:rFonts w:ascii="Times New Roman" w:hAnsi="Times New Roman" w:cs="Times New Roman"/>
          <w:sz w:val="28"/>
          <w:szCs w:val="28"/>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7B424C" w:rsidRPr="005C199E" w:rsidRDefault="007B424C" w:rsidP="008D0AE9">
      <w:pPr>
        <w:tabs>
          <w:tab w:val="left" w:pos="0"/>
          <w:tab w:val="right" w:leader="dot" w:pos="9639"/>
        </w:tabs>
        <w:spacing w:after="0" w:line="240" w:lineRule="auto"/>
        <w:jc w:val="both"/>
        <w:rPr>
          <w:rFonts w:ascii="Times New Roman" w:hAnsi="Times New Roman" w:cs="Times New Roman"/>
          <w:sz w:val="28"/>
          <w:szCs w:val="28"/>
        </w:rPr>
      </w:pPr>
    </w:p>
    <w:p w:rsidR="005C199E" w:rsidRPr="005C199E" w:rsidRDefault="00AF072C" w:rsidP="005C199E">
      <w:pPr>
        <w:pStyle w:val="aff8"/>
        <w:jc w:val="both"/>
        <w:rPr>
          <w:rFonts w:ascii="Times New Roman" w:hAnsi="Times New Roman" w:cs="Times New Roman"/>
          <w:b/>
          <w:sz w:val="28"/>
          <w:szCs w:val="28"/>
        </w:rPr>
      </w:pPr>
      <w:r>
        <w:rPr>
          <w:rFonts w:ascii="Times New Roman" w:hAnsi="Times New Roman" w:cs="Times New Roman"/>
          <w:b/>
          <w:sz w:val="28"/>
          <w:szCs w:val="28"/>
        </w:rPr>
        <w:t xml:space="preserve">2.3.2.8 </w:t>
      </w:r>
      <w:r w:rsidR="005C199E" w:rsidRPr="005C199E">
        <w:rPr>
          <w:rFonts w:ascii="Times New Roman" w:hAnsi="Times New Roman" w:cs="Times New Roman"/>
          <w:b/>
          <w:sz w:val="28"/>
          <w:szCs w:val="28"/>
        </w:rPr>
        <w:t>Музыка:</w:t>
      </w:r>
    </w:p>
    <w:p w:rsidR="005C199E" w:rsidRPr="005C199E" w:rsidRDefault="005C199E" w:rsidP="005C199E">
      <w:pPr>
        <w:pStyle w:val="aff8"/>
        <w:jc w:val="both"/>
        <w:rPr>
          <w:rFonts w:ascii="Times New Roman" w:hAnsi="Times New Roman" w:cs="Times New Roman"/>
          <w:sz w:val="28"/>
          <w:szCs w:val="28"/>
        </w:rPr>
      </w:pPr>
      <w:r w:rsidRPr="005C199E">
        <w:rPr>
          <w:rFonts w:ascii="Times New Roman" w:hAnsi="Times New Roman" w:cs="Times New Roman"/>
          <w:sz w:val="28"/>
          <w:szCs w:val="28"/>
        </w:rPr>
        <w:t>1) сформированность первоначальных представлений о роли музыки в жизни человека, ее роли в духовно-нравственном развитии человека;</w:t>
      </w:r>
    </w:p>
    <w:p w:rsidR="005C199E" w:rsidRPr="005C199E" w:rsidRDefault="005C199E" w:rsidP="005C199E">
      <w:pPr>
        <w:pStyle w:val="aff8"/>
        <w:jc w:val="both"/>
        <w:rPr>
          <w:rFonts w:ascii="Times New Roman" w:hAnsi="Times New Roman" w:cs="Times New Roman"/>
          <w:sz w:val="28"/>
          <w:szCs w:val="28"/>
        </w:rPr>
      </w:pPr>
      <w:r w:rsidRPr="005C199E">
        <w:rPr>
          <w:rFonts w:ascii="Times New Roman" w:hAnsi="Times New Roman" w:cs="Times New Roman"/>
          <w:sz w:val="28"/>
          <w:szCs w:val="28"/>
        </w:rP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C199E" w:rsidRPr="005C199E" w:rsidRDefault="005C199E" w:rsidP="005C199E">
      <w:pPr>
        <w:pStyle w:val="aff8"/>
        <w:jc w:val="both"/>
        <w:rPr>
          <w:rFonts w:ascii="Times New Roman" w:hAnsi="Times New Roman" w:cs="Times New Roman"/>
          <w:sz w:val="28"/>
          <w:szCs w:val="28"/>
        </w:rPr>
      </w:pPr>
      <w:r w:rsidRPr="005C199E">
        <w:rPr>
          <w:rFonts w:ascii="Times New Roman" w:hAnsi="Times New Roman" w:cs="Times New Roman"/>
          <w:sz w:val="28"/>
          <w:szCs w:val="28"/>
        </w:rPr>
        <w:t xml:space="preserve">3) умение воспринимать музыку и выражать свое отношение к музыкальному </w:t>
      </w:r>
      <w:r w:rsidRPr="005C199E">
        <w:rPr>
          <w:rFonts w:ascii="Times New Roman" w:hAnsi="Times New Roman" w:cs="Times New Roman"/>
          <w:sz w:val="28"/>
          <w:szCs w:val="28"/>
        </w:rPr>
        <w:lastRenderedPageBreak/>
        <w:t>произведению;</w:t>
      </w:r>
    </w:p>
    <w:p w:rsidR="008D0AE9" w:rsidRDefault="005C199E" w:rsidP="008D0AE9">
      <w:pPr>
        <w:tabs>
          <w:tab w:val="left" w:pos="0"/>
          <w:tab w:val="right" w:leader="dot" w:pos="9639"/>
        </w:tabs>
        <w:spacing w:after="0" w:line="240" w:lineRule="auto"/>
        <w:jc w:val="both"/>
        <w:rPr>
          <w:rFonts w:ascii="Times New Roman" w:hAnsi="Times New Roman" w:cs="Times New Roman"/>
          <w:sz w:val="28"/>
          <w:szCs w:val="28"/>
        </w:rPr>
      </w:pPr>
      <w:r w:rsidRPr="005C199E">
        <w:rPr>
          <w:rFonts w:ascii="Times New Roman" w:hAnsi="Times New Roman" w:cs="Times New Roman"/>
          <w:sz w:val="28"/>
          <w:szCs w:val="28"/>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7B424C" w:rsidRPr="005C199E" w:rsidRDefault="007B424C" w:rsidP="008D0AE9">
      <w:pPr>
        <w:tabs>
          <w:tab w:val="left" w:pos="0"/>
          <w:tab w:val="right" w:leader="dot" w:pos="9639"/>
        </w:tabs>
        <w:spacing w:after="0" w:line="240" w:lineRule="auto"/>
        <w:jc w:val="both"/>
        <w:rPr>
          <w:rFonts w:ascii="Times New Roman" w:hAnsi="Times New Roman" w:cs="Times New Roman"/>
          <w:sz w:val="28"/>
          <w:szCs w:val="28"/>
        </w:rPr>
      </w:pPr>
    </w:p>
    <w:p w:rsidR="005C199E" w:rsidRPr="005C199E" w:rsidRDefault="00AF072C" w:rsidP="005C199E">
      <w:pPr>
        <w:pStyle w:val="aff8"/>
        <w:jc w:val="both"/>
        <w:rPr>
          <w:rFonts w:ascii="Times New Roman" w:hAnsi="Times New Roman" w:cs="Times New Roman"/>
          <w:b/>
          <w:sz w:val="28"/>
          <w:szCs w:val="28"/>
        </w:rPr>
      </w:pPr>
      <w:r>
        <w:rPr>
          <w:rFonts w:ascii="Times New Roman" w:hAnsi="Times New Roman" w:cs="Times New Roman"/>
          <w:b/>
          <w:sz w:val="28"/>
          <w:szCs w:val="28"/>
        </w:rPr>
        <w:t xml:space="preserve">2.3.2.9 </w:t>
      </w:r>
      <w:r w:rsidR="005C199E" w:rsidRPr="005C199E">
        <w:rPr>
          <w:rFonts w:ascii="Times New Roman" w:hAnsi="Times New Roman" w:cs="Times New Roman"/>
          <w:b/>
          <w:sz w:val="28"/>
          <w:szCs w:val="28"/>
        </w:rPr>
        <w:t>Технология:</w:t>
      </w:r>
    </w:p>
    <w:p w:rsidR="005C199E" w:rsidRPr="005C199E" w:rsidRDefault="005C199E" w:rsidP="005C199E">
      <w:pPr>
        <w:pStyle w:val="aff8"/>
        <w:jc w:val="both"/>
        <w:rPr>
          <w:rFonts w:ascii="Times New Roman" w:hAnsi="Times New Roman" w:cs="Times New Roman"/>
          <w:sz w:val="28"/>
          <w:szCs w:val="28"/>
        </w:rPr>
      </w:pPr>
      <w:r w:rsidRPr="005C199E">
        <w:rPr>
          <w:rFonts w:ascii="Times New Roman" w:hAnsi="Times New Roman" w:cs="Times New Roman"/>
          <w:sz w:val="28"/>
          <w:szCs w:val="28"/>
        </w:rPr>
        <w:t>1) получение первоначальных представлений о созидательном и нравственном значении труда в жизни человека и общества;</w:t>
      </w:r>
    </w:p>
    <w:p w:rsidR="005C199E" w:rsidRPr="005C199E" w:rsidRDefault="005C199E" w:rsidP="005C199E">
      <w:pPr>
        <w:pStyle w:val="aff8"/>
        <w:jc w:val="both"/>
        <w:rPr>
          <w:rFonts w:ascii="Times New Roman" w:hAnsi="Times New Roman" w:cs="Times New Roman"/>
          <w:sz w:val="28"/>
          <w:szCs w:val="28"/>
        </w:rPr>
      </w:pPr>
      <w:r w:rsidRPr="005C199E">
        <w:rPr>
          <w:rFonts w:ascii="Times New Roman" w:hAnsi="Times New Roman" w:cs="Times New Roman"/>
          <w:sz w:val="28"/>
          <w:szCs w:val="28"/>
        </w:rPr>
        <w:t>о мире профессий и важности правильного выбора профессии;</w:t>
      </w:r>
    </w:p>
    <w:p w:rsidR="005C199E" w:rsidRPr="005C199E" w:rsidRDefault="005C199E" w:rsidP="005C199E">
      <w:pPr>
        <w:pStyle w:val="aff8"/>
        <w:jc w:val="both"/>
        <w:rPr>
          <w:rFonts w:ascii="Times New Roman" w:hAnsi="Times New Roman" w:cs="Times New Roman"/>
          <w:sz w:val="28"/>
          <w:szCs w:val="28"/>
        </w:rPr>
      </w:pPr>
      <w:r w:rsidRPr="005C199E">
        <w:rPr>
          <w:rFonts w:ascii="Times New Roman" w:hAnsi="Times New Roman" w:cs="Times New Roman"/>
          <w:sz w:val="28"/>
          <w:szCs w:val="28"/>
        </w:rPr>
        <w:t>2) усвоение первоначальных представлений о материальной культуре как продукте предметно-преобразующей деятельности человека;</w:t>
      </w:r>
    </w:p>
    <w:p w:rsidR="005C199E" w:rsidRPr="005C199E" w:rsidRDefault="005C199E" w:rsidP="005C199E">
      <w:pPr>
        <w:pStyle w:val="aff8"/>
        <w:jc w:val="both"/>
        <w:rPr>
          <w:rFonts w:ascii="Times New Roman" w:hAnsi="Times New Roman" w:cs="Times New Roman"/>
          <w:sz w:val="28"/>
          <w:szCs w:val="28"/>
        </w:rPr>
      </w:pPr>
      <w:r w:rsidRPr="005C199E">
        <w:rPr>
          <w:rFonts w:ascii="Times New Roman" w:hAnsi="Times New Roman" w:cs="Times New Roman"/>
          <w:sz w:val="28"/>
          <w:szCs w:val="28"/>
        </w:rPr>
        <w:t>3) приобретение навыков самообслуживания;</w:t>
      </w:r>
    </w:p>
    <w:p w:rsidR="005C199E" w:rsidRPr="005C199E" w:rsidRDefault="005C199E" w:rsidP="005C199E">
      <w:pPr>
        <w:pStyle w:val="aff8"/>
        <w:jc w:val="both"/>
        <w:rPr>
          <w:rFonts w:ascii="Times New Roman" w:hAnsi="Times New Roman" w:cs="Times New Roman"/>
          <w:sz w:val="28"/>
          <w:szCs w:val="28"/>
        </w:rPr>
      </w:pPr>
      <w:r w:rsidRPr="005C199E">
        <w:rPr>
          <w:rFonts w:ascii="Times New Roman" w:hAnsi="Times New Roman" w:cs="Times New Roman"/>
          <w:sz w:val="28"/>
          <w:szCs w:val="28"/>
        </w:rPr>
        <w:t>овладение технологическими приемами ручной обработки материалов;</w:t>
      </w:r>
    </w:p>
    <w:p w:rsidR="005C199E" w:rsidRPr="005C199E" w:rsidRDefault="005C199E" w:rsidP="005C199E">
      <w:pPr>
        <w:pStyle w:val="aff8"/>
        <w:jc w:val="both"/>
        <w:rPr>
          <w:rFonts w:ascii="Times New Roman" w:hAnsi="Times New Roman" w:cs="Times New Roman"/>
          <w:sz w:val="28"/>
          <w:szCs w:val="28"/>
        </w:rPr>
      </w:pPr>
      <w:r w:rsidRPr="005C199E">
        <w:rPr>
          <w:rFonts w:ascii="Times New Roman" w:hAnsi="Times New Roman" w:cs="Times New Roman"/>
          <w:sz w:val="28"/>
          <w:szCs w:val="28"/>
        </w:rPr>
        <w:t>усвоение правил техники безопасности;</w:t>
      </w:r>
    </w:p>
    <w:p w:rsidR="005C199E" w:rsidRPr="005C199E" w:rsidRDefault="005C199E" w:rsidP="005C199E">
      <w:pPr>
        <w:pStyle w:val="aff8"/>
        <w:jc w:val="both"/>
        <w:rPr>
          <w:rFonts w:ascii="Times New Roman" w:hAnsi="Times New Roman" w:cs="Times New Roman"/>
          <w:sz w:val="28"/>
          <w:szCs w:val="28"/>
        </w:rPr>
      </w:pPr>
      <w:r w:rsidRPr="005C199E">
        <w:rPr>
          <w:rFonts w:ascii="Times New Roman" w:hAnsi="Times New Roman" w:cs="Times New Roman"/>
          <w:sz w:val="28"/>
          <w:szCs w:val="28"/>
        </w:rPr>
        <w:t>4) использование приобретенных знаний и умений дл</w:t>
      </w:r>
      <w:r w:rsidR="008D0AE9">
        <w:rPr>
          <w:rFonts w:ascii="Times New Roman" w:hAnsi="Times New Roman" w:cs="Times New Roman"/>
          <w:sz w:val="28"/>
          <w:szCs w:val="28"/>
        </w:rPr>
        <w:t xml:space="preserve">я творческого решения несложных </w:t>
      </w:r>
      <w:r w:rsidRPr="005C199E">
        <w:rPr>
          <w:rFonts w:ascii="Times New Roman" w:hAnsi="Times New Roman" w:cs="Times New Roman"/>
          <w:sz w:val="28"/>
          <w:szCs w:val="28"/>
        </w:rPr>
        <w:t>конструкторских, художественно-конструкторских (дизайнерских), технологических и организационных задач;</w:t>
      </w:r>
    </w:p>
    <w:p w:rsidR="005C199E" w:rsidRPr="005C199E" w:rsidRDefault="008D0AE9" w:rsidP="005C199E">
      <w:pPr>
        <w:pStyle w:val="aff8"/>
        <w:jc w:val="both"/>
        <w:rPr>
          <w:rFonts w:ascii="Times New Roman" w:hAnsi="Times New Roman" w:cs="Times New Roman"/>
          <w:sz w:val="28"/>
          <w:szCs w:val="28"/>
        </w:rPr>
      </w:pPr>
      <w:r>
        <w:rPr>
          <w:rFonts w:ascii="Times New Roman" w:hAnsi="Times New Roman" w:cs="Times New Roman"/>
          <w:sz w:val="28"/>
          <w:szCs w:val="28"/>
        </w:rPr>
        <w:t xml:space="preserve">5) </w:t>
      </w:r>
      <w:r w:rsidR="005C199E" w:rsidRPr="005C199E">
        <w:rPr>
          <w:rFonts w:ascii="Times New Roman" w:hAnsi="Times New Roman" w:cs="Times New Roman"/>
          <w:sz w:val="28"/>
          <w:szCs w:val="28"/>
        </w:rPr>
        <w:t>приобретение первоначальных навыков совместной продуктивной деятельности, сотрудничества, взаимопомощи, планирования и организации;</w:t>
      </w:r>
    </w:p>
    <w:p w:rsidR="008D0AE9" w:rsidRDefault="005C199E" w:rsidP="008D0AE9">
      <w:pPr>
        <w:tabs>
          <w:tab w:val="left" w:pos="0"/>
          <w:tab w:val="right" w:leader="dot" w:pos="9639"/>
        </w:tabs>
        <w:spacing w:after="0" w:line="240" w:lineRule="auto"/>
        <w:jc w:val="both"/>
        <w:rPr>
          <w:rFonts w:ascii="Times New Roman" w:hAnsi="Times New Roman" w:cs="Times New Roman"/>
          <w:sz w:val="28"/>
          <w:szCs w:val="28"/>
        </w:rPr>
      </w:pPr>
      <w:r w:rsidRPr="005C199E">
        <w:rPr>
          <w:rFonts w:ascii="Times New Roman" w:hAnsi="Times New Roman" w:cs="Times New Roman"/>
          <w:sz w:val="28"/>
          <w:szCs w:val="28"/>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7B424C" w:rsidRPr="005C199E" w:rsidRDefault="007B424C" w:rsidP="008D0AE9">
      <w:pPr>
        <w:tabs>
          <w:tab w:val="left" w:pos="0"/>
          <w:tab w:val="right" w:leader="dot" w:pos="9639"/>
        </w:tabs>
        <w:spacing w:after="0" w:line="240" w:lineRule="auto"/>
        <w:jc w:val="both"/>
        <w:rPr>
          <w:rFonts w:ascii="Times New Roman" w:hAnsi="Times New Roman" w:cs="Times New Roman"/>
          <w:sz w:val="28"/>
          <w:szCs w:val="28"/>
        </w:rPr>
      </w:pPr>
    </w:p>
    <w:p w:rsidR="005C199E" w:rsidRPr="005C199E" w:rsidRDefault="00AF072C" w:rsidP="005C199E">
      <w:pPr>
        <w:pStyle w:val="aff8"/>
        <w:jc w:val="both"/>
        <w:rPr>
          <w:rFonts w:ascii="Times New Roman" w:hAnsi="Times New Roman" w:cs="Times New Roman"/>
          <w:b/>
          <w:sz w:val="28"/>
          <w:szCs w:val="28"/>
        </w:rPr>
      </w:pPr>
      <w:r>
        <w:rPr>
          <w:rFonts w:ascii="Times New Roman" w:hAnsi="Times New Roman" w:cs="Times New Roman"/>
          <w:b/>
          <w:sz w:val="28"/>
          <w:szCs w:val="28"/>
        </w:rPr>
        <w:t xml:space="preserve">2.3.2.10 </w:t>
      </w:r>
      <w:r w:rsidR="005C199E" w:rsidRPr="005C199E">
        <w:rPr>
          <w:rFonts w:ascii="Times New Roman" w:hAnsi="Times New Roman" w:cs="Times New Roman"/>
          <w:b/>
          <w:sz w:val="28"/>
          <w:szCs w:val="28"/>
        </w:rPr>
        <w:t>Физическая культура:</w:t>
      </w:r>
    </w:p>
    <w:p w:rsidR="005C199E" w:rsidRPr="005C199E" w:rsidRDefault="005C199E" w:rsidP="005C199E">
      <w:pPr>
        <w:pStyle w:val="aff8"/>
        <w:jc w:val="both"/>
        <w:rPr>
          <w:rFonts w:ascii="Times New Roman" w:hAnsi="Times New Roman" w:cs="Times New Roman"/>
          <w:sz w:val="28"/>
          <w:szCs w:val="28"/>
        </w:rPr>
      </w:pPr>
      <w:r w:rsidRPr="005C199E">
        <w:rPr>
          <w:rFonts w:ascii="Times New Roman" w:hAnsi="Times New Roman" w:cs="Times New Roman"/>
          <w:sz w:val="28"/>
          <w:szCs w:val="28"/>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5C199E" w:rsidRPr="005C199E" w:rsidRDefault="005C199E" w:rsidP="005C199E">
      <w:pPr>
        <w:pStyle w:val="aff8"/>
        <w:jc w:val="both"/>
        <w:rPr>
          <w:rFonts w:ascii="Times New Roman" w:hAnsi="Times New Roman" w:cs="Times New Roman"/>
          <w:sz w:val="28"/>
          <w:szCs w:val="28"/>
        </w:rPr>
      </w:pPr>
      <w:r w:rsidRPr="005C199E">
        <w:rPr>
          <w:rFonts w:ascii="Times New Roman" w:hAnsi="Times New Roman" w:cs="Times New Roman"/>
          <w:sz w:val="28"/>
          <w:szCs w:val="28"/>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5C199E" w:rsidRDefault="005C199E" w:rsidP="008D0AE9">
      <w:pPr>
        <w:tabs>
          <w:tab w:val="left" w:pos="0"/>
          <w:tab w:val="right" w:leader="dot" w:pos="9639"/>
        </w:tabs>
        <w:spacing w:after="0" w:line="240" w:lineRule="auto"/>
        <w:jc w:val="both"/>
        <w:rPr>
          <w:rFonts w:ascii="Times New Roman" w:hAnsi="Times New Roman" w:cs="Times New Roman"/>
          <w:sz w:val="28"/>
          <w:szCs w:val="28"/>
        </w:rPr>
      </w:pPr>
      <w:r w:rsidRPr="005C199E">
        <w:rPr>
          <w:rFonts w:ascii="Times New Roman" w:hAnsi="Times New Roman" w:cs="Times New Roman"/>
          <w:sz w:val="28"/>
          <w:szCs w:val="28"/>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p w:rsidR="008017D7" w:rsidRDefault="008017D7" w:rsidP="007B424C">
      <w:pPr>
        <w:rPr>
          <w:rFonts w:ascii="Times New Roman" w:hAnsi="Times New Roman" w:cs="Times New Roman"/>
          <w:b/>
          <w:bCs/>
          <w:sz w:val="24"/>
          <w:szCs w:val="24"/>
        </w:rPr>
      </w:pPr>
    </w:p>
    <w:p w:rsidR="007B424C" w:rsidRDefault="007B424C" w:rsidP="008017D7">
      <w:pPr>
        <w:jc w:val="center"/>
        <w:rPr>
          <w:rFonts w:ascii="Times New Roman" w:hAnsi="Times New Roman" w:cs="Times New Roman"/>
          <w:b/>
          <w:bCs/>
          <w:sz w:val="24"/>
          <w:szCs w:val="24"/>
        </w:rPr>
      </w:pPr>
    </w:p>
    <w:p w:rsidR="007B424C" w:rsidRDefault="007B424C" w:rsidP="008017D7">
      <w:pPr>
        <w:jc w:val="center"/>
        <w:rPr>
          <w:rFonts w:ascii="Times New Roman" w:hAnsi="Times New Roman" w:cs="Times New Roman"/>
          <w:b/>
          <w:bCs/>
          <w:sz w:val="24"/>
          <w:szCs w:val="24"/>
        </w:rPr>
      </w:pPr>
    </w:p>
    <w:p w:rsidR="007B424C" w:rsidRDefault="007B424C" w:rsidP="008017D7">
      <w:pPr>
        <w:jc w:val="center"/>
        <w:rPr>
          <w:rFonts w:ascii="Times New Roman" w:hAnsi="Times New Roman" w:cs="Times New Roman"/>
          <w:b/>
          <w:bCs/>
          <w:sz w:val="24"/>
          <w:szCs w:val="24"/>
        </w:rPr>
      </w:pPr>
    </w:p>
    <w:p w:rsidR="007B424C" w:rsidRDefault="007B424C" w:rsidP="009479EC">
      <w:pPr>
        <w:rPr>
          <w:rFonts w:ascii="Times New Roman" w:hAnsi="Times New Roman" w:cs="Times New Roman"/>
          <w:b/>
          <w:bCs/>
          <w:sz w:val="24"/>
          <w:szCs w:val="24"/>
        </w:rPr>
      </w:pPr>
    </w:p>
    <w:p w:rsidR="009479EC" w:rsidRDefault="009479EC" w:rsidP="009479EC">
      <w:pPr>
        <w:rPr>
          <w:rFonts w:ascii="Times New Roman" w:hAnsi="Times New Roman" w:cs="Times New Roman"/>
          <w:b/>
          <w:bCs/>
          <w:sz w:val="24"/>
          <w:szCs w:val="24"/>
        </w:rPr>
      </w:pPr>
    </w:p>
    <w:p w:rsidR="00F34436" w:rsidRPr="00813F86" w:rsidRDefault="00675449" w:rsidP="00AE4227">
      <w:pPr>
        <w:tabs>
          <w:tab w:val="left" w:pos="0"/>
          <w:tab w:val="right" w:leader="dot" w:pos="9639"/>
        </w:tabs>
        <w:spacing w:after="0" w:line="240" w:lineRule="auto"/>
        <w:jc w:val="center"/>
        <w:outlineLvl w:val="2"/>
        <w:rPr>
          <w:rFonts w:ascii="Times New Roman" w:hAnsi="Times New Roman" w:cs="Times New Roman"/>
          <w:b/>
          <w:color w:val="auto"/>
          <w:sz w:val="28"/>
          <w:szCs w:val="28"/>
        </w:rPr>
      </w:pPr>
      <w:bookmarkStart w:id="9" w:name="_Toc413974300"/>
      <w:r>
        <w:rPr>
          <w:rFonts w:ascii="Times New Roman" w:hAnsi="Times New Roman" w:cs="Times New Roman"/>
          <w:b/>
          <w:color w:val="auto"/>
          <w:sz w:val="28"/>
          <w:szCs w:val="28"/>
        </w:rPr>
        <w:lastRenderedPageBreak/>
        <w:t>2.3.</w:t>
      </w:r>
      <w:r w:rsidR="00AC2F0D">
        <w:rPr>
          <w:rFonts w:ascii="Times New Roman" w:hAnsi="Times New Roman" w:cs="Times New Roman"/>
          <w:b/>
          <w:color w:val="auto"/>
          <w:sz w:val="28"/>
          <w:szCs w:val="28"/>
        </w:rPr>
        <w:t>3</w:t>
      </w:r>
      <w:r w:rsidR="00FB065A" w:rsidRPr="00813F86">
        <w:rPr>
          <w:rFonts w:ascii="Times New Roman" w:hAnsi="Times New Roman" w:cs="Times New Roman"/>
          <w:b/>
          <w:color w:val="auto"/>
          <w:sz w:val="28"/>
          <w:szCs w:val="28"/>
        </w:rPr>
        <w:t xml:space="preserve">. Система условий реализации адаптированной основной </w:t>
      </w:r>
      <w:r w:rsidR="00F770D9" w:rsidRPr="00813F86">
        <w:rPr>
          <w:rFonts w:ascii="Times New Roman" w:hAnsi="Times New Roman" w:cs="Times New Roman"/>
          <w:b/>
          <w:color w:val="auto"/>
          <w:sz w:val="28"/>
          <w:szCs w:val="28"/>
        </w:rPr>
        <w:t>обще</w:t>
      </w:r>
      <w:r w:rsidR="00FB065A" w:rsidRPr="00813F86">
        <w:rPr>
          <w:rFonts w:ascii="Times New Roman" w:hAnsi="Times New Roman" w:cs="Times New Roman"/>
          <w:b/>
          <w:color w:val="auto"/>
          <w:sz w:val="28"/>
          <w:szCs w:val="28"/>
        </w:rPr>
        <w:t xml:space="preserve">образовательной программы начального общего образования обучающихся с </w:t>
      </w:r>
      <w:bookmarkEnd w:id="9"/>
      <w:r w:rsidR="00F34436" w:rsidRPr="00813F86">
        <w:rPr>
          <w:rFonts w:ascii="Times New Roman" w:hAnsi="Times New Roman" w:cs="Times New Roman"/>
          <w:b/>
          <w:color w:val="auto"/>
          <w:sz w:val="28"/>
          <w:szCs w:val="28"/>
        </w:rPr>
        <w:t>тяжелыми нарушениями речи</w:t>
      </w:r>
    </w:p>
    <w:p w:rsidR="00C47F19" w:rsidRPr="00813F86" w:rsidRDefault="00545616" w:rsidP="00AE4227">
      <w:pPr>
        <w:spacing w:after="0" w:line="240" w:lineRule="auto"/>
        <w:ind w:firstLine="709"/>
        <w:jc w:val="both"/>
        <w:rPr>
          <w:rFonts w:ascii="Times New Roman" w:hAnsi="Times New Roman" w:cs="Times New Roman"/>
          <w:b/>
          <w:kern w:val="28"/>
          <w:sz w:val="28"/>
          <w:szCs w:val="28"/>
        </w:rPr>
      </w:pPr>
      <w:r w:rsidRPr="00813F86">
        <w:rPr>
          <w:rFonts w:ascii="Times New Roman" w:hAnsi="Times New Roman" w:cs="Times New Roman"/>
          <w:b/>
          <w:kern w:val="28"/>
          <w:sz w:val="28"/>
          <w:szCs w:val="28"/>
        </w:rPr>
        <w:t>Кадровые условия</w:t>
      </w:r>
    </w:p>
    <w:p w:rsidR="00C47F19" w:rsidRPr="00813F86" w:rsidRDefault="00C47F19" w:rsidP="00AE4227">
      <w:pPr>
        <w:spacing w:after="0" w:line="240" w:lineRule="auto"/>
        <w:ind w:firstLine="709"/>
        <w:jc w:val="both"/>
        <w:rPr>
          <w:rFonts w:ascii="Times New Roman" w:hAnsi="Times New Roman" w:cs="Times New Roman"/>
          <w:color w:val="auto"/>
          <w:sz w:val="28"/>
          <w:szCs w:val="28"/>
        </w:rPr>
      </w:pPr>
      <w:r w:rsidRPr="00813F86">
        <w:rPr>
          <w:rFonts w:ascii="Times New Roman" w:hAnsi="Times New Roman" w:cs="Times New Roman"/>
          <w:i/>
          <w:color w:val="auto"/>
          <w:sz w:val="28"/>
          <w:szCs w:val="28"/>
        </w:rPr>
        <w:t xml:space="preserve">Учитель-логопед – </w:t>
      </w:r>
      <w:r w:rsidRPr="00813F86">
        <w:rPr>
          <w:rFonts w:ascii="Times New Roman" w:hAnsi="Times New Roman" w:cs="Times New Roman"/>
          <w:color w:val="auto"/>
          <w:sz w:val="28"/>
          <w:szCs w:val="28"/>
        </w:rPr>
        <w:t>должен иметь высшее профессиональное педагогическое образование в области логопедии:</w:t>
      </w:r>
    </w:p>
    <w:p w:rsidR="00C47F19" w:rsidRPr="00813F86" w:rsidRDefault="00C47F19" w:rsidP="00AE4227">
      <w:pPr>
        <w:spacing w:after="0" w:line="240" w:lineRule="auto"/>
        <w:ind w:firstLine="709"/>
        <w:jc w:val="both"/>
        <w:rPr>
          <w:rFonts w:ascii="Times New Roman" w:hAnsi="Times New Roman" w:cs="Times New Roman"/>
          <w:color w:val="auto"/>
          <w:sz w:val="28"/>
          <w:szCs w:val="28"/>
        </w:rPr>
      </w:pPr>
      <w:r w:rsidRPr="00813F86">
        <w:rPr>
          <w:rFonts w:ascii="Times New Roman" w:hAnsi="Times New Roman" w:cs="Times New Roman"/>
          <w:color w:val="auto"/>
          <w:sz w:val="28"/>
          <w:szCs w:val="28"/>
        </w:rPr>
        <w:t>по специальности «Логопедия» с получением квалификации «Учитель-логопед»;</w:t>
      </w:r>
    </w:p>
    <w:p w:rsidR="00C47F19" w:rsidRPr="00813F86" w:rsidRDefault="00C47F19" w:rsidP="00AE4227">
      <w:pPr>
        <w:spacing w:after="0" w:line="240" w:lineRule="auto"/>
        <w:ind w:firstLine="709"/>
        <w:jc w:val="both"/>
        <w:rPr>
          <w:rFonts w:ascii="Times New Roman" w:hAnsi="Times New Roman" w:cs="Times New Roman"/>
          <w:color w:val="auto"/>
          <w:sz w:val="28"/>
          <w:szCs w:val="28"/>
        </w:rPr>
      </w:pPr>
      <w:r w:rsidRPr="00813F86">
        <w:rPr>
          <w:rFonts w:ascii="Times New Roman" w:hAnsi="Times New Roman" w:cs="Times New Roman"/>
          <w:i/>
          <w:color w:val="auto"/>
          <w:sz w:val="28"/>
          <w:szCs w:val="28"/>
        </w:rPr>
        <w:t xml:space="preserve"> </w:t>
      </w:r>
      <w:r w:rsidRPr="00813F86">
        <w:rPr>
          <w:rFonts w:ascii="Times New Roman" w:hAnsi="Times New Roman" w:cs="Times New Roman"/>
          <w:color w:val="auto"/>
          <w:sz w:val="28"/>
          <w:szCs w:val="28"/>
        </w:rPr>
        <w:t>по направлению «Специальное (дефектологическое) образование», профиль подготовки «Логопедия» (квалификация/степень – бакалавр), либо по магистерской программе соответствующего направления (квалификация/степень – магистр);</w:t>
      </w:r>
    </w:p>
    <w:p w:rsidR="00C47F19" w:rsidRPr="00813F86" w:rsidRDefault="00C47F19" w:rsidP="00AE4227">
      <w:pPr>
        <w:spacing w:after="0" w:line="240" w:lineRule="auto"/>
        <w:ind w:firstLine="709"/>
        <w:jc w:val="both"/>
        <w:rPr>
          <w:rFonts w:ascii="Times New Roman" w:hAnsi="Times New Roman" w:cs="Times New Roman"/>
          <w:color w:val="auto"/>
          <w:sz w:val="28"/>
          <w:szCs w:val="28"/>
        </w:rPr>
      </w:pPr>
      <w:r w:rsidRPr="00813F86">
        <w:rPr>
          <w:rFonts w:ascii="Times New Roman" w:hAnsi="Times New Roman" w:cs="Times New Roman"/>
          <w:color w:val="auto"/>
          <w:sz w:val="28"/>
          <w:szCs w:val="28"/>
        </w:rPr>
        <w:t>по направлению «Педагогика», профиль подготовки «Коррекционная педагогика и специальная психология» (квалификация/степень – бакалавр), либо по направлению «Педагогика», магистерская программа «Специальное педагогическое образование» (квалификация/степень – магистр).</w:t>
      </w:r>
    </w:p>
    <w:p w:rsidR="00C47F19" w:rsidRPr="00813F86" w:rsidRDefault="00C47F19" w:rsidP="00AE4227">
      <w:pPr>
        <w:spacing w:after="0" w:line="240" w:lineRule="auto"/>
        <w:ind w:firstLine="709"/>
        <w:jc w:val="both"/>
        <w:rPr>
          <w:rFonts w:ascii="Times New Roman" w:hAnsi="Times New Roman" w:cs="Times New Roman"/>
          <w:color w:val="auto"/>
          <w:sz w:val="28"/>
          <w:szCs w:val="28"/>
        </w:rPr>
      </w:pPr>
      <w:r w:rsidRPr="00813F86">
        <w:rPr>
          <w:rFonts w:ascii="Times New Roman" w:hAnsi="Times New Roman" w:cs="Times New Roman"/>
          <w:i/>
          <w:color w:val="auto"/>
          <w:sz w:val="28"/>
          <w:szCs w:val="28"/>
        </w:rPr>
        <w:t>Педагогические работники</w:t>
      </w:r>
      <w:r w:rsidRPr="00813F86">
        <w:rPr>
          <w:rFonts w:ascii="Times New Roman" w:hAnsi="Times New Roman" w:cs="Times New Roman"/>
          <w:color w:val="auto"/>
          <w:sz w:val="28"/>
          <w:szCs w:val="28"/>
        </w:rPr>
        <w:t xml:space="preserve"> – учитель начальных классов, учитель музыки, учитель физической культуры, учитель иностранного языка, педагог-психолог, социальный педагог, педагог дополнительного образования, педагог-организатор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удостоверение о повышении квалификации в области инклюзивного образования установленного образца.</w:t>
      </w:r>
    </w:p>
    <w:p w:rsidR="00307BD5" w:rsidRPr="007B424C" w:rsidRDefault="00C47F19" w:rsidP="007B424C">
      <w:pPr>
        <w:spacing w:after="0" w:line="240" w:lineRule="auto"/>
        <w:ind w:firstLine="709"/>
        <w:jc w:val="both"/>
        <w:rPr>
          <w:rFonts w:ascii="Times New Roman" w:hAnsi="Times New Roman" w:cs="Times New Roman"/>
          <w:color w:val="auto"/>
          <w:sz w:val="28"/>
          <w:szCs w:val="28"/>
        </w:rPr>
      </w:pPr>
      <w:r w:rsidRPr="00813F86">
        <w:rPr>
          <w:rFonts w:ascii="Times New Roman" w:hAnsi="Times New Roman" w:cs="Times New Roman"/>
          <w:i/>
          <w:color w:val="auto"/>
          <w:sz w:val="28"/>
          <w:szCs w:val="28"/>
        </w:rPr>
        <w:t>Руководящие работники (административный персонал)</w:t>
      </w:r>
      <w:r w:rsidRPr="00813F86">
        <w:rPr>
          <w:rFonts w:ascii="Times New Roman" w:hAnsi="Times New Roman" w:cs="Times New Roman"/>
          <w:color w:val="auto"/>
          <w:sz w:val="28"/>
          <w:szCs w:val="28"/>
        </w:rPr>
        <w:t xml:space="preserve"> – наряду со средним или высшим профессиональным педагогическим образованием должны иметь удостоверение о повышении квалификации в области инклюзивного образования установленного образца.</w:t>
      </w:r>
    </w:p>
    <w:p w:rsidR="00F34436" w:rsidRPr="00813F86" w:rsidRDefault="00545616" w:rsidP="00AE4227">
      <w:pPr>
        <w:shd w:val="clear" w:color="auto" w:fill="FFFFFF"/>
        <w:autoSpaceDE w:val="0"/>
        <w:autoSpaceDN w:val="0"/>
        <w:adjustRightInd w:val="0"/>
        <w:spacing w:after="0" w:line="240" w:lineRule="auto"/>
        <w:ind w:firstLine="709"/>
        <w:jc w:val="both"/>
        <w:rPr>
          <w:rFonts w:ascii="Times New Roman" w:hAnsi="Times New Roman" w:cs="Times New Roman"/>
          <w:b/>
          <w:kern w:val="28"/>
          <w:sz w:val="28"/>
          <w:szCs w:val="28"/>
        </w:rPr>
      </w:pPr>
      <w:r w:rsidRPr="00813F86">
        <w:rPr>
          <w:rFonts w:ascii="Times New Roman" w:hAnsi="Times New Roman" w:cs="Times New Roman"/>
          <w:b/>
          <w:kern w:val="28"/>
          <w:sz w:val="28"/>
          <w:szCs w:val="28"/>
        </w:rPr>
        <w:t>Финансовые условия</w:t>
      </w:r>
    </w:p>
    <w:p w:rsidR="00716C75" w:rsidRPr="00813F86" w:rsidRDefault="00716C75" w:rsidP="00AE4227">
      <w:pPr>
        <w:pStyle w:val="14TexstOSNOVA1012"/>
        <w:autoSpaceDE/>
        <w:spacing w:line="240" w:lineRule="auto"/>
        <w:ind w:firstLine="709"/>
        <w:textAlignment w:val="baseline"/>
        <w:rPr>
          <w:rFonts w:ascii="Times New Roman" w:hAnsi="Times New Roman" w:cs="Times New Roman"/>
          <w:sz w:val="28"/>
          <w:szCs w:val="28"/>
        </w:rPr>
      </w:pPr>
      <w:r w:rsidRPr="00813F86">
        <w:rPr>
          <w:rFonts w:ascii="Times New Roman" w:hAnsi="Times New Roman" w:cs="Times New Roman"/>
          <w:sz w:val="28"/>
          <w:szCs w:val="28"/>
        </w:rPr>
        <w:t>Финансовое обеспечение государственных гарантий</w:t>
      </w:r>
      <w:r w:rsidR="00853C18" w:rsidRPr="00813F86">
        <w:rPr>
          <w:rFonts w:ascii="Times New Roman" w:hAnsi="Times New Roman" w:cs="Times New Roman"/>
          <w:sz w:val="28"/>
          <w:szCs w:val="28"/>
        </w:rPr>
        <w:t xml:space="preserve"> на получение обучающимися с ТНР</w:t>
      </w:r>
      <w:r w:rsidRPr="00813F86">
        <w:rPr>
          <w:rFonts w:ascii="Times New Roman" w:hAnsi="Times New Roman" w:cs="Times New Roman"/>
          <w:sz w:val="28"/>
          <w:szCs w:val="28"/>
        </w:rPr>
        <w:t xml:space="preserve">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w:t>
      </w:r>
      <w:r w:rsidR="00853C18" w:rsidRPr="00813F86">
        <w:rPr>
          <w:rFonts w:ascii="Times New Roman" w:hAnsi="Times New Roman" w:cs="Times New Roman"/>
          <w:sz w:val="28"/>
          <w:szCs w:val="28"/>
        </w:rPr>
        <w:t xml:space="preserve"> в с</w:t>
      </w:r>
      <w:r w:rsidR="0058478A" w:rsidRPr="00813F86">
        <w:rPr>
          <w:rFonts w:ascii="Times New Roman" w:hAnsi="Times New Roman" w:cs="Times New Roman"/>
          <w:sz w:val="28"/>
          <w:szCs w:val="28"/>
        </w:rPr>
        <w:t>оответствии с ФГОС НОО обучающихся</w:t>
      </w:r>
      <w:r w:rsidR="00853C18" w:rsidRPr="00813F86">
        <w:rPr>
          <w:rFonts w:ascii="Times New Roman" w:hAnsi="Times New Roman" w:cs="Times New Roman"/>
          <w:sz w:val="28"/>
          <w:szCs w:val="28"/>
        </w:rPr>
        <w:t xml:space="preserve"> с ОВЗ</w:t>
      </w:r>
      <w:r w:rsidRPr="00813F86">
        <w:rPr>
          <w:rFonts w:ascii="Times New Roman" w:hAnsi="Times New Roman" w:cs="Times New Roman"/>
          <w:sz w:val="28"/>
          <w:szCs w:val="28"/>
        </w:rPr>
        <w:t>.</w:t>
      </w:r>
    </w:p>
    <w:p w:rsidR="00716C75" w:rsidRPr="00813F86" w:rsidRDefault="00716C75" w:rsidP="00AE4227">
      <w:pPr>
        <w:pStyle w:val="14TexstOSNOVA1012"/>
        <w:autoSpaceDE/>
        <w:autoSpaceDN/>
        <w:adjustRightInd/>
        <w:spacing w:line="240" w:lineRule="auto"/>
        <w:ind w:firstLine="709"/>
        <w:textAlignment w:val="baseline"/>
        <w:rPr>
          <w:rFonts w:ascii="Times New Roman" w:hAnsi="Times New Roman" w:cs="Times New Roman"/>
          <w:sz w:val="28"/>
          <w:szCs w:val="28"/>
        </w:rPr>
      </w:pPr>
      <w:r w:rsidRPr="00813F86">
        <w:rPr>
          <w:rFonts w:ascii="Times New Roman" w:hAnsi="Times New Roman" w:cs="Times New Roman"/>
          <w:sz w:val="28"/>
          <w:szCs w:val="28"/>
        </w:rPr>
        <w:t>Финанс</w:t>
      </w:r>
      <w:r w:rsidR="00AE4227" w:rsidRPr="00813F86">
        <w:rPr>
          <w:rFonts w:ascii="Times New Roman" w:hAnsi="Times New Roman" w:cs="Times New Roman"/>
          <w:sz w:val="28"/>
          <w:szCs w:val="28"/>
        </w:rPr>
        <w:t>овые условия реализации АООП НОО:.</w:t>
      </w:r>
    </w:p>
    <w:p w:rsidR="00716C75" w:rsidRPr="00813F86" w:rsidRDefault="00716C75" w:rsidP="00AE4227">
      <w:pPr>
        <w:pStyle w:val="14TexstOSNOVA1012"/>
        <w:autoSpaceDE/>
        <w:autoSpaceDN/>
        <w:adjustRightInd/>
        <w:spacing w:line="240" w:lineRule="auto"/>
        <w:ind w:firstLine="709"/>
        <w:textAlignment w:val="baseline"/>
        <w:rPr>
          <w:rFonts w:ascii="Times New Roman" w:hAnsi="Times New Roman" w:cs="Times New Roman"/>
          <w:sz w:val="28"/>
          <w:szCs w:val="28"/>
        </w:rPr>
      </w:pPr>
      <w:r w:rsidRPr="00813F86">
        <w:rPr>
          <w:rFonts w:ascii="Times New Roman" w:hAnsi="Times New Roman" w:cs="Times New Roman"/>
          <w:sz w:val="28"/>
          <w:szCs w:val="28"/>
        </w:rPr>
        <w:t>1) обеспечива</w:t>
      </w:r>
      <w:r w:rsidR="00AE4227" w:rsidRPr="00813F86">
        <w:rPr>
          <w:rFonts w:ascii="Times New Roman" w:hAnsi="Times New Roman" w:cs="Times New Roman"/>
          <w:sz w:val="28"/>
          <w:szCs w:val="28"/>
        </w:rPr>
        <w:t>ют</w:t>
      </w:r>
      <w:r w:rsidRPr="00813F86">
        <w:rPr>
          <w:rFonts w:ascii="Times New Roman" w:hAnsi="Times New Roman" w:cs="Times New Roman"/>
          <w:sz w:val="28"/>
          <w:szCs w:val="28"/>
        </w:rPr>
        <w:t xml:space="preserve"> возможность вып</w:t>
      </w:r>
      <w:r w:rsidR="0058478A" w:rsidRPr="00813F86">
        <w:rPr>
          <w:rFonts w:ascii="Times New Roman" w:hAnsi="Times New Roman" w:cs="Times New Roman"/>
          <w:sz w:val="28"/>
          <w:szCs w:val="28"/>
        </w:rPr>
        <w:t>олнения требований ФГОС НОО обучающихся</w:t>
      </w:r>
      <w:r w:rsidR="00853C18" w:rsidRPr="00813F86">
        <w:rPr>
          <w:rFonts w:ascii="Times New Roman" w:hAnsi="Times New Roman" w:cs="Times New Roman"/>
          <w:sz w:val="28"/>
          <w:szCs w:val="28"/>
        </w:rPr>
        <w:t xml:space="preserve"> с ОВЗ </w:t>
      </w:r>
      <w:r w:rsidRPr="00813F86">
        <w:rPr>
          <w:rFonts w:ascii="Times New Roman" w:hAnsi="Times New Roman" w:cs="Times New Roman"/>
          <w:sz w:val="28"/>
          <w:szCs w:val="28"/>
        </w:rPr>
        <w:t>к условиям реализации и структуре АООП НОО;</w:t>
      </w:r>
    </w:p>
    <w:p w:rsidR="00716C75" w:rsidRPr="00813F86" w:rsidRDefault="00716C75" w:rsidP="00AE4227">
      <w:pPr>
        <w:pStyle w:val="14TexstOSNOVA1012"/>
        <w:autoSpaceDE/>
        <w:autoSpaceDN/>
        <w:adjustRightInd/>
        <w:spacing w:line="240" w:lineRule="auto"/>
        <w:ind w:firstLine="709"/>
        <w:textAlignment w:val="baseline"/>
        <w:rPr>
          <w:rFonts w:ascii="Times New Roman" w:hAnsi="Times New Roman" w:cs="Times New Roman"/>
          <w:sz w:val="28"/>
          <w:szCs w:val="28"/>
        </w:rPr>
      </w:pPr>
      <w:r w:rsidRPr="00813F86">
        <w:rPr>
          <w:rFonts w:ascii="Times New Roman" w:hAnsi="Times New Roman" w:cs="Times New Roman"/>
          <w:sz w:val="28"/>
          <w:szCs w:val="28"/>
        </w:rPr>
        <w:t>2) обеспечива</w:t>
      </w:r>
      <w:r w:rsidR="00AE4227" w:rsidRPr="00813F86">
        <w:rPr>
          <w:rFonts w:ascii="Times New Roman" w:hAnsi="Times New Roman" w:cs="Times New Roman"/>
          <w:sz w:val="28"/>
          <w:szCs w:val="28"/>
        </w:rPr>
        <w:t>ют</w:t>
      </w:r>
      <w:r w:rsidRPr="00813F86">
        <w:rPr>
          <w:rFonts w:ascii="Times New Roman" w:hAnsi="Times New Roman" w:cs="Times New Roman"/>
          <w:sz w:val="28"/>
          <w:szCs w:val="28"/>
        </w:rPr>
        <w:t xml:space="preserve">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716C75" w:rsidRPr="00813F86" w:rsidRDefault="00716C75" w:rsidP="00AE4227">
      <w:pPr>
        <w:pStyle w:val="14TexstOSNOVA1012"/>
        <w:autoSpaceDE/>
        <w:autoSpaceDN/>
        <w:adjustRightInd/>
        <w:spacing w:line="240" w:lineRule="auto"/>
        <w:ind w:firstLine="709"/>
        <w:textAlignment w:val="baseline"/>
        <w:rPr>
          <w:rFonts w:ascii="Times New Roman" w:hAnsi="Times New Roman" w:cs="Times New Roman"/>
          <w:sz w:val="28"/>
          <w:szCs w:val="28"/>
        </w:rPr>
      </w:pPr>
      <w:r w:rsidRPr="00813F86">
        <w:rPr>
          <w:rFonts w:ascii="Times New Roman" w:hAnsi="Times New Roman" w:cs="Times New Roman"/>
          <w:sz w:val="28"/>
          <w:szCs w:val="28"/>
        </w:rPr>
        <w:t>3) отража</w:t>
      </w:r>
      <w:r w:rsidR="009C3BA0">
        <w:rPr>
          <w:rFonts w:ascii="Times New Roman" w:hAnsi="Times New Roman" w:cs="Times New Roman"/>
          <w:sz w:val="28"/>
          <w:szCs w:val="28"/>
        </w:rPr>
        <w:t>ю</w:t>
      </w:r>
      <w:r w:rsidRPr="00813F86">
        <w:rPr>
          <w:rFonts w:ascii="Times New Roman" w:hAnsi="Times New Roman" w:cs="Times New Roman"/>
          <w:sz w:val="28"/>
          <w:szCs w:val="28"/>
        </w:rPr>
        <w:t>т структуру и объем расходов, необходимых для реализации АООП НОО, а также механизм их формирования.</w:t>
      </w:r>
    </w:p>
    <w:p w:rsidR="00716C75" w:rsidRPr="00813F86" w:rsidRDefault="00716C75" w:rsidP="00AE4227">
      <w:pPr>
        <w:pStyle w:val="14TexstOSNOVA1012"/>
        <w:autoSpaceDE/>
        <w:autoSpaceDN/>
        <w:adjustRightInd/>
        <w:spacing w:line="240" w:lineRule="auto"/>
        <w:ind w:firstLine="709"/>
        <w:textAlignment w:val="baseline"/>
        <w:rPr>
          <w:rFonts w:ascii="Times New Roman" w:hAnsi="Times New Roman" w:cs="Times New Roman"/>
          <w:sz w:val="28"/>
          <w:szCs w:val="28"/>
        </w:rPr>
      </w:pPr>
      <w:r w:rsidRPr="00813F86">
        <w:rPr>
          <w:rFonts w:ascii="Times New Roman" w:hAnsi="Times New Roman" w:cs="Times New Roman"/>
          <w:sz w:val="28"/>
          <w:szCs w:val="28"/>
        </w:rPr>
        <w:t>Финансирование реализации АООП НОО осуществля</w:t>
      </w:r>
      <w:r w:rsidR="00AE4227" w:rsidRPr="00813F86">
        <w:rPr>
          <w:rFonts w:ascii="Times New Roman" w:hAnsi="Times New Roman" w:cs="Times New Roman"/>
          <w:sz w:val="28"/>
          <w:szCs w:val="28"/>
        </w:rPr>
        <w:t>ется</w:t>
      </w:r>
      <w:r w:rsidRPr="00813F86">
        <w:rPr>
          <w:rFonts w:ascii="Times New Roman" w:hAnsi="Times New Roman" w:cs="Times New Roman"/>
          <w:sz w:val="28"/>
          <w:szCs w:val="28"/>
        </w:rPr>
        <w:br/>
        <w:t xml:space="preserve">в объеме определяемых органами государственной власти субъектов Российской </w:t>
      </w:r>
      <w:r w:rsidRPr="00813F86">
        <w:rPr>
          <w:rFonts w:ascii="Times New Roman" w:hAnsi="Times New Roman" w:cs="Times New Roman"/>
          <w:sz w:val="28"/>
          <w:szCs w:val="28"/>
        </w:rPr>
        <w:lastRenderedPageBreak/>
        <w:t>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w:t>
      </w:r>
      <w:r w:rsidR="00E96524" w:rsidRPr="00813F86">
        <w:rPr>
          <w:rFonts w:ascii="Times New Roman" w:hAnsi="Times New Roman" w:cs="Times New Roman"/>
          <w:sz w:val="28"/>
          <w:szCs w:val="28"/>
        </w:rPr>
        <w:t>ы определяются в с</w:t>
      </w:r>
      <w:r w:rsidR="0058478A" w:rsidRPr="00813F86">
        <w:rPr>
          <w:rFonts w:ascii="Times New Roman" w:hAnsi="Times New Roman" w:cs="Times New Roman"/>
          <w:sz w:val="28"/>
          <w:szCs w:val="28"/>
        </w:rPr>
        <w:t>оответствии с ФГОС НОО обучающихся</w:t>
      </w:r>
      <w:r w:rsidR="00E96524" w:rsidRPr="00813F86">
        <w:rPr>
          <w:rFonts w:ascii="Times New Roman" w:hAnsi="Times New Roman" w:cs="Times New Roman"/>
          <w:sz w:val="28"/>
          <w:szCs w:val="28"/>
        </w:rPr>
        <w:t xml:space="preserve"> с ОВЗ</w:t>
      </w:r>
      <w:r w:rsidRPr="00813F86">
        <w:rPr>
          <w:rFonts w:ascii="Times New Roman" w:hAnsi="Times New Roman" w:cs="Times New Roman"/>
          <w:sz w:val="28"/>
          <w:szCs w:val="28"/>
        </w:rPr>
        <w:t>:</w:t>
      </w:r>
    </w:p>
    <w:p w:rsidR="00716C75" w:rsidRPr="00813F86" w:rsidRDefault="00716C75" w:rsidP="00AE4227">
      <w:pPr>
        <w:pStyle w:val="14TexstOSNOVA1012"/>
        <w:autoSpaceDE/>
        <w:autoSpaceDN/>
        <w:adjustRightInd/>
        <w:spacing w:line="240" w:lineRule="auto"/>
        <w:ind w:firstLine="709"/>
        <w:textAlignment w:val="baseline"/>
        <w:rPr>
          <w:rFonts w:ascii="Times New Roman" w:hAnsi="Times New Roman" w:cs="Times New Roman"/>
          <w:sz w:val="28"/>
          <w:szCs w:val="28"/>
        </w:rPr>
      </w:pPr>
      <w:r w:rsidRPr="00813F86">
        <w:rPr>
          <w:rFonts w:ascii="Times New Roman" w:hAnsi="Times New Roman" w:cs="Times New Roman"/>
          <w:sz w:val="28"/>
          <w:szCs w:val="28"/>
        </w:rPr>
        <w:t>специальными условиями получения образования (кадровыми, материально-техническими);</w:t>
      </w:r>
    </w:p>
    <w:p w:rsidR="00716C75" w:rsidRPr="00813F86" w:rsidRDefault="00716C75" w:rsidP="00AE4227">
      <w:pPr>
        <w:pStyle w:val="14TexstOSNOVA1012"/>
        <w:autoSpaceDE/>
        <w:autoSpaceDN/>
        <w:adjustRightInd/>
        <w:spacing w:line="240" w:lineRule="auto"/>
        <w:ind w:firstLine="709"/>
        <w:textAlignment w:val="baseline"/>
        <w:rPr>
          <w:rFonts w:ascii="Times New Roman" w:hAnsi="Times New Roman" w:cs="Times New Roman"/>
          <w:sz w:val="28"/>
          <w:szCs w:val="28"/>
        </w:rPr>
      </w:pPr>
      <w:r w:rsidRPr="00813F86">
        <w:rPr>
          <w:rFonts w:ascii="Times New Roman" w:hAnsi="Times New Roman" w:cs="Times New Roman"/>
          <w:sz w:val="28"/>
          <w:szCs w:val="28"/>
        </w:rPr>
        <w:t>расходами на оплату труда работников, реализующих АООП НОО;</w:t>
      </w:r>
    </w:p>
    <w:p w:rsidR="00716C75" w:rsidRPr="00813F86" w:rsidRDefault="00716C75" w:rsidP="00AE4227">
      <w:pPr>
        <w:pStyle w:val="14TexstOSNOVA1012"/>
        <w:autoSpaceDE/>
        <w:autoSpaceDN/>
        <w:adjustRightInd/>
        <w:spacing w:line="240" w:lineRule="auto"/>
        <w:ind w:firstLine="709"/>
        <w:textAlignment w:val="baseline"/>
        <w:rPr>
          <w:rFonts w:ascii="Times New Roman" w:hAnsi="Times New Roman" w:cs="Times New Roman"/>
          <w:sz w:val="28"/>
          <w:szCs w:val="28"/>
        </w:rPr>
      </w:pPr>
      <w:r w:rsidRPr="00813F86">
        <w:rPr>
          <w:rFonts w:ascii="Times New Roman" w:hAnsi="Times New Roman" w:cs="Times New Roman"/>
          <w:sz w:val="28"/>
          <w:szCs w:val="28"/>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716C75" w:rsidRPr="00813F86" w:rsidRDefault="00716C75" w:rsidP="00AE4227">
      <w:pPr>
        <w:pStyle w:val="14TexstOSNOVA1012"/>
        <w:autoSpaceDE/>
        <w:autoSpaceDN/>
        <w:adjustRightInd/>
        <w:spacing w:line="240" w:lineRule="auto"/>
        <w:ind w:firstLine="709"/>
        <w:textAlignment w:val="baseline"/>
        <w:rPr>
          <w:rFonts w:ascii="Times New Roman" w:hAnsi="Times New Roman" w:cs="Times New Roman"/>
          <w:sz w:val="28"/>
          <w:szCs w:val="28"/>
        </w:rPr>
      </w:pPr>
      <w:r w:rsidRPr="00813F86">
        <w:rPr>
          <w:rFonts w:ascii="Times New Roman" w:hAnsi="Times New Roman" w:cs="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307BD5" w:rsidRPr="007B424C" w:rsidRDefault="00716C75" w:rsidP="007B424C">
      <w:pPr>
        <w:pStyle w:val="14TexstOSNOVA1012"/>
        <w:autoSpaceDE/>
        <w:autoSpaceDN/>
        <w:adjustRightInd/>
        <w:spacing w:line="240" w:lineRule="auto"/>
        <w:ind w:firstLine="709"/>
        <w:textAlignment w:val="baseline"/>
        <w:rPr>
          <w:rFonts w:ascii="Times New Roman" w:hAnsi="Times New Roman" w:cs="Times New Roman"/>
          <w:sz w:val="28"/>
          <w:szCs w:val="28"/>
        </w:rPr>
      </w:pPr>
      <w:r w:rsidRPr="00813F86">
        <w:rPr>
          <w:rFonts w:ascii="Times New Roman" w:hAnsi="Times New Roman" w:cs="Times New Roman"/>
          <w:sz w:val="28"/>
          <w:szCs w:val="28"/>
        </w:rPr>
        <w:t>иными расходами, связанными с реализацией и обеспечением реализации АООП НОО.</w:t>
      </w:r>
    </w:p>
    <w:p w:rsidR="00F34436" w:rsidRPr="00813F86" w:rsidRDefault="00545616" w:rsidP="00AE4227">
      <w:pPr>
        <w:shd w:val="clear" w:color="auto" w:fill="FFFFFF"/>
        <w:autoSpaceDE w:val="0"/>
        <w:autoSpaceDN w:val="0"/>
        <w:adjustRightInd w:val="0"/>
        <w:spacing w:after="0" w:line="240" w:lineRule="auto"/>
        <w:ind w:firstLine="709"/>
        <w:jc w:val="both"/>
        <w:rPr>
          <w:rFonts w:ascii="Times New Roman" w:hAnsi="Times New Roman" w:cs="Times New Roman"/>
          <w:b/>
          <w:kern w:val="28"/>
          <w:sz w:val="28"/>
          <w:szCs w:val="28"/>
        </w:rPr>
      </w:pPr>
      <w:r w:rsidRPr="00813F86">
        <w:rPr>
          <w:rFonts w:ascii="Times New Roman" w:hAnsi="Times New Roman" w:cs="Times New Roman"/>
          <w:b/>
          <w:kern w:val="28"/>
          <w:sz w:val="28"/>
          <w:szCs w:val="28"/>
        </w:rPr>
        <w:t>Материально-технические условия</w:t>
      </w:r>
    </w:p>
    <w:p w:rsidR="0006414C" w:rsidRPr="00813F86" w:rsidRDefault="0006414C" w:rsidP="00AE4227">
      <w:pPr>
        <w:tabs>
          <w:tab w:val="left" w:pos="0"/>
          <w:tab w:val="right" w:leader="dot" w:pos="9639"/>
        </w:tabs>
        <w:spacing w:after="0" w:line="240" w:lineRule="auto"/>
        <w:ind w:firstLine="709"/>
        <w:jc w:val="both"/>
        <w:outlineLvl w:val="0"/>
        <w:rPr>
          <w:rFonts w:ascii="Times New Roman" w:hAnsi="Times New Roman" w:cs="Times New Roman"/>
          <w:color w:val="auto"/>
          <w:sz w:val="28"/>
          <w:szCs w:val="28"/>
        </w:rPr>
      </w:pPr>
      <w:r w:rsidRPr="00813F86">
        <w:rPr>
          <w:rFonts w:ascii="Times New Roman" w:hAnsi="Times New Roman" w:cs="Times New Roman"/>
          <w:color w:val="auto"/>
          <w:sz w:val="28"/>
          <w:szCs w:val="28"/>
        </w:rPr>
        <w:t xml:space="preserve">Материально-техническое обеспечение основного общего образования обучающихся с ТНР отвечает не только общим, но и их особым образовательным потребностям. </w:t>
      </w:r>
    </w:p>
    <w:p w:rsidR="00307BD5" w:rsidRPr="00813F86" w:rsidRDefault="0006414C" w:rsidP="007B424C">
      <w:pPr>
        <w:tabs>
          <w:tab w:val="left" w:pos="0"/>
          <w:tab w:val="right" w:leader="dot" w:pos="9639"/>
        </w:tabs>
        <w:spacing w:after="0" w:line="240" w:lineRule="auto"/>
        <w:ind w:firstLine="709"/>
        <w:jc w:val="both"/>
        <w:outlineLvl w:val="0"/>
        <w:rPr>
          <w:rFonts w:ascii="Times New Roman" w:hAnsi="Times New Roman" w:cs="Times New Roman"/>
          <w:color w:val="auto"/>
          <w:sz w:val="28"/>
          <w:szCs w:val="28"/>
        </w:rPr>
      </w:pPr>
      <w:r w:rsidRPr="00813F86">
        <w:rPr>
          <w:rFonts w:ascii="Times New Roman" w:hAnsi="Times New Roman" w:cs="Times New Roman"/>
          <w:color w:val="auto"/>
          <w:sz w:val="28"/>
          <w:szCs w:val="28"/>
        </w:rPr>
        <w:t>В связи с этим в структуре материально-технического обеспечения процесса образования отражена специфика требований к организации пространства, в котором обучается ребёнок с ТНР; организации временного режима обучения; техническим средствам обучения обучающихся с ТНР,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ТНР и позволяющих реализовывать выбранный вариант программы</w:t>
      </w:r>
    </w:p>
    <w:p w:rsidR="0006414C" w:rsidRPr="00813F86" w:rsidRDefault="0006414C" w:rsidP="00AE4227">
      <w:pPr>
        <w:tabs>
          <w:tab w:val="left" w:pos="0"/>
          <w:tab w:val="right" w:leader="dot" w:pos="9639"/>
        </w:tabs>
        <w:spacing w:after="0" w:line="240" w:lineRule="auto"/>
        <w:ind w:firstLine="709"/>
        <w:jc w:val="both"/>
        <w:outlineLvl w:val="0"/>
        <w:rPr>
          <w:rFonts w:ascii="Times New Roman" w:hAnsi="Times New Roman" w:cs="Times New Roman"/>
          <w:b/>
          <w:color w:val="auto"/>
          <w:sz w:val="28"/>
          <w:szCs w:val="28"/>
        </w:rPr>
      </w:pPr>
      <w:r w:rsidRPr="00813F86">
        <w:rPr>
          <w:rFonts w:ascii="Times New Roman" w:hAnsi="Times New Roman" w:cs="Times New Roman"/>
          <w:b/>
          <w:color w:val="auto"/>
          <w:sz w:val="28"/>
          <w:szCs w:val="28"/>
        </w:rPr>
        <w:t>Требования к организации пространства</w:t>
      </w:r>
    </w:p>
    <w:p w:rsidR="0006414C" w:rsidRPr="00813F86" w:rsidRDefault="0006414C" w:rsidP="00AE4227">
      <w:pPr>
        <w:tabs>
          <w:tab w:val="left" w:pos="0"/>
          <w:tab w:val="right" w:leader="dot" w:pos="9639"/>
        </w:tabs>
        <w:spacing w:after="0" w:line="240" w:lineRule="auto"/>
        <w:ind w:firstLine="709"/>
        <w:jc w:val="both"/>
        <w:outlineLvl w:val="0"/>
        <w:rPr>
          <w:rFonts w:ascii="Times New Roman" w:hAnsi="Times New Roman" w:cs="Times New Roman"/>
          <w:color w:val="auto"/>
          <w:sz w:val="28"/>
          <w:szCs w:val="28"/>
        </w:rPr>
      </w:pPr>
      <w:r w:rsidRPr="00813F86">
        <w:rPr>
          <w:rFonts w:ascii="Times New Roman" w:hAnsi="Times New Roman" w:cs="Times New Roman"/>
          <w:color w:val="auto"/>
          <w:sz w:val="28"/>
          <w:szCs w:val="28"/>
        </w:rPr>
        <w:t>В МБОУ СОШ № 14 г. Кирова существуют специально оборудованные помещения для проведения занятий с педагогом-психологом, медицинским работником, социальным педагогом.</w:t>
      </w:r>
    </w:p>
    <w:p w:rsidR="00307BD5" w:rsidRPr="00813F86" w:rsidRDefault="0006414C" w:rsidP="007B424C">
      <w:pPr>
        <w:tabs>
          <w:tab w:val="left" w:pos="0"/>
          <w:tab w:val="right" w:leader="dot" w:pos="9639"/>
        </w:tabs>
        <w:spacing w:after="0" w:line="240" w:lineRule="auto"/>
        <w:ind w:firstLine="709"/>
        <w:jc w:val="both"/>
        <w:outlineLvl w:val="0"/>
        <w:rPr>
          <w:rFonts w:ascii="Times New Roman" w:hAnsi="Times New Roman" w:cs="Times New Roman"/>
          <w:color w:val="auto"/>
          <w:sz w:val="28"/>
          <w:szCs w:val="28"/>
        </w:rPr>
      </w:pPr>
      <w:r w:rsidRPr="00813F86">
        <w:rPr>
          <w:rFonts w:ascii="Times New Roman" w:hAnsi="Times New Roman" w:cs="Times New Roman"/>
          <w:color w:val="auto"/>
          <w:sz w:val="28"/>
          <w:szCs w:val="28"/>
        </w:rPr>
        <w:t>Учебно-воспитательный процесс осуществляется в 3-х и 4-х этажном здании. Занятия проводятся в нескольких предметных кабинетах. Имеется кабинеты для работы школьного психолога и социального педагога, библиотека, столовая, спортивный зал, спортивная площадка.</w:t>
      </w:r>
    </w:p>
    <w:p w:rsidR="0006414C" w:rsidRPr="00813F86" w:rsidRDefault="0006414C" w:rsidP="00AE4227">
      <w:pPr>
        <w:tabs>
          <w:tab w:val="left" w:pos="0"/>
          <w:tab w:val="right" w:leader="dot" w:pos="9639"/>
        </w:tabs>
        <w:spacing w:after="0" w:line="240" w:lineRule="auto"/>
        <w:ind w:firstLine="709"/>
        <w:jc w:val="both"/>
        <w:outlineLvl w:val="0"/>
        <w:rPr>
          <w:rFonts w:ascii="Times New Roman" w:hAnsi="Times New Roman" w:cs="Times New Roman"/>
          <w:b/>
          <w:color w:val="auto"/>
          <w:sz w:val="28"/>
          <w:szCs w:val="28"/>
        </w:rPr>
      </w:pPr>
      <w:r w:rsidRPr="00813F86">
        <w:rPr>
          <w:rFonts w:ascii="Times New Roman" w:hAnsi="Times New Roman" w:cs="Times New Roman"/>
          <w:b/>
          <w:color w:val="auto"/>
          <w:sz w:val="28"/>
          <w:szCs w:val="28"/>
        </w:rPr>
        <w:t>Требования к организации временного режима обучения</w:t>
      </w:r>
    </w:p>
    <w:p w:rsidR="0006414C" w:rsidRPr="00813F86" w:rsidRDefault="0006414C" w:rsidP="00AE4227">
      <w:pPr>
        <w:tabs>
          <w:tab w:val="left" w:pos="0"/>
          <w:tab w:val="right" w:leader="dot" w:pos="9639"/>
        </w:tabs>
        <w:spacing w:after="0" w:line="240" w:lineRule="auto"/>
        <w:ind w:firstLine="709"/>
        <w:jc w:val="both"/>
        <w:outlineLvl w:val="0"/>
        <w:rPr>
          <w:rFonts w:ascii="Times New Roman" w:hAnsi="Times New Roman" w:cs="Times New Roman"/>
          <w:color w:val="auto"/>
          <w:sz w:val="28"/>
          <w:szCs w:val="28"/>
        </w:rPr>
      </w:pPr>
      <w:r w:rsidRPr="00813F86">
        <w:rPr>
          <w:rFonts w:ascii="Times New Roman" w:hAnsi="Times New Roman" w:cs="Times New Roman"/>
          <w:color w:val="auto"/>
          <w:sz w:val="28"/>
          <w:szCs w:val="28"/>
        </w:rPr>
        <w:t>Временной режим образования обучающихся с ТНР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 («Правилами внутреннего распорядка»).</w:t>
      </w:r>
    </w:p>
    <w:p w:rsidR="0006414C" w:rsidRPr="00813F86" w:rsidRDefault="0006414C" w:rsidP="00AE4227">
      <w:pPr>
        <w:tabs>
          <w:tab w:val="left" w:pos="0"/>
          <w:tab w:val="right" w:leader="dot" w:pos="9639"/>
        </w:tabs>
        <w:spacing w:after="0" w:line="240" w:lineRule="auto"/>
        <w:ind w:firstLine="709"/>
        <w:jc w:val="both"/>
        <w:outlineLvl w:val="0"/>
        <w:rPr>
          <w:rFonts w:ascii="Times New Roman" w:hAnsi="Times New Roman" w:cs="Times New Roman"/>
          <w:color w:val="auto"/>
          <w:sz w:val="28"/>
          <w:szCs w:val="28"/>
        </w:rPr>
      </w:pPr>
      <w:r w:rsidRPr="00813F86">
        <w:rPr>
          <w:rFonts w:ascii="Times New Roman" w:hAnsi="Times New Roman" w:cs="Times New Roman"/>
          <w:color w:val="auto"/>
          <w:sz w:val="28"/>
          <w:szCs w:val="28"/>
        </w:rPr>
        <w:t>Календарный учебный график реализации образовательной программы составлен в соответствии с Федеральным законом от 29.12.2012 № 273 – ФЗ «Об образовании в Российской Федерации» (п. 10, ст. 2).</w:t>
      </w:r>
    </w:p>
    <w:p w:rsidR="0024778E" w:rsidRPr="00813F86" w:rsidRDefault="0024778E" w:rsidP="0024778E">
      <w:pPr>
        <w:tabs>
          <w:tab w:val="left" w:pos="0"/>
          <w:tab w:val="right" w:leader="dot" w:pos="9639"/>
        </w:tabs>
        <w:spacing w:after="0" w:line="240" w:lineRule="auto"/>
        <w:ind w:firstLine="709"/>
        <w:jc w:val="both"/>
        <w:outlineLvl w:val="0"/>
        <w:rPr>
          <w:rFonts w:ascii="Times New Roman" w:hAnsi="Times New Roman" w:cs="Times New Roman"/>
          <w:color w:val="auto"/>
          <w:sz w:val="28"/>
          <w:szCs w:val="28"/>
        </w:rPr>
      </w:pPr>
      <w:bookmarkStart w:id="10" w:name="bookmark2"/>
      <w:r w:rsidRPr="00813F86">
        <w:rPr>
          <w:rFonts w:ascii="Times New Roman" w:hAnsi="Times New Roman" w:cs="Times New Roman"/>
          <w:color w:val="auto"/>
          <w:sz w:val="28"/>
          <w:szCs w:val="28"/>
        </w:rPr>
        <w:t xml:space="preserve">Начало учебного года – </w:t>
      </w:r>
      <w:r>
        <w:rPr>
          <w:rFonts w:ascii="Times New Roman" w:hAnsi="Times New Roman" w:cs="Times New Roman"/>
          <w:color w:val="auto"/>
          <w:sz w:val="28"/>
          <w:szCs w:val="28"/>
        </w:rPr>
        <w:t>1</w:t>
      </w:r>
      <w:r w:rsidRPr="00813F86">
        <w:rPr>
          <w:rFonts w:ascii="Times New Roman" w:hAnsi="Times New Roman" w:cs="Times New Roman"/>
          <w:color w:val="auto"/>
          <w:sz w:val="28"/>
          <w:szCs w:val="28"/>
        </w:rPr>
        <w:t xml:space="preserve"> сентября 20</w:t>
      </w:r>
      <w:r>
        <w:rPr>
          <w:rFonts w:ascii="Times New Roman" w:hAnsi="Times New Roman" w:cs="Times New Roman"/>
          <w:color w:val="auto"/>
          <w:sz w:val="28"/>
          <w:szCs w:val="28"/>
        </w:rPr>
        <w:t>22</w:t>
      </w:r>
      <w:r w:rsidRPr="00813F86">
        <w:rPr>
          <w:rFonts w:ascii="Times New Roman" w:hAnsi="Times New Roman" w:cs="Times New Roman"/>
          <w:color w:val="auto"/>
          <w:sz w:val="28"/>
          <w:szCs w:val="28"/>
        </w:rPr>
        <w:t xml:space="preserve"> года.</w:t>
      </w:r>
    </w:p>
    <w:p w:rsidR="0024778E" w:rsidRPr="00813F86" w:rsidRDefault="0024778E" w:rsidP="0024778E">
      <w:pPr>
        <w:tabs>
          <w:tab w:val="left" w:pos="0"/>
          <w:tab w:val="right" w:leader="dot" w:pos="9639"/>
        </w:tabs>
        <w:spacing w:after="0" w:line="240" w:lineRule="auto"/>
        <w:ind w:firstLine="709"/>
        <w:jc w:val="both"/>
        <w:outlineLvl w:val="0"/>
        <w:rPr>
          <w:rFonts w:ascii="Times New Roman" w:hAnsi="Times New Roman" w:cs="Times New Roman"/>
          <w:color w:val="auto"/>
          <w:sz w:val="28"/>
          <w:szCs w:val="28"/>
        </w:rPr>
      </w:pPr>
      <w:r w:rsidRPr="00813F86">
        <w:rPr>
          <w:rFonts w:ascii="Times New Roman" w:hAnsi="Times New Roman" w:cs="Times New Roman"/>
          <w:color w:val="auto"/>
          <w:sz w:val="28"/>
          <w:szCs w:val="28"/>
        </w:rPr>
        <w:lastRenderedPageBreak/>
        <w:t>Окончание учебного года:</w:t>
      </w:r>
    </w:p>
    <w:p w:rsidR="0024778E" w:rsidRPr="00813F86" w:rsidRDefault="0024778E" w:rsidP="0024778E">
      <w:pPr>
        <w:tabs>
          <w:tab w:val="left" w:pos="0"/>
          <w:tab w:val="right" w:leader="dot" w:pos="9639"/>
        </w:tabs>
        <w:spacing w:after="0" w:line="240" w:lineRule="auto"/>
        <w:ind w:firstLine="709"/>
        <w:jc w:val="both"/>
        <w:outlineLvl w:val="0"/>
        <w:rPr>
          <w:rFonts w:ascii="Times New Roman" w:hAnsi="Times New Roman" w:cs="Times New Roman"/>
          <w:color w:val="auto"/>
          <w:sz w:val="28"/>
          <w:szCs w:val="28"/>
        </w:rPr>
      </w:pPr>
      <w:r w:rsidRPr="00813F86">
        <w:rPr>
          <w:rFonts w:ascii="Times New Roman" w:hAnsi="Times New Roman" w:cs="Times New Roman"/>
          <w:color w:val="auto"/>
          <w:sz w:val="28"/>
          <w:szCs w:val="28"/>
        </w:rPr>
        <w:t>1) 1 классы – 30 мая 202</w:t>
      </w:r>
      <w:r w:rsidR="00FD2E1D">
        <w:rPr>
          <w:rFonts w:ascii="Times New Roman" w:hAnsi="Times New Roman" w:cs="Times New Roman"/>
          <w:color w:val="auto"/>
          <w:sz w:val="28"/>
          <w:szCs w:val="28"/>
        </w:rPr>
        <w:t>3</w:t>
      </w:r>
      <w:r w:rsidRPr="00813F86">
        <w:rPr>
          <w:rFonts w:ascii="Times New Roman" w:hAnsi="Times New Roman" w:cs="Times New Roman"/>
          <w:color w:val="auto"/>
          <w:sz w:val="28"/>
          <w:szCs w:val="28"/>
        </w:rPr>
        <w:t xml:space="preserve"> года</w:t>
      </w:r>
    </w:p>
    <w:p w:rsidR="0024778E" w:rsidRPr="00813F86" w:rsidRDefault="0024778E" w:rsidP="0024778E">
      <w:pPr>
        <w:tabs>
          <w:tab w:val="left" w:pos="0"/>
          <w:tab w:val="right" w:leader="dot" w:pos="9639"/>
        </w:tabs>
        <w:spacing w:after="0" w:line="240" w:lineRule="auto"/>
        <w:ind w:firstLine="709"/>
        <w:jc w:val="both"/>
        <w:outlineLvl w:val="0"/>
        <w:rPr>
          <w:rFonts w:ascii="Times New Roman" w:hAnsi="Times New Roman" w:cs="Times New Roman"/>
          <w:color w:val="auto"/>
          <w:sz w:val="28"/>
          <w:szCs w:val="28"/>
        </w:rPr>
      </w:pPr>
      <w:r w:rsidRPr="00813F86">
        <w:rPr>
          <w:rFonts w:ascii="Times New Roman" w:hAnsi="Times New Roman" w:cs="Times New Roman"/>
          <w:color w:val="auto"/>
          <w:sz w:val="28"/>
          <w:szCs w:val="28"/>
        </w:rPr>
        <w:t>2) 2-8, 10 классы – 30 мая 202</w:t>
      </w:r>
      <w:r w:rsidR="00FD2E1D">
        <w:rPr>
          <w:rFonts w:ascii="Times New Roman" w:hAnsi="Times New Roman" w:cs="Times New Roman"/>
          <w:color w:val="auto"/>
          <w:sz w:val="28"/>
          <w:szCs w:val="28"/>
        </w:rPr>
        <w:t>3</w:t>
      </w:r>
      <w:r w:rsidRPr="00813F86">
        <w:rPr>
          <w:rFonts w:ascii="Times New Roman" w:hAnsi="Times New Roman" w:cs="Times New Roman"/>
          <w:color w:val="auto"/>
          <w:sz w:val="28"/>
          <w:szCs w:val="28"/>
        </w:rPr>
        <w:t xml:space="preserve"> года</w:t>
      </w:r>
    </w:p>
    <w:p w:rsidR="0024778E" w:rsidRPr="00813F86" w:rsidRDefault="0024778E" w:rsidP="0024778E">
      <w:pPr>
        <w:tabs>
          <w:tab w:val="left" w:pos="0"/>
          <w:tab w:val="right" w:leader="dot" w:pos="9639"/>
        </w:tabs>
        <w:spacing w:after="0" w:line="240" w:lineRule="auto"/>
        <w:ind w:firstLine="709"/>
        <w:jc w:val="both"/>
        <w:outlineLvl w:val="0"/>
        <w:rPr>
          <w:rFonts w:ascii="Times New Roman" w:hAnsi="Times New Roman" w:cs="Times New Roman"/>
          <w:color w:val="auto"/>
          <w:sz w:val="28"/>
          <w:szCs w:val="28"/>
        </w:rPr>
      </w:pPr>
      <w:r w:rsidRPr="00813F86">
        <w:rPr>
          <w:rFonts w:ascii="Times New Roman" w:hAnsi="Times New Roman" w:cs="Times New Roman"/>
          <w:color w:val="auto"/>
          <w:sz w:val="28"/>
          <w:szCs w:val="28"/>
        </w:rPr>
        <w:t>3) 9,11 классы – 25 мая 202</w:t>
      </w:r>
      <w:r w:rsidR="00FD2E1D">
        <w:rPr>
          <w:rFonts w:ascii="Times New Roman" w:hAnsi="Times New Roman" w:cs="Times New Roman"/>
          <w:color w:val="auto"/>
          <w:sz w:val="28"/>
          <w:szCs w:val="28"/>
        </w:rPr>
        <w:t>3</w:t>
      </w:r>
      <w:r w:rsidRPr="00813F86">
        <w:rPr>
          <w:rFonts w:ascii="Times New Roman" w:hAnsi="Times New Roman" w:cs="Times New Roman"/>
          <w:color w:val="auto"/>
          <w:sz w:val="28"/>
          <w:szCs w:val="28"/>
        </w:rPr>
        <w:t xml:space="preserve"> года (может измениться с учётом установленных на 2020 год сроков государственной итоговой аттестации выпускников)</w:t>
      </w:r>
    </w:p>
    <w:p w:rsidR="0024778E" w:rsidRPr="00813F86" w:rsidRDefault="0024778E" w:rsidP="0024778E">
      <w:pPr>
        <w:tabs>
          <w:tab w:val="left" w:pos="0"/>
          <w:tab w:val="right" w:leader="dot" w:pos="9639"/>
        </w:tabs>
        <w:spacing w:after="0" w:line="240" w:lineRule="auto"/>
        <w:ind w:firstLine="709"/>
        <w:jc w:val="both"/>
        <w:outlineLvl w:val="0"/>
        <w:rPr>
          <w:rFonts w:ascii="Times New Roman" w:hAnsi="Times New Roman" w:cs="Times New Roman"/>
          <w:color w:val="auto"/>
          <w:sz w:val="28"/>
          <w:szCs w:val="28"/>
        </w:rPr>
      </w:pPr>
      <w:r w:rsidRPr="00813F86">
        <w:rPr>
          <w:rFonts w:ascii="Times New Roman" w:hAnsi="Times New Roman" w:cs="Times New Roman"/>
          <w:color w:val="auto"/>
          <w:sz w:val="28"/>
          <w:szCs w:val="28"/>
        </w:rPr>
        <w:t>Всего: 33 недели для 1-х классов; 34 недели и 6 дней для 2-11 классов (без учёта государственной итоговой аттестации обучающихся 9,11 классов).</w:t>
      </w:r>
    </w:p>
    <w:p w:rsidR="0024778E" w:rsidRPr="00813F86" w:rsidRDefault="0024778E" w:rsidP="0024778E">
      <w:pPr>
        <w:tabs>
          <w:tab w:val="left" w:pos="0"/>
          <w:tab w:val="right" w:leader="dot" w:pos="9639"/>
        </w:tabs>
        <w:spacing w:after="0" w:line="240" w:lineRule="auto"/>
        <w:ind w:firstLine="709"/>
        <w:jc w:val="both"/>
        <w:outlineLvl w:val="0"/>
        <w:rPr>
          <w:rFonts w:ascii="Times New Roman" w:hAnsi="Times New Roman" w:cs="Times New Roman"/>
          <w:color w:val="auto"/>
          <w:sz w:val="28"/>
          <w:szCs w:val="28"/>
        </w:rPr>
      </w:pPr>
    </w:p>
    <w:p w:rsidR="0024778E" w:rsidRPr="00813F86" w:rsidRDefault="0024778E" w:rsidP="0024778E">
      <w:pPr>
        <w:tabs>
          <w:tab w:val="left" w:pos="0"/>
          <w:tab w:val="right" w:leader="dot" w:pos="9639"/>
        </w:tabs>
        <w:spacing w:after="0" w:line="240" w:lineRule="auto"/>
        <w:ind w:firstLine="709"/>
        <w:jc w:val="both"/>
        <w:outlineLvl w:val="0"/>
        <w:rPr>
          <w:rFonts w:ascii="Times New Roman" w:hAnsi="Times New Roman" w:cs="Times New Roman"/>
          <w:color w:val="auto"/>
          <w:sz w:val="28"/>
          <w:szCs w:val="28"/>
        </w:rPr>
      </w:pPr>
      <w:r w:rsidRPr="00813F86">
        <w:rPr>
          <w:rFonts w:ascii="Times New Roman" w:hAnsi="Times New Roman" w:cs="Times New Roman"/>
          <w:color w:val="auto"/>
          <w:sz w:val="28"/>
          <w:szCs w:val="28"/>
        </w:rPr>
        <w:t>Сроки четвертей и каникул:</w:t>
      </w:r>
    </w:p>
    <w:tbl>
      <w:tblPr>
        <w:tblW w:w="6422"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48" w:type="dxa"/>
          <w:bottom w:w="55" w:type="dxa"/>
          <w:right w:w="55" w:type="dxa"/>
        </w:tblCellMar>
        <w:tblLook w:val="04A0" w:firstRow="1" w:lastRow="0" w:firstColumn="1" w:lastColumn="0" w:noHBand="0" w:noVBand="1"/>
      </w:tblPr>
      <w:tblGrid>
        <w:gridCol w:w="3211"/>
        <w:gridCol w:w="3211"/>
      </w:tblGrid>
      <w:tr w:rsidR="0024778E" w:rsidRPr="00813F86" w:rsidTr="003D1069">
        <w:tc>
          <w:tcPr>
            <w:tcW w:w="3211" w:type="dxa"/>
            <w:shd w:val="clear" w:color="auto" w:fill="auto"/>
            <w:tcMar>
              <w:left w:w="48" w:type="dxa"/>
            </w:tcMar>
          </w:tcPr>
          <w:p w:rsidR="0024778E" w:rsidRPr="00813F86" w:rsidRDefault="0024778E" w:rsidP="003D1069">
            <w:pPr>
              <w:widowControl w:val="0"/>
              <w:suppressLineNumbers/>
              <w:spacing w:after="0" w:line="240" w:lineRule="auto"/>
              <w:rPr>
                <w:rFonts w:ascii="Times New Roman" w:hAnsi="Times New Roman" w:cs="Times New Roman"/>
                <w:b/>
                <w:bCs/>
                <w:color w:val="auto"/>
                <w:kern w:val="0"/>
                <w:sz w:val="28"/>
                <w:szCs w:val="28"/>
                <w:lang w:eastAsia="ru-RU"/>
              </w:rPr>
            </w:pPr>
            <w:r w:rsidRPr="00813F86">
              <w:rPr>
                <w:rFonts w:ascii="Times New Roman" w:hAnsi="Times New Roman" w:cs="Times New Roman"/>
                <w:b/>
                <w:bCs/>
                <w:color w:val="auto"/>
                <w:kern w:val="0"/>
                <w:sz w:val="28"/>
                <w:szCs w:val="28"/>
                <w:lang w:eastAsia="ru-RU"/>
              </w:rPr>
              <w:t>ПЕРИОД</w:t>
            </w:r>
          </w:p>
        </w:tc>
        <w:tc>
          <w:tcPr>
            <w:tcW w:w="3211" w:type="dxa"/>
            <w:shd w:val="clear" w:color="auto" w:fill="auto"/>
            <w:tcMar>
              <w:left w:w="48" w:type="dxa"/>
            </w:tcMar>
          </w:tcPr>
          <w:p w:rsidR="0024778E" w:rsidRPr="00813F86" w:rsidRDefault="0024778E" w:rsidP="003D1069">
            <w:pPr>
              <w:widowControl w:val="0"/>
              <w:suppressLineNumbers/>
              <w:spacing w:after="0" w:line="240" w:lineRule="auto"/>
              <w:rPr>
                <w:rFonts w:ascii="Times New Roman" w:hAnsi="Times New Roman" w:cs="Times New Roman"/>
                <w:b/>
                <w:bCs/>
                <w:color w:val="auto"/>
                <w:kern w:val="0"/>
                <w:sz w:val="28"/>
                <w:szCs w:val="28"/>
                <w:lang w:eastAsia="ru-RU"/>
              </w:rPr>
            </w:pPr>
            <w:r w:rsidRPr="00813F86">
              <w:rPr>
                <w:rFonts w:ascii="Times New Roman" w:hAnsi="Times New Roman" w:cs="Times New Roman"/>
                <w:b/>
                <w:bCs/>
                <w:color w:val="auto"/>
                <w:kern w:val="0"/>
                <w:sz w:val="28"/>
                <w:szCs w:val="28"/>
                <w:lang w:eastAsia="ru-RU"/>
              </w:rPr>
              <w:t>Продолжительность</w:t>
            </w:r>
          </w:p>
        </w:tc>
      </w:tr>
      <w:tr w:rsidR="0024778E" w:rsidRPr="00813F86" w:rsidTr="003D1069">
        <w:tc>
          <w:tcPr>
            <w:tcW w:w="3211" w:type="dxa"/>
            <w:shd w:val="clear" w:color="auto" w:fill="auto"/>
            <w:tcMar>
              <w:left w:w="48" w:type="dxa"/>
            </w:tcMar>
          </w:tcPr>
          <w:p w:rsidR="0024778E" w:rsidRPr="00813F86" w:rsidRDefault="0024778E" w:rsidP="003D1069">
            <w:pPr>
              <w:widowControl w:val="0"/>
              <w:suppressAutoHyphens w:val="0"/>
              <w:spacing w:after="0" w:line="240" w:lineRule="auto"/>
              <w:rPr>
                <w:rFonts w:ascii="Times New Roman" w:hAnsi="Times New Roman" w:cs="Times New Roman"/>
                <w:color w:val="auto"/>
                <w:kern w:val="0"/>
                <w:sz w:val="28"/>
                <w:szCs w:val="28"/>
                <w:lang w:eastAsia="ru-RU" w:bidi="ru-RU"/>
              </w:rPr>
            </w:pPr>
            <w:r w:rsidRPr="00813F86">
              <w:rPr>
                <w:rFonts w:ascii="Times New Roman" w:hAnsi="Times New Roman" w:cs="Times New Roman"/>
                <w:color w:val="auto"/>
                <w:kern w:val="0"/>
                <w:sz w:val="28"/>
                <w:szCs w:val="28"/>
                <w:lang w:eastAsia="ru-RU" w:bidi="ru-RU"/>
              </w:rPr>
              <w:t>I четверть</w:t>
            </w:r>
          </w:p>
        </w:tc>
        <w:tc>
          <w:tcPr>
            <w:tcW w:w="3211" w:type="dxa"/>
            <w:shd w:val="clear" w:color="auto" w:fill="auto"/>
            <w:tcMar>
              <w:left w:w="48" w:type="dxa"/>
            </w:tcMar>
          </w:tcPr>
          <w:p w:rsidR="0024778E" w:rsidRPr="00813F86" w:rsidRDefault="0024778E" w:rsidP="003D1069">
            <w:pPr>
              <w:widowControl w:val="0"/>
              <w:suppressLineNumbers/>
              <w:spacing w:after="0" w:line="240" w:lineRule="auto"/>
              <w:rPr>
                <w:rFonts w:ascii="Times New Roman" w:hAnsi="Times New Roman" w:cs="Times New Roman"/>
                <w:color w:val="auto"/>
                <w:kern w:val="0"/>
                <w:sz w:val="28"/>
                <w:szCs w:val="28"/>
                <w:lang w:eastAsia="ru-RU"/>
              </w:rPr>
            </w:pPr>
            <w:r w:rsidRPr="00813F86">
              <w:rPr>
                <w:rFonts w:ascii="Times New Roman" w:hAnsi="Times New Roman" w:cs="Times New Roman"/>
                <w:color w:val="auto"/>
                <w:kern w:val="0"/>
                <w:sz w:val="28"/>
                <w:szCs w:val="28"/>
                <w:lang w:eastAsia="ru-RU"/>
              </w:rPr>
              <w:t>С  0</w:t>
            </w:r>
            <w:r>
              <w:rPr>
                <w:rFonts w:ascii="Times New Roman" w:hAnsi="Times New Roman" w:cs="Times New Roman"/>
                <w:color w:val="auto"/>
                <w:kern w:val="0"/>
                <w:sz w:val="28"/>
                <w:szCs w:val="28"/>
                <w:lang w:eastAsia="ru-RU"/>
              </w:rPr>
              <w:t>1</w:t>
            </w:r>
            <w:r w:rsidRPr="00813F86">
              <w:rPr>
                <w:rFonts w:ascii="Times New Roman" w:hAnsi="Times New Roman" w:cs="Times New Roman"/>
                <w:color w:val="auto"/>
                <w:kern w:val="0"/>
                <w:sz w:val="28"/>
                <w:szCs w:val="28"/>
                <w:lang w:eastAsia="ru-RU"/>
              </w:rPr>
              <w:t>.09 по 2</w:t>
            </w:r>
            <w:r>
              <w:rPr>
                <w:rFonts w:ascii="Times New Roman" w:hAnsi="Times New Roman" w:cs="Times New Roman"/>
                <w:color w:val="auto"/>
                <w:kern w:val="0"/>
                <w:sz w:val="28"/>
                <w:szCs w:val="28"/>
                <w:lang w:eastAsia="ru-RU"/>
              </w:rPr>
              <w:t>8</w:t>
            </w:r>
            <w:r w:rsidRPr="00813F86">
              <w:rPr>
                <w:rFonts w:ascii="Times New Roman" w:hAnsi="Times New Roman" w:cs="Times New Roman"/>
                <w:color w:val="auto"/>
                <w:kern w:val="0"/>
                <w:sz w:val="28"/>
                <w:szCs w:val="28"/>
                <w:lang w:eastAsia="ru-RU"/>
              </w:rPr>
              <w:t>.10</w:t>
            </w:r>
          </w:p>
        </w:tc>
      </w:tr>
      <w:tr w:rsidR="0024778E" w:rsidRPr="00813F86" w:rsidTr="003D1069">
        <w:tc>
          <w:tcPr>
            <w:tcW w:w="3211" w:type="dxa"/>
            <w:shd w:val="clear" w:color="auto" w:fill="auto"/>
            <w:tcMar>
              <w:left w:w="48" w:type="dxa"/>
            </w:tcMar>
          </w:tcPr>
          <w:p w:rsidR="0024778E" w:rsidRPr="00813F86" w:rsidRDefault="0024778E" w:rsidP="003D1069">
            <w:pPr>
              <w:widowControl w:val="0"/>
              <w:suppressAutoHyphens w:val="0"/>
              <w:spacing w:after="0" w:line="240" w:lineRule="auto"/>
              <w:rPr>
                <w:rFonts w:ascii="Times New Roman" w:hAnsi="Times New Roman" w:cs="Times New Roman"/>
                <w:color w:val="auto"/>
                <w:kern w:val="0"/>
                <w:sz w:val="28"/>
                <w:szCs w:val="28"/>
                <w:lang w:eastAsia="ru-RU" w:bidi="ru-RU"/>
              </w:rPr>
            </w:pPr>
            <w:r w:rsidRPr="00813F86">
              <w:rPr>
                <w:rFonts w:ascii="Times New Roman" w:hAnsi="Times New Roman" w:cs="Times New Roman"/>
                <w:b/>
                <w:i/>
                <w:color w:val="auto"/>
                <w:kern w:val="0"/>
                <w:sz w:val="28"/>
                <w:szCs w:val="28"/>
                <w:lang w:eastAsia="ru-RU" w:bidi="ru-RU"/>
              </w:rPr>
              <w:t>Осенние каникулы</w:t>
            </w:r>
          </w:p>
        </w:tc>
        <w:tc>
          <w:tcPr>
            <w:tcW w:w="3211" w:type="dxa"/>
            <w:shd w:val="clear" w:color="auto" w:fill="auto"/>
            <w:tcMar>
              <w:left w:w="48" w:type="dxa"/>
            </w:tcMar>
          </w:tcPr>
          <w:p w:rsidR="0024778E" w:rsidRPr="00813F86" w:rsidRDefault="0024778E" w:rsidP="003D1069">
            <w:pPr>
              <w:widowControl w:val="0"/>
              <w:suppressAutoHyphens w:val="0"/>
              <w:spacing w:after="0" w:line="240" w:lineRule="auto"/>
              <w:rPr>
                <w:rFonts w:ascii="Times New Roman" w:hAnsi="Times New Roman" w:cs="Times New Roman"/>
                <w:color w:val="auto"/>
                <w:kern w:val="0"/>
                <w:sz w:val="28"/>
                <w:szCs w:val="28"/>
                <w:lang w:eastAsia="ru-RU" w:bidi="ru-RU"/>
              </w:rPr>
            </w:pPr>
            <w:r w:rsidRPr="00813F86">
              <w:rPr>
                <w:rFonts w:ascii="Times New Roman" w:hAnsi="Times New Roman" w:cs="Times New Roman"/>
                <w:b/>
                <w:i/>
                <w:color w:val="auto"/>
                <w:kern w:val="0"/>
                <w:sz w:val="28"/>
                <w:szCs w:val="28"/>
                <w:lang w:eastAsia="ru-RU" w:bidi="ru-RU"/>
              </w:rPr>
              <w:t>с 2</w:t>
            </w:r>
            <w:r>
              <w:rPr>
                <w:rFonts w:ascii="Times New Roman" w:hAnsi="Times New Roman" w:cs="Times New Roman"/>
                <w:b/>
                <w:i/>
                <w:color w:val="auto"/>
                <w:kern w:val="0"/>
                <w:sz w:val="28"/>
                <w:szCs w:val="28"/>
                <w:lang w:eastAsia="ru-RU" w:bidi="ru-RU"/>
              </w:rPr>
              <w:t>9</w:t>
            </w:r>
            <w:r w:rsidRPr="00813F86">
              <w:rPr>
                <w:rFonts w:ascii="Times New Roman" w:hAnsi="Times New Roman" w:cs="Times New Roman"/>
                <w:b/>
                <w:i/>
                <w:color w:val="auto"/>
                <w:kern w:val="0"/>
                <w:sz w:val="28"/>
                <w:szCs w:val="28"/>
                <w:lang w:eastAsia="ru-RU" w:bidi="ru-RU"/>
              </w:rPr>
              <w:t>.10 по 04</w:t>
            </w:r>
            <w:r>
              <w:rPr>
                <w:rFonts w:ascii="Times New Roman" w:hAnsi="Times New Roman" w:cs="Times New Roman"/>
                <w:b/>
                <w:i/>
                <w:color w:val="auto"/>
                <w:kern w:val="0"/>
                <w:sz w:val="28"/>
                <w:szCs w:val="28"/>
                <w:lang w:eastAsia="ru-RU" w:bidi="ru-RU"/>
              </w:rPr>
              <w:t>7</w:t>
            </w:r>
            <w:r w:rsidRPr="00813F86">
              <w:rPr>
                <w:rFonts w:ascii="Times New Roman" w:hAnsi="Times New Roman" w:cs="Times New Roman"/>
                <w:b/>
                <w:i/>
                <w:color w:val="auto"/>
                <w:kern w:val="0"/>
                <w:sz w:val="28"/>
                <w:szCs w:val="28"/>
                <w:lang w:eastAsia="ru-RU" w:bidi="ru-RU"/>
              </w:rPr>
              <w:t>.11</w:t>
            </w:r>
          </w:p>
        </w:tc>
      </w:tr>
      <w:tr w:rsidR="0024778E" w:rsidRPr="00813F86" w:rsidTr="003D1069">
        <w:tc>
          <w:tcPr>
            <w:tcW w:w="3211" w:type="dxa"/>
            <w:shd w:val="clear" w:color="auto" w:fill="auto"/>
            <w:tcMar>
              <w:left w:w="48" w:type="dxa"/>
            </w:tcMar>
          </w:tcPr>
          <w:p w:rsidR="0024778E" w:rsidRPr="00813F86" w:rsidRDefault="0024778E" w:rsidP="003D1069">
            <w:pPr>
              <w:widowControl w:val="0"/>
              <w:suppressAutoHyphens w:val="0"/>
              <w:spacing w:after="0" w:line="240" w:lineRule="auto"/>
              <w:rPr>
                <w:rFonts w:ascii="Times New Roman" w:hAnsi="Times New Roman" w:cs="Times New Roman"/>
                <w:color w:val="auto"/>
                <w:kern w:val="0"/>
                <w:sz w:val="28"/>
                <w:szCs w:val="28"/>
                <w:lang w:eastAsia="ru-RU" w:bidi="ru-RU"/>
              </w:rPr>
            </w:pPr>
            <w:r w:rsidRPr="00813F86">
              <w:rPr>
                <w:rFonts w:ascii="Times New Roman" w:hAnsi="Times New Roman" w:cs="Times New Roman"/>
                <w:color w:val="auto"/>
                <w:kern w:val="0"/>
                <w:sz w:val="28"/>
                <w:szCs w:val="28"/>
                <w:lang w:eastAsia="ru-RU" w:bidi="ru-RU"/>
              </w:rPr>
              <w:t>II четверть</w:t>
            </w:r>
          </w:p>
        </w:tc>
        <w:tc>
          <w:tcPr>
            <w:tcW w:w="3211" w:type="dxa"/>
            <w:shd w:val="clear" w:color="auto" w:fill="auto"/>
            <w:tcMar>
              <w:left w:w="48" w:type="dxa"/>
            </w:tcMar>
          </w:tcPr>
          <w:p w:rsidR="0024778E" w:rsidRPr="00813F86" w:rsidRDefault="0024778E" w:rsidP="003D1069">
            <w:pPr>
              <w:widowControl w:val="0"/>
              <w:suppressAutoHyphens w:val="0"/>
              <w:spacing w:after="0" w:line="240" w:lineRule="auto"/>
              <w:rPr>
                <w:rFonts w:ascii="Times New Roman" w:hAnsi="Times New Roman" w:cs="Times New Roman"/>
                <w:color w:val="auto"/>
                <w:kern w:val="0"/>
                <w:sz w:val="28"/>
                <w:szCs w:val="28"/>
                <w:lang w:eastAsia="ru-RU" w:bidi="ru-RU"/>
              </w:rPr>
            </w:pPr>
            <w:r w:rsidRPr="00813F86">
              <w:rPr>
                <w:rFonts w:ascii="Times New Roman" w:hAnsi="Times New Roman" w:cs="Times New Roman"/>
                <w:color w:val="auto"/>
                <w:kern w:val="0"/>
                <w:sz w:val="28"/>
                <w:szCs w:val="28"/>
                <w:lang w:eastAsia="ru-RU" w:bidi="ru-RU"/>
              </w:rPr>
              <w:t>с 0</w:t>
            </w:r>
            <w:r>
              <w:rPr>
                <w:rFonts w:ascii="Times New Roman" w:hAnsi="Times New Roman" w:cs="Times New Roman"/>
                <w:color w:val="auto"/>
                <w:kern w:val="0"/>
                <w:sz w:val="28"/>
                <w:szCs w:val="28"/>
                <w:lang w:eastAsia="ru-RU" w:bidi="ru-RU"/>
              </w:rPr>
              <w:t>8</w:t>
            </w:r>
            <w:r w:rsidRPr="00813F86">
              <w:rPr>
                <w:rFonts w:ascii="Times New Roman" w:hAnsi="Times New Roman" w:cs="Times New Roman"/>
                <w:color w:val="auto"/>
                <w:kern w:val="0"/>
                <w:sz w:val="28"/>
                <w:szCs w:val="28"/>
                <w:lang w:eastAsia="ru-RU" w:bidi="ru-RU"/>
              </w:rPr>
              <w:t xml:space="preserve">.11 по </w:t>
            </w:r>
            <w:r>
              <w:rPr>
                <w:rFonts w:ascii="Times New Roman" w:hAnsi="Times New Roman" w:cs="Times New Roman"/>
                <w:color w:val="auto"/>
                <w:kern w:val="0"/>
                <w:sz w:val="28"/>
                <w:szCs w:val="28"/>
                <w:lang w:eastAsia="ru-RU" w:bidi="ru-RU"/>
              </w:rPr>
              <w:t>30</w:t>
            </w:r>
            <w:r w:rsidRPr="00813F86">
              <w:rPr>
                <w:rFonts w:ascii="Times New Roman" w:hAnsi="Times New Roman" w:cs="Times New Roman"/>
                <w:color w:val="auto"/>
                <w:kern w:val="0"/>
                <w:sz w:val="28"/>
                <w:szCs w:val="28"/>
                <w:lang w:eastAsia="ru-RU" w:bidi="ru-RU"/>
              </w:rPr>
              <w:t>.12</w:t>
            </w:r>
          </w:p>
        </w:tc>
      </w:tr>
      <w:tr w:rsidR="0024778E" w:rsidRPr="00813F86" w:rsidTr="003D1069">
        <w:tc>
          <w:tcPr>
            <w:tcW w:w="3211" w:type="dxa"/>
            <w:shd w:val="clear" w:color="auto" w:fill="auto"/>
            <w:tcMar>
              <w:left w:w="48" w:type="dxa"/>
            </w:tcMar>
          </w:tcPr>
          <w:p w:rsidR="0024778E" w:rsidRPr="00813F86" w:rsidRDefault="0024778E" w:rsidP="003D1069">
            <w:pPr>
              <w:widowControl w:val="0"/>
              <w:suppressAutoHyphens w:val="0"/>
              <w:spacing w:after="0" w:line="240" w:lineRule="auto"/>
              <w:rPr>
                <w:rFonts w:ascii="Times New Roman" w:hAnsi="Times New Roman" w:cs="Times New Roman"/>
                <w:color w:val="auto"/>
                <w:kern w:val="0"/>
                <w:sz w:val="28"/>
                <w:szCs w:val="28"/>
                <w:lang w:eastAsia="ru-RU" w:bidi="ru-RU"/>
              </w:rPr>
            </w:pPr>
            <w:r w:rsidRPr="00813F86">
              <w:rPr>
                <w:rFonts w:ascii="Times New Roman" w:hAnsi="Times New Roman" w:cs="Times New Roman"/>
                <w:b/>
                <w:i/>
                <w:color w:val="auto"/>
                <w:kern w:val="0"/>
                <w:sz w:val="28"/>
                <w:szCs w:val="28"/>
                <w:lang w:eastAsia="ru-RU" w:bidi="ru-RU"/>
              </w:rPr>
              <w:t>Зимние каникулы</w:t>
            </w:r>
          </w:p>
        </w:tc>
        <w:tc>
          <w:tcPr>
            <w:tcW w:w="3211" w:type="dxa"/>
            <w:shd w:val="clear" w:color="auto" w:fill="auto"/>
            <w:tcMar>
              <w:left w:w="48" w:type="dxa"/>
            </w:tcMar>
          </w:tcPr>
          <w:p w:rsidR="0024778E" w:rsidRPr="00813F86" w:rsidRDefault="0024778E" w:rsidP="003D1069">
            <w:pPr>
              <w:widowControl w:val="0"/>
              <w:suppressAutoHyphens w:val="0"/>
              <w:spacing w:after="0" w:line="240" w:lineRule="auto"/>
              <w:rPr>
                <w:rFonts w:ascii="Times New Roman" w:hAnsi="Times New Roman" w:cs="Times New Roman"/>
                <w:color w:val="auto"/>
                <w:kern w:val="0"/>
                <w:sz w:val="28"/>
                <w:szCs w:val="28"/>
                <w:lang w:eastAsia="ru-RU" w:bidi="ru-RU"/>
              </w:rPr>
            </w:pPr>
            <w:r w:rsidRPr="00813F86">
              <w:rPr>
                <w:rFonts w:ascii="Times New Roman" w:hAnsi="Times New Roman" w:cs="Times New Roman"/>
                <w:b/>
                <w:i/>
                <w:color w:val="auto"/>
                <w:kern w:val="0"/>
                <w:sz w:val="28"/>
                <w:szCs w:val="28"/>
                <w:lang w:eastAsia="ru-RU" w:bidi="ru-RU"/>
              </w:rPr>
              <w:t xml:space="preserve">с </w:t>
            </w:r>
            <w:r>
              <w:rPr>
                <w:rFonts w:ascii="Times New Roman" w:hAnsi="Times New Roman" w:cs="Times New Roman"/>
                <w:b/>
                <w:i/>
                <w:color w:val="auto"/>
                <w:kern w:val="0"/>
                <w:sz w:val="28"/>
                <w:szCs w:val="28"/>
                <w:lang w:eastAsia="ru-RU" w:bidi="ru-RU"/>
              </w:rPr>
              <w:t>31</w:t>
            </w:r>
            <w:r w:rsidRPr="00813F86">
              <w:rPr>
                <w:rFonts w:ascii="Times New Roman" w:hAnsi="Times New Roman" w:cs="Times New Roman"/>
                <w:b/>
                <w:i/>
                <w:color w:val="auto"/>
                <w:kern w:val="0"/>
                <w:sz w:val="28"/>
                <w:szCs w:val="28"/>
                <w:lang w:eastAsia="ru-RU" w:bidi="ru-RU"/>
              </w:rPr>
              <w:t>.12 по 0</w:t>
            </w:r>
            <w:r>
              <w:rPr>
                <w:rFonts w:ascii="Times New Roman" w:hAnsi="Times New Roman" w:cs="Times New Roman"/>
                <w:b/>
                <w:i/>
                <w:color w:val="auto"/>
                <w:kern w:val="0"/>
                <w:sz w:val="28"/>
                <w:szCs w:val="28"/>
                <w:lang w:eastAsia="ru-RU" w:bidi="ru-RU"/>
              </w:rPr>
              <w:t>9</w:t>
            </w:r>
            <w:r w:rsidRPr="00813F86">
              <w:rPr>
                <w:rFonts w:ascii="Times New Roman" w:hAnsi="Times New Roman" w:cs="Times New Roman"/>
                <w:b/>
                <w:i/>
                <w:color w:val="auto"/>
                <w:kern w:val="0"/>
                <w:sz w:val="28"/>
                <w:szCs w:val="28"/>
                <w:lang w:eastAsia="ru-RU" w:bidi="ru-RU"/>
              </w:rPr>
              <w:t xml:space="preserve">.01 </w:t>
            </w:r>
          </w:p>
        </w:tc>
      </w:tr>
      <w:tr w:rsidR="0024778E" w:rsidRPr="00813F86" w:rsidTr="003D1069">
        <w:tc>
          <w:tcPr>
            <w:tcW w:w="3211" w:type="dxa"/>
            <w:shd w:val="clear" w:color="auto" w:fill="auto"/>
            <w:tcMar>
              <w:left w:w="48" w:type="dxa"/>
            </w:tcMar>
          </w:tcPr>
          <w:p w:rsidR="0024778E" w:rsidRPr="00813F86" w:rsidRDefault="0024778E" w:rsidP="003D1069">
            <w:pPr>
              <w:widowControl w:val="0"/>
              <w:suppressAutoHyphens w:val="0"/>
              <w:spacing w:after="0" w:line="240" w:lineRule="auto"/>
              <w:rPr>
                <w:rFonts w:ascii="Times New Roman" w:hAnsi="Times New Roman" w:cs="Times New Roman"/>
                <w:color w:val="auto"/>
                <w:kern w:val="0"/>
                <w:sz w:val="28"/>
                <w:szCs w:val="28"/>
                <w:lang w:eastAsia="ru-RU" w:bidi="ru-RU"/>
              </w:rPr>
            </w:pPr>
            <w:r w:rsidRPr="00813F86">
              <w:rPr>
                <w:rFonts w:ascii="Times New Roman" w:hAnsi="Times New Roman" w:cs="Times New Roman"/>
                <w:color w:val="auto"/>
                <w:kern w:val="0"/>
                <w:sz w:val="28"/>
                <w:szCs w:val="28"/>
                <w:lang w:eastAsia="ru-RU" w:bidi="ru-RU"/>
              </w:rPr>
              <w:t>III четверть</w:t>
            </w:r>
          </w:p>
        </w:tc>
        <w:tc>
          <w:tcPr>
            <w:tcW w:w="3211" w:type="dxa"/>
            <w:shd w:val="clear" w:color="auto" w:fill="auto"/>
            <w:tcMar>
              <w:left w:w="48" w:type="dxa"/>
            </w:tcMar>
          </w:tcPr>
          <w:p w:rsidR="0024778E" w:rsidRPr="00813F86" w:rsidRDefault="0024778E" w:rsidP="003D1069">
            <w:pPr>
              <w:widowControl w:val="0"/>
              <w:suppressAutoHyphens w:val="0"/>
              <w:spacing w:after="0" w:line="240" w:lineRule="auto"/>
              <w:rPr>
                <w:rFonts w:ascii="Times New Roman" w:hAnsi="Times New Roman" w:cs="Times New Roman"/>
                <w:color w:val="auto"/>
                <w:kern w:val="0"/>
                <w:sz w:val="28"/>
                <w:szCs w:val="28"/>
                <w:lang w:eastAsia="ru-RU" w:bidi="ru-RU"/>
              </w:rPr>
            </w:pPr>
            <w:r w:rsidRPr="00813F86">
              <w:rPr>
                <w:rFonts w:ascii="Times New Roman" w:hAnsi="Times New Roman" w:cs="Times New Roman"/>
                <w:color w:val="auto"/>
                <w:kern w:val="0"/>
                <w:sz w:val="28"/>
                <w:szCs w:val="28"/>
                <w:lang w:eastAsia="ru-RU" w:bidi="ru-RU"/>
              </w:rPr>
              <w:t>с 09.01 по 21.03</w:t>
            </w:r>
          </w:p>
        </w:tc>
      </w:tr>
      <w:tr w:rsidR="0024778E" w:rsidRPr="00813F86" w:rsidTr="003D1069">
        <w:tc>
          <w:tcPr>
            <w:tcW w:w="3211" w:type="dxa"/>
            <w:shd w:val="clear" w:color="auto" w:fill="auto"/>
            <w:tcMar>
              <w:left w:w="48" w:type="dxa"/>
            </w:tcMar>
          </w:tcPr>
          <w:p w:rsidR="0024778E" w:rsidRPr="00813F86" w:rsidRDefault="0024778E" w:rsidP="003D1069">
            <w:pPr>
              <w:widowControl w:val="0"/>
              <w:suppressAutoHyphens w:val="0"/>
              <w:spacing w:after="0" w:line="240" w:lineRule="auto"/>
              <w:rPr>
                <w:rFonts w:ascii="Times New Roman" w:hAnsi="Times New Roman" w:cs="Times New Roman"/>
                <w:color w:val="auto"/>
                <w:kern w:val="0"/>
                <w:sz w:val="28"/>
                <w:szCs w:val="28"/>
                <w:lang w:eastAsia="ru-RU" w:bidi="ru-RU"/>
              </w:rPr>
            </w:pPr>
            <w:r w:rsidRPr="00813F86">
              <w:rPr>
                <w:rFonts w:ascii="Times New Roman" w:hAnsi="Times New Roman" w:cs="Times New Roman"/>
                <w:b/>
                <w:i/>
                <w:color w:val="auto"/>
                <w:kern w:val="0"/>
                <w:sz w:val="28"/>
                <w:szCs w:val="28"/>
                <w:lang w:eastAsia="ru-RU" w:bidi="ru-RU"/>
              </w:rPr>
              <w:t>Весенние каникулы</w:t>
            </w:r>
          </w:p>
        </w:tc>
        <w:tc>
          <w:tcPr>
            <w:tcW w:w="3211" w:type="dxa"/>
            <w:shd w:val="clear" w:color="auto" w:fill="auto"/>
            <w:tcMar>
              <w:left w:w="48" w:type="dxa"/>
            </w:tcMar>
          </w:tcPr>
          <w:p w:rsidR="0024778E" w:rsidRPr="00813F86" w:rsidRDefault="0024778E" w:rsidP="003D1069">
            <w:pPr>
              <w:widowControl w:val="0"/>
              <w:suppressAutoHyphens w:val="0"/>
              <w:spacing w:after="0" w:line="240" w:lineRule="auto"/>
              <w:rPr>
                <w:rFonts w:ascii="Times New Roman" w:hAnsi="Times New Roman" w:cs="Times New Roman"/>
                <w:color w:val="auto"/>
                <w:kern w:val="0"/>
                <w:sz w:val="28"/>
                <w:szCs w:val="28"/>
                <w:lang w:eastAsia="ru-RU" w:bidi="ru-RU"/>
              </w:rPr>
            </w:pPr>
            <w:r w:rsidRPr="00813F86">
              <w:rPr>
                <w:rFonts w:ascii="Times New Roman" w:hAnsi="Times New Roman" w:cs="Times New Roman"/>
                <w:b/>
                <w:i/>
                <w:color w:val="auto"/>
                <w:kern w:val="0"/>
                <w:sz w:val="28"/>
                <w:szCs w:val="28"/>
                <w:lang w:eastAsia="ru-RU" w:bidi="ru-RU"/>
              </w:rPr>
              <w:t xml:space="preserve">с 23.03 по </w:t>
            </w:r>
            <w:r>
              <w:rPr>
                <w:rFonts w:ascii="Times New Roman" w:hAnsi="Times New Roman" w:cs="Times New Roman"/>
                <w:b/>
                <w:i/>
                <w:color w:val="auto"/>
                <w:kern w:val="0"/>
                <w:sz w:val="28"/>
                <w:szCs w:val="28"/>
                <w:lang w:eastAsia="ru-RU" w:bidi="ru-RU"/>
              </w:rPr>
              <w:t>01</w:t>
            </w:r>
            <w:r w:rsidRPr="00813F86">
              <w:rPr>
                <w:rFonts w:ascii="Times New Roman" w:hAnsi="Times New Roman" w:cs="Times New Roman"/>
                <w:b/>
                <w:i/>
                <w:color w:val="auto"/>
                <w:kern w:val="0"/>
                <w:sz w:val="28"/>
                <w:szCs w:val="28"/>
                <w:lang w:eastAsia="ru-RU" w:bidi="ru-RU"/>
              </w:rPr>
              <w:t>.0</w:t>
            </w:r>
            <w:r>
              <w:rPr>
                <w:rFonts w:ascii="Times New Roman" w:hAnsi="Times New Roman" w:cs="Times New Roman"/>
                <w:b/>
                <w:i/>
                <w:color w:val="auto"/>
                <w:kern w:val="0"/>
                <w:sz w:val="28"/>
                <w:szCs w:val="28"/>
                <w:lang w:eastAsia="ru-RU" w:bidi="ru-RU"/>
              </w:rPr>
              <w:t>4</w:t>
            </w:r>
          </w:p>
        </w:tc>
      </w:tr>
      <w:tr w:rsidR="0024778E" w:rsidRPr="00813F86" w:rsidTr="003D1069">
        <w:tc>
          <w:tcPr>
            <w:tcW w:w="3211" w:type="dxa"/>
            <w:shd w:val="clear" w:color="auto" w:fill="auto"/>
            <w:tcMar>
              <w:left w:w="48" w:type="dxa"/>
            </w:tcMar>
          </w:tcPr>
          <w:p w:rsidR="0024778E" w:rsidRPr="00813F86" w:rsidRDefault="0024778E" w:rsidP="003D1069">
            <w:pPr>
              <w:widowControl w:val="0"/>
              <w:suppressAutoHyphens w:val="0"/>
              <w:spacing w:after="0" w:line="240" w:lineRule="auto"/>
              <w:rPr>
                <w:rFonts w:ascii="Times New Roman" w:hAnsi="Times New Roman" w:cs="Times New Roman"/>
                <w:color w:val="auto"/>
                <w:kern w:val="0"/>
                <w:sz w:val="28"/>
                <w:szCs w:val="28"/>
                <w:lang w:eastAsia="ru-RU" w:bidi="ru-RU"/>
              </w:rPr>
            </w:pPr>
            <w:r w:rsidRPr="00813F86">
              <w:rPr>
                <w:rFonts w:ascii="Times New Roman" w:hAnsi="Times New Roman" w:cs="Times New Roman"/>
                <w:color w:val="auto"/>
                <w:kern w:val="0"/>
                <w:sz w:val="28"/>
                <w:szCs w:val="28"/>
                <w:lang w:eastAsia="ru-RU" w:bidi="ru-RU"/>
              </w:rPr>
              <w:t>IV четверть</w:t>
            </w:r>
          </w:p>
        </w:tc>
        <w:tc>
          <w:tcPr>
            <w:tcW w:w="3211" w:type="dxa"/>
            <w:shd w:val="clear" w:color="auto" w:fill="auto"/>
            <w:tcMar>
              <w:left w:w="48" w:type="dxa"/>
            </w:tcMar>
          </w:tcPr>
          <w:p w:rsidR="0024778E" w:rsidRPr="00813F86" w:rsidRDefault="0024778E" w:rsidP="003D1069">
            <w:pPr>
              <w:widowControl w:val="0"/>
              <w:suppressAutoHyphens w:val="0"/>
              <w:spacing w:after="0" w:line="240" w:lineRule="auto"/>
              <w:rPr>
                <w:rFonts w:ascii="Times New Roman" w:hAnsi="Times New Roman" w:cs="Times New Roman"/>
                <w:color w:val="auto"/>
                <w:kern w:val="0"/>
                <w:sz w:val="28"/>
                <w:szCs w:val="28"/>
                <w:lang w:eastAsia="ru-RU" w:bidi="ru-RU"/>
              </w:rPr>
            </w:pPr>
            <w:r w:rsidRPr="00813F86">
              <w:rPr>
                <w:rFonts w:ascii="Times New Roman" w:hAnsi="Times New Roman" w:cs="Times New Roman"/>
                <w:color w:val="auto"/>
                <w:kern w:val="0"/>
                <w:sz w:val="28"/>
                <w:szCs w:val="28"/>
                <w:lang w:eastAsia="ru-RU" w:bidi="ru-RU"/>
              </w:rPr>
              <w:t>с 01.04 по 30.05</w:t>
            </w:r>
          </w:p>
        </w:tc>
      </w:tr>
      <w:tr w:rsidR="0024778E" w:rsidRPr="00813F86" w:rsidTr="003D1069">
        <w:tc>
          <w:tcPr>
            <w:tcW w:w="6422" w:type="dxa"/>
            <w:gridSpan w:val="2"/>
            <w:shd w:val="clear" w:color="auto" w:fill="auto"/>
            <w:tcMar>
              <w:left w:w="48" w:type="dxa"/>
            </w:tcMar>
          </w:tcPr>
          <w:p w:rsidR="0024778E" w:rsidRPr="00813F86" w:rsidRDefault="0024778E" w:rsidP="003D1069">
            <w:pPr>
              <w:widowControl w:val="0"/>
              <w:suppressAutoHyphens w:val="0"/>
              <w:spacing w:after="0" w:line="240" w:lineRule="auto"/>
              <w:rPr>
                <w:rFonts w:ascii="Times New Roman" w:hAnsi="Times New Roman" w:cs="Times New Roman"/>
                <w:color w:val="auto"/>
                <w:kern w:val="0"/>
                <w:sz w:val="28"/>
                <w:szCs w:val="28"/>
                <w:lang w:eastAsia="ru-RU" w:bidi="ru-RU"/>
              </w:rPr>
            </w:pPr>
            <w:r w:rsidRPr="00813F86">
              <w:rPr>
                <w:rFonts w:ascii="Times New Roman" w:hAnsi="Times New Roman" w:cs="Times New Roman"/>
                <w:b/>
                <w:color w:val="auto"/>
                <w:kern w:val="0"/>
                <w:sz w:val="28"/>
                <w:szCs w:val="28"/>
                <w:lang w:eastAsia="ru-RU" w:bidi="ru-RU"/>
              </w:rPr>
              <w:t>ИТОГО</w:t>
            </w:r>
          </w:p>
        </w:tc>
      </w:tr>
    </w:tbl>
    <w:p w:rsidR="0024778E" w:rsidRPr="00813F86" w:rsidRDefault="0024778E" w:rsidP="0024778E">
      <w:pPr>
        <w:tabs>
          <w:tab w:val="left" w:pos="0"/>
          <w:tab w:val="right" w:leader="dot" w:pos="9639"/>
        </w:tabs>
        <w:spacing w:after="0" w:line="240" w:lineRule="auto"/>
        <w:ind w:firstLine="709"/>
        <w:jc w:val="both"/>
        <w:outlineLvl w:val="0"/>
        <w:rPr>
          <w:rFonts w:ascii="Times New Roman" w:hAnsi="Times New Roman" w:cs="Times New Roman"/>
          <w:color w:val="auto"/>
          <w:sz w:val="28"/>
          <w:szCs w:val="28"/>
        </w:rPr>
      </w:pPr>
    </w:p>
    <w:p w:rsidR="0024778E" w:rsidRPr="00813F86" w:rsidRDefault="0024778E" w:rsidP="0024778E">
      <w:pPr>
        <w:tabs>
          <w:tab w:val="left" w:pos="0"/>
          <w:tab w:val="right" w:leader="dot" w:pos="9639"/>
        </w:tabs>
        <w:spacing w:after="0" w:line="240" w:lineRule="auto"/>
        <w:ind w:firstLine="709"/>
        <w:jc w:val="both"/>
        <w:outlineLvl w:val="0"/>
        <w:rPr>
          <w:rFonts w:ascii="Times New Roman" w:hAnsi="Times New Roman" w:cs="Times New Roman"/>
          <w:color w:val="auto"/>
          <w:sz w:val="28"/>
          <w:szCs w:val="28"/>
        </w:rPr>
      </w:pPr>
      <w:r w:rsidRPr="00813F86">
        <w:rPr>
          <w:rFonts w:ascii="Times New Roman" w:hAnsi="Times New Roman" w:cs="Times New Roman"/>
          <w:color w:val="auto"/>
          <w:sz w:val="28"/>
          <w:szCs w:val="28"/>
        </w:rPr>
        <w:t xml:space="preserve">Дополнительная каникулярная неделя для обучающихся 1-х классов с </w:t>
      </w:r>
      <w:r w:rsidR="00FD2E1D">
        <w:rPr>
          <w:rFonts w:ascii="Times New Roman" w:hAnsi="Times New Roman" w:cs="Times New Roman"/>
          <w:color w:val="auto"/>
          <w:sz w:val="28"/>
          <w:szCs w:val="28"/>
        </w:rPr>
        <w:t>20</w:t>
      </w:r>
      <w:r w:rsidRPr="00813F86">
        <w:rPr>
          <w:rFonts w:ascii="Times New Roman" w:hAnsi="Times New Roman" w:cs="Times New Roman"/>
          <w:color w:val="auto"/>
          <w:sz w:val="28"/>
          <w:szCs w:val="28"/>
        </w:rPr>
        <w:t xml:space="preserve"> по 2</w:t>
      </w:r>
      <w:r w:rsidR="00FD2E1D">
        <w:rPr>
          <w:rFonts w:ascii="Times New Roman" w:hAnsi="Times New Roman" w:cs="Times New Roman"/>
          <w:color w:val="auto"/>
          <w:sz w:val="28"/>
          <w:szCs w:val="28"/>
        </w:rPr>
        <w:t>6</w:t>
      </w:r>
      <w:r w:rsidRPr="00813F86">
        <w:rPr>
          <w:rFonts w:ascii="Times New Roman" w:hAnsi="Times New Roman" w:cs="Times New Roman"/>
          <w:color w:val="auto"/>
          <w:sz w:val="28"/>
          <w:szCs w:val="28"/>
        </w:rPr>
        <w:t xml:space="preserve"> февраля 202</w:t>
      </w:r>
      <w:r>
        <w:rPr>
          <w:rFonts w:ascii="Times New Roman" w:hAnsi="Times New Roman" w:cs="Times New Roman"/>
          <w:color w:val="auto"/>
          <w:sz w:val="28"/>
          <w:szCs w:val="28"/>
        </w:rPr>
        <w:t>2</w:t>
      </w:r>
      <w:r w:rsidRPr="00813F86">
        <w:rPr>
          <w:rFonts w:ascii="Times New Roman" w:hAnsi="Times New Roman" w:cs="Times New Roman"/>
          <w:color w:val="auto"/>
          <w:sz w:val="28"/>
          <w:szCs w:val="28"/>
        </w:rPr>
        <w:t xml:space="preserve"> года включительно (7 дней).</w:t>
      </w:r>
    </w:p>
    <w:p w:rsidR="0024778E" w:rsidRPr="00813F86" w:rsidRDefault="0024778E" w:rsidP="0024778E">
      <w:pPr>
        <w:tabs>
          <w:tab w:val="left" w:pos="0"/>
          <w:tab w:val="right" w:leader="dot" w:pos="9639"/>
        </w:tabs>
        <w:spacing w:after="0" w:line="240" w:lineRule="auto"/>
        <w:ind w:firstLine="709"/>
        <w:jc w:val="both"/>
        <w:outlineLvl w:val="0"/>
        <w:rPr>
          <w:rFonts w:ascii="Times New Roman" w:hAnsi="Times New Roman" w:cs="Times New Roman"/>
          <w:color w:val="auto"/>
          <w:sz w:val="28"/>
          <w:szCs w:val="28"/>
        </w:rPr>
      </w:pPr>
      <w:r w:rsidRPr="00813F86">
        <w:rPr>
          <w:rFonts w:ascii="Times New Roman" w:hAnsi="Times New Roman" w:cs="Times New Roman"/>
          <w:color w:val="auto"/>
          <w:sz w:val="28"/>
          <w:szCs w:val="28"/>
        </w:rPr>
        <w:t>Общая продолжительность каникул составляет 30 календарных дней; количество учебных недель составляет 34.</w:t>
      </w:r>
    </w:p>
    <w:p w:rsidR="0024778E" w:rsidRPr="00813F86" w:rsidRDefault="0024778E" w:rsidP="0024778E">
      <w:pPr>
        <w:tabs>
          <w:tab w:val="left" w:pos="0"/>
          <w:tab w:val="right" w:leader="dot" w:pos="9639"/>
        </w:tabs>
        <w:spacing w:after="0" w:line="240" w:lineRule="auto"/>
        <w:ind w:firstLine="709"/>
        <w:jc w:val="both"/>
        <w:outlineLvl w:val="0"/>
        <w:rPr>
          <w:rFonts w:ascii="Times New Roman" w:hAnsi="Times New Roman" w:cs="Times New Roman"/>
          <w:color w:val="auto"/>
          <w:sz w:val="28"/>
          <w:szCs w:val="28"/>
        </w:rPr>
      </w:pPr>
      <w:r w:rsidRPr="00813F86">
        <w:rPr>
          <w:rFonts w:ascii="Times New Roman" w:hAnsi="Times New Roman" w:cs="Times New Roman"/>
          <w:color w:val="auto"/>
          <w:sz w:val="28"/>
          <w:szCs w:val="28"/>
        </w:rPr>
        <w:t>Продолжительность учебных занятий не превышает 40 минут. При определении продолжительности занятий в 1-м классе используется «ступенчатый» режим обучения: в первом полугодии (в сентябре, октябре − по 3 урока в день по 35 минут каждый, в ноябре - декабре − по 4 урока по 35 минут каждый; январь - май − по 4 урока по 40 минут каждый).</w:t>
      </w:r>
    </w:p>
    <w:p w:rsidR="0024778E" w:rsidRPr="00813F86" w:rsidRDefault="0024778E" w:rsidP="0024778E">
      <w:pPr>
        <w:tabs>
          <w:tab w:val="left" w:pos="0"/>
          <w:tab w:val="right" w:leader="dot" w:pos="9639"/>
        </w:tabs>
        <w:spacing w:after="0" w:line="240" w:lineRule="auto"/>
        <w:ind w:firstLine="709"/>
        <w:jc w:val="both"/>
        <w:outlineLvl w:val="0"/>
        <w:rPr>
          <w:rFonts w:ascii="Times New Roman" w:hAnsi="Times New Roman" w:cs="Times New Roman"/>
          <w:color w:val="auto"/>
          <w:sz w:val="28"/>
          <w:szCs w:val="28"/>
        </w:rPr>
      </w:pPr>
      <w:r w:rsidRPr="00813F86">
        <w:rPr>
          <w:rFonts w:ascii="Times New Roman" w:hAnsi="Times New Roman" w:cs="Times New Roman"/>
          <w:color w:val="auto"/>
          <w:sz w:val="28"/>
          <w:szCs w:val="28"/>
        </w:rPr>
        <w:t>Продолжительность учебной недели – 5, 6 дней. Обучение проходит в две смены.</w:t>
      </w:r>
    </w:p>
    <w:p w:rsidR="0024778E" w:rsidRDefault="0024778E" w:rsidP="0024778E">
      <w:pPr>
        <w:tabs>
          <w:tab w:val="left" w:pos="0"/>
          <w:tab w:val="right" w:leader="dot" w:pos="9639"/>
        </w:tabs>
        <w:spacing w:after="0" w:line="240" w:lineRule="auto"/>
        <w:ind w:firstLine="709"/>
        <w:jc w:val="both"/>
        <w:outlineLvl w:val="0"/>
        <w:rPr>
          <w:rFonts w:ascii="Times New Roman" w:hAnsi="Times New Roman" w:cs="Times New Roman"/>
          <w:b/>
          <w:color w:val="auto"/>
          <w:sz w:val="28"/>
          <w:szCs w:val="28"/>
        </w:rPr>
      </w:pPr>
    </w:p>
    <w:p w:rsidR="0024778E" w:rsidRPr="00813F86" w:rsidRDefault="0024778E" w:rsidP="0024778E">
      <w:pPr>
        <w:tabs>
          <w:tab w:val="left" w:pos="0"/>
          <w:tab w:val="right" w:leader="dot" w:pos="9639"/>
        </w:tabs>
        <w:spacing w:after="0" w:line="240" w:lineRule="auto"/>
        <w:ind w:firstLine="709"/>
        <w:jc w:val="both"/>
        <w:outlineLvl w:val="0"/>
        <w:rPr>
          <w:rFonts w:ascii="Times New Roman" w:hAnsi="Times New Roman" w:cs="Times New Roman"/>
          <w:b/>
          <w:color w:val="auto"/>
          <w:sz w:val="28"/>
          <w:szCs w:val="28"/>
        </w:rPr>
      </w:pPr>
      <w:r w:rsidRPr="00813F86">
        <w:rPr>
          <w:rFonts w:ascii="Times New Roman" w:hAnsi="Times New Roman" w:cs="Times New Roman"/>
          <w:b/>
          <w:color w:val="auto"/>
          <w:sz w:val="28"/>
          <w:szCs w:val="28"/>
        </w:rPr>
        <w:t>Требования к учебному и дидактическому материалу</w:t>
      </w:r>
    </w:p>
    <w:p w:rsidR="0024778E" w:rsidRPr="00813F86" w:rsidRDefault="0024778E" w:rsidP="0024778E">
      <w:pPr>
        <w:tabs>
          <w:tab w:val="left" w:pos="0"/>
          <w:tab w:val="right" w:leader="dot" w:pos="9639"/>
        </w:tabs>
        <w:spacing w:after="0" w:line="240" w:lineRule="auto"/>
        <w:ind w:firstLine="709"/>
        <w:jc w:val="both"/>
        <w:outlineLvl w:val="0"/>
        <w:rPr>
          <w:rFonts w:ascii="Times New Roman" w:hAnsi="Times New Roman" w:cs="Times New Roman"/>
          <w:color w:val="auto"/>
          <w:sz w:val="28"/>
          <w:szCs w:val="28"/>
        </w:rPr>
      </w:pPr>
      <w:r w:rsidRPr="00813F86">
        <w:rPr>
          <w:rFonts w:ascii="Times New Roman" w:hAnsi="Times New Roman" w:cs="Times New Roman"/>
          <w:color w:val="auto"/>
          <w:sz w:val="28"/>
          <w:szCs w:val="28"/>
        </w:rPr>
        <w:t>При освоении АООП ООО обучающиеся с ТНР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ООП ООО.</w:t>
      </w:r>
    </w:p>
    <w:p w:rsidR="0024778E" w:rsidRPr="00813F86" w:rsidRDefault="0024778E" w:rsidP="0024778E">
      <w:pPr>
        <w:tabs>
          <w:tab w:val="left" w:pos="0"/>
          <w:tab w:val="right" w:leader="dot" w:pos="9639"/>
        </w:tabs>
        <w:spacing w:after="0" w:line="240" w:lineRule="auto"/>
        <w:ind w:firstLine="709"/>
        <w:jc w:val="both"/>
        <w:outlineLvl w:val="0"/>
        <w:rPr>
          <w:rFonts w:ascii="Times New Roman" w:hAnsi="Times New Roman" w:cs="Times New Roman"/>
          <w:color w:val="auto"/>
          <w:sz w:val="28"/>
          <w:szCs w:val="28"/>
        </w:rPr>
      </w:pPr>
      <w:r w:rsidRPr="00813F86">
        <w:rPr>
          <w:rFonts w:ascii="Times New Roman" w:hAnsi="Times New Roman" w:cs="Times New Roman"/>
          <w:color w:val="auto"/>
          <w:sz w:val="28"/>
          <w:szCs w:val="28"/>
        </w:rPr>
        <w:lastRenderedPageBreak/>
        <w:t>Особые образовательные потребности обучающихся с ТНР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w:t>
      </w:r>
    </w:p>
    <w:p w:rsidR="0024778E" w:rsidRDefault="0024778E" w:rsidP="0024778E">
      <w:pPr>
        <w:tabs>
          <w:tab w:val="left" w:pos="0"/>
          <w:tab w:val="right" w:leader="dot" w:pos="9639"/>
        </w:tabs>
        <w:spacing w:after="0" w:line="360" w:lineRule="auto"/>
        <w:ind w:firstLine="709"/>
        <w:jc w:val="both"/>
        <w:outlineLvl w:val="0"/>
        <w:rPr>
          <w:rFonts w:ascii="Times New Roman" w:hAnsi="Times New Roman" w:cs="Times New Roman"/>
          <w:b/>
          <w:color w:val="auto"/>
          <w:sz w:val="28"/>
          <w:szCs w:val="28"/>
        </w:rPr>
      </w:pPr>
    </w:p>
    <w:p w:rsidR="0024778E" w:rsidRPr="00813F86" w:rsidRDefault="0024778E" w:rsidP="0024778E">
      <w:pPr>
        <w:tabs>
          <w:tab w:val="left" w:pos="0"/>
          <w:tab w:val="right" w:leader="dot" w:pos="9639"/>
        </w:tabs>
        <w:spacing w:after="0" w:line="360" w:lineRule="auto"/>
        <w:ind w:firstLine="709"/>
        <w:jc w:val="both"/>
        <w:outlineLvl w:val="0"/>
        <w:rPr>
          <w:rFonts w:ascii="Times New Roman" w:hAnsi="Times New Roman" w:cs="Times New Roman"/>
          <w:b/>
          <w:color w:val="auto"/>
          <w:sz w:val="28"/>
          <w:szCs w:val="28"/>
        </w:rPr>
      </w:pPr>
      <w:r w:rsidRPr="00813F86">
        <w:rPr>
          <w:rFonts w:ascii="Times New Roman" w:hAnsi="Times New Roman" w:cs="Times New Roman"/>
          <w:b/>
          <w:color w:val="auto"/>
          <w:sz w:val="28"/>
          <w:szCs w:val="28"/>
        </w:rPr>
        <w:t>Учебники 1-4 класс</w:t>
      </w:r>
    </w:p>
    <w:p w:rsidR="0024778E" w:rsidRPr="00813F86" w:rsidRDefault="0024778E" w:rsidP="0024778E">
      <w:pPr>
        <w:spacing w:after="0" w:line="240" w:lineRule="auto"/>
        <w:jc w:val="center"/>
        <w:rPr>
          <w:rFonts w:ascii="Times New Roman" w:hAnsi="Times New Roman" w:cs="Times New Roman"/>
          <w:b/>
          <w:bCs/>
          <w:iCs/>
          <w:sz w:val="28"/>
          <w:szCs w:val="28"/>
        </w:rPr>
      </w:pPr>
      <w:r w:rsidRPr="00813F86">
        <w:rPr>
          <w:rFonts w:ascii="Times New Roman" w:hAnsi="Times New Roman" w:cs="Times New Roman"/>
          <w:b/>
          <w:bCs/>
          <w:iCs/>
          <w:sz w:val="28"/>
          <w:szCs w:val="28"/>
        </w:rPr>
        <w:t>Информация о программах и учебниках в начальных классах</w:t>
      </w:r>
    </w:p>
    <w:p w:rsidR="0024778E" w:rsidRPr="00813F86" w:rsidRDefault="0024778E" w:rsidP="0024778E">
      <w:pPr>
        <w:pStyle w:val="25"/>
        <w:jc w:val="center"/>
        <w:rPr>
          <w:rFonts w:ascii="Times New Roman" w:hAnsi="Times New Roman"/>
          <w:sz w:val="28"/>
          <w:szCs w:val="28"/>
        </w:rPr>
      </w:pPr>
      <w:r w:rsidRPr="00813F86">
        <w:rPr>
          <w:rFonts w:ascii="Times New Roman" w:hAnsi="Times New Roman"/>
          <w:sz w:val="28"/>
          <w:szCs w:val="28"/>
        </w:rPr>
        <w:t>муниципальное бюджетное общеобразовательное   учреждение</w:t>
      </w:r>
    </w:p>
    <w:p w:rsidR="0024778E" w:rsidRPr="00813F86" w:rsidRDefault="0024778E" w:rsidP="0024778E">
      <w:pPr>
        <w:pStyle w:val="25"/>
        <w:jc w:val="center"/>
        <w:rPr>
          <w:rFonts w:ascii="Times New Roman" w:hAnsi="Times New Roman"/>
          <w:sz w:val="28"/>
          <w:szCs w:val="28"/>
        </w:rPr>
      </w:pPr>
      <w:r w:rsidRPr="00813F86">
        <w:rPr>
          <w:rFonts w:ascii="Times New Roman" w:hAnsi="Times New Roman"/>
          <w:sz w:val="28"/>
          <w:szCs w:val="28"/>
        </w:rPr>
        <w:t>«Средняя общеобразовательная школа № 14» города Кирова</w:t>
      </w:r>
    </w:p>
    <w:p w:rsidR="0024778E" w:rsidRPr="00813F86" w:rsidRDefault="0024778E" w:rsidP="0024778E">
      <w:pPr>
        <w:spacing w:after="0" w:line="240" w:lineRule="auto"/>
        <w:jc w:val="center"/>
        <w:rPr>
          <w:rFonts w:ascii="Times New Roman" w:hAnsi="Times New Roman" w:cs="Times New Roman"/>
          <w:bCs/>
          <w:iCs/>
          <w:caps/>
          <w:sz w:val="28"/>
          <w:szCs w:val="28"/>
        </w:rPr>
      </w:pPr>
    </w:p>
    <w:p w:rsidR="0024778E" w:rsidRPr="00813F86" w:rsidRDefault="0024778E" w:rsidP="0024778E">
      <w:pPr>
        <w:spacing w:after="0" w:line="240" w:lineRule="auto"/>
        <w:jc w:val="center"/>
        <w:rPr>
          <w:rFonts w:ascii="Times New Roman" w:hAnsi="Times New Roman" w:cs="Times New Roman"/>
          <w:bCs/>
          <w:iCs/>
          <w:caps/>
          <w:sz w:val="28"/>
          <w:szCs w:val="28"/>
        </w:rPr>
      </w:pPr>
      <w:r w:rsidRPr="00813F86">
        <w:rPr>
          <w:rFonts w:ascii="Times New Roman" w:hAnsi="Times New Roman" w:cs="Times New Roman"/>
          <w:bCs/>
          <w:iCs/>
          <w:caps/>
          <w:sz w:val="28"/>
          <w:szCs w:val="28"/>
        </w:rPr>
        <w:t>20</w:t>
      </w:r>
      <w:r>
        <w:rPr>
          <w:rFonts w:ascii="Times New Roman" w:hAnsi="Times New Roman" w:cs="Times New Roman"/>
          <w:bCs/>
          <w:iCs/>
          <w:caps/>
          <w:sz w:val="28"/>
          <w:szCs w:val="28"/>
        </w:rPr>
        <w:t>2</w:t>
      </w:r>
      <w:r w:rsidR="00FD2E1D">
        <w:rPr>
          <w:rFonts w:ascii="Times New Roman" w:hAnsi="Times New Roman" w:cs="Times New Roman"/>
          <w:bCs/>
          <w:iCs/>
          <w:caps/>
          <w:sz w:val="28"/>
          <w:szCs w:val="28"/>
        </w:rPr>
        <w:t>2</w:t>
      </w:r>
      <w:r w:rsidRPr="00813F86">
        <w:rPr>
          <w:rFonts w:ascii="Times New Roman" w:hAnsi="Times New Roman" w:cs="Times New Roman"/>
          <w:bCs/>
          <w:iCs/>
          <w:caps/>
          <w:sz w:val="28"/>
          <w:szCs w:val="28"/>
        </w:rPr>
        <w:t>/202</w:t>
      </w:r>
      <w:r w:rsidR="00FD2E1D">
        <w:rPr>
          <w:rFonts w:ascii="Times New Roman" w:hAnsi="Times New Roman" w:cs="Times New Roman"/>
          <w:bCs/>
          <w:iCs/>
          <w:caps/>
          <w:sz w:val="28"/>
          <w:szCs w:val="28"/>
        </w:rPr>
        <w:t>3</w:t>
      </w:r>
      <w:r w:rsidRPr="00813F86">
        <w:rPr>
          <w:rFonts w:ascii="Times New Roman" w:hAnsi="Times New Roman" w:cs="Times New Roman"/>
          <w:bCs/>
          <w:iCs/>
          <w:caps/>
          <w:sz w:val="28"/>
          <w:szCs w:val="28"/>
        </w:rPr>
        <w:t xml:space="preserve"> учебный год</w:t>
      </w: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9"/>
        <w:gridCol w:w="2221"/>
        <w:gridCol w:w="4060"/>
        <w:gridCol w:w="2649"/>
      </w:tblGrid>
      <w:tr w:rsidR="0024778E" w:rsidRPr="00813F86" w:rsidTr="003D1069">
        <w:tc>
          <w:tcPr>
            <w:tcW w:w="1069" w:type="dxa"/>
            <w:vAlign w:val="center"/>
          </w:tcPr>
          <w:p w:rsidR="0024778E" w:rsidRPr="00813F86" w:rsidRDefault="0024778E" w:rsidP="003D1069">
            <w:pPr>
              <w:spacing w:after="0" w:line="240" w:lineRule="auto"/>
              <w:jc w:val="center"/>
              <w:rPr>
                <w:rFonts w:ascii="Times New Roman" w:hAnsi="Times New Roman" w:cs="Times New Roman"/>
                <w:b/>
                <w:bCs/>
                <w:iCs/>
                <w:sz w:val="28"/>
                <w:szCs w:val="28"/>
              </w:rPr>
            </w:pPr>
            <w:r w:rsidRPr="00813F86">
              <w:rPr>
                <w:rFonts w:ascii="Times New Roman" w:hAnsi="Times New Roman" w:cs="Times New Roman"/>
                <w:b/>
                <w:bCs/>
                <w:iCs/>
                <w:caps/>
                <w:sz w:val="28"/>
                <w:szCs w:val="28"/>
              </w:rPr>
              <w:t>№</w:t>
            </w:r>
          </w:p>
          <w:p w:rsidR="0024778E" w:rsidRPr="00813F86" w:rsidRDefault="0024778E" w:rsidP="003D1069">
            <w:pPr>
              <w:spacing w:after="0" w:line="240" w:lineRule="auto"/>
              <w:jc w:val="center"/>
              <w:rPr>
                <w:rFonts w:ascii="Times New Roman" w:hAnsi="Times New Roman" w:cs="Times New Roman"/>
                <w:b/>
                <w:bCs/>
                <w:iCs/>
                <w:sz w:val="28"/>
                <w:szCs w:val="28"/>
              </w:rPr>
            </w:pPr>
            <w:r w:rsidRPr="00813F86">
              <w:rPr>
                <w:rFonts w:ascii="Times New Roman" w:hAnsi="Times New Roman" w:cs="Times New Roman"/>
                <w:b/>
                <w:bCs/>
                <w:iCs/>
                <w:caps/>
                <w:sz w:val="28"/>
                <w:szCs w:val="28"/>
              </w:rPr>
              <w:t>п/п</w:t>
            </w:r>
          </w:p>
        </w:tc>
        <w:tc>
          <w:tcPr>
            <w:tcW w:w="2221" w:type="dxa"/>
            <w:tcBorders>
              <w:bottom w:val="single" w:sz="4" w:space="0" w:color="auto"/>
            </w:tcBorders>
            <w:vAlign w:val="center"/>
          </w:tcPr>
          <w:p w:rsidR="0024778E" w:rsidRPr="00813F86" w:rsidRDefault="0024778E" w:rsidP="003D1069">
            <w:pPr>
              <w:spacing w:after="0" w:line="240" w:lineRule="auto"/>
              <w:jc w:val="center"/>
              <w:rPr>
                <w:rFonts w:ascii="Times New Roman" w:hAnsi="Times New Roman" w:cs="Times New Roman"/>
                <w:b/>
                <w:bCs/>
                <w:iCs/>
                <w:sz w:val="28"/>
                <w:szCs w:val="28"/>
              </w:rPr>
            </w:pPr>
            <w:r w:rsidRPr="00813F86">
              <w:rPr>
                <w:rFonts w:ascii="Times New Roman" w:hAnsi="Times New Roman" w:cs="Times New Roman"/>
                <w:b/>
                <w:bCs/>
                <w:iCs/>
                <w:caps/>
                <w:sz w:val="28"/>
                <w:szCs w:val="28"/>
              </w:rPr>
              <w:t>Класс</w:t>
            </w:r>
          </w:p>
        </w:tc>
        <w:tc>
          <w:tcPr>
            <w:tcW w:w="4060" w:type="dxa"/>
            <w:tcBorders>
              <w:bottom w:val="single" w:sz="4" w:space="0" w:color="auto"/>
            </w:tcBorders>
            <w:vAlign w:val="center"/>
          </w:tcPr>
          <w:p w:rsidR="0024778E" w:rsidRPr="00813F86" w:rsidRDefault="0024778E" w:rsidP="003D1069">
            <w:pPr>
              <w:spacing w:after="0" w:line="240" w:lineRule="auto"/>
              <w:jc w:val="center"/>
              <w:rPr>
                <w:rFonts w:ascii="Times New Roman" w:hAnsi="Times New Roman" w:cs="Times New Roman"/>
                <w:b/>
                <w:bCs/>
                <w:iCs/>
                <w:sz w:val="28"/>
                <w:szCs w:val="28"/>
              </w:rPr>
            </w:pPr>
            <w:r w:rsidRPr="00813F86">
              <w:rPr>
                <w:rFonts w:ascii="Times New Roman" w:hAnsi="Times New Roman" w:cs="Times New Roman"/>
                <w:b/>
                <w:bCs/>
                <w:iCs/>
                <w:caps/>
                <w:sz w:val="28"/>
                <w:szCs w:val="28"/>
              </w:rPr>
              <w:t>Программа,  УМК</w:t>
            </w:r>
          </w:p>
        </w:tc>
        <w:tc>
          <w:tcPr>
            <w:tcW w:w="2649" w:type="dxa"/>
            <w:tcBorders>
              <w:bottom w:val="single" w:sz="4" w:space="0" w:color="auto"/>
            </w:tcBorders>
            <w:vAlign w:val="center"/>
          </w:tcPr>
          <w:p w:rsidR="0024778E" w:rsidRPr="00813F86" w:rsidRDefault="0024778E" w:rsidP="003D1069">
            <w:pPr>
              <w:spacing w:after="0" w:line="240" w:lineRule="auto"/>
              <w:jc w:val="center"/>
              <w:rPr>
                <w:rFonts w:ascii="Times New Roman" w:hAnsi="Times New Roman" w:cs="Times New Roman"/>
                <w:b/>
                <w:bCs/>
                <w:iCs/>
                <w:sz w:val="28"/>
                <w:szCs w:val="28"/>
              </w:rPr>
            </w:pPr>
            <w:r w:rsidRPr="00813F86">
              <w:rPr>
                <w:rFonts w:ascii="Times New Roman" w:hAnsi="Times New Roman" w:cs="Times New Roman"/>
                <w:b/>
                <w:bCs/>
                <w:iCs/>
                <w:caps/>
                <w:sz w:val="28"/>
                <w:szCs w:val="28"/>
              </w:rPr>
              <w:t>Предмет, учебник, автор</w:t>
            </w:r>
          </w:p>
        </w:tc>
      </w:tr>
      <w:tr w:rsidR="0024778E" w:rsidRPr="00813F86" w:rsidTr="003D1069">
        <w:tc>
          <w:tcPr>
            <w:tcW w:w="1069" w:type="dxa"/>
          </w:tcPr>
          <w:p w:rsidR="0024778E" w:rsidRPr="00813F86" w:rsidRDefault="0024778E" w:rsidP="0024778E">
            <w:pPr>
              <w:widowControl w:val="0"/>
              <w:numPr>
                <w:ilvl w:val="0"/>
                <w:numId w:val="40"/>
              </w:numPr>
              <w:spacing w:after="0" w:line="240" w:lineRule="auto"/>
              <w:jc w:val="center"/>
              <w:rPr>
                <w:rFonts w:ascii="Times New Roman" w:hAnsi="Times New Roman" w:cs="Times New Roman"/>
                <w:b/>
                <w:bCs/>
                <w:iCs/>
                <w:caps/>
                <w:sz w:val="28"/>
                <w:szCs w:val="28"/>
              </w:rPr>
            </w:pPr>
          </w:p>
        </w:tc>
        <w:tc>
          <w:tcPr>
            <w:tcW w:w="2221" w:type="dxa"/>
            <w:tcBorders>
              <w:bottom w:val="single" w:sz="4" w:space="0" w:color="auto"/>
            </w:tcBorders>
          </w:tcPr>
          <w:p w:rsidR="0024778E" w:rsidRPr="00813F86" w:rsidRDefault="0024778E" w:rsidP="003D1069">
            <w:pPr>
              <w:spacing w:after="0" w:line="240" w:lineRule="auto"/>
              <w:rPr>
                <w:rFonts w:ascii="Times New Roman" w:hAnsi="Times New Roman" w:cs="Times New Roman"/>
                <w:bCs/>
                <w:iCs/>
                <w:caps/>
                <w:sz w:val="28"/>
                <w:szCs w:val="28"/>
              </w:rPr>
            </w:pPr>
            <w:r w:rsidRPr="00813F86">
              <w:rPr>
                <w:rFonts w:ascii="Times New Roman" w:hAnsi="Times New Roman" w:cs="Times New Roman"/>
                <w:bCs/>
                <w:iCs/>
                <w:caps/>
                <w:sz w:val="28"/>
                <w:szCs w:val="28"/>
              </w:rPr>
              <w:t>1 а, б, в,</w:t>
            </w:r>
          </w:p>
          <w:p w:rsidR="0024778E" w:rsidRPr="00813F86" w:rsidRDefault="0024778E" w:rsidP="003D1069">
            <w:pPr>
              <w:spacing w:after="0" w:line="240" w:lineRule="auto"/>
              <w:rPr>
                <w:rFonts w:ascii="Times New Roman" w:hAnsi="Times New Roman" w:cs="Times New Roman"/>
                <w:bCs/>
                <w:iCs/>
                <w:caps/>
                <w:sz w:val="28"/>
                <w:szCs w:val="28"/>
              </w:rPr>
            </w:pPr>
            <w:r w:rsidRPr="00813F86">
              <w:rPr>
                <w:rFonts w:ascii="Times New Roman" w:hAnsi="Times New Roman" w:cs="Times New Roman"/>
                <w:bCs/>
                <w:iCs/>
                <w:caps/>
                <w:sz w:val="28"/>
                <w:szCs w:val="28"/>
              </w:rPr>
              <w:t xml:space="preserve"> г, Д, Е</w:t>
            </w:r>
          </w:p>
        </w:tc>
        <w:tc>
          <w:tcPr>
            <w:tcW w:w="4060" w:type="dxa"/>
            <w:tcBorders>
              <w:bottom w:val="single" w:sz="4" w:space="0" w:color="auto"/>
            </w:tcBorders>
          </w:tcPr>
          <w:p w:rsidR="0024778E" w:rsidRPr="00813F86" w:rsidRDefault="0024778E" w:rsidP="003D1069">
            <w:pPr>
              <w:spacing w:after="0" w:line="240" w:lineRule="auto"/>
              <w:rPr>
                <w:rFonts w:ascii="Times New Roman" w:hAnsi="Times New Roman" w:cs="Times New Roman"/>
                <w:bCs/>
                <w:iCs/>
                <w:smallCaps/>
                <w:sz w:val="28"/>
                <w:szCs w:val="28"/>
              </w:rPr>
            </w:pPr>
            <w:r w:rsidRPr="00813F86">
              <w:rPr>
                <w:rFonts w:ascii="Times New Roman" w:hAnsi="Times New Roman" w:cs="Times New Roman"/>
                <w:bCs/>
                <w:iCs/>
                <w:smallCaps/>
                <w:sz w:val="28"/>
                <w:szCs w:val="28"/>
              </w:rPr>
              <w:t>УМК «Школа России»1-4кл.</w:t>
            </w:r>
          </w:p>
          <w:p w:rsidR="0024778E" w:rsidRPr="00813F86" w:rsidRDefault="0024778E" w:rsidP="003D1069">
            <w:pPr>
              <w:spacing w:after="0" w:line="240" w:lineRule="auto"/>
              <w:rPr>
                <w:rFonts w:ascii="Times New Roman" w:hAnsi="Times New Roman" w:cs="Times New Roman"/>
                <w:bCs/>
                <w:iCs/>
                <w:smallCaps/>
                <w:sz w:val="28"/>
                <w:szCs w:val="28"/>
              </w:rPr>
            </w:pPr>
            <w:r w:rsidRPr="00813F86">
              <w:rPr>
                <w:rFonts w:ascii="Times New Roman" w:hAnsi="Times New Roman" w:cs="Times New Roman"/>
                <w:bCs/>
                <w:iCs/>
                <w:smallCaps/>
                <w:sz w:val="28"/>
                <w:szCs w:val="28"/>
              </w:rPr>
              <w:t xml:space="preserve">Примерные программы по учебным предметам </w:t>
            </w:r>
          </w:p>
          <w:p w:rsidR="0024778E" w:rsidRPr="00813F86" w:rsidRDefault="0024778E" w:rsidP="003D1069">
            <w:pPr>
              <w:spacing w:after="0" w:line="240" w:lineRule="auto"/>
              <w:rPr>
                <w:rFonts w:ascii="Times New Roman" w:hAnsi="Times New Roman" w:cs="Times New Roman"/>
                <w:bCs/>
                <w:iCs/>
                <w:smallCaps/>
                <w:sz w:val="28"/>
                <w:szCs w:val="28"/>
              </w:rPr>
            </w:pPr>
            <w:r w:rsidRPr="00813F86">
              <w:rPr>
                <w:rFonts w:ascii="Times New Roman" w:hAnsi="Times New Roman" w:cs="Times New Roman"/>
                <w:bCs/>
                <w:iCs/>
                <w:smallCaps/>
                <w:sz w:val="28"/>
                <w:szCs w:val="28"/>
              </w:rPr>
              <w:t>Начальная школа</w:t>
            </w:r>
          </w:p>
          <w:p w:rsidR="0024778E" w:rsidRPr="00813F86" w:rsidRDefault="0024778E" w:rsidP="003D1069">
            <w:pPr>
              <w:spacing w:after="0" w:line="240" w:lineRule="auto"/>
              <w:rPr>
                <w:rFonts w:ascii="Times New Roman" w:hAnsi="Times New Roman" w:cs="Times New Roman"/>
                <w:bCs/>
                <w:iCs/>
                <w:caps/>
                <w:sz w:val="28"/>
                <w:szCs w:val="28"/>
              </w:rPr>
            </w:pPr>
            <w:r w:rsidRPr="00813F86">
              <w:rPr>
                <w:rFonts w:ascii="Times New Roman" w:hAnsi="Times New Roman" w:cs="Times New Roman"/>
                <w:bCs/>
                <w:iCs/>
                <w:caps/>
                <w:sz w:val="28"/>
                <w:szCs w:val="28"/>
              </w:rPr>
              <w:t>ПРосвещение, 2011, Стандарты второго поколения</w:t>
            </w:r>
          </w:p>
        </w:tc>
        <w:tc>
          <w:tcPr>
            <w:tcW w:w="2649" w:type="dxa"/>
            <w:tcBorders>
              <w:bottom w:val="single" w:sz="4" w:space="0" w:color="auto"/>
            </w:tcBorders>
          </w:tcPr>
          <w:p w:rsidR="0024778E" w:rsidRPr="00813F86" w:rsidRDefault="0024778E" w:rsidP="003D1069">
            <w:pPr>
              <w:spacing w:after="0" w:line="240" w:lineRule="auto"/>
              <w:rPr>
                <w:rFonts w:ascii="Times New Roman" w:hAnsi="Times New Roman" w:cs="Times New Roman"/>
                <w:sz w:val="28"/>
                <w:szCs w:val="28"/>
              </w:rPr>
            </w:pPr>
            <w:r w:rsidRPr="00813F86">
              <w:rPr>
                <w:rFonts w:ascii="Times New Roman" w:hAnsi="Times New Roman" w:cs="Times New Roman"/>
                <w:sz w:val="28"/>
                <w:szCs w:val="28"/>
              </w:rPr>
              <w:t>«</w:t>
            </w:r>
            <w:r w:rsidRPr="00813F86">
              <w:rPr>
                <w:rFonts w:ascii="Times New Roman" w:hAnsi="Times New Roman" w:cs="Times New Roman"/>
                <w:b/>
                <w:sz w:val="28"/>
                <w:szCs w:val="28"/>
              </w:rPr>
              <w:t>Азбука</w:t>
            </w:r>
            <w:r w:rsidRPr="00813F86">
              <w:rPr>
                <w:rFonts w:ascii="Times New Roman" w:hAnsi="Times New Roman" w:cs="Times New Roman"/>
                <w:sz w:val="28"/>
                <w:szCs w:val="28"/>
              </w:rPr>
              <w:t>»</w:t>
            </w:r>
          </w:p>
          <w:p w:rsidR="0024778E" w:rsidRPr="00813F86" w:rsidRDefault="0024778E" w:rsidP="003D1069">
            <w:pPr>
              <w:spacing w:after="0" w:line="240" w:lineRule="auto"/>
              <w:rPr>
                <w:rFonts w:ascii="Times New Roman" w:hAnsi="Times New Roman" w:cs="Times New Roman"/>
                <w:sz w:val="28"/>
                <w:szCs w:val="28"/>
              </w:rPr>
            </w:pPr>
            <w:r w:rsidRPr="00813F86">
              <w:rPr>
                <w:rFonts w:ascii="Times New Roman" w:hAnsi="Times New Roman" w:cs="Times New Roman"/>
                <w:sz w:val="28"/>
                <w:szCs w:val="28"/>
              </w:rPr>
              <w:t>В. Г. Горецкий,</w:t>
            </w:r>
          </w:p>
          <w:p w:rsidR="0024778E" w:rsidRPr="00813F86" w:rsidRDefault="0024778E" w:rsidP="003D1069">
            <w:pPr>
              <w:spacing w:after="0" w:line="240" w:lineRule="auto"/>
              <w:rPr>
                <w:rFonts w:ascii="Times New Roman" w:hAnsi="Times New Roman" w:cs="Times New Roman"/>
                <w:b/>
                <w:bCs/>
                <w:iCs/>
                <w:caps/>
                <w:sz w:val="28"/>
                <w:szCs w:val="28"/>
              </w:rPr>
            </w:pPr>
            <w:r w:rsidRPr="00813F86">
              <w:rPr>
                <w:rFonts w:ascii="Times New Roman" w:hAnsi="Times New Roman" w:cs="Times New Roman"/>
                <w:sz w:val="28"/>
                <w:szCs w:val="28"/>
              </w:rPr>
              <w:t>В. А. Кирюшкин</w:t>
            </w:r>
          </w:p>
        </w:tc>
      </w:tr>
      <w:tr w:rsidR="0024778E" w:rsidRPr="00813F86" w:rsidTr="003D1069">
        <w:tc>
          <w:tcPr>
            <w:tcW w:w="1069" w:type="dxa"/>
          </w:tcPr>
          <w:p w:rsidR="0024778E" w:rsidRPr="00813F86" w:rsidRDefault="0024778E" w:rsidP="0024778E">
            <w:pPr>
              <w:widowControl w:val="0"/>
              <w:numPr>
                <w:ilvl w:val="0"/>
                <w:numId w:val="40"/>
              </w:numPr>
              <w:spacing w:after="0" w:line="240" w:lineRule="auto"/>
              <w:jc w:val="center"/>
              <w:rPr>
                <w:rFonts w:ascii="Times New Roman" w:hAnsi="Times New Roman" w:cs="Times New Roman"/>
                <w:b/>
                <w:bCs/>
                <w:iCs/>
                <w:caps/>
                <w:sz w:val="28"/>
                <w:szCs w:val="28"/>
              </w:rPr>
            </w:pPr>
          </w:p>
        </w:tc>
        <w:tc>
          <w:tcPr>
            <w:tcW w:w="2221" w:type="dxa"/>
            <w:tcBorders>
              <w:bottom w:val="single" w:sz="4" w:space="0" w:color="auto"/>
            </w:tcBorders>
          </w:tcPr>
          <w:p w:rsidR="0024778E" w:rsidRPr="00813F86" w:rsidRDefault="0024778E" w:rsidP="003D1069">
            <w:pPr>
              <w:spacing w:after="0" w:line="240" w:lineRule="auto"/>
              <w:rPr>
                <w:rFonts w:ascii="Times New Roman" w:hAnsi="Times New Roman" w:cs="Times New Roman"/>
                <w:bCs/>
                <w:iCs/>
                <w:caps/>
                <w:sz w:val="28"/>
                <w:szCs w:val="28"/>
              </w:rPr>
            </w:pPr>
            <w:r w:rsidRPr="00813F86">
              <w:rPr>
                <w:rFonts w:ascii="Times New Roman" w:hAnsi="Times New Roman" w:cs="Times New Roman"/>
                <w:bCs/>
                <w:iCs/>
                <w:caps/>
                <w:sz w:val="28"/>
                <w:szCs w:val="28"/>
              </w:rPr>
              <w:t>1А,1Б,1В,1Г,1Д,1Е</w:t>
            </w:r>
          </w:p>
          <w:p w:rsidR="0024778E" w:rsidRPr="00813F86" w:rsidRDefault="0024778E" w:rsidP="003D1069">
            <w:pPr>
              <w:spacing w:after="0" w:line="240" w:lineRule="auto"/>
              <w:rPr>
                <w:rFonts w:ascii="Times New Roman" w:hAnsi="Times New Roman" w:cs="Times New Roman"/>
                <w:bCs/>
                <w:iCs/>
                <w:caps/>
                <w:sz w:val="28"/>
                <w:szCs w:val="28"/>
              </w:rPr>
            </w:pPr>
            <w:r w:rsidRPr="00813F86">
              <w:rPr>
                <w:rFonts w:ascii="Times New Roman" w:hAnsi="Times New Roman" w:cs="Times New Roman"/>
                <w:bCs/>
                <w:iCs/>
                <w:caps/>
                <w:sz w:val="28"/>
                <w:szCs w:val="28"/>
              </w:rPr>
              <w:t>2А,2Б,2В,2Г,2Д,2Е</w:t>
            </w:r>
          </w:p>
          <w:p w:rsidR="0024778E" w:rsidRPr="00813F86" w:rsidRDefault="0024778E" w:rsidP="003D1069">
            <w:pPr>
              <w:spacing w:after="0" w:line="240" w:lineRule="auto"/>
              <w:rPr>
                <w:rFonts w:ascii="Times New Roman" w:hAnsi="Times New Roman" w:cs="Times New Roman"/>
                <w:bCs/>
                <w:iCs/>
                <w:caps/>
                <w:sz w:val="28"/>
                <w:szCs w:val="28"/>
              </w:rPr>
            </w:pPr>
            <w:r w:rsidRPr="00813F86">
              <w:rPr>
                <w:rFonts w:ascii="Times New Roman" w:hAnsi="Times New Roman" w:cs="Times New Roman"/>
                <w:bCs/>
                <w:iCs/>
                <w:caps/>
                <w:sz w:val="28"/>
                <w:szCs w:val="28"/>
              </w:rPr>
              <w:t>3А,3Б,3В,3Г,3Д</w:t>
            </w:r>
            <w:r>
              <w:rPr>
                <w:rFonts w:ascii="Times New Roman" w:hAnsi="Times New Roman" w:cs="Times New Roman"/>
                <w:bCs/>
                <w:iCs/>
                <w:caps/>
                <w:sz w:val="28"/>
                <w:szCs w:val="28"/>
              </w:rPr>
              <w:t>,3Е</w:t>
            </w:r>
          </w:p>
          <w:p w:rsidR="0024778E" w:rsidRPr="00813F86" w:rsidRDefault="0024778E" w:rsidP="003D1069">
            <w:pPr>
              <w:spacing w:after="0" w:line="240" w:lineRule="auto"/>
              <w:rPr>
                <w:rFonts w:ascii="Times New Roman" w:hAnsi="Times New Roman" w:cs="Times New Roman"/>
                <w:bCs/>
                <w:iCs/>
                <w:caps/>
                <w:sz w:val="28"/>
                <w:szCs w:val="28"/>
              </w:rPr>
            </w:pPr>
            <w:r w:rsidRPr="00813F86">
              <w:rPr>
                <w:rFonts w:ascii="Times New Roman" w:hAnsi="Times New Roman" w:cs="Times New Roman"/>
                <w:bCs/>
                <w:iCs/>
                <w:caps/>
                <w:sz w:val="28"/>
                <w:szCs w:val="28"/>
              </w:rPr>
              <w:t>4А,4Б,4В, 4Г,4Д</w:t>
            </w:r>
            <w:r>
              <w:rPr>
                <w:rFonts w:ascii="Times New Roman" w:hAnsi="Times New Roman" w:cs="Times New Roman"/>
                <w:bCs/>
                <w:iCs/>
                <w:caps/>
                <w:sz w:val="28"/>
                <w:szCs w:val="28"/>
              </w:rPr>
              <w:t>, 4Е</w:t>
            </w:r>
          </w:p>
        </w:tc>
        <w:tc>
          <w:tcPr>
            <w:tcW w:w="4060" w:type="dxa"/>
            <w:tcBorders>
              <w:bottom w:val="single" w:sz="4" w:space="0" w:color="auto"/>
            </w:tcBorders>
          </w:tcPr>
          <w:p w:rsidR="0024778E" w:rsidRPr="00813F86" w:rsidRDefault="0024778E" w:rsidP="003D1069">
            <w:pPr>
              <w:spacing w:after="0" w:line="240" w:lineRule="auto"/>
              <w:rPr>
                <w:rFonts w:ascii="Times New Roman" w:hAnsi="Times New Roman" w:cs="Times New Roman"/>
                <w:bCs/>
                <w:iCs/>
                <w:smallCaps/>
                <w:sz w:val="28"/>
                <w:szCs w:val="28"/>
              </w:rPr>
            </w:pPr>
            <w:r w:rsidRPr="00813F86">
              <w:rPr>
                <w:rFonts w:ascii="Times New Roman" w:hAnsi="Times New Roman" w:cs="Times New Roman"/>
                <w:bCs/>
                <w:iCs/>
                <w:smallCaps/>
                <w:sz w:val="28"/>
                <w:szCs w:val="28"/>
              </w:rPr>
              <w:t>УМК «Школа России»1-4кл.</w:t>
            </w:r>
          </w:p>
          <w:p w:rsidR="0024778E" w:rsidRPr="00813F86" w:rsidRDefault="0024778E" w:rsidP="003D1069">
            <w:pPr>
              <w:spacing w:after="0" w:line="240" w:lineRule="auto"/>
              <w:rPr>
                <w:rFonts w:ascii="Times New Roman" w:hAnsi="Times New Roman" w:cs="Times New Roman"/>
                <w:bCs/>
                <w:iCs/>
                <w:smallCaps/>
                <w:sz w:val="28"/>
                <w:szCs w:val="28"/>
              </w:rPr>
            </w:pPr>
            <w:r w:rsidRPr="00813F86">
              <w:rPr>
                <w:rFonts w:ascii="Times New Roman" w:hAnsi="Times New Roman" w:cs="Times New Roman"/>
                <w:bCs/>
                <w:iCs/>
                <w:smallCaps/>
                <w:sz w:val="28"/>
                <w:szCs w:val="28"/>
              </w:rPr>
              <w:t xml:space="preserve">Примерные программы по учебным предметам </w:t>
            </w:r>
          </w:p>
          <w:p w:rsidR="0024778E" w:rsidRPr="00813F86" w:rsidRDefault="0024778E" w:rsidP="003D1069">
            <w:pPr>
              <w:spacing w:after="0" w:line="240" w:lineRule="auto"/>
              <w:rPr>
                <w:rFonts w:ascii="Times New Roman" w:hAnsi="Times New Roman" w:cs="Times New Roman"/>
                <w:bCs/>
                <w:iCs/>
                <w:smallCaps/>
                <w:sz w:val="28"/>
                <w:szCs w:val="28"/>
              </w:rPr>
            </w:pPr>
            <w:r w:rsidRPr="00813F86">
              <w:rPr>
                <w:rFonts w:ascii="Times New Roman" w:hAnsi="Times New Roman" w:cs="Times New Roman"/>
                <w:bCs/>
                <w:iCs/>
                <w:smallCaps/>
                <w:sz w:val="28"/>
                <w:szCs w:val="28"/>
              </w:rPr>
              <w:t>Начальная школа</w:t>
            </w:r>
          </w:p>
          <w:p w:rsidR="0024778E" w:rsidRPr="00813F86" w:rsidRDefault="0024778E" w:rsidP="003D1069">
            <w:pPr>
              <w:spacing w:after="0" w:line="240" w:lineRule="auto"/>
              <w:rPr>
                <w:rFonts w:ascii="Times New Roman" w:hAnsi="Times New Roman" w:cs="Times New Roman"/>
                <w:bCs/>
                <w:iCs/>
                <w:smallCaps/>
                <w:sz w:val="28"/>
                <w:szCs w:val="28"/>
              </w:rPr>
            </w:pPr>
            <w:r w:rsidRPr="00813F86">
              <w:rPr>
                <w:rFonts w:ascii="Times New Roman" w:hAnsi="Times New Roman" w:cs="Times New Roman"/>
                <w:bCs/>
                <w:iCs/>
                <w:caps/>
                <w:sz w:val="28"/>
                <w:szCs w:val="28"/>
              </w:rPr>
              <w:t>ПРосвещение, 2011, Стандарты второго поколения</w:t>
            </w:r>
          </w:p>
        </w:tc>
        <w:tc>
          <w:tcPr>
            <w:tcW w:w="2649" w:type="dxa"/>
            <w:tcBorders>
              <w:bottom w:val="single" w:sz="4" w:space="0" w:color="auto"/>
            </w:tcBorders>
          </w:tcPr>
          <w:p w:rsidR="0024778E" w:rsidRPr="00813F86" w:rsidRDefault="0024778E" w:rsidP="003D1069">
            <w:pPr>
              <w:spacing w:after="0" w:line="240" w:lineRule="auto"/>
              <w:rPr>
                <w:rFonts w:ascii="Times New Roman" w:hAnsi="Times New Roman" w:cs="Times New Roman"/>
                <w:b/>
                <w:bCs/>
                <w:iCs/>
                <w:sz w:val="28"/>
                <w:szCs w:val="28"/>
                <w:u w:val="single"/>
              </w:rPr>
            </w:pPr>
            <w:r w:rsidRPr="00813F86">
              <w:rPr>
                <w:rFonts w:ascii="Times New Roman" w:hAnsi="Times New Roman" w:cs="Times New Roman"/>
                <w:b/>
                <w:bCs/>
                <w:iCs/>
                <w:caps/>
                <w:sz w:val="28"/>
                <w:szCs w:val="28"/>
                <w:u w:val="single"/>
              </w:rPr>
              <w:t>Литературное чтение</w:t>
            </w:r>
          </w:p>
          <w:p w:rsidR="0024778E" w:rsidRPr="00813F86" w:rsidRDefault="0024778E" w:rsidP="003D1069">
            <w:pPr>
              <w:spacing w:after="0" w:line="240" w:lineRule="auto"/>
              <w:rPr>
                <w:rFonts w:ascii="Times New Roman" w:hAnsi="Times New Roman" w:cs="Times New Roman"/>
                <w:b/>
                <w:bCs/>
                <w:iCs/>
                <w:caps/>
                <w:sz w:val="28"/>
                <w:szCs w:val="28"/>
                <w:u w:val="single"/>
              </w:rPr>
            </w:pPr>
            <w:r w:rsidRPr="00813F86">
              <w:rPr>
                <w:rFonts w:ascii="Times New Roman" w:hAnsi="Times New Roman" w:cs="Times New Roman"/>
                <w:sz w:val="28"/>
                <w:szCs w:val="28"/>
              </w:rPr>
              <w:t>Л. Ф. Климанова, В. Г. Горецкий, М. В. Голованова</w:t>
            </w:r>
          </w:p>
          <w:p w:rsidR="0024778E" w:rsidRPr="00813F86" w:rsidRDefault="0024778E" w:rsidP="003D1069">
            <w:pPr>
              <w:spacing w:after="0" w:line="240" w:lineRule="auto"/>
              <w:rPr>
                <w:rFonts w:ascii="Times New Roman" w:hAnsi="Times New Roman" w:cs="Times New Roman"/>
                <w:sz w:val="28"/>
                <w:szCs w:val="28"/>
              </w:rPr>
            </w:pPr>
          </w:p>
        </w:tc>
      </w:tr>
      <w:tr w:rsidR="0024778E" w:rsidRPr="00813F86" w:rsidTr="003D1069">
        <w:tc>
          <w:tcPr>
            <w:tcW w:w="1069" w:type="dxa"/>
          </w:tcPr>
          <w:p w:rsidR="0024778E" w:rsidRPr="00813F86" w:rsidRDefault="0024778E" w:rsidP="0024778E">
            <w:pPr>
              <w:widowControl w:val="0"/>
              <w:numPr>
                <w:ilvl w:val="0"/>
                <w:numId w:val="40"/>
              </w:numPr>
              <w:spacing w:after="0" w:line="240" w:lineRule="auto"/>
              <w:jc w:val="center"/>
              <w:rPr>
                <w:rFonts w:ascii="Times New Roman" w:hAnsi="Times New Roman" w:cs="Times New Roman"/>
                <w:b/>
                <w:bCs/>
                <w:iCs/>
                <w:caps/>
                <w:sz w:val="28"/>
                <w:szCs w:val="28"/>
              </w:rPr>
            </w:pPr>
          </w:p>
        </w:tc>
        <w:tc>
          <w:tcPr>
            <w:tcW w:w="2221" w:type="dxa"/>
            <w:tcBorders>
              <w:bottom w:val="single" w:sz="4" w:space="0" w:color="auto"/>
            </w:tcBorders>
          </w:tcPr>
          <w:p w:rsidR="0024778E" w:rsidRPr="00813F86" w:rsidRDefault="0024778E" w:rsidP="003D1069">
            <w:pPr>
              <w:spacing w:after="0" w:line="240" w:lineRule="auto"/>
              <w:rPr>
                <w:rFonts w:ascii="Times New Roman" w:hAnsi="Times New Roman" w:cs="Times New Roman"/>
                <w:bCs/>
                <w:iCs/>
                <w:caps/>
                <w:sz w:val="28"/>
                <w:szCs w:val="28"/>
              </w:rPr>
            </w:pPr>
            <w:r w:rsidRPr="00813F86">
              <w:rPr>
                <w:rFonts w:ascii="Times New Roman" w:hAnsi="Times New Roman" w:cs="Times New Roman"/>
                <w:bCs/>
                <w:iCs/>
                <w:caps/>
                <w:sz w:val="28"/>
                <w:szCs w:val="28"/>
              </w:rPr>
              <w:t>1А,1Б,1В,1Г,1Д,1Е</w:t>
            </w:r>
          </w:p>
          <w:p w:rsidR="0024778E" w:rsidRPr="00813F86" w:rsidRDefault="0024778E" w:rsidP="003D1069">
            <w:pPr>
              <w:spacing w:after="0" w:line="240" w:lineRule="auto"/>
              <w:rPr>
                <w:rFonts w:ascii="Times New Roman" w:hAnsi="Times New Roman" w:cs="Times New Roman"/>
                <w:bCs/>
                <w:iCs/>
                <w:caps/>
                <w:sz w:val="28"/>
                <w:szCs w:val="28"/>
              </w:rPr>
            </w:pPr>
            <w:r w:rsidRPr="00813F86">
              <w:rPr>
                <w:rFonts w:ascii="Times New Roman" w:hAnsi="Times New Roman" w:cs="Times New Roman"/>
                <w:bCs/>
                <w:iCs/>
                <w:caps/>
                <w:sz w:val="28"/>
                <w:szCs w:val="28"/>
              </w:rPr>
              <w:t>2А,2Б,2В,2Г,2Д,2Е</w:t>
            </w:r>
          </w:p>
          <w:p w:rsidR="0024778E" w:rsidRPr="00813F86" w:rsidRDefault="0024778E" w:rsidP="003D1069">
            <w:pPr>
              <w:spacing w:after="0" w:line="240" w:lineRule="auto"/>
              <w:rPr>
                <w:rFonts w:ascii="Times New Roman" w:hAnsi="Times New Roman" w:cs="Times New Roman"/>
                <w:bCs/>
                <w:iCs/>
                <w:caps/>
                <w:sz w:val="28"/>
                <w:szCs w:val="28"/>
              </w:rPr>
            </w:pPr>
            <w:r w:rsidRPr="00813F86">
              <w:rPr>
                <w:rFonts w:ascii="Times New Roman" w:hAnsi="Times New Roman" w:cs="Times New Roman"/>
                <w:bCs/>
                <w:iCs/>
                <w:caps/>
                <w:sz w:val="28"/>
                <w:szCs w:val="28"/>
              </w:rPr>
              <w:t>3А,3Б,3В,3Г,3Д</w:t>
            </w:r>
            <w:r>
              <w:rPr>
                <w:rFonts w:ascii="Times New Roman" w:hAnsi="Times New Roman" w:cs="Times New Roman"/>
                <w:bCs/>
                <w:iCs/>
                <w:caps/>
                <w:sz w:val="28"/>
                <w:szCs w:val="28"/>
              </w:rPr>
              <w:t>, 3Е</w:t>
            </w:r>
          </w:p>
          <w:p w:rsidR="0024778E" w:rsidRPr="00813F86" w:rsidRDefault="0024778E" w:rsidP="003D1069">
            <w:pPr>
              <w:spacing w:after="0" w:line="240" w:lineRule="auto"/>
              <w:rPr>
                <w:rFonts w:ascii="Times New Roman" w:hAnsi="Times New Roman" w:cs="Times New Roman"/>
                <w:bCs/>
                <w:iCs/>
                <w:caps/>
                <w:sz w:val="28"/>
                <w:szCs w:val="28"/>
              </w:rPr>
            </w:pPr>
            <w:r w:rsidRPr="00813F86">
              <w:rPr>
                <w:rFonts w:ascii="Times New Roman" w:hAnsi="Times New Roman" w:cs="Times New Roman"/>
                <w:bCs/>
                <w:iCs/>
                <w:caps/>
                <w:sz w:val="28"/>
                <w:szCs w:val="28"/>
              </w:rPr>
              <w:t>4А,4Б,4В, 4Г,4Д</w:t>
            </w:r>
            <w:r>
              <w:rPr>
                <w:rFonts w:ascii="Times New Roman" w:hAnsi="Times New Roman" w:cs="Times New Roman"/>
                <w:bCs/>
                <w:iCs/>
                <w:caps/>
                <w:sz w:val="28"/>
                <w:szCs w:val="28"/>
              </w:rPr>
              <w:t>, 4Е</w:t>
            </w:r>
          </w:p>
          <w:p w:rsidR="0024778E" w:rsidRPr="00813F86" w:rsidRDefault="0024778E" w:rsidP="003D1069">
            <w:pPr>
              <w:spacing w:after="0" w:line="240" w:lineRule="auto"/>
              <w:rPr>
                <w:rFonts w:ascii="Times New Roman" w:hAnsi="Times New Roman" w:cs="Times New Roman"/>
                <w:bCs/>
                <w:iCs/>
                <w:caps/>
                <w:sz w:val="28"/>
                <w:szCs w:val="28"/>
              </w:rPr>
            </w:pPr>
          </w:p>
        </w:tc>
        <w:tc>
          <w:tcPr>
            <w:tcW w:w="4060" w:type="dxa"/>
            <w:tcBorders>
              <w:bottom w:val="single" w:sz="4" w:space="0" w:color="auto"/>
            </w:tcBorders>
          </w:tcPr>
          <w:p w:rsidR="0024778E" w:rsidRPr="00813F86" w:rsidRDefault="0024778E" w:rsidP="003D1069">
            <w:pPr>
              <w:spacing w:after="0" w:line="240" w:lineRule="auto"/>
              <w:rPr>
                <w:rFonts w:ascii="Times New Roman" w:hAnsi="Times New Roman" w:cs="Times New Roman"/>
                <w:bCs/>
                <w:iCs/>
                <w:sz w:val="28"/>
                <w:szCs w:val="28"/>
              </w:rPr>
            </w:pPr>
            <w:r w:rsidRPr="00813F86">
              <w:rPr>
                <w:rFonts w:ascii="Times New Roman" w:hAnsi="Times New Roman" w:cs="Times New Roman"/>
                <w:bCs/>
                <w:iCs/>
                <w:sz w:val="28"/>
                <w:szCs w:val="28"/>
              </w:rPr>
              <w:t xml:space="preserve">Программа начального общего образования по русскому языку для образовательных учреждений авторов В. П. Канакиной и </w:t>
            </w:r>
          </w:p>
          <w:p w:rsidR="0024778E" w:rsidRPr="00813F86" w:rsidRDefault="0024778E" w:rsidP="003D1069">
            <w:pPr>
              <w:spacing w:after="0" w:line="240" w:lineRule="auto"/>
              <w:rPr>
                <w:rFonts w:ascii="Times New Roman" w:hAnsi="Times New Roman" w:cs="Times New Roman"/>
                <w:bCs/>
                <w:iCs/>
                <w:sz w:val="28"/>
                <w:szCs w:val="28"/>
              </w:rPr>
            </w:pPr>
            <w:r w:rsidRPr="00813F86">
              <w:rPr>
                <w:rFonts w:ascii="Times New Roman" w:hAnsi="Times New Roman" w:cs="Times New Roman"/>
                <w:bCs/>
                <w:iCs/>
                <w:sz w:val="28"/>
                <w:szCs w:val="28"/>
              </w:rPr>
              <w:t>В. Г. Горецкого.</w:t>
            </w:r>
          </w:p>
        </w:tc>
        <w:tc>
          <w:tcPr>
            <w:tcW w:w="2649" w:type="dxa"/>
            <w:tcBorders>
              <w:bottom w:val="single" w:sz="4" w:space="0" w:color="auto"/>
            </w:tcBorders>
          </w:tcPr>
          <w:p w:rsidR="0024778E" w:rsidRPr="00813F86" w:rsidRDefault="0024778E" w:rsidP="003D1069">
            <w:pPr>
              <w:spacing w:after="0" w:line="240" w:lineRule="auto"/>
              <w:rPr>
                <w:rFonts w:ascii="Times New Roman" w:hAnsi="Times New Roman" w:cs="Times New Roman"/>
                <w:bCs/>
                <w:iCs/>
                <w:sz w:val="28"/>
                <w:szCs w:val="28"/>
              </w:rPr>
            </w:pPr>
            <w:r w:rsidRPr="00813F86">
              <w:rPr>
                <w:rFonts w:ascii="Times New Roman" w:hAnsi="Times New Roman" w:cs="Times New Roman"/>
                <w:bCs/>
                <w:iCs/>
                <w:sz w:val="28"/>
                <w:szCs w:val="28"/>
              </w:rPr>
              <w:t>В. П. Канакина</w:t>
            </w:r>
          </w:p>
          <w:p w:rsidR="0024778E" w:rsidRPr="00813F86" w:rsidRDefault="0024778E" w:rsidP="003D1069">
            <w:pPr>
              <w:spacing w:after="0" w:line="240" w:lineRule="auto"/>
              <w:rPr>
                <w:rFonts w:ascii="Times New Roman" w:hAnsi="Times New Roman" w:cs="Times New Roman"/>
                <w:bCs/>
                <w:iCs/>
                <w:sz w:val="28"/>
                <w:szCs w:val="28"/>
              </w:rPr>
            </w:pPr>
            <w:r w:rsidRPr="00813F86">
              <w:rPr>
                <w:rFonts w:ascii="Times New Roman" w:hAnsi="Times New Roman" w:cs="Times New Roman"/>
                <w:sz w:val="28"/>
                <w:szCs w:val="28"/>
              </w:rPr>
              <w:t>В. Г. Горецкий</w:t>
            </w:r>
          </w:p>
          <w:p w:rsidR="0024778E" w:rsidRPr="00813F86" w:rsidRDefault="0024778E" w:rsidP="003D1069">
            <w:pPr>
              <w:spacing w:after="0" w:line="240" w:lineRule="auto"/>
              <w:rPr>
                <w:rFonts w:ascii="Times New Roman" w:hAnsi="Times New Roman" w:cs="Times New Roman"/>
                <w:b/>
                <w:bCs/>
                <w:iCs/>
                <w:sz w:val="28"/>
                <w:szCs w:val="28"/>
              </w:rPr>
            </w:pPr>
            <w:r w:rsidRPr="00813F86">
              <w:rPr>
                <w:rFonts w:ascii="Times New Roman" w:hAnsi="Times New Roman" w:cs="Times New Roman"/>
                <w:bCs/>
                <w:iCs/>
                <w:sz w:val="28"/>
                <w:szCs w:val="28"/>
              </w:rPr>
              <w:t>«</w:t>
            </w:r>
            <w:r w:rsidRPr="00813F86">
              <w:rPr>
                <w:rFonts w:ascii="Times New Roman" w:hAnsi="Times New Roman" w:cs="Times New Roman"/>
                <w:b/>
                <w:bCs/>
                <w:iCs/>
                <w:sz w:val="28"/>
                <w:szCs w:val="28"/>
              </w:rPr>
              <w:t>РУССКИЙ</w:t>
            </w:r>
          </w:p>
          <w:p w:rsidR="0024778E" w:rsidRPr="00813F86" w:rsidRDefault="0024778E" w:rsidP="003D1069">
            <w:pPr>
              <w:spacing w:after="0" w:line="240" w:lineRule="auto"/>
              <w:rPr>
                <w:rFonts w:ascii="Times New Roman" w:hAnsi="Times New Roman" w:cs="Times New Roman"/>
                <w:bCs/>
                <w:iCs/>
                <w:sz w:val="28"/>
                <w:szCs w:val="28"/>
              </w:rPr>
            </w:pPr>
            <w:r w:rsidRPr="00813F86">
              <w:rPr>
                <w:rFonts w:ascii="Times New Roman" w:hAnsi="Times New Roman" w:cs="Times New Roman"/>
                <w:b/>
                <w:bCs/>
                <w:iCs/>
                <w:sz w:val="28"/>
                <w:szCs w:val="28"/>
              </w:rPr>
              <w:t>ЯЗЫК</w:t>
            </w:r>
            <w:r w:rsidRPr="00813F86">
              <w:rPr>
                <w:rFonts w:ascii="Times New Roman" w:hAnsi="Times New Roman" w:cs="Times New Roman"/>
                <w:bCs/>
                <w:iCs/>
                <w:sz w:val="28"/>
                <w:szCs w:val="28"/>
              </w:rPr>
              <w:t xml:space="preserve">» </w:t>
            </w:r>
          </w:p>
          <w:p w:rsidR="0024778E" w:rsidRPr="00813F86" w:rsidRDefault="0024778E" w:rsidP="003D1069">
            <w:pPr>
              <w:spacing w:after="0" w:line="240" w:lineRule="auto"/>
              <w:rPr>
                <w:rFonts w:ascii="Times New Roman" w:hAnsi="Times New Roman" w:cs="Times New Roman"/>
                <w:b/>
                <w:bCs/>
                <w:iCs/>
                <w:sz w:val="28"/>
                <w:szCs w:val="28"/>
              </w:rPr>
            </w:pPr>
            <w:r w:rsidRPr="00813F86">
              <w:rPr>
                <w:rFonts w:ascii="Times New Roman" w:hAnsi="Times New Roman" w:cs="Times New Roman"/>
                <w:bCs/>
                <w:iCs/>
                <w:sz w:val="28"/>
                <w:szCs w:val="28"/>
              </w:rPr>
              <w:t>«</w:t>
            </w:r>
            <w:r w:rsidRPr="00813F86">
              <w:rPr>
                <w:rFonts w:ascii="Times New Roman" w:hAnsi="Times New Roman" w:cs="Times New Roman"/>
                <w:b/>
                <w:bCs/>
                <w:iCs/>
                <w:sz w:val="28"/>
                <w:szCs w:val="28"/>
              </w:rPr>
              <w:t>РУССКИЙ</w:t>
            </w:r>
          </w:p>
          <w:p w:rsidR="0024778E" w:rsidRPr="00813F86" w:rsidRDefault="0024778E" w:rsidP="003D1069">
            <w:pPr>
              <w:spacing w:after="0" w:line="240" w:lineRule="auto"/>
              <w:rPr>
                <w:rFonts w:ascii="Times New Roman" w:hAnsi="Times New Roman" w:cs="Times New Roman"/>
                <w:bCs/>
                <w:iCs/>
                <w:sz w:val="28"/>
                <w:szCs w:val="28"/>
              </w:rPr>
            </w:pPr>
            <w:r w:rsidRPr="00813F86">
              <w:rPr>
                <w:rFonts w:ascii="Times New Roman" w:hAnsi="Times New Roman" w:cs="Times New Roman"/>
                <w:b/>
                <w:bCs/>
                <w:iCs/>
                <w:sz w:val="28"/>
                <w:szCs w:val="28"/>
              </w:rPr>
              <w:t>ЯЗЫК</w:t>
            </w:r>
            <w:r w:rsidRPr="00813F86">
              <w:rPr>
                <w:rFonts w:ascii="Times New Roman" w:hAnsi="Times New Roman" w:cs="Times New Roman"/>
                <w:bCs/>
                <w:iCs/>
                <w:sz w:val="28"/>
                <w:szCs w:val="28"/>
              </w:rPr>
              <w:t xml:space="preserve">»  </w:t>
            </w:r>
          </w:p>
          <w:p w:rsidR="0024778E" w:rsidRPr="00813F86" w:rsidRDefault="0024778E" w:rsidP="003D1069">
            <w:pPr>
              <w:spacing w:after="0" w:line="240" w:lineRule="auto"/>
              <w:rPr>
                <w:rFonts w:ascii="Times New Roman" w:hAnsi="Times New Roman" w:cs="Times New Roman"/>
                <w:bCs/>
                <w:iCs/>
                <w:sz w:val="28"/>
                <w:szCs w:val="28"/>
              </w:rPr>
            </w:pPr>
            <w:r w:rsidRPr="00813F86">
              <w:rPr>
                <w:rFonts w:ascii="Times New Roman" w:hAnsi="Times New Roman" w:cs="Times New Roman"/>
                <w:bCs/>
                <w:iCs/>
                <w:sz w:val="28"/>
                <w:szCs w:val="28"/>
              </w:rPr>
              <w:t>В. П. Канакина</w:t>
            </w:r>
          </w:p>
          <w:p w:rsidR="0024778E" w:rsidRPr="00813F86" w:rsidRDefault="0024778E" w:rsidP="003D1069">
            <w:pPr>
              <w:spacing w:after="0" w:line="240" w:lineRule="auto"/>
              <w:rPr>
                <w:rFonts w:ascii="Times New Roman" w:hAnsi="Times New Roman" w:cs="Times New Roman"/>
                <w:bCs/>
                <w:iCs/>
                <w:sz w:val="28"/>
                <w:szCs w:val="28"/>
              </w:rPr>
            </w:pPr>
            <w:r w:rsidRPr="00813F86">
              <w:rPr>
                <w:rFonts w:ascii="Times New Roman" w:hAnsi="Times New Roman" w:cs="Times New Roman"/>
                <w:bCs/>
                <w:iCs/>
                <w:sz w:val="28"/>
                <w:szCs w:val="28"/>
              </w:rPr>
              <w:t xml:space="preserve"> Изд. «Просвещение»</w:t>
            </w:r>
          </w:p>
          <w:p w:rsidR="0024778E" w:rsidRPr="00813F86" w:rsidRDefault="0024778E" w:rsidP="003D1069">
            <w:pPr>
              <w:spacing w:after="0" w:line="240" w:lineRule="auto"/>
              <w:rPr>
                <w:rFonts w:ascii="Times New Roman" w:hAnsi="Times New Roman" w:cs="Times New Roman"/>
                <w:bCs/>
                <w:iCs/>
                <w:sz w:val="28"/>
                <w:szCs w:val="28"/>
              </w:rPr>
            </w:pPr>
            <w:r w:rsidRPr="00813F86">
              <w:rPr>
                <w:rFonts w:ascii="Times New Roman" w:hAnsi="Times New Roman" w:cs="Times New Roman"/>
                <w:bCs/>
                <w:iCs/>
                <w:sz w:val="28"/>
                <w:szCs w:val="28"/>
              </w:rPr>
              <w:t xml:space="preserve">2011Г </w:t>
            </w:r>
          </w:p>
        </w:tc>
      </w:tr>
      <w:tr w:rsidR="0024778E" w:rsidRPr="00813F86" w:rsidTr="003D1069">
        <w:tc>
          <w:tcPr>
            <w:tcW w:w="1069" w:type="dxa"/>
          </w:tcPr>
          <w:p w:rsidR="0024778E" w:rsidRPr="00813F86" w:rsidRDefault="0024778E" w:rsidP="0024778E">
            <w:pPr>
              <w:widowControl w:val="0"/>
              <w:numPr>
                <w:ilvl w:val="0"/>
                <w:numId w:val="40"/>
              </w:numPr>
              <w:spacing w:after="0" w:line="240" w:lineRule="auto"/>
              <w:jc w:val="center"/>
              <w:rPr>
                <w:rFonts w:ascii="Times New Roman" w:hAnsi="Times New Roman" w:cs="Times New Roman"/>
                <w:b/>
                <w:bCs/>
                <w:iCs/>
                <w:caps/>
                <w:sz w:val="28"/>
                <w:szCs w:val="28"/>
              </w:rPr>
            </w:pPr>
          </w:p>
        </w:tc>
        <w:tc>
          <w:tcPr>
            <w:tcW w:w="2221" w:type="dxa"/>
            <w:tcBorders>
              <w:bottom w:val="single" w:sz="4" w:space="0" w:color="auto"/>
            </w:tcBorders>
          </w:tcPr>
          <w:p w:rsidR="0024778E" w:rsidRPr="00813F86" w:rsidRDefault="0024778E" w:rsidP="003D1069">
            <w:pPr>
              <w:spacing w:after="0" w:line="240" w:lineRule="auto"/>
              <w:rPr>
                <w:rFonts w:ascii="Times New Roman" w:hAnsi="Times New Roman" w:cs="Times New Roman"/>
                <w:bCs/>
                <w:iCs/>
                <w:caps/>
                <w:sz w:val="28"/>
                <w:szCs w:val="28"/>
              </w:rPr>
            </w:pPr>
            <w:r w:rsidRPr="00813F86">
              <w:rPr>
                <w:rFonts w:ascii="Times New Roman" w:hAnsi="Times New Roman" w:cs="Times New Roman"/>
                <w:bCs/>
                <w:iCs/>
                <w:caps/>
                <w:sz w:val="28"/>
                <w:szCs w:val="28"/>
              </w:rPr>
              <w:t>1А,1Б,1В,1Г,1Д,1Е</w:t>
            </w:r>
          </w:p>
          <w:p w:rsidR="0024778E" w:rsidRPr="00813F86" w:rsidRDefault="0024778E" w:rsidP="003D1069">
            <w:pPr>
              <w:spacing w:after="0" w:line="240" w:lineRule="auto"/>
              <w:rPr>
                <w:rFonts w:ascii="Times New Roman" w:hAnsi="Times New Roman" w:cs="Times New Roman"/>
                <w:bCs/>
                <w:iCs/>
                <w:caps/>
                <w:sz w:val="28"/>
                <w:szCs w:val="28"/>
              </w:rPr>
            </w:pPr>
            <w:r w:rsidRPr="00813F86">
              <w:rPr>
                <w:rFonts w:ascii="Times New Roman" w:hAnsi="Times New Roman" w:cs="Times New Roman"/>
                <w:bCs/>
                <w:iCs/>
                <w:caps/>
                <w:sz w:val="28"/>
                <w:szCs w:val="28"/>
              </w:rPr>
              <w:t>2А,2Б,2В,2Г,2Д,2Е</w:t>
            </w:r>
          </w:p>
          <w:p w:rsidR="0024778E" w:rsidRPr="00813F86" w:rsidRDefault="0024778E" w:rsidP="003D1069">
            <w:pPr>
              <w:spacing w:after="0" w:line="240" w:lineRule="auto"/>
              <w:rPr>
                <w:rFonts w:ascii="Times New Roman" w:hAnsi="Times New Roman" w:cs="Times New Roman"/>
                <w:bCs/>
                <w:iCs/>
                <w:caps/>
                <w:sz w:val="28"/>
                <w:szCs w:val="28"/>
              </w:rPr>
            </w:pPr>
            <w:r w:rsidRPr="00813F86">
              <w:rPr>
                <w:rFonts w:ascii="Times New Roman" w:hAnsi="Times New Roman" w:cs="Times New Roman"/>
                <w:bCs/>
                <w:iCs/>
                <w:caps/>
                <w:sz w:val="28"/>
                <w:szCs w:val="28"/>
              </w:rPr>
              <w:t>3А,3Б,3В,3Г,3Д</w:t>
            </w:r>
            <w:r>
              <w:rPr>
                <w:rFonts w:ascii="Times New Roman" w:hAnsi="Times New Roman" w:cs="Times New Roman"/>
                <w:bCs/>
                <w:iCs/>
                <w:caps/>
                <w:sz w:val="28"/>
                <w:szCs w:val="28"/>
              </w:rPr>
              <w:t>,3Е</w:t>
            </w:r>
          </w:p>
          <w:p w:rsidR="0024778E" w:rsidRPr="00813F86" w:rsidRDefault="0024778E" w:rsidP="003D1069">
            <w:pPr>
              <w:spacing w:after="0" w:line="240" w:lineRule="auto"/>
              <w:rPr>
                <w:rFonts w:ascii="Times New Roman" w:hAnsi="Times New Roman" w:cs="Times New Roman"/>
                <w:bCs/>
                <w:iCs/>
                <w:caps/>
                <w:sz w:val="28"/>
                <w:szCs w:val="28"/>
              </w:rPr>
            </w:pPr>
            <w:r w:rsidRPr="00813F86">
              <w:rPr>
                <w:rFonts w:ascii="Times New Roman" w:hAnsi="Times New Roman" w:cs="Times New Roman"/>
                <w:bCs/>
                <w:iCs/>
                <w:caps/>
                <w:sz w:val="28"/>
                <w:szCs w:val="28"/>
              </w:rPr>
              <w:lastRenderedPageBreak/>
              <w:t>4А,4Б,4В, 4Г,4Д</w:t>
            </w:r>
            <w:r>
              <w:rPr>
                <w:rFonts w:ascii="Times New Roman" w:hAnsi="Times New Roman" w:cs="Times New Roman"/>
                <w:bCs/>
                <w:iCs/>
                <w:caps/>
                <w:sz w:val="28"/>
                <w:szCs w:val="28"/>
              </w:rPr>
              <w:t>, 4Е</w:t>
            </w:r>
            <w:r w:rsidRPr="00813F86">
              <w:rPr>
                <w:rFonts w:ascii="Times New Roman" w:hAnsi="Times New Roman" w:cs="Times New Roman"/>
                <w:bCs/>
                <w:iCs/>
                <w:caps/>
                <w:sz w:val="28"/>
                <w:szCs w:val="28"/>
              </w:rPr>
              <w:t xml:space="preserve"> </w:t>
            </w:r>
          </w:p>
        </w:tc>
        <w:tc>
          <w:tcPr>
            <w:tcW w:w="4060" w:type="dxa"/>
            <w:tcBorders>
              <w:bottom w:val="single" w:sz="4" w:space="0" w:color="auto"/>
            </w:tcBorders>
          </w:tcPr>
          <w:p w:rsidR="0024778E" w:rsidRPr="00813F86" w:rsidRDefault="0024778E" w:rsidP="003D1069">
            <w:pPr>
              <w:spacing w:after="0" w:line="240" w:lineRule="auto"/>
              <w:rPr>
                <w:rFonts w:ascii="Times New Roman" w:hAnsi="Times New Roman" w:cs="Times New Roman"/>
                <w:bCs/>
                <w:iCs/>
                <w:smallCaps/>
                <w:sz w:val="28"/>
                <w:szCs w:val="28"/>
              </w:rPr>
            </w:pPr>
            <w:r w:rsidRPr="00813F86">
              <w:rPr>
                <w:rFonts w:ascii="Times New Roman" w:hAnsi="Times New Roman" w:cs="Times New Roman"/>
                <w:bCs/>
                <w:iCs/>
                <w:smallCaps/>
                <w:sz w:val="28"/>
                <w:szCs w:val="28"/>
              </w:rPr>
              <w:lastRenderedPageBreak/>
              <w:t>УМК «Школа России»1-4кл.</w:t>
            </w:r>
          </w:p>
          <w:p w:rsidR="0024778E" w:rsidRPr="00813F86" w:rsidRDefault="0024778E" w:rsidP="003D1069">
            <w:pPr>
              <w:spacing w:after="0" w:line="240" w:lineRule="auto"/>
              <w:rPr>
                <w:rFonts w:ascii="Times New Roman" w:hAnsi="Times New Roman" w:cs="Times New Roman"/>
                <w:bCs/>
                <w:iCs/>
                <w:smallCaps/>
                <w:sz w:val="28"/>
                <w:szCs w:val="28"/>
              </w:rPr>
            </w:pPr>
            <w:r w:rsidRPr="00813F86">
              <w:rPr>
                <w:rFonts w:ascii="Times New Roman" w:hAnsi="Times New Roman" w:cs="Times New Roman"/>
                <w:bCs/>
                <w:iCs/>
                <w:smallCaps/>
                <w:sz w:val="28"/>
                <w:szCs w:val="28"/>
              </w:rPr>
              <w:t>Сборник рабочих программ</w:t>
            </w:r>
          </w:p>
          <w:p w:rsidR="0024778E" w:rsidRPr="00813F86" w:rsidRDefault="0024778E" w:rsidP="003D1069">
            <w:pPr>
              <w:spacing w:after="0" w:line="240" w:lineRule="auto"/>
              <w:rPr>
                <w:rFonts w:ascii="Times New Roman" w:hAnsi="Times New Roman" w:cs="Times New Roman"/>
                <w:bCs/>
                <w:iCs/>
                <w:smallCaps/>
                <w:sz w:val="28"/>
                <w:szCs w:val="28"/>
              </w:rPr>
            </w:pPr>
            <w:r w:rsidRPr="00813F86">
              <w:rPr>
                <w:rFonts w:ascii="Times New Roman" w:hAnsi="Times New Roman" w:cs="Times New Roman"/>
                <w:bCs/>
                <w:iCs/>
                <w:smallCaps/>
                <w:sz w:val="28"/>
                <w:szCs w:val="28"/>
              </w:rPr>
              <w:t xml:space="preserve">М. А. Бантова, </w:t>
            </w:r>
          </w:p>
          <w:p w:rsidR="0024778E" w:rsidRPr="00813F86" w:rsidRDefault="0024778E" w:rsidP="003D1069">
            <w:pPr>
              <w:spacing w:after="0" w:line="240" w:lineRule="auto"/>
              <w:rPr>
                <w:rFonts w:ascii="Times New Roman" w:hAnsi="Times New Roman" w:cs="Times New Roman"/>
                <w:bCs/>
                <w:iCs/>
                <w:smallCaps/>
                <w:sz w:val="28"/>
                <w:szCs w:val="28"/>
              </w:rPr>
            </w:pPr>
            <w:r w:rsidRPr="00813F86">
              <w:rPr>
                <w:rFonts w:ascii="Times New Roman" w:hAnsi="Times New Roman" w:cs="Times New Roman"/>
                <w:bCs/>
                <w:iCs/>
                <w:smallCaps/>
                <w:sz w:val="28"/>
                <w:szCs w:val="28"/>
              </w:rPr>
              <w:t xml:space="preserve">Г. В. Бельтюкова, </w:t>
            </w:r>
          </w:p>
          <w:p w:rsidR="0024778E" w:rsidRPr="00813F86" w:rsidRDefault="0024778E" w:rsidP="003D1069">
            <w:pPr>
              <w:spacing w:after="0" w:line="240" w:lineRule="auto"/>
              <w:rPr>
                <w:rFonts w:ascii="Times New Roman" w:hAnsi="Times New Roman" w:cs="Times New Roman"/>
                <w:bCs/>
                <w:iCs/>
                <w:sz w:val="28"/>
                <w:szCs w:val="28"/>
              </w:rPr>
            </w:pPr>
            <w:r w:rsidRPr="00813F86">
              <w:rPr>
                <w:rFonts w:ascii="Times New Roman" w:hAnsi="Times New Roman" w:cs="Times New Roman"/>
                <w:bCs/>
                <w:iCs/>
                <w:sz w:val="28"/>
                <w:szCs w:val="28"/>
              </w:rPr>
              <w:t>УМК «Школа России»,</w:t>
            </w:r>
          </w:p>
          <w:p w:rsidR="0024778E" w:rsidRPr="00813F86" w:rsidRDefault="0024778E" w:rsidP="003D1069">
            <w:pPr>
              <w:spacing w:after="0" w:line="240" w:lineRule="auto"/>
              <w:rPr>
                <w:rFonts w:ascii="Times New Roman" w:hAnsi="Times New Roman" w:cs="Times New Roman"/>
                <w:bCs/>
                <w:iCs/>
                <w:sz w:val="28"/>
                <w:szCs w:val="28"/>
              </w:rPr>
            </w:pPr>
            <w:r w:rsidRPr="00813F86">
              <w:rPr>
                <w:rFonts w:ascii="Times New Roman" w:hAnsi="Times New Roman" w:cs="Times New Roman"/>
                <w:bCs/>
                <w:iCs/>
                <w:sz w:val="28"/>
                <w:szCs w:val="28"/>
              </w:rPr>
              <w:t xml:space="preserve">программа  </w:t>
            </w:r>
            <w:r w:rsidRPr="00813F86">
              <w:rPr>
                <w:rFonts w:ascii="Times New Roman" w:hAnsi="Times New Roman" w:cs="Times New Roman"/>
                <w:bCs/>
                <w:iCs/>
                <w:sz w:val="28"/>
                <w:szCs w:val="28"/>
              </w:rPr>
              <w:lastRenderedPageBreak/>
              <w:t>общеобразовательных учреждений.2011г.</w:t>
            </w:r>
          </w:p>
        </w:tc>
        <w:tc>
          <w:tcPr>
            <w:tcW w:w="2649" w:type="dxa"/>
            <w:tcBorders>
              <w:bottom w:val="single" w:sz="4" w:space="0" w:color="auto"/>
            </w:tcBorders>
          </w:tcPr>
          <w:p w:rsidR="0024778E" w:rsidRPr="00813F86" w:rsidRDefault="0024778E" w:rsidP="003D1069">
            <w:pPr>
              <w:spacing w:after="0" w:line="240" w:lineRule="auto"/>
              <w:rPr>
                <w:rFonts w:ascii="Times New Roman" w:hAnsi="Times New Roman" w:cs="Times New Roman"/>
                <w:bCs/>
                <w:iCs/>
                <w:smallCaps/>
                <w:sz w:val="28"/>
                <w:szCs w:val="28"/>
              </w:rPr>
            </w:pPr>
            <w:r w:rsidRPr="00813F86">
              <w:rPr>
                <w:rFonts w:ascii="Times New Roman" w:hAnsi="Times New Roman" w:cs="Times New Roman"/>
                <w:bCs/>
                <w:iCs/>
                <w:smallCaps/>
                <w:sz w:val="28"/>
                <w:szCs w:val="28"/>
              </w:rPr>
              <w:lastRenderedPageBreak/>
              <w:t>М.И.Моро.</w:t>
            </w:r>
          </w:p>
          <w:p w:rsidR="0024778E" w:rsidRPr="00813F86" w:rsidRDefault="0024778E" w:rsidP="003D1069">
            <w:pPr>
              <w:spacing w:after="0" w:line="240" w:lineRule="auto"/>
              <w:rPr>
                <w:rFonts w:ascii="Times New Roman" w:hAnsi="Times New Roman" w:cs="Times New Roman"/>
                <w:bCs/>
                <w:iCs/>
                <w:smallCaps/>
                <w:sz w:val="28"/>
                <w:szCs w:val="28"/>
              </w:rPr>
            </w:pPr>
            <w:r w:rsidRPr="00813F86">
              <w:rPr>
                <w:rFonts w:ascii="Times New Roman" w:hAnsi="Times New Roman" w:cs="Times New Roman"/>
                <w:bCs/>
                <w:iCs/>
                <w:smallCaps/>
                <w:sz w:val="28"/>
                <w:szCs w:val="28"/>
              </w:rPr>
              <w:t>С. В. Степанова, С. И.Волкова</w:t>
            </w:r>
          </w:p>
          <w:p w:rsidR="0024778E" w:rsidRPr="00813F86" w:rsidRDefault="0024778E" w:rsidP="003D1069">
            <w:pPr>
              <w:spacing w:after="0" w:line="240" w:lineRule="auto"/>
              <w:rPr>
                <w:rFonts w:ascii="Times New Roman" w:hAnsi="Times New Roman" w:cs="Times New Roman"/>
                <w:b/>
                <w:bCs/>
                <w:iCs/>
                <w:smallCaps/>
                <w:sz w:val="28"/>
                <w:szCs w:val="28"/>
                <w:u w:val="single"/>
              </w:rPr>
            </w:pPr>
            <w:r w:rsidRPr="00813F86">
              <w:rPr>
                <w:rFonts w:ascii="Times New Roman" w:hAnsi="Times New Roman" w:cs="Times New Roman"/>
                <w:b/>
                <w:bCs/>
                <w:iCs/>
                <w:smallCaps/>
                <w:sz w:val="28"/>
                <w:szCs w:val="28"/>
                <w:u w:val="single"/>
              </w:rPr>
              <w:t>«Математика»</w:t>
            </w:r>
          </w:p>
          <w:p w:rsidR="0024778E" w:rsidRPr="00813F86" w:rsidRDefault="0024778E" w:rsidP="003D1069">
            <w:pPr>
              <w:spacing w:after="0" w:line="240" w:lineRule="auto"/>
              <w:rPr>
                <w:rFonts w:ascii="Times New Roman" w:hAnsi="Times New Roman" w:cs="Times New Roman"/>
                <w:b/>
                <w:bCs/>
                <w:iCs/>
                <w:smallCaps/>
                <w:sz w:val="28"/>
                <w:szCs w:val="28"/>
                <w:u w:val="single"/>
              </w:rPr>
            </w:pPr>
            <w:r w:rsidRPr="00813F86">
              <w:rPr>
                <w:rFonts w:ascii="Times New Roman" w:hAnsi="Times New Roman" w:cs="Times New Roman"/>
                <w:b/>
                <w:bCs/>
                <w:iCs/>
                <w:smallCaps/>
                <w:sz w:val="28"/>
                <w:szCs w:val="28"/>
                <w:u w:val="single"/>
              </w:rPr>
              <w:t>2011г.</w:t>
            </w:r>
          </w:p>
          <w:p w:rsidR="0024778E" w:rsidRPr="00813F86" w:rsidRDefault="0024778E" w:rsidP="003D1069">
            <w:pPr>
              <w:spacing w:after="0" w:line="240" w:lineRule="auto"/>
              <w:rPr>
                <w:rFonts w:ascii="Times New Roman" w:hAnsi="Times New Roman" w:cs="Times New Roman"/>
                <w:bCs/>
                <w:iCs/>
                <w:smallCaps/>
                <w:sz w:val="28"/>
                <w:szCs w:val="28"/>
              </w:rPr>
            </w:pPr>
            <w:r w:rsidRPr="00813F86">
              <w:rPr>
                <w:rFonts w:ascii="Times New Roman" w:hAnsi="Times New Roman" w:cs="Times New Roman"/>
                <w:bCs/>
                <w:iCs/>
                <w:smallCaps/>
                <w:sz w:val="28"/>
                <w:szCs w:val="28"/>
              </w:rPr>
              <w:t>(1 класс)</w:t>
            </w:r>
          </w:p>
          <w:p w:rsidR="0024778E" w:rsidRPr="00813F86" w:rsidRDefault="0024778E" w:rsidP="003D1069">
            <w:pPr>
              <w:spacing w:after="0" w:line="240" w:lineRule="auto"/>
              <w:rPr>
                <w:rFonts w:ascii="Times New Roman" w:hAnsi="Times New Roman" w:cs="Times New Roman"/>
                <w:bCs/>
                <w:iCs/>
                <w:smallCaps/>
                <w:sz w:val="28"/>
                <w:szCs w:val="28"/>
              </w:rPr>
            </w:pPr>
            <w:r w:rsidRPr="00813F86">
              <w:rPr>
                <w:rFonts w:ascii="Times New Roman" w:hAnsi="Times New Roman" w:cs="Times New Roman"/>
                <w:bCs/>
                <w:iCs/>
                <w:smallCaps/>
                <w:sz w:val="28"/>
                <w:szCs w:val="28"/>
              </w:rPr>
              <w:lastRenderedPageBreak/>
              <w:t xml:space="preserve">М. И. Моро, </w:t>
            </w:r>
          </w:p>
          <w:p w:rsidR="0024778E" w:rsidRPr="00813F86" w:rsidRDefault="0024778E" w:rsidP="003D1069">
            <w:pPr>
              <w:spacing w:after="0" w:line="240" w:lineRule="auto"/>
              <w:rPr>
                <w:rFonts w:ascii="Times New Roman" w:hAnsi="Times New Roman" w:cs="Times New Roman"/>
                <w:bCs/>
                <w:iCs/>
                <w:smallCaps/>
                <w:sz w:val="28"/>
                <w:szCs w:val="28"/>
              </w:rPr>
            </w:pPr>
            <w:r w:rsidRPr="00813F86">
              <w:rPr>
                <w:rFonts w:ascii="Times New Roman" w:hAnsi="Times New Roman" w:cs="Times New Roman"/>
                <w:bCs/>
                <w:iCs/>
                <w:smallCaps/>
                <w:sz w:val="28"/>
                <w:szCs w:val="28"/>
              </w:rPr>
              <w:t>М. А. Бантова</w:t>
            </w:r>
          </w:p>
          <w:p w:rsidR="0024778E" w:rsidRPr="00813F86" w:rsidRDefault="0024778E" w:rsidP="003D1069">
            <w:pPr>
              <w:spacing w:after="0" w:line="240" w:lineRule="auto"/>
              <w:rPr>
                <w:rFonts w:ascii="Times New Roman" w:hAnsi="Times New Roman" w:cs="Times New Roman"/>
                <w:bCs/>
                <w:iCs/>
                <w:smallCaps/>
                <w:sz w:val="28"/>
                <w:szCs w:val="28"/>
              </w:rPr>
            </w:pPr>
            <w:r w:rsidRPr="00813F86">
              <w:rPr>
                <w:rFonts w:ascii="Times New Roman" w:hAnsi="Times New Roman" w:cs="Times New Roman"/>
                <w:b/>
                <w:bCs/>
                <w:iCs/>
                <w:smallCaps/>
                <w:sz w:val="28"/>
                <w:szCs w:val="28"/>
                <w:u w:val="single"/>
              </w:rPr>
              <w:t>«Математика»</w:t>
            </w:r>
          </w:p>
          <w:p w:rsidR="0024778E" w:rsidRPr="00813F86" w:rsidRDefault="0024778E" w:rsidP="003D1069">
            <w:pPr>
              <w:spacing w:after="0" w:line="240" w:lineRule="auto"/>
              <w:rPr>
                <w:rFonts w:ascii="Times New Roman" w:hAnsi="Times New Roman" w:cs="Times New Roman"/>
                <w:bCs/>
                <w:iCs/>
                <w:smallCaps/>
                <w:sz w:val="28"/>
                <w:szCs w:val="28"/>
              </w:rPr>
            </w:pPr>
            <w:r w:rsidRPr="00813F86">
              <w:rPr>
                <w:rFonts w:ascii="Times New Roman" w:hAnsi="Times New Roman" w:cs="Times New Roman"/>
                <w:bCs/>
                <w:iCs/>
                <w:smallCaps/>
                <w:sz w:val="28"/>
                <w:szCs w:val="28"/>
              </w:rPr>
              <w:t>2012г.</w:t>
            </w:r>
          </w:p>
          <w:p w:rsidR="0024778E" w:rsidRPr="00813F86" w:rsidRDefault="0024778E" w:rsidP="003D1069">
            <w:pPr>
              <w:spacing w:after="0" w:line="240" w:lineRule="auto"/>
              <w:rPr>
                <w:rFonts w:ascii="Times New Roman" w:hAnsi="Times New Roman" w:cs="Times New Roman"/>
                <w:bCs/>
                <w:iCs/>
                <w:smallCaps/>
                <w:sz w:val="28"/>
                <w:szCs w:val="28"/>
              </w:rPr>
            </w:pPr>
            <w:r w:rsidRPr="00813F86">
              <w:rPr>
                <w:rFonts w:ascii="Times New Roman" w:hAnsi="Times New Roman" w:cs="Times New Roman"/>
                <w:bCs/>
                <w:iCs/>
                <w:smallCaps/>
                <w:sz w:val="28"/>
                <w:szCs w:val="28"/>
              </w:rPr>
              <w:t>Издательство «Просвещение»</w:t>
            </w:r>
          </w:p>
        </w:tc>
      </w:tr>
      <w:tr w:rsidR="0024778E" w:rsidRPr="00813F86" w:rsidTr="003D1069">
        <w:tc>
          <w:tcPr>
            <w:tcW w:w="1069" w:type="dxa"/>
          </w:tcPr>
          <w:p w:rsidR="0024778E" w:rsidRPr="00813F86" w:rsidRDefault="0024778E" w:rsidP="0024778E">
            <w:pPr>
              <w:widowControl w:val="0"/>
              <w:numPr>
                <w:ilvl w:val="0"/>
                <w:numId w:val="40"/>
              </w:numPr>
              <w:spacing w:after="0" w:line="240" w:lineRule="auto"/>
              <w:jc w:val="center"/>
              <w:rPr>
                <w:rFonts w:ascii="Times New Roman" w:hAnsi="Times New Roman" w:cs="Times New Roman"/>
                <w:b/>
                <w:bCs/>
                <w:iCs/>
                <w:caps/>
                <w:sz w:val="28"/>
                <w:szCs w:val="28"/>
              </w:rPr>
            </w:pPr>
          </w:p>
        </w:tc>
        <w:tc>
          <w:tcPr>
            <w:tcW w:w="2221" w:type="dxa"/>
            <w:tcBorders>
              <w:bottom w:val="single" w:sz="4" w:space="0" w:color="auto"/>
            </w:tcBorders>
            <w:vAlign w:val="center"/>
          </w:tcPr>
          <w:p w:rsidR="0024778E" w:rsidRPr="00813F86" w:rsidRDefault="0024778E" w:rsidP="003D1069">
            <w:pPr>
              <w:spacing w:after="0" w:line="240" w:lineRule="auto"/>
              <w:rPr>
                <w:rFonts w:ascii="Times New Roman" w:hAnsi="Times New Roman" w:cs="Times New Roman"/>
                <w:bCs/>
                <w:iCs/>
                <w:caps/>
                <w:sz w:val="28"/>
                <w:szCs w:val="28"/>
              </w:rPr>
            </w:pPr>
            <w:r w:rsidRPr="00813F86">
              <w:rPr>
                <w:rFonts w:ascii="Times New Roman" w:hAnsi="Times New Roman" w:cs="Times New Roman"/>
                <w:bCs/>
                <w:iCs/>
                <w:caps/>
                <w:sz w:val="28"/>
                <w:szCs w:val="28"/>
              </w:rPr>
              <w:t>1А,1Б,1В,1Г,1Д,1Е</w:t>
            </w:r>
          </w:p>
          <w:p w:rsidR="0024778E" w:rsidRPr="00813F86" w:rsidRDefault="0024778E" w:rsidP="003D1069">
            <w:pPr>
              <w:spacing w:after="0" w:line="240" w:lineRule="auto"/>
              <w:rPr>
                <w:rFonts w:ascii="Times New Roman" w:hAnsi="Times New Roman" w:cs="Times New Roman"/>
                <w:bCs/>
                <w:iCs/>
                <w:caps/>
                <w:sz w:val="28"/>
                <w:szCs w:val="28"/>
              </w:rPr>
            </w:pPr>
            <w:r w:rsidRPr="00813F86">
              <w:rPr>
                <w:rFonts w:ascii="Times New Roman" w:hAnsi="Times New Roman" w:cs="Times New Roman"/>
                <w:bCs/>
                <w:iCs/>
                <w:caps/>
                <w:sz w:val="28"/>
                <w:szCs w:val="28"/>
              </w:rPr>
              <w:t>2А,2Б,2В,2Г,2Д,2Е</w:t>
            </w:r>
          </w:p>
          <w:p w:rsidR="0024778E" w:rsidRPr="00813F86" w:rsidRDefault="0024778E" w:rsidP="003D1069">
            <w:pPr>
              <w:spacing w:after="0" w:line="240" w:lineRule="auto"/>
              <w:rPr>
                <w:rFonts w:ascii="Times New Roman" w:hAnsi="Times New Roman" w:cs="Times New Roman"/>
                <w:bCs/>
                <w:iCs/>
                <w:caps/>
                <w:sz w:val="28"/>
                <w:szCs w:val="28"/>
              </w:rPr>
            </w:pPr>
            <w:r w:rsidRPr="00813F86">
              <w:rPr>
                <w:rFonts w:ascii="Times New Roman" w:hAnsi="Times New Roman" w:cs="Times New Roman"/>
                <w:bCs/>
                <w:iCs/>
                <w:caps/>
                <w:sz w:val="28"/>
                <w:szCs w:val="28"/>
              </w:rPr>
              <w:t>3А,3Б,3В,3Г,3Д</w:t>
            </w:r>
            <w:r>
              <w:rPr>
                <w:rFonts w:ascii="Times New Roman" w:hAnsi="Times New Roman" w:cs="Times New Roman"/>
                <w:bCs/>
                <w:iCs/>
                <w:caps/>
                <w:sz w:val="28"/>
                <w:szCs w:val="28"/>
              </w:rPr>
              <w:t>,3Е</w:t>
            </w:r>
          </w:p>
          <w:p w:rsidR="0024778E" w:rsidRPr="00813F86" w:rsidRDefault="0024778E" w:rsidP="003D1069">
            <w:pPr>
              <w:spacing w:after="0" w:line="240" w:lineRule="auto"/>
              <w:rPr>
                <w:rFonts w:ascii="Times New Roman" w:hAnsi="Times New Roman" w:cs="Times New Roman"/>
                <w:bCs/>
                <w:iCs/>
                <w:caps/>
                <w:sz w:val="28"/>
                <w:szCs w:val="28"/>
              </w:rPr>
            </w:pPr>
            <w:r w:rsidRPr="00813F86">
              <w:rPr>
                <w:rFonts w:ascii="Times New Roman" w:hAnsi="Times New Roman" w:cs="Times New Roman"/>
                <w:bCs/>
                <w:iCs/>
                <w:caps/>
                <w:sz w:val="28"/>
                <w:szCs w:val="28"/>
              </w:rPr>
              <w:t>4А,4Б,4В, 4Г,4Д</w:t>
            </w:r>
            <w:r>
              <w:rPr>
                <w:rFonts w:ascii="Times New Roman" w:hAnsi="Times New Roman" w:cs="Times New Roman"/>
                <w:bCs/>
                <w:iCs/>
                <w:caps/>
                <w:sz w:val="28"/>
                <w:szCs w:val="28"/>
              </w:rPr>
              <w:t>, 4Е</w:t>
            </w:r>
            <w:r w:rsidRPr="00813F86">
              <w:rPr>
                <w:rFonts w:ascii="Times New Roman" w:hAnsi="Times New Roman" w:cs="Times New Roman"/>
                <w:bCs/>
                <w:iCs/>
                <w:caps/>
                <w:sz w:val="28"/>
                <w:szCs w:val="28"/>
              </w:rPr>
              <w:t xml:space="preserve"> </w:t>
            </w:r>
          </w:p>
        </w:tc>
        <w:tc>
          <w:tcPr>
            <w:tcW w:w="4060" w:type="dxa"/>
            <w:tcBorders>
              <w:bottom w:val="single" w:sz="4" w:space="0" w:color="auto"/>
            </w:tcBorders>
          </w:tcPr>
          <w:p w:rsidR="0024778E" w:rsidRPr="00813F86" w:rsidRDefault="0024778E" w:rsidP="003D1069">
            <w:pPr>
              <w:spacing w:after="0" w:line="240" w:lineRule="auto"/>
              <w:rPr>
                <w:rFonts w:ascii="Times New Roman" w:hAnsi="Times New Roman" w:cs="Times New Roman"/>
                <w:bCs/>
                <w:iCs/>
                <w:caps/>
                <w:sz w:val="28"/>
                <w:szCs w:val="28"/>
              </w:rPr>
            </w:pPr>
            <w:r w:rsidRPr="00813F86">
              <w:rPr>
                <w:rFonts w:ascii="Times New Roman" w:hAnsi="Times New Roman" w:cs="Times New Roman"/>
                <w:bCs/>
                <w:iCs/>
                <w:caps/>
                <w:sz w:val="28"/>
                <w:szCs w:val="28"/>
              </w:rPr>
              <w:t>УМК «Школа России»</w:t>
            </w:r>
          </w:p>
          <w:p w:rsidR="0024778E" w:rsidRPr="00813F86" w:rsidRDefault="0024778E" w:rsidP="003D1069">
            <w:pPr>
              <w:spacing w:after="0" w:line="240" w:lineRule="auto"/>
              <w:rPr>
                <w:rFonts w:ascii="Times New Roman" w:hAnsi="Times New Roman" w:cs="Times New Roman"/>
                <w:bCs/>
                <w:iCs/>
                <w:sz w:val="28"/>
                <w:szCs w:val="28"/>
              </w:rPr>
            </w:pPr>
            <w:r w:rsidRPr="00813F86">
              <w:rPr>
                <w:rFonts w:ascii="Times New Roman" w:hAnsi="Times New Roman" w:cs="Times New Roman"/>
                <w:bCs/>
                <w:iCs/>
                <w:sz w:val="28"/>
                <w:szCs w:val="28"/>
              </w:rPr>
              <w:t>Программа  общеобразовательных учреждений</w:t>
            </w:r>
          </w:p>
          <w:p w:rsidR="0024778E" w:rsidRPr="00813F86" w:rsidRDefault="0024778E" w:rsidP="003D1069">
            <w:pPr>
              <w:spacing w:after="0" w:line="240" w:lineRule="auto"/>
              <w:rPr>
                <w:rFonts w:ascii="Times New Roman" w:hAnsi="Times New Roman" w:cs="Times New Roman"/>
                <w:bCs/>
                <w:iCs/>
                <w:smallCaps/>
                <w:sz w:val="28"/>
                <w:szCs w:val="28"/>
              </w:rPr>
            </w:pPr>
          </w:p>
        </w:tc>
        <w:tc>
          <w:tcPr>
            <w:tcW w:w="2649" w:type="dxa"/>
            <w:tcBorders>
              <w:bottom w:val="single" w:sz="4" w:space="0" w:color="auto"/>
            </w:tcBorders>
          </w:tcPr>
          <w:p w:rsidR="0024778E" w:rsidRPr="00813F86" w:rsidRDefault="0024778E" w:rsidP="003D1069">
            <w:pPr>
              <w:spacing w:after="0" w:line="240" w:lineRule="auto"/>
              <w:rPr>
                <w:rFonts w:ascii="Times New Roman" w:hAnsi="Times New Roman" w:cs="Times New Roman"/>
                <w:b/>
                <w:bCs/>
                <w:iCs/>
                <w:caps/>
                <w:sz w:val="28"/>
                <w:szCs w:val="28"/>
                <w:u w:val="single"/>
              </w:rPr>
            </w:pPr>
            <w:r w:rsidRPr="00813F86">
              <w:rPr>
                <w:rFonts w:ascii="Times New Roman" w:hAnsi="Times New Roman" w:cs="Times New Roman"/>
                <w:b/>
                <w:bCs/>
                <w:iCs/>
                <w:caps/>
                <w:sz w:val="28"/>
                <w:szCs w:val="28"/>
                <w:u w:val="single"/>
              </w:rPr>
              <w:t>Окружающий мир</w:t>
            </w:r>
          </w:p>
          <w:p w:rsidR="0024778E" w:rsidRPr="00813F86" w:rsidRDefault="0024778E" w:rsidP="003D1069">
            <w:pPr>
              <w:spacing w:after="0" w:line="240" w:lineRule="auto"/>
              <w:rPr>
                <w:rFonts w:ascii="Times New Roman" w:hAnsi="Times New Roman" w:cs="Times New Roman"/>
                <w:bCs/>
                <w:iCs/>
                <w:smallCaps/>
                <w:sz w:val="28"/>
                <w:szCs w:val="28"/>
              </w:rPr>
            </w:pPr>
            <w:r w:rsidRPr="00813F86">
              <w:rPr>
                <w:rFonts w:ascii="Times New Roman" w:hAnsi="Times New Roman" w:cs="Times New Roman"/>
                <w:bCs/>
                <w:iCs/>
                <w:smallCaps/>
                <w:sz w:val="28"/>
                <w:szCs w:val="28"/>
              </w:rPr>
              <w:t>Плешаков А.А.</w:t>
            </w:r>
          </w:p>
          <w:p w:rsidR="0024778E" w:rsidRPr="00813F86" w:rsidRDefault="0024778E" w:rsidP="003D1069">
            <w:pPr>
              <w:spacing w:after="0" w:line="240" w:lineRule="auto"/>
              <w:rPr>
                <w:rFonts w:ascii="Times New Roman" w:hAnsi="Times New Roman" w:cs="Times New Roman"/>
                <w:bCs/>
                <w:iCs/>
                <w:smallCaps/>
                <w:sz w:val="28"/>
                <w:szCs w:val="28"/>
              </w:rPr>
            </w:pPr>
            <w:r w:rsidRPr="00813F86">
              <w:rPr>
                <w:rFonts w:ascii="Times New Roman" w:hAnsi="Times New Roman" w:cs="Times New Roman"/>
                <w:bCs/>
                <w:iCs/>
                <w:smallCaps/>
                <w:sz w:val="28"/>
                <w:szCs w:val="28"/>
              </w:rPr>
              <w:t xml:space="preserve">«Окружающий мир» </w:t>
            </w:r>
          </w:p>
          <w:p w:rsidR="0024778E" w:rsidRPr="00813F86" w:rsidRDefault="0024778E" w:rsidP="003D1069">
            <w:pPr>
              <w:spacing w:after="0" w:line="240" w:lineRule="auto"/>
              <w:rPr>
                <w:rFonts w:ascii="Times New Roman" w:hAnsi="Times New Roman" w:cs="Times New Roman"/>
                <w:bCs/>
                <w:iCs/>
                <w:smallCaps/>
                <w:sz w:val="28"/>
                <w:szCs w:val="28"/>
              </w:rPr>
            </w:pPr>
            <w:r w:rsidRPr="00813F86">
              <w:rPr>
                <w:rFonts w:ascii="Times New Roman" w:hAnsi="Times New Roman" w:cs="Times New Roman"/>
                <w:bCs/>
                <w:iCs/>
                <w:smallCaps/>
                <w:sz w:val="28"/>
                <w:szCs w:val="28"/>
              </w:rPr>
              <w:t>1ч. 2ч. 2011г</w:t>
            </w:r>
          </w:p>
          <w:p w:rsidR="0024778E" w:rsidRPr="00813F86" w:rsidRDefault="0024778E" w:rsidP="003D1069">
            <w:pPr>
              <w:spacing w:after="0" w:line="240" w:lineRule="auto"/>
              <w:rPr>
                <w:rFonts w:ascii="Times New Roman" w:hAnsi="Times New Roman" w:cs="Times New Roman"/>
                <w:bCs/>
                <w:iCs/>
                <w:smallCaps/>
                <w:sz w:val="28"/>
                <w:szCs w:val="28"/>
              </w:rPr>
            </w:pPr>
            <w:r w:rsidRPr="00813F86">
              <w:rPr>
                <w:rFonts w:ascii="Times New Roman" w:hAnsi="Times New Roman" w:cs="Times New Roman"/>
                <w:bCs/>
                <w:iCs/>
                <w:smallCaps/>
                <w:sz w:val="28"/>
                <w:szCs w:val="28"/>
              </w:rPr>
              <w:t>«Просвещение»</w:t>
            </w:r>
          </w:p>
          <w:p w:rsidR="0024778E" w:rsidRPr="00813F86" w:rsidRDefault="0024778E" w:rsidP="003D1069">
            <w:pPr>
              <w:spacing w:after="0" w:line="240" w:lineRule="auto"/>
              <w:rPr>
                <w:rFonts w:ascii="Times New Roman" w:hAnsi="Times New Roman" w:cs="Times New Roman"/>
                <w:bCs/>
                <w:iCs/>
                <w:smallCaps/>
                <w:sz w:val="28"/>
                <w:szCs w:val="28"/>
              </w:rPr>
            </w:pPr>
            <w:r w:rsidRPr="00813F86">
              <w:rPr>
                <w:rFonts w:ascii="Times New Roman" w:hAnsi="Times New Roman" w:cs="Times New Roman"/>
                <w:bCs/>
                <w:iCs/>
                <w:smallCaps/>
                <w:sz w:val="28"/>
                <w:szCs w:val="28"/>
              </w:rPr>
              <w:t>Рабочие  тетради к учебнику 2019 г.</w:t>
            </w:r>
          </w:p>
        </w:tc>
      </w:tr>
      <w:tr w:rsidR="0024778E" w:rsidRPr="00813F86" w:rsidTr="003D1069">
        <w:tc>
          <w:tcPr>
            <w:tcW w:w="1069" w:type="dxa"/>
          </w:tcPr>
          <w:p w:rsidR="0024778E" w:rsidRPr="00813F86" w:rsidRDefault="0024778E" w:rsidP="0024778E">
            <w:pPr>
              <w:widowControl w:val="0"/>
              <w:numPr>
                <w:ilvl w:val="0"/>
                <w:numId w:val="40"/>
              </w:numPr>
              <w:spacing w:after="0" w:line="240" w:lineRule="auto"/>
              <w:jc w:val="center"/>
              <w:rPr>
                <w:rFonts w:ascii="Times New Roman" w:hAnsi="Times New Roman" w:cs="Times New Roman"/>
                <w:b/>
                <w:bCs/>
                <w:iCs/>
                <w:caps/>
                <w:sz w:val="28"/>
                <w:szCs w:val="28"/>
              </w:rPr>
            </w:pPr>
          </w:p>
        </w:tc>
        <w:tc>
          <w:tcPr>
            <w:tcW w:w="2221" w:type="dxa"/>
            <w:tcBorders>
              <w:bottom w:val="single" w:sz="4" w:space="0" w:color="auto"/>
            </w:tcBorders>
          </w:tcPr>
          <w:p w:rsidR="0024778E" w:rsidRPr="00813F86" w:rsidRDefault="0024778E" w:rsidP="003D1069">
            <w:pPr>
              <w:spacing w:after="0" w:line="240" w:lineRule="auto"/>
              <w:rPr>
                <w:rFonts w:ascii="Times New Roman" w:hAnsi="Times New Roman" w:cs="Times New Roman"/>
                <w:bCs/>
                <w:iCs/>
                <w:caps/>
                <w:sz w:val="28"/>
                <w:szCs w:val="28"/>
              </w:rPr>
            </w:pPr>
            <w:r w:rsidRPr="00813F86">
              <w:rPr>
                <w:rFonts w:ascii="Times New Roman" w:hAnsi="Times New Roman" w:cs="Times New Roman"/>
                <w:bCs/>
                <w:iCs/>
                <w:caps/>
                <w:sz w:val="28"/>
                <w:szCs w:val="28"/>
              </w:rPr>
              <w:t>1А,1Б,1В,1Г,1Д,1Е</w:t>
            </w:r>
          </w:p>
          <w:p w:rsidR="0024778E" w:rsidRPr="00813F86" w:rsidRDefault="0024778E" w:rsidP="003D1069">
            <w:pPr>
              <w:spacing w:after="0" w:line="240" w:lineRule="auto"/>
              <w:rPr>
                <w:rFonts w:ascii="Times New Roman" w:hAnsi="Times New Roman" w:cs="Times New Roman"/>
                <w:bCs/>
                <w:iCs/>
                <w:caps/>
                <w:sz w:val="28"/>
                <w:szCs w:val="28"/>
              </w:rPr>
            </w:pPr>
            <w:r w:rsidRPr="00813F86">
              <w:rPr>
                <w:rFonts w:ascii="Times New Roman" w:hAnsi="Times New Roman" w:cs="Times New Roman"/>
                <w:bCs/>
                <w:iCs/>
                <w:caps/>
                <w:sz w:val="28"/>
                <w:szCs w:val="28"/>
              </w:rPr>
              <w:t>2А,2Б,2В,2Г,2Д,2Е</w:t>
            </w:r>
          </w:p>
          <w:p w:rsidR="0024778E" w:rsidRPr="00813F86" w:rsidRDefault="0024778E" w:rsidP="003D1069">
            <w:pPr>
              <w:spacing w:after="0" w:line="240" w:lineRule="auto"/>
              <w:rPr>
                <w:rFonts w:ascii="Times New Roman" w:hAnsi="Times New Roman" w:cs="Times New Roman"/>
                <w:bCs/>
                <w:iCs/>
                <w:caps/>
                <w:sz w:val="28"/>
                <w:szCs w:val="28"/>
              </w:rPr>
            </w:pPr>
            <w:r w:rsidRPr="00813F86">
              <w:rPr>
                <w:rFonts w:ascii="Times New Roman" w:hAnsi="Times New Roman" w:cs="Times New Roman"/>
                <w:bCs/>
                <w:iCs/>
                <w:caps/>
                <w:sz w:val="28"/>
                <w:szCs w:val="28"/>
              </w:rPr>
              <w:t>3А,3Б,3В,3Г,3Д</w:t>
            </w:r>
            <w:r>
              <w:rPr>
                <w:rFonts w:ascii="Times New Roman" w:hAnsi="Times New Roman" w:cs="Times New Roman"/>
                <w:bCs/>
                <w:iCs/>
                <w:caps/>
                <w:sz w:val="28"/>
                <w:szCs w:val="28"/>
              </w:rPr>
              <w:t>,3Е</w:t>
            </w:r>
          </w:p>
          <w:p w:rsidR="0024778E" w:rsidRPr="00813F86" w:rsidRDefault="0024778E" w:rsidP="003D1069">
            <w:pPr>
              <w:spacing w:after="0" w:line="240" w:lineRule="auto"/>
              <w:rPr>
                <w:rFonts w:ascii="Times New Roman" w:hAnsi="Times New Roman" w:cs="Times New Roman"/>
                <w:bCs/>
                <w:iCs/>
                <w:caps/>
                <w:sz w:val="28"/>
                <w:szCs w:val="28"/>
              </w:rPr>
            </w:pPr>
            <w:r w:rsidRPr="00813F86">
              <w:rPr>
                <w:rFonts w:ascii="Times New Roman" w:hAnsi="Times New Roman" w:cs="Times New Roman"/>
                <w:bCs/>
                <w:iCs/>
                <w:caps/>
                <w:sz w:val="28"/>
                <w:szCs w:val="28"/>
              </w:rPr>
              <w:t>4А,4Б,4В, 4Г,4Д</w:t>
            </w:r>
            <w:r>
              <w:rPr>
                <w:rFonts w:ascii="Times New Roman" w:hAnsi="Times New Roman" w:cs="Times New Roman"/>
                <w:bCs/>
                <w:iCs/>
                <w:caps/>
                <w:sz w:val="28"/>
                <w:szCs w:val="28"/>
              </w:rPr>
              <w:t>, 4Е</w:t>
            </w:r>
            <w:r w:rsidRPr="00813F86">
              <w:rPr>
                <w:rFonts w:ascii="Times New Roman" w:hAnsi="Times New Roman" w:cs="Times New Roman"/>
                <w:bCs/>
                <w:iCs/>
                <w:caps/>
                <w:sz w:val="28"/>
                <w:szCs w:val="28"/>
              </w:rPr>
              <w:t xml:space="preserve"> </w:t>
            </w:r>
          </w:p>
        </w:tc>
        <w:tc>
          <w:tcPr>
            <w:tcW w:w="4060" w:type="dxa"/>
            <w:tcBorders>
              <w:bottom w:val="single" w:sz="4" w:space="0" w:color="auto"/>
            </w:tcBorders>
          </w:tcPr>
          <w:p w:rsidR="0024778E" w:rsidRPr="00813F86" w:rsidRDefault="0024778E" w:rsidP="003D1069">
            <w:pPr>
              <w:spacing w:after="0" w:line="240" w:lineRule="auto"/>
              <w:rPr>
                <w:rFonts w:ascii="Times New Roman" w:hAnsi="Times New Roman" w:cs="Times New Roman"/>
                <w:bCs/>
                <w:iCs/>
                <w:smallCaps/>
                <w:sz w:val="28"/>
                <w:szCs w:val="28"/>
              </w:rPr>
            </w:pPr>
            <w:r w:rsidRPr="00813F86">
              <w:rPr>
                <w:rFonts w:ascii="Times New Roman" w:hAnsi="Times New Roman" w:cs="Times New Roman"/>
                <w:bCs/>
                <w:iCs/>
                <w:smallCaps/>
                <w:sz w:val="28"/>
                <w:szCs w:val="28"/>
              </w:rPr>
              <w:t xml:space="preserve">Соответствие Федеральному компоненту гос. стандарта </w:t>
            </w:r>
          </w:p>
          <w:p w:rsidR="0024778E" w:rsidRPr="00813F86" w:rsidRDefault="0024778E" w:rsidP="003D1069">
            <w:pPr>
              <w:spacing w:after="0" w:line="240" w:lineRule="auto"/>
              <w:rPr>
                <w:rFonts w:ascii="Times New Roman" w:hAnsi="Times New Roman" w:cs="Times New Roman"/>
                <w:bCs/>
                <w:iCs/>
                <w:smallCaps/>
                <w:sz w:val="28"/>
                <w:szCs w:val="28"/>
              </w:rPr>
            </w:pPr>
            <w:r w:rsidRPr="00813F86">
              <w:rPr>
                <w:rFonts w:ascii="Times New Roman" w:hAnsi="Times New Roman" w:cs="Times New Roman"/>
                <w:bCs/>
                <w:iCs/>
                <w:smallCaps/>
                <w:sz w:val="28"/>
                <w:szCs w:val="28"/>
              </w:rPr>
              <w:t>Программа общеобразовательных учреждений</w:t>
            </w:r>
          </w:p>
          <w:p w:rsidR="0024778E" w:rsidRPr="00813F86" w:rsidRDefault="0024778E" w:rsidP="003D1069">
            <w:pPr>
              <w:spacing w:after="0" w:line="240" w:lineRule="auto"/>
              <w:rPr>
                <w:rFonts w:ascii="Times New Roman" w:hAnsi="Times New Roman" w:cs="Times New Roman"/>
                <w:bCs/>
                <w:iCs/>
                <w:smallCaps/>
                <w:sz w:val="28"/>
                <w:szCs w:val="28"/>
              </w:rPr>
            </w:pPr>
            <w:r w:rsidRPr="00813F86">
              <w:rPr>
                <w:rFonts w:ascii="Times New Roman" w:hAnsi="Times New Roman" w:cs="Times New Roman"/>
                <w:bCs/>
                <w:iCs/>
                <w:smallCaps/>
                <w:sz w:val="28"/>
                <w:szCs w:val="28"/>
              </w:rPr>
              <w:t>Неменский  Б.М.</w:t>
            </w:r>
          </w:p>
        </w:tc>
        <w:tc>
          <w:tcPr>
            <w:tcW w:w="2649" w:type="dxa"/>
            <w:tcBorders>
              <w:bottom w:val="single" w:sz="4" w:space="0" w:color="auto"/>
            </w:tcBorders>
          </w:tcPr>
          <w:p w:rsidR="0024778E" w:rsidRPr="00813F86" w:rsidRDefault="0024778E" w:rsidP="003D1069">
            <w:pPr>
              <w:spacing w:after="0" w:line="240" w:lineRule="auto"/>
              <w:rPr>
                <w:rFonts w:ascii="Times New Roman" w:hAnsi="Times New Roman" w:cs="Times New Roman"/>
                <w:sz w:val="28"/>
                <w:szCs w:val="28"/>
              </w:rPr>
            </w:pPr>
            <w:r w:rsidRPr="00813F86">
              <w:rPr>
                <w:rFonts w:ascii="Times New Roman" w:hAnsi="Times New Roman" w:cs="Times New Roman"/>
                <w:sz w:val="28"/>
                <w:szCs w:val="28"/>
              </w:rPr>
              <w:t>Л. А. Неменская</w:t>
            </w:r>
          </w:p>
          <w:p w:rsidR="0024778E" w:rsidRPr="00813F86" w:rsidRDefault="0024778E" w:rsidP="003D1069">
            <w:pPr>
              <w:spacing w:after="0" w:line="240" w:lineRule="auto"/>
              <w:rPr>
                <w:rFonts w:ascii="Times New Roman" w:hAnsi="Times New Roman" w:cs="Times New Roman"/>
                <w:sz w:val="28"/>
                <w:szCs w:val="28"/>
              </w:rPr>
            </w:pPr>
            <w:r w:rsidRPr="00813F86">
              <w:rPr>
                <w:rFonts w:ascii="Times New Roman" w:hAnsi="Times New Roman" w:cs="Times New Roman"/>
                <w:sz w:val="28"/>
                <w:szCs w:val="28"/>
              </w:rPr>
              <w:t>ИЗОБРАЗИТЕЛЬ</w:t>
            </w:r>
          </w:p>
          <w:p w:rsidR="0024778E" w:rsidRPr="00813F86" w:rsidRDefault="0024778E" w:rsidP="003D1069">
            <w:pPr>
              <w:spacing w:after="0" w:line="240" w:lineRule="auto"/>
              <w:rPr>
                <w:rFonts w:ascii="Times New Roman" w:hAnsi="Times New Roman" w:cs="Times New Roman"/>
                <w:sz w:val="28"/>
                <w:szCs w:val="28"/>
              </w:rPr>
            </w:pPr>
            <w:r w:rsidRPr="00813F86">
              <w:rPr>
                <w:rFonts w:ascii="Times New Roman" w:hAnsi="Times New Roman" w:cs="Times New Roman"/>
                <w:sz w:val="28"/>
                <w:szCs w:val="28"/>
              </w:rPr>
              <w:t>НОЕ ИСКУССТВО</w:t>
            </w:r>
            <w:r w:rsidRPr="00813F86">
              <w:rPr>
                <w:rFonts w:ascii="Times New Roman" w:hAnsi="Times New Roman" w:cs="Times New Roman"/>
                <w:sz w:val="28"/>
                <w:szCs w:val="28"/>
              </w:rPr>
              <w:br/>
              <w:t>« Ты изображаешь, украшаешь и строишь»</w:t>
            </w:r>
          </w:p>
          <w:p w:rsidR="0024778E" w:rsidRPr="00813F86" w:rsidRDefault="0024778E" w:rsidP="003D1069">
            <w:pPr>
              <w:spacing w:after="0" w:line="240" w:lineRule="auto"/>
              <w:rPr>
                <w:rFonts w:ascii="Times New Roman" w:hAnsi="Times New Roman" w:cs="Times New Roman"/>
                <w:b/>
                <w:bCs/>
                <w:iCs/>
                <w:caps/>
                <w:sz w:val="28"/>
                <w:szCs w:val="28"/>
                <w:u w:val="single"/>
              </w:rPr>
            </w:pPr>
            <w:r w:rsidRPr="00813F86">
              <w:rPr>
                <w:rFonts w:ascii="Times New Roman" w:hAnsi="Times New Roman" w:cs="Times New Roman"/>
                <w:sz w:val="28"/>
                <w:szCs w:val="28"/>
              </w:rPr>
              <w:t>Н. А. Горяева, Л. А. Неменская, А. Г. Питерских</w:t>
            </w:r>
          </w:p>
          <w:p w:rsidR="0024778E" w:rsidRPr="00813F86" w:rsidRDefault="0024778E" w:rsidP="003D1069">
            <w:pPr>
              <w:spacing w:after="0" w:line="240" w:lineRule="auto"/>
              <w:rPr>
                <w:rFonts w:ascii="Times New Roman" w:hAnsi="Times New Roman" w:cs="Times New Roman"/>
                <w:bCs/>
                <w:iCs/>
                <w:smallCaps/>
                <w:sz w:val="28"/>
                <w:szCs w:val="28"/>
              </w:rPr>
            </w:pPr>
            <w:r w:rsidRPr="00813F86">
              <w:rPr>
                <w:rFonts w:ascii="Times New Roman" w:hAnsi="Times New Roman" w:cs="Times New Roman"/>
                <w:bCs/>
                <w:iCs/>
                <w:smallCaps/>
                <w:sz w:val="28"/>
                <w:szCs w:val="28"/>
              </w:rPr>
              <w:t>Б.Неменский, Н. А. Горяева,</w:t>
            </w:r>
          </w:p>
          <w:p w:rsidR="0024778E" w:rsidRPr="00813F86" w:rsidRDefault="0024778E" w:rsidP="003D1069">
            <w:pPr>
              <w:spacing w:after="0" w:line="240" w:lineRule="auto"/>
              <w:rPr>
                <w:rFonts w:ascii="Times New Roman" w:hAnsi="Times New Roman" w:cs="Times New Roman"/>
                <w:bCs/>
                <w:iCs/>
                <w:smallCaps/>
                <w:sz w:val="28"/>
                <w:szCs w:val="28"/>
              </w:rPr>
            </w:pPr>
            <w:r w:rsidRPr="00813F86">
              <w:rPr>
                <w:rFonts w:ascii="Times New Roman" w:hAnsi="Times New Roman" w:cs="Times New Roman"/>
                <w:bCs/>
                <w:iCs/>
                <w:smallCaps/>
                <w:sz w:val="28"/>
                <w:szCs w:val="28"/>
              </w:rPr>
              <w:t>Л. А. Неменская, 2012</w:t>
            </w:r>
          </w:p>
          <w:p w:rsidR="0024778E" w:rsidRPr="00813F86" w:rsidRDefault="0024778E" w:rsidP="003D1069">
            <w:pPr>
              <w:spacing w:after="0" w:line="240" w:lineRule="auto"/>
              <w:rPr>
                <w:rFonts w:ascii="Times New Roman" w:hAnsi="Times New Roman" w:cs="Times New Roman"/>
                <w:bCs/>
                <w:iCs/>
                <w:smallCaps/>
                <w:sz w:val="28"/>
                <w:szCs w:val="28"/>
              </w:rPr>
            </w:pPr>
            <w:r w:rsidRPr="00813F86">
              <w:rPr>
                <w:rFonts w:ascii="Times New Roman" w:hAnsi="Times New Roman" w:cs="Times New Roman"/>
                <w:bCs/>
                <w:iCs/>
                <w:smallCaps/>
                <w:sz w:val="28"/>
                <w:szCs w:val="28"/>
              </w:rPr>
              <w:t>А. С. Питерских «Искусство вокруг нас» М. Просвещение 2010</w:t>
            </w:r>
          </w:p>
        </w:tc>
      </w:tr>
      <w:tr w:rsidR="0024778E" w:rsidRPr="00813F86" w:rsidTr="003D1069">
        <w:trPr>
          <w:trHeight w:val="523"/>
        </w:trPr>
        <w:tc>
          <w:tcPr>
            <w:tcW w:w="1069" w:type="dxa"/>
            <w:tcBorders>
              <w:top w:val="single" w:sz="4" w:space="0" w:color="auto"/>
              <w:left w:val="single" w:sz="4" w:space="0" w:color="auto"/>
              <w:bottom w:val="single" w:sz="4" w:space="0" w:color="auto"/>
              <w:right w:val="single" w:sz="4" w:space="0" w:color="auto"/>
            </w:tcBorders>
          </w:tcPr>
          <w:p w:rsidR="0024778E" w:rsidRPr="00813F86" w:rsidRDefault="0024778E" w:rsidP="003D1069">
            <w:pPr>
              <w:spacing w:after="0" w:line="240" w:lineRule="auto"/>
              <w:jc w:val="center"/>
              <w:rPr>
                <w:rFonts w:ascii="Times New Roman" w:hAnsi="Times New Roman" w:cs="Times New Roman"/>
                <w:bCs/>
                <w:iCs/>
                <w:caps/>
                <w:sz w:val="28"/>
                <w:szCs w:val="28"/>
              </w:rPr>
            </w:pPr>
            <w:r w:rsidRPr="00813F86">
              <w:rPr>
                <w:rFonts w:ascii="Times New Roman" w:hAnsi="Times New Roman" w:cs="Times New Roman"/>
                <w:bCs/>
                <w:iCs/>
                <w:caps/>
                <w:sz w:val="28"/>
                <w:szCs w:val="28"/>
              </w:rPr>
              <w:t>6.</w:t>
            </w:r>
          </w:p>
        </w:tc>
        <w:tc>
          <w:tcPr>
            <w:tcW w:w="2221" w:type="dxa"/>
            <w:tcBorders>
              <w:top w:val="single" w:sz="4" w:space="0" w:color="auto"/>
              <w:left w:val="single" w:sz="4" w:space="0" w:color="auto"/>
              <w:bottom w:val="single" w:sz="4" w:space="0" w:color="auto"/>
              <w:right w:val="single" w:sz="4" w:space="0" w:color="auto"/>
            </w:tcBorders>
            <w:vAlign w:val="center"/>
          </w:tcPr>
          <w:p w:rsidR="0024778E" w:rsidRPr="00813F86" w:rsidRDefault="0024778E" w:rsidP="003D1069">
            <w:pPr>
              <w:spacing w:after="0" w:line="240" w:lineRule="auto"/>
              <w:rPr>
                <w:rFonts w:ascii="Times New Roman" w:hAnsi="Times New Roman" w:cs="Times New Roman"/>
                <w:bCs/>
                <w:iCs/>
                <w:caps/>
                <w:sz w:val="28"/>
                <w:szCs w:val="28"/>
              </w:rPr>
            </w:pPr>
            <w:r w:rsidRPr="00813F86">
              <w:rPr>
                <w:rFonts w:ascii="Times New Roman" w:hAnsi="Times New Roman" w:cs="Times New Roman"/>
                <w:bCs/>
                <w:iCs/>
                <w:caps/>
                <w:sz w:val="28"/>
                <w:szCs w:val="28"/>
              </w:rPr>
              <w:t>1А,1Б,1В,1Г,1Д,1Е</w:t>
            </w:r>
          </w:p>
          <w:p w:rsidR="0024778E" w:rsidRPr="00813F86" w:rsidRDefault="0024778E" w:rsidP="003D1069">
            <w:pPr>
              <w:spacing w:after="0" w:line="240" w:lineRule="auto"/>
              <w:rPr>
                <w:rFonts w:ascii="Times New Roman" w:hAnsi="Times New Roman" w:cs="Times New Roman"/>
                <w:bCs/>
                <w:iCs/>
                <w:caps/>
                <w:sz w:val="28"/>
                <w:szCs w:val="28"/>
              </w:rPr>
            </w:pPr>
            <w:r w:rsidRPr="00813F86">
              <w:rPr>
                <w:rFonts w:ascii="Times New Roman" w:hAnsi="Times New Roman" w:cs="Times New Roman"/>
                <w:bCs/>
                <w:iCs/>
                <w:caps/>
                <w:sz w:val="28"/>
                <w:szCs w:val="28"/>
              </w:rPr>
              <w:t>2А,2Б,2В,2Г,2Д,2Е</w:t>
            </w:r>
          </w:p>
          <w:p w:rsidR="0024778E" w:rsidRPr="00813F86" w:rsidRDefault="0024778E" w:rsidP="003D1069">
            <w:pPr>
              <w:spacing w:after="0" w:line="240" w:lineRule="auto"/>
              <w:rPr>
                <w:rFonts w:ascii="Times New Roman" w:hAnsi="Times New Roman" w:cs="Times New Roman"/>
                <w:bCs/>
                <w:iCs/>
                <w:caps/>
                <w:sz w:val="28"/>
                <w:szCs w:val="28"/>
              </w:rPr>
            </w:pPr>
            <w:r w:rsidRPr="00813F86">
              <w:rPr>
                <w:rFonts w:ascii="Times New Roman" w:hAnsi="Times New Roman" w:cs="Times New Roman"/>
                <w:bCs/>
                <w:iCs/>
                <w:caps/>
                <w:sz w:val="28"/>
                <w:szCs w:val="28"/>
              </w:rPr>
              <w:t>3А,3Б,3В,3Г,3Д</w:t>
            </w:r>
            <w:r>
              <w:rPr>
                <w:rFonts w:ascii="Times New Roman" w:hAnsi="Times New Roman" w:cs="Times New Roman"/>
                <w:bCs/>
                <w:iCs/>
                <w:caps/>
                <w:sz w:val="28"/>
                <w:szCs w:val="28"/>
              </w:rPr>
              <w:t>,3Е</w:t>
            </w:r>
          </w:p>
          <w:p w:rsidR="0024778E" w:rsidRPr="00813F86" w:rsidRDefault="0024778E" w:rsidP="003D1069">
            <w:pPr>
              <w:spacing w:after="0" w:line="240" w:lineRule="auto"/>
              <w:rPr>
                <w:rFonts w:ascii="Times New Roman" w:hAnsi="Times New Roman" w:cs="Times New Roman"/>
                <w:bCs/>
                <w:iCs/>
                <w:caps/>
                <w:sz w:val="28"/>
                <w:szCs w:val="28"/>
              </w:rPr>
            </w:pPr>
            <w:r w:rsidRPr="00813F86">
              <w:rPr>
                <w:rFonts w:ascii="Times New Roman" w:hAnsi="Times New Roman" w:cs="Times New Roman"/>
                <w:bCs/>
                <w:iCs/>
                <w:caps/>
                <w:sz w:val="28"/>
                <w:szCs w:val="28"/>
              </w:rPr>
              <w:t>4А,4Б,4В, 4Г,4Д</w:t>
            </w:r>
            <w:r>
              <w:rPr>
                <w:rFonts w:ascii="Times New Roman" w:hAnsi="Times New Roman" w:cs="Times New Roman"/>
                <w:bCs/>
                <w:iCs/>
                <w:caps/>
                <w:sz w:val="28"/>
                <w:szCs w:val="28"/>
              </w:rPr>
              <w:t>, 4Е</w:t>
            </w:r>
            <w:r w:rsidRPr="00813F86">
              <w:rPr>
                <w:rFonts w:ascii="Times New Roman" w:hAnsi="Times New Roman" w:cs="Times New Roman"/>
                <w:bCs/>
                <w:iCs/>
                <w:caps/>
                <w:sz w:val="28"/>
                <w:szCs w:val="28"/>
              </w:rPr>
              <w:t xml:space="preserve"> </w:t>
            </w:r>
          </w:p>
        </w:tc>
        <w:tc>
          <w:tcPr>
            <w:tcW w:w="4060" w:type="dxa"/>
            <w:tcBorders>
              <w:top w:val="single" w:sz="4" w:space="0" w:color="auto"/>
              <w:left w:val="single" w:sz="4" w:space="0" w:color="auto"/>
              <w:bottom w:val="single" w:sz="4" w:space="0" w:color="auto"/>
              <w:right w:val="single" w:sz="4" w:space="0" w:color="auto"/>
            </w:tcBorders>
            <w:vAlign w:val="center"/>
          </w:tcPr>
          <w:p w:rsidR="0024778E" w:rsidRPr="00813F86" w:rsidRDefault="0024778E" w:rsidP="003D1069">
            <w:pPr>
              <w:spacing w:after="0" w:line="240" w:lineRule="auto"/>
              <w:rPr>
                <w:rFonts w:ascii="Times New Roman" w:hAnsi="Times New Roman" w:cs="Times New Roman"/>
                <w:bCs/>
                <w:iCs/>
                <w:smallCaps/>
                <w:sz w:val="28"/>
                <w:szCs w:val="28"/>
              </w:rPr>
            </w:pPr>
            <w:r w:rsidRPr="00813F86">
              <w:rPr>
                <w:rFonts w:ascii="Times New Roman" w:hAnsi="Times New Roman" w:cs="Times New Roman"/>
                <w:bCs/>
                <w:iCs/>
                <w:caps/>
                <w:sz w:val="28"/>
                <w:szCs w:val="28"/>
              </w:rPr>
              <w:t>УМК «</w:t>
            </w:r>
            <w:r w:rsidRPr="00813F86">
              <w:rPr>
                <w:rFonts w:ascii="Times New Roman" w:hAnsi="Times New Roman" w:cs="Times New Roman"/>
                <w:bCs/>
                <w:iCs/>
                <w:smallCaps/>
                <w:sz w:val="28"/>
                <w:szCs w:val="28"/>
              </w:rPr>
              <w:t>Школа России»</w:t>
            </w:r>
          </w:p>
          <w:p w:rsidR="0024778E" w:rsidRPr="00813F86" w:rsidRDefault="0024778E" w:rsidP="003D1069">
            <w:pPr>
              <w:spacing w:after="0" w:line="240" w:lineRule="auto"/>
              <w:rPr>
                <w:rFonts w:ascii="Times New Roman" w:hAnsi="Times New Roman" w:cs="Times New Roman"/>
                <w:bCs/>
                <w:iCs/>
                <w:smallCaps/>
                <w:sz w:val="28"/>
                <w:szCs w:val="28"/>
              </w:rPr>
            </w:pPr>
            <w:r w:rsidRPr="00813F86">
              <w:rPr>
                <w:rFonts w:ascii="Times New Roman" w:hAnsi="Times New Roman" w:cs="Times New Roman"/>
                <w:bCs/>
                <w:iCs/>
                <w:smallCaps/>
                <w:sz w:val="28"/>
                <w:szCs w:val="28"/>
              </w:rPr>
              <w:t xml:space="preserve">Программа по физической культуре и авторская программа </w:t>
            </w:r>
          </w:p>
          <w:p w:rsidR="0024778E" w:rsidRPr="00813F86" w:rsidRDefault="0024778E" w:rsidP="003D1069">
            <w:pPr>
              <w:spacing w:after="0" w:line="240" w:lineRule="auto"/>
              <w:rPr>
                <w:rFonts w:ascii="Times New Roman" w:hAnsi="Times New Roman" w:cs="Times New Roman"/>
                <w:bCs/>
                <w:iCs/>
                <w:smallCaps/>
                <w:sz w:val="28"/>
                <w:szCs w:val="28"/>
              </w:rPr>
            </w:pPr>
            <w:r w:rsidRPr="00813F86">
              <w:rPr>
                <w:rFonts w:ascii="Times New Roman" w:hAnsi="Times New Roman" w:cs="Times New Roman"/>
                <w:bCs/>
                <w:iCs/>
                <w:smallCaps/>
                <w:sz w:val="28"/>
                <w:szCs w:val="28"/>
              </w:rPr>
              <w:t xml:space="preserve"> А. П. Матвеевой «Физическая культура 1-4»</w:t>
            </w:r>
          </w:p>
          <w:p w:rsidR="0024778E" w:rsidRPr="00813F86" w:rsidRDefault="0024778E" w:rsidP="003D1069">
            <w:pPr>
              <w:spacing w:after="0" w:line="240" w:lineRule="auto"/>
              <w:rPr>
                <w:rFonts w:ascii="Times New Roman" w:hAnsi="Times New Roman" w:cs="Times New Roman"/>
                <w:bCs/>
                <w:iCs/>
                <w:sz w:val="28"/>
                <w:szCs w:val="28"/>
              </w:rPr>
            </w:pPr>
            <w:r w:rsidRPr="00813F86">
              <w:rPr>
                <w:rFonts w:ascii="Times New Roman" w:hAnsi="Times New Roman" w:cs="Times New Roman"/>
                <w:bCs/>
                <w:iCs/>
                <w:sz w:val="28"/>
                <w:szCs w:val="28"/>
              </w:rPr>
              <w:t>Комплексная программа по физической культуре</w:t>
            </w:r>
          </w:p>
        </w:tc>
        <w:tc>
          <w:tcPr>
            <w:tcW w:w="2649" w:type="dxa"/>
            <w:tcBorders>
              <w:top w:val="single" w:sz="4" w:space="0" w:color="auto"/>
              <w:left w:val="single" w:sz="4" w:space="0" w:color="auto"/>
              <w:bottom w:val="single" w:sz="4" w:space="0" w:color="auto"/>
              <w:right w:val="single" w:sz="4" w:space="0" w:color="auto"/>
            </w:tcBorders>
          </w:tcPr>
          <w:p w:rsidR="0024778E" w:rsidRPr="00813F86" w:rsidRDefault="0024778E" w:rsidP="003D1069">
            <w:pPr>
              <w:spacing w:after="0" w:line="240" w:lineRule="auto"/>
              <w:rPr>
                <w:rFonts w:ascii="Times New Roman" w:hAnsi="Times New Roman" w:cs="Times New Roman"/>
                <w:b/>
                <w:bCs/>
                <w:iCs/>
                <w:caps/>
                <w:sz w:val="28"/>
                <w:szCs w:val="28"/>
                <w:u w:val="single"/>
              </w:rPr>
            </w:pPr>
            <w:r w:rsidRPr="00813F86">
              <w:rPr>
                <w:rFonts w:ascii="Times New Roman" w:hAnsi="Times New Roman" w:cs="Times New Roman"/>
                <w:b/>
                <w:bCs/>
                <w:iCs/>
                <w:caps/>
                <w:sz w:val="28"/>
                <w:szCs w:val="28"/>
                <w:u w:val="single"/>
              </w:rPr>
              <w:t>Физическая культура</w:t>
            </w:r>
          </w:p>
          <w:p w:rsidR="0024778E" w:rsidRPr="00813F86" w:rsidRDefault="0024778E" w:rsidP="003D1069">
            <w:pPr>
              <w:spacing w:after="0" w:line="240" w:lineRule="auto"/>
              <w:rPr>
                <w:rFonts w:ascii="Times New Roman" w:hAnsi="Times New Roman" w:cs="Times New Roman"/>
                <w:bCs/>
                <w:iCs/>
                <w:smallCaps/>
                <w:sz w:val="28"/>
                <w:szCs w:val="28"/>
              </w:rPr>
            </w:pPr>
            <w:r w:rsidRPr="00813F86">
              <w:rPr>
                <w:rFonts w:ascii="Times New Roman" w:hAnsi="Times New Roman" w:cs="Times New Roman"/>
                <w:bCs/>
                <w:iCs/>
                <w:smallCaps/>
                <w:sz w:val="28"/>
                <w:szCs w:val="28"/>
                <w:u w:val="single"/>
              </w:rPr>
              <w:t>А. П. Матвеев</w:t>
            </w:r>
            <w:r w:rsidRPr="00813F86">
              <w:rPr>
                <w:rFonts w:ascii="Times New Roman" w:hAnsi="Times New Roman" w:cs="Times New Roman"/>
                <w:bCs/>
                <w:iCs/>
                <w:smallCaps/>
                <w:sz w:val="28"/>
                <w:szCs w:val="28"/>
              </w:rPr>
              <w:t xml:space="preserve"> «Физическая культура»</w:t>
            </w:r>
          </w:p>
          <w:p w:rsidR="0024778E" w:rsidRPr="00813F86" w:rsidRDefault="0024778E" w:rsidP="003D1069">
            <w:pPr>
              <w:spacing w:after="0" w:line="240" w:lineRule="auto"/>
              <w:rPr>
                <w:rFonts w:ascii="Times New Roman" w:hAnsi="Times New Roman" w:cs="Times New Roman"/>
                <w:bCs/>
                <w:iCs/>
                <w:caps/>
                <w:sz w:val="28"/>
                <w:szCs w:val="28"/>
              </w:rPr>
            </w:pPr>
            <w:r w:rsidRPr="00813F86">
              <w:rPr>
                <w:rFonts w:ascii="Times New Roman" w:hAnsi="Times New Roman" w:cs="Times New Roman"/>
                <w:bCs/>
                <w:iCs/>
                <w:smallCaps/>
                <w:sz w:val="28"/>
                <w:szCs w:val="28"/>
              </w:rPr>
              <w:t xml:space="preserve"> (М. Просвещение)</w:t>
            </w:r>
          </w:p>
        </w:tc>
      </w:tr>
      <w:tr w:rsidR="0024778E" w:rsidRPr="00813F86" w:rsidTr="003D1069">
        <w:trPr>
          <w:trHeight w:val="1576"/>
        </w:trPr>
        <w:tc>
          <w:tcPr>
            <w:tcW w:w="1069" w:type="dxa"/>
            <w:tcBorders>
              <w:top w:val="single" w:sz="4" w:space="0" w:color="auto"/>
              <w:left w:val="single" w:sz="4" w:space="0" w:color="auto"/>
              <w:bottom w:val="single" w:sz="4" w:space="0" w:color="auto"/>
              <w:right w:val="single" w:sz="4" w:space="0" w:color="auto"/>
            </w:tcBorders>
          </w:tcPr>
          <w:p w:rsidR="0024778E" w:rsidRPr="00813F86" w:rsidRDefault="0024778E" w:rsidP="003D1069">
            <w:pPr>
              <w:spacing w:after="0" w:line="240" w:lineRule="auto"/>
              <w:jc w:val="center"/>
              <w:rPr>
                <w:rFonts w:ascii="Times New Roman" w:hAnsi="Times New Roman" w:cs="Times New Roman"/>
                <w:bCs/>
                <w:iCs/>
                <w:caps/>
                <w:sz w:val="28"/>
                <w:szCs w:val="28"/>
              </w:rPr>
            </w:pPr>
            <w:r w:rsidRPr="00813F86">
              <w:rPr>
                <w:rFonts w:ascii="Times New Roman" w:hAnsi="Times New Roman" w:cs="Times New Roman"/>
                <w:bCs/>
                <w:iCs/>
                <w:caps/>
                <w:sz w:val="28"/>
                <w:szCs w:val="28"/>
              </w:rPr>
              <w:t>7.</w:t>
            </w:r>
          </w:p>
        </w:tc>
        <w:tc>
          <w:tcPr>
            <w:tcW w:w="2221" w:type="dxa"/>
            <w:tcBorders>
              <w:top w:val="single" w:sz="4" w:space="0" w:color="auto"/>
              <w:left w:val="single" w:sz="4" w:space="0" w:color="auto"/>
              <w:bottom w:val="single" w:sz="4" w:space="0" w:color="auto"/>
              <w:right w:val="single" w:sz="4" w:space="0" w:color="auto"/>
            </w:tcBorders>
            <w:vAlign w:val="center"/>
          </w:tcPr>
          <w:p w:rsidR="0024778E" w:rsidRPr="00813F86" w:rsidRDefault="0024778E" w:rsidP="003D1069">
            <w:pPr>
              <w:spacing w:after="0" w:line="240" w:lineRule="auto"/>
              <w:rPr>
                <w:rFonts w:ascii="Times New Roman" w:hAnsi="Times New Roman" w:cs="Times New Roman"/>
                <w:bCs/>
                <w:iCs/>
                <w:caps/>
                <w:sz w:val="28"/>
                <w:szCs w:val="28"/>
              </w:rPr>
            </w:pPr>
            <w:r w:rsidRPr="00813F86">
              <w:rPr>
                <w:rFonts w:ascii="Times New Roman" w:hAnsi="Times New Roman" w:cs="Times New Roman"/>
                <w:bCs/>
                <w:iCs/>
                <w:caps/>
                <w:sz w:val="28"/>
                <w:szCs w:val="28"/>
              </w:rPr>
              <w:t>1А,1Б,1В,1Г,1Д,1Е</w:t>
            </w:r>
          </w:p>
          <w:p w:rsidR="0024778E" w:rsidRPr="00813F86" w:rsidRDefault="0024778E" w:rsidP="003D1069">
            <w:pPr>
              <w:spacing w:after="0" w:line="240" w:lineRule="auto"/>
              <w:rPr>
                <w:rFonts w:ascii="Times New Roman" w:hAnsi="Times New Roman" w:cs="Times New Roman"/>
                <w:bCs/>
                <w:iCs/>
                <w:caps/>
                <w:sz w:val="28"/>
                <w:szCs w:val="28"/>
              </w:rPr>
            </w:pPr>
            <w:r w:rsidRPr="00813F86">
              <w:rPr>
                <w:rFonts w:ascii="Times New Roman" w:hAnsi="Times New Roman" w:cs="Times New Roman"/>
                <w:bCs/>
                <w:iCs/>
                <w:caps/>
                <w:sz w:val="28"/>
                <w:szCs w:val="28"/>
              </w:rPr>
              <w:t>2А,2Б,2В,2Г,2Д,2Е</w:t>
            </w:r>
          </w:p>
          <w:p w:rsidR="0024778E" w:rsidRPr="00813F86" w:rsidRDefault="0024778E" w:rsidP="003D1069">
            <w:pPr>
              <w:spacing w:after="0" w:line="240" w:lineRule="auto"/>
              <w:rPr>
                <w:rFonts w:ascii="Times New Roman" w:hAnsi="Times New Roman" w:cs="Times New Roman"/>
                <w:bCs/>
                <w:iCs/>
                <w:caps/>
                <w:sz w:val="28"/>
                <w:szCs w:val="28"/>
              </w:rPr>
            </w:pPr>
            <w:r w:rsidRPr="00813F86">
              <w:rPr>
                <w:rFonts w:ascii="Times New Roman" w:hAnsi="Times New Roman" w:cs="Times New Roman"/>
                <w:bCs/>
                <w:iCs/>
                <w:caps/>
                <w:sz w:val="28"/>
                <w:szCs w:val="28"/>
              </w:rPr>
              <w:t>3А,3Б,3В,3Г,3Д</w:t>
            </w:r>
            <w:r>
              <w:rPr>
                <w:rFonts w:ascii="Times New Roman" w:hAnsi="Times New Roman" w:cs="Times New Roman"/>
                <w:bCs/>
                <w:iCs/>
                <w:caps/>
                <w:sz w:val="28"/>
                <w:szCs w:val="28"/>
              </w:rPr>
              <w:t>,</w:t>
            </w:r>
            <w:r>
              <w:rPr>
                <w:rFonts w:ascii="Times New Roman" w:hAnsi="Times New Roman" w:cs="Times New Roman"/>
                <w:bCs/>
                <w:iCs/>
                <w:caps/>
                <w:sz w:val="28"/>
                <w:szCs w:val="28"/>
              </w:rPr>
              <w:lastRenderedPageBreak/>
              <w:t>3Е</w:t>
            </w:r>
          </w:p>
          <w:p w:rsidR="0024778E" w:rsidRPr="00813F86" w:rsidRDefault="0024778E" w:rsidP="003D1069">
            <w:pPr>
              <w:spacing w:after="0" w:line="240" w:lineRule="auto"/>
              <w:rPr>
                <w:rFonts w:ascii="Times New Roman" w:hAnsi="Times New Roman" w:cs="Times New Roman"/>
                <w:bCs/>
                <w:iCs/>
                <w:caps/>
                <w:sz w:val="28"/>
                <w:szCs w:val="28"/>
              </w:rPr>
            </w:pPr>
            <w:r w:rsidRPr="00813F86">
              <w:rPr>
                <w:rFonts w:ascii="Times New Roman" w:hAnsi="Times New Roman" w:cs="Times New Roman"/>
                <w:bCs/>
                <w:iCs/>
                <w:caps/>
                <w:sz w:val="28"/>
                <w:szCs w:val="28"/>
              </w:rPr>
              <w:t>4А,4Б,4В, 4Г,4Д</w:t>
            </w:r>
            <w:r>
              <w:rPr>
                <w:rFonts w:ascii="Times New Roman" w:hAnsi="Times New Roman" w:cs="Times New Roman"/>
                <w:bCs/>
                <w:iCs/>
                <w:caps/>
                <w:sz w:val="28"/>
                <w:szCs w:val="28"/>
              </w:rPr>
              <w:t>, 4Е</w:t>
            </w:r>
          </w:p>
        </w:tc>
        <w:tc>
          <w:tcPr>
            <w:tcW w:w="4060" w:type="dxa"/>
            <w:tcBorders>
              <w:top w:val="single" w:sz="4" w:space="0" w:color="auto"/>
              <w:left w:val="single" w:sz="4" w:space="0" w:color="auto"/>
              <w:bottom w:val="single" w:sz="4" w:space="0" w:color="auto"/>
              <w:right w:val="single" w:sz="4" w:space="0" w:color="auto"/>
            </w:tcBorders>
            <w:vAlign w:val="center"/>
          </w:tcPr>
          <w:p w:rsidR="0024778E" w:rsidRPr="00813F86" w:rsidRDefault="0024778E" w:rsidP="003D1069">
            <w:pPr>
              <w:spacing w:after="0" w:line="240" w:lineRule="auto"/>
              <w:rPr>
                <w:rFonts w:ascii="Times New Roman" w:hAnsi="Times New Roman" w:cs="Times New Roman"/>
                <w:bCs/>
                <w:iCs/>
                <w:smallCaps/>
                <w:sz w:val="28"/>
                <w:szCs w:val="28"/>
              </w:rPr>
            </w:pPr>
            <w:r w:rsidRPr="00813F86">
              <w:rPr>
                <w:rFonts w:ascii="Times New Roman" w:hAnsi="Times New Roman" w:cs="Times New Roman"/>
                <w:bCs/>
                <w:iCs/>
                <w:smallCaps/>
                <w:sz w:val="28"/>
                <w:szCs w:val="28"/>
              </w:rPr>
              <w:lastRenderedPageBreak/>
              <w:t>Программа по музыке.</w:t>
            </w:r>
          </w:p>
          <w:p w:rsidR="0024778E" w:rsidRPr="00813F86" w:rsidRDefault="0024778E" w:rsidP="003D1069">
            <w:pPr>
              <w:spacing w:after="0" w:line="240" w:lineRule="auto"/>
              <w:rPr>
                <w:rFonts w:ascii="Times New Roman" w:hAnsi="Times New Roman" w:cs="Times New Roman"/>
                <w:bCs/>
                <w:iCs/>
                <w:smallCaps/>
                <w:sz w:val="28"/>
                <w:szCs w:val="28"/>
              </w:rPr>
            </w:pPr>
            <w:r w:rsidRPr="00813F86">
              <w:rPr>
                <w:rFonts w:ascii="Times New Roman" w:hAnsi="Times New Roman" w:cs="Times New Roman"/>
                <w:bCs/>
                <w:iCs/>
                <w:smallCaps/>
                <w:sz w:val="28"/>
                <w:szCs w:val="28"/>
              </w:rPr>
              <w:t>Авторская программа. Музыка 1-4 класс</w:t>
            </w:r>
          </w:p>
          <w:p w:rsidR="0024778E" w:rsidRPr="00813F86" w:rsidRDefault="0024778E" w:rsidP="003D1069">
            <w:pPr>
              <w:spacing w:after="0" w:line="240" w:lineRule="auto"/>
              <w:rPr>
                <w:rFonts w:ascii="Times New Roman" w:hAnsi="Times New Roman" w:cs="Times New Roman"/>
                <w:bCs/>
                <w:iCs/>
                <w:smallCaps/>
                <w:sz w:val="28"/>
                <w:szCs w:val="28"/>
              </w:rPr>
            </w:pPr>
            <w:r w:rsidRPr="00813F86">
              <w:rPr>
                <w:rFonts w:ascii="Times New Roman" w:hAnsi="Times New Roman" w:cs="Times New Roman"/>
                <w:bCs/>
                <w:iCs/>
                <w:smallCaps/>
                <w:sz w:val="28"/>
                <w:szCs w:val="28"/>
              </w:rPr>
              <w:t xml:space="preserve"> Г. Л. Критская, </w:t>
            </w:r>
          </w:p>
          <w:p w:rsidR="0024778E" w:rsidRPr="00813F86" w:rsidRDefault="0024778E" w:rsidP="003D1069">
            <w:pPr>
              <w:spacing w:after="0" w:line="240" w:lineRule="auto"/>
              <w:rPr>
                <w:rFonts w:ascii="Times New Roman" w:hAnsi="Times New Roman" w:cs="Times New Roman"/>
                <w:bCs/>
                <w:iCs/>
                <w:smallCaps/>
                <w:sz w:val="28"/>
                <w:szCs w:val="28"/>
              </w:rPr>
            </w:pPr>
            <w:r w:rsidRPr="00813F86">
              <w:rPr>
                <w:rFonts w:ascii="Times New Roman" w:hAnsi="Times New Roman" w:cs="Times New Roman"/>
                <w:bCs/>
                <w:iCs/>
                <w:smallCaps/>
                <w:sz w:val="28"/>
                <w:szCs w:val="28"/>
              </w:rPr>
              <w:t>Е. Д. Сергеева</w:t>
            </w:r>
          </w:p>
          <w:p w:rsidR="0024778E" w:rsidRPr="00813F86" w:rsidRDefault="0024778E" w:rsidP="003D1069">
            <w:pPr>
              <w:spacing w:after="0" w:line="240" w:lineRule="auto"/>
              <w:rPr>
                <w:rFonts w:ascii="Times New Roman" w:hAnsi="Times New Roman" w:cs="Times New Roman"/>
                <w:bCs/>
                <w:iCs/>
                <w:smallCaps/>
                <w:sz w:val="28"/>
                <w:szCs w:val="28"/>
              </w:rPr>
            </w:pPr>
            <w:r w:rsidRPr="00813F86">
              <w:rPr>
                <w:rFonts w:ascii="Times New Roman" w:hAnsi="Times New Roman" w:cs="Times New Roman"/>
                <w:bCs/>
                <w:iCs/>
                <w:smallCaps/>
                <w:sz w:val="28"/>
                <w:szCs w:val="28"/>
              </w:rPr>
              <w:lastRenderedPageBreak/>
              <w:t>Т. С. Шмагина</w:t>
            </w:r>
          </w:p>
        </w:tc>
        <w:tc>
          <w:tcPr>
            <w:tcW w:w="2649" w:type="dxa"/>
            <w:tcBorders>
              <w:top w:val="single" w:sz="4" w:space="0" w:color="auto"/>
              <w:left w:val="single" w:sz="4" w:space="0" w:color="auto"/>
              <w:bottom w:val="single" w:sz="4" w:space="0" w:color="auto"/>
              <w:right w:val="single" w:sz="4" w:space="0" w:color="auto"/>
            </w:tcBorders>
          </w:tcPr>
          <w:p w:rsidR="0024778E" w:rsidRPr="00813F86" w:rsidRDefault="0024778E" w:rsidP="003D1069">
            <w:pPr>
              <w:spacing w:after="0" w:line="240" w:lineRule="auto"/>
              <w:rPr>
                <w:rFonts w:ascii="Times New Roman" w:hAnsi="Times New Roman" w:cs="Times New Roman"/>
                <w:b/>
                <w:bCs/>
                <w:iCs/>
                <w:smallCaps/>
                <w:sz w:val="28"/>
                <w:szCs w:val="28"/>
                <w:u w:val="single"/>
              </w:rPr>
            </w:pPr>
            <w:r w:rsidRPr="00813F86">
              <w:rPr>
                <w:rFonts w:ascii="Times New Roman" w:hAnsi="Times New Roman" w:cs="Times New Roman"/>
                <w:b/>
                <w:bCs/>
                <w:iCs/>
                <w:smallCaps/>
                <w:sz w:val="28"/>
                <w:szCs w:val="28"/>
                <w:u w:val="single"/>
              </w:rPr>
              <w:lastRenderedPageBreak/>
              <w:t>Музыка</w:t>
            </w:r>
          </w:p>
          <w:p w:rsidR="0024778E" w:rsidRPr="00813F86" w:rsidRDefault="0024778E" w:rsidP="003D1069">
            <w:pPr>
              <w:spacing w:after="0" w:line="240" w:lineRule="auto"/>
              <w:rPr>
                <w:rFonts w:ascii="Times New Roman" w:hAnsi="Times New Roman" w:cs="Times New Roman"/>
                <w:bCs/>
                <w:iCs/>
                <w:smallCaps/>
                <w:sz w:val="28"/>
                <w:szCs w:val="28"/>
              </w:rPr>
            </w:pPr>
            <w:r w:rsidRPr="00813F86">
              <w:rPr>
                <w:rFonts w:ascii="Times New Roman" w:hAnsi="Times New Roman" w:cs="Times New Roman"/>
                <w:bCs/>
                <w:iCs/>
                <w:smallCaps/>
                <w:sz w:val="28"/>
                <w:szCs w:val="28"/>
              </w:rPr>
              <w:t xml:space="preserve">Г. Л. Критская, </w:t>
            </w:r>
          </w:p>
          <w:p w:rsidR="0024778E" w:rsidRPr="00813F86" w:rsidRDefault="0024778E" w:rsidP="003D1069">
            <w:pPr>
              <w:spacing w:after="0" w:line="240" w:lineRule="auto"/>
              <w:rPr>
                <w:rFonts w:ascii="Times New Roman" w:hAnsi="Times New Roman" w:cs="Times New Roman"/>
                <w:bCs/>
                <w:iCs/>
                <w:smallCaps/>
                <w:sz w:val="28"/>
                <w:szCs w:val="28"/>
              </w:rPr>
            </w:pPr>
            <w:r w:rsidRPr="00813F86">
              <w:rPr>
                <w:rFonts w:ascii="Times New Roman" w:hAnsi="Times New Roman" w:cs="Times New Roman"/>
                <w:bCs/>
                <w:iCs/>
                <w:smallCaps/>
                <w:sz w:val="28"/>
                <w:szCs w:val="28"/>
              </w:rPr>
              <w:t>Е. Д. Сергеева</w:t>
            </w:r>
          </w:p>
          <w:p w:rsidR="0024778E" w:rsidRPr="00813F86" w:rsidRDefault="0024778E" w:rsidP="003D1069">
            <w:pPr>
              <w:spacing w:after="0" w:line="240" w:lineRule="auto"/>
              <w:rPr>
                <w:rFonts w:ascii="Times New Roman" w:hAnsi="Times New Roman" w:cs="Times New Roman"/>
                <w:bCs/>
                <w:iCs/>
                <w:smallCaps/>
                <w:sz w:val="28"/>
                <w:szCs w:val="28"/>
              </w:rPr>
            </w:pPr>
            <w:r w:rsidRPr="00813F86">
              <w:rPr>
                <w:rFonts w:ascii="Times New Roman" w:hAnsi="Times New Roman" w:cs="Times New Roman"/>
                <w:bCs/>
                <w:iCs/>
                <w:smallCaps/>
                <w:sz w:val="28"/>
                <w:szCs w:val="28"/>
              </w:rPr>
              <w:t>Т. С. Шмагина</w:t>
            </w:r>
          </w:p>
        </w:tc>
      </w:tr>
      <w:tr w:rsidR="0024778E" w:rsidRPr="00813F86" w:rsidTr="003D1069">
        <w:tblPrEx>
          <w:tblLook w:val="0000" w:firstRow="0" w:lastRow="0" w:firstColumn="0" w:lastColumn="0" w:noHBand="0" w:noVBand="0"/>
        </w:tblPrEx>
        <w:tc>
          <w:tcPr>
            <w:tcW w:w="1069" w:type="dxa"/>
          </w:tcPr>
          <w:p w:rsidR="0024778E" w:rsidRPr="00813F86" w:rsidRDefault="0024778E" w:rsidP="003D1069">
            <w:pPr>
              <w:spacing w:after="0" w:line="240" w:lineRule="auto"/>
              <w:jc w:val="center"/>
              <w:rPr>
                <w:rFonts w:ascii="Times New Roman" w:hAnsi="Times New Roman" w:cs="Times New Roman"/>
                <w:bCs/>
                <w:iCs/>
                <w:sz w:val="28"/>
                <w:szCs w:val="28"/>
              </w:rPr>
            </w:pPr>
          </w:p>
          <w:p w:rsidR="0024778E" w:rsidRPr="00813F86" w:rsidRDefault="0024778E" w:rsidP="003D1069">
            <w:pPr>
              <w:spacing w:after="0" w:line="240" w:lineRule="auto"/>
              <w:jc w:val="center"/>
              <w:rPr>
                <w:rFonts w:ascii="Times New Roman" w:hAnsi="Times New Roman" w:cs="Times New Roman"/>
                <w:bCs/>
                <w:iCs/>
                <w:sz w:val="28"/>
                <w:szCs w:val="28"/>
              </w:rPr>
            </w:pPr>
          </w:p>
          <w:p w:rsidR="0024778E" w:rsidRPr="00813F86" w:rsidRDefault="0024778E" w:rsidP="003D1069">
            <w:pPr>
              <w:spacing w:after="0" w:line="240" w:lineRule="auto"/>
              <w:jc w:val="center"/>
              <w:rPr>
                <w:rFonts w:ascii="Times New Roman" w:hAnsi="Times New Roman" w:cs="Times New Roman"/>
                <w:bCs/>
                <w:iCs/>
                <w:sz w:val="28"/>
                <w:szCs w:val="28"/>
              </w:rPr>
            </w:pPr>
          </w:p>
          <w:p w:rsidR="0024778E" w:rsidRPr="00813F86" w:rsidRDefault="0024778E" w:rsidP="003D1069">
            <w:pPr>
              <w:spacing w:after="0" w:line="240" w:lineRule="auto"/>
              <w:jc w:val="center"/>
              <w:rPr>
                <w:rFonts w:ascii="Times New Roman" w:hAnsi="Times New Roman" w:cs="Times New Roman"/>
                <w:bCs/>
                <w:iCs/>
                <w:sz w:val="28"/>
                <w:szCs w:val="28"/>
              </w:rPr>
            </w:pPr>
            <w:r w:rsidRPr="00813F86">
              <w:rPr>
                <w:rFonts w:ascii="Times New Roman" w:hAnsi="Times New Roman" w:cs="Times New Roman"/>
                <w:bCs/>
                <w:iCs/>
                <w:sz w:val="28"/>
                <w:szCs w:val="28"/>
              </w:rPr>
              <w:t>8.</w:t>
            </w:r>
          </w:p>
        </w:tc>
        <w:tc>
          <w:tcPr>
            <w:tcW w:w="2221" w:type="dxa"/>
          </w:tcPr>
          <w:p w:rsidR="0024778E" w:rsidRPr="00813F86" w:rsidRDefault="0024778E" w:rsidP="003D1069">
            <w:pPr>
              <w:spacing w:after="0" w:line="240" w:lineRule="auto"/>
              <w:rPr>
                <w:rFonts w:ascii="Times New Roman" w:hAnsi="Times New Roman" w:cs="Times New Roman"/>
                <w:bCs/>
                <w:iCs/>
                <w:caps/>
                <w:sz w:val="28"/>
                <w:szCs w:val="28"/>
              </w:rPr>
            </w:pPr>
            <w:r w:rsidRPr="00813F86">
              <w:rPr>
                <w:rFonts w:ascii="Times New Roman" w:hAnsi="Times New Roman" w:cs="Times New Roman"/>
                <w:bCs/>
                <w:iCs/>
                <w:caps/>
                <w:sz w:val="28"/>
                <w:szCs w:val="28"/>
              </w:rPr>
              <w:t>1А,1Б,1В,1Г,1Д,1Е</w:t>
            </w:r>
          </w:p>
          <w:p w:rsidR="0024778E" w:rsidRPr="00813F86" w:rsidRDefault="0024778E" w:rsidP="003D1069">
            <w:pPr>
              <w:spacing w:after="0" w:line="240" w:lineRule="auto"/>
              <w:rPr>
                <w:rFonts w:ascii="Times New Roman" w:hAnsi="Times New Roman" w:cs="Times New Roman"/>
                <w:bCs/>
                <w:iCs/>
                <w:caps/>
                <w:sz w:val="28"/>
                <w:szCs w:val="28"/>
              </w:rPr>
            </w:pPr>
            <w:r w:rsidRPr="00813F86">
              <w:rPr>
                <w:rFonts w:ascii="Times New Roman" w:hAnsi="Times New Roman" w:cs="Times New Roman"/>
                <w:bCs/>
                <w:iCs/>
                <w:caps/>
                <w:sz w:val="28"/>
                <w:szCs w:val="28"/>
              </w:rPr>
              <w:t>2А,2Б,2В,2Г,2Д,2Е</w:t>
            </w:r>
          </w:p>
          <w:p w:rsidR="0024778E" w:rsidRPr="00813F86" w:rsidRDefault="0024778E" w:rsidP="003D1069">
            <w:pPr>
              <w:spacing w:after="0" w:line="240" w:lineRule="auto"/>
              <w:rPr>
                <w:rFonts w:ascii="Times New Roman" w:hAnsi="Times New Roman" w:cs="Times New Roman"/>
                <w:bCs/>
                <w:iCs/>
                <w:caps/>
                <w:sz w:val="28"/>
                <w:szCs w:val="28"/>
              </w:rPr>
            </w:pPr>
            <w:r w:rsidRPr="00813F86">
              <w:rPr>
                <w:rFonts w:ascii="Times New Roman" w:hAnsi="Times New Roman" w:cs="Times New Roman"/>
                <w:bCs/>
                <w:iCs/>
                <w:caps/>
                <w:sz w:val="28"/>
                <w:szCs w:val="28"/>
              </w:rPr>
              <w:t>3А,3Б,3В,3Г,3Д</w:t>
            </w:r>
            <w:r>
              <w:rPr>
                <w:rFonts w:ascii="Times New Roman" w:hAnsi="Times New Roman" w:cs="Times New Roman"/>
                <w:bCs/>
                <w:iCs/>
                <w:caps/>
                <w:sz w:val="28"/>
                <w:szCs w:val="28"/>
              </w:rPr>
              <w:t>,3Е</w:t>
            </w:r>
          </w:p>
          <w:p w:rsidR="0024778E" w:rsidRPr="00813F86" w:rsidRDefault="0024778E" w:rsidP="003D1069">
            <w:pPr>
              <w:spacing w:after="0" w:line="240" w:lineRule="auto"/>
              <w:rPr>
                <w:rFonts w:ascii="Times New Roman" w:hAnsi="Times New Roman" w:cs="Times New Roman"/>
                <w:bCs/>
                <w:iCs/>
                <w:sz w:val="28"/>
                <w:szCs w:val="28"/>
              </w:rPr>
            </w:pPr>
            <w:r w:rsidRPr="00813F86">
              <w:rPr>
                <w:rFonts w:ascii="Times New Roman" w:hAnsi="Times New Roman" w:cs="Times New Roman"/>
                <w:bCs/>
                <w:iCs/>
                <w:caps/>
                <w:sz w:val="28"/>
                <w:szCs w:val="28"/>
              </w:rPr>
              <w:t>4А,4Б,4В, 4Г,4Д</w:t>
            </w:r>
            <w:r>
              <w:rPr>
                <w:rFonts w:ascii="Times New Roman" w:hAnsi="Times New Roman" w:cs="Times New Roman"/>
                <w:bCs/>
                <w:iCs/>
                <w:caps/>
                <w:sz w:val="28"/>
                <w:szCs w:val="28"/>
              </w:rPr>
              <w:t>, 4Е</w:t>
            </w:r>
          </w:p>
        </w:tc>
        <w:tc>
          <w:tcPr>
            <w:tcW w:w="4060" w:type="dxa"/>
          </w:tcPr>
          <w:p w:rsidR="0024778E" w:rsidRPr="00813F86" w:rsidRDefault="0024778E" w:rsidP="003D1069">
            <w:pPr>
              <w:spacing w:after="0" w:line="240" w:lineRule="auto"/>
              <w:rPr>
                <w:rFonts w:ascii="Times New Roman" w:hAnsi="Times New Roman" w:cs="Times New Roman"/>
                <w:bCs/>
                <w:iCs/>
                <w:sz w:val="28"/>
                <w:szCs w:val="28"/>
              </w:rPr>
            </w:pPr>
            <w:r w:rsidRPr="00813F86">
              <w:rPr>
                <w:rFonts w:ascii="Times New Roman" w:hAnsi="Times New Roman" w:cs="Times New Roman"/>
                <w:bCs/>
                <w:iCs/>
                <w:sz w:val="28"/>
                <w:szCs w:val="28"/>
              </w:rPr>
              <w:t>Сборник программ</w:t>
            </w:r>
          </w:p>
          <w:p w:rsidR="0024778E" w:rsidRPr="00813F86" w:rsidRDefault="0024778E" w:rsidP="003D1069">
            <w:pPr>
              <w:spacing w:after="0" w:line="240" w:lineRule="auto"/>
              <w:rPr>
                <w:rFonts w:ascii="Times New Roman" w:hAnsi="Times New Roman" w:cs="Times New Roman"/>
                <w:bCs/>
                <w:iCs/>
                <w:sz w:val="28"/>
                <w:szCs w:val="28"/>
              </w:rPr>
            </w:pPr>
            <w:r w:rsidRPr="00813F86">
              <w:rPr>
                <w:rFonts w:ascii="Times New Roman" w:hAnsi="Times New Roman" w:cs="Times New Roman"/>
                <w:bCs/>
                <w:iCs/>
                <w:sz w:val="28"/>
                <w:szCs w:val="28"/>
              </w:rPr>
              <w:t>УМК «Школа России»</w:t>
            </w:r>
          </w:p>
          <w:p w:rsidR="0024778E" w:rsidRPr="00813F86" w:rsidRDefault="0024778E" w:rsidP="003D1069">
            <w:pPr>
              <w:spacing w:after="0" w:line="240" w:lineRule="auto"/>
              <w:rPr>
                <w:rFonts w:ascii="Times New Roman" w:hAnsi="Times New Roman" w:cs="Times New Roman"/>
                <w:sz w:val="28"/>
                <w:szCs w:val="28"/>
              </w:rPr>
            </w:pPr>
            <w:r w:rsidRPr="00813F86">
              <w:rPr>
                <w:rFonts w:ascii="Times New Roman" w:hAnsi="Times New Roman" w:cs="Times New Roman"/>
                <w:sz w:val="28"/>
                <w:szCs w:val="28"/>
              </w:rPr>
              <w:t xml:space="preserve"> Н. И. Роговцева, </w:t>
            </w:r>
          </w:p>
          <w:p w:rsidR="0024778E" w:rsidRPr="00813F86" w:rsidRDefault="0024778E" w:rsidP="003D1069">
            <w:pPr>
              <w:spacing w:after="0" w:line="240" w:lineRule="auto"/>
              <w:rPr>
                <w:rFonts w:ascii="Times New Roman" w:hAnsi="Times New Roman" w:cs="Times New Roman"/>
                <w:sz w:val="28"/>
                <w:szCs w:val="28"/>
              </w:rPr>
            </w:pPr>
            <w:r w:rsidRPr="00813F86">
              <w:rPr>
                <w:rFonts w:ascii="Times New Roman" w:hAnsi="Times New Roman" w:cs="Times New Roman"/>
                <w:sz w:val="28"/>
                <w:szCs w:val="28"/>
              </w:rPr>
              <w:t>С. В. Анащенкова,2011г.</w:t>
            </w:r>
          </w:p>
        </w:tc>
        <w:tc>
          <w:tcPr>
            <w:tcW w:w="2649" w:type="dxa"/>
          </w:tcPr>
          <w:p w:rsidR="0024778E" w:rsidRPr="00813F86" w:rsidRDefault="0024778E" w:rsidP="003D1069">
            <w:pPr>
              <w:spacing w:after="0" w:line="240" w:lineRule="auto"/>
              <w:rPr>
                <w:rFonts w:ascii="Times New Roman" w:hAnsi="Times New Roman" w:cs="Times New Roman"/>
                <w:sz w:val="28"/>
                <w:szCs w:val="28"/>
              </w:rPr>
            </w:pPr>
            <w:r w:rsidRPr="00813F86">
              <w:rPr>
                <w:rFonts w:ascii="Times New Roman" w:hAnsi="Times New Roman" w:cs="Times New Roman"/>
                <w:sz w:val="28"/>
                <w:szCs w:val="28"/>
              </w:rPr>
              <w:t>Н. И. Роговцева,</w:t>
            </w:r>
          </w:p>
          <w:p w:rsidR="0024778E" w:rsidRPr="00813F86" w:rsidRDefault="0024778E" w:rsidP="003D1069">
            <w:pPr>
              <w:spacing w:after="0" w:line="240" w:lineRule="auto"/>
              <w:rPr>
                <w:rFonts w:ascii="Times New Roman" w:hAnsi="Times New Roman" w:cs="Times New Roman"/>
                <w:b/>
                <w:sz w:val="28"/>
                <w:szCs w:val="28"/>
              </w:rPr>
            </w:pPr>
            <w:r w:rsidRPr="00813F86">
              <w:rPr>
                <w:rFonts w:ascii="Times New Roman" w:hAnsi="Times New Roman" w:cs="Times New Roman"/>
                <w:sz w:val="28"/>
                <w:szCs w:val="28"/>
              </w:rPr>
              <w:t xml:space="preserve"> Н. В. Богданова «</w:t>
            </w:r>
            <w:r w:rsidRPr="00813F86">
              <w:rPr>
                <w:rFonts w:ascii="Times New Roman" w:hAnsi="Times New Roman" w:cs="Times New Roman"/>
                <w:b/>
                <w:sz w:val="28"/>
                <w:szCs w:val="28"/>
                <w:u w:val="single"/>
              </w:rPr>
              <w:t>Технология</w:t>
            </w:r>
            <w:r w:rsidRPr="00813F86">
              <w:rPr>
                <w:rFonts w:ascii="Times New Roman" w:hAnsi="Times New Roman" w:cs="Times New Roman"/>
                <w:b/>
                <w:sz w:val="28"/>
                <w:szCs w:val="28"/>
              </w:rPr>
              <w:t>»</w:t>
            </w:r>
          </w:p>
          <w:p w:rsidR="0024778E" w:rsidRPr="00813F86" w:rsidRDefault="0024778E" w:rsidP="003D1069">
            <w:pPr>
              <w:spacing w:after="0" w:line="240" w:lineRule="auto"/>
              <w:rPr>
                <w:rFonts w:ascii="Times New Roman" w:hAnsi="Times New Roman" w:cs="Times New Roman"/>
                <w:bCs/>
                <w:iCs/>
                <w:sz w:val="28"/>
                <w:szCs w:val="28"/>
              </w:rPr>
            </w:pPr>
          </w:p>
        </w:tc>
      </w:tr>
      <w:tr w:rsidR="0024778E" w:rsidRPr="00813F86" w:rsidTr="003D1069">
        <w:tblPrEx>
          <w:tblLook w:val="0000" w:firstRow="0" w:lastRow="0" w:firstColumn="0" w:lastColumn="0" w:noHBand="0" w:noVBand="0"/>
        </w:tblPrEx>
        <w:trPr>
          <w:trHeight w:val="1936"/>
        </w:trPr>
        <w:tc>
          <w:tcPr>
            <w:tcW w:w="1069" w:type="dxa"/>
          </w:tcPr>
          <w:p w:rsidR="0024778E" w:rsidRPr="00813F86" w:rsidRDefault="0024778E" w:rsidP="003D1069">
            <w:pPr>
              <w:spacing w:after="0" w:line="240" w:lineRule="auto"/>
              <w:jc w:val="center"/>
              <w:rPr>
                <w:rFonts w:ascii="Times New Roman" w:hAnsi="Times New Roman" w:cs="Times New Roman"/>
                <w:bCs/>
                <w:iCs/>
                <w:sz w:val="28"/>
                <w:szCs w:val="28"/>
              </w:rPr>
            </w:pPr>
          </w:p>
          <w:p w:rsidR="0024778E" w:rsidRPr="00813F86" w:rsidRDefault="0024778E" w:rsidP="003D1069">
            <w:pPr>
              <w:spacing w:after="0" w:line="240" w:lineRule="auto"/>
              <w:jc w:val="center"/>
              <w:rPr>
                <w:rFonts w:ascii="Times New Roman" w:hAnsi="Times New Roman" w:cs="Times New Roman"/>
                <w:bCs/>
                <w:iCs/>
                <w:sz w:val="28"/>
                <w:szCs w:val="28"/>
              </w:rPr>
            </w:pPr>
          </w:p>
          <w:p w:rsidR="0024778E" w:rsidRPr="00813F86" w:rsidRDefault="0024778E" w:rsidP="003D1069">
            <w:pPr>
              <w:spacing w:after="0" w:line="240" w:lineRule="auto"/>
              <w:jc w:val="center"/>
              <w:rPr>
                <w:rFonts w:ascii="Times New Roman" w:hAnsi="Times New Roman" w:cs="Times New Roman"/>
                <w:bCs/>
                <w:iCs/>
                <w:sz w:val="28"/>
                <w:szCs w:val="28"/>
              </w:rPr>
            </w:pPr>
            <w:r w:rsidRPr="00813F86">
              <w:rPr>
                <w:rFonts w:ascii="Times New Roman" w:hAnsi="Times New Roman" w:cs="Times New Roman"/>
                <w:bCs/>
                <w:iCs/>
                <w:sz w:val="28"/>
                <w:szCs w:val="28"/>
              </w:rPr>
              <w:t>9.</w:t>
            </w:r>
          </w:p>
        </w:tc>
        <w:tc>
          <w:tcPr>
            <w:tcW w:w="2221" w:type="dxa"/>
          </w:tcPr>
          <w:p w:rsidR="0024778E" w:rsidRPr="00813F86" w:rsidRDefault="0024778E" w:rsidP="003D1069">
            <w:pPr>
              <w:spacing w:after="0" w:line="240" w:lineRule="auto"/>
              <w:rPr>
                <w:rFonts w:ascii="Times New Roman" w:hAnsi="Times New Roman" w:cs="Times New Roman"/>
                <w:bCs/>
                <w:iCs/>
                <w:sz w:val="28"/>
                <w:szCs w:val="28"/>
              </w:rPr>
            </w:pPr>
            <w:r w:rsidRPr="00813F86">
              <w:rPr>
                <w:rFonts w:ascii="Times New Roman" w:hAnsi="Times New Roman" w:cs="Times New Roman"/>
                <w:bCs/>
                <w:iCs/>
                <w:sz w:val="28"/>
                <w:szCs w:val="28"/>
              </w:rPr>
              <w:t>2А,2Б,2В,2Г,2Д,2Е</w:t>
            </w:r>
          </w:p>
          <w:p w:rsidR="0024778E" w:rsidRPr="00813F86" w:rsidRDefault="0024778E" w:rsidP="003D1069">
            <w:pPr>
              <w:spacing w:after="0" w:line="240" w:lineRule="auto"/>
              <w:rPr>
                <w:rFonts w:ascii="Times New Roman" w:hAnsi="Times New Roman" w:cs="Times New Roman"/>
                <w:bCs/>
                <w:iCs/>
                <w:sz w:val="28"/>
                <w:szCs w:val="28"/>
              </w:rPr>
            </w:pPr>
            <w:r w:rsidRPr="00813F86">
              <w:rPr>
                <w:rFonts w:ascii="Times New Roman" w:hAnsi="Times New Roman" w:cs="Times New Roman"/>
                <w:bCs/>
                <w:iCs/>
                <w:sz w:val="28"/>
                <w:szCs w:val="28"/>
              </w:rPr>
              <w:t>3А,3Б,3В,3Г,3Д</w:t>
            </w:r>
            <w:r>
              <w:rPr>
                <w:rFonts w:ascii="Times New Roman" w:hAnsi="Times New Roman" w:cs="Times New Roman"/>
                <w:bCs/>
                <w:iCs/>
                <w:sz w:val="28"/>
                <w:szCs w:val="28"/>
              </w:rPr>
              <w:t>, 3Е</w:t>
            </w:r>
          </w:p>
          <w:p w:rsidR="0024778E" w:rsidRPr="00813F86" w:rsidRDefault="0024778E" w:rsidP="003D1069">
            <w:pPr>
              <w:spacing w:after="0" w:line="240" w:lineRule="auto"/>
              <w:rPr>
                <w:rFonts w:ascii="Times New Roman" w:hAnsi="Times New Roman" w:cs="Times New Roman"/>
                <w:bCs/>
                <w:iCs/>
                <w:sz w:val="28"/>
                <w:szCs w:val="28"/>
              </w:rPr>
            </w:pPr>
            <w:r w:rsidRPr="00813F86">
              <w:rPr>
                <w:rFonts w:ascii="Times New Roman" w:hAnsi="Times New Roman" w:cs="Times New Roman"/>
                <w:bCs/>
                <w:iCs/>
                <w:sz w:val="28"/>
                <w:szCs w:val="28"/>
              </w:rPr>
              <w:t>4А,4Б,4В,4Г,4Д</w:t>
            </w:r>
            <w:r>
              <w:rPr>
                <w:rFonts w:ascii="Times New Roman" w:hAnsi="Times New Roman" w:cs="Times New Roman"/>
                <w:bCs/>
                <w:iCs/>
                <w:sz w:val="28"/>
                <w:szCs w:val="28"/>
              </w:rPr>
              <w:t>, 4Е</w:t>
            </w:r>
          </w:p>
        </w:tc>
        <w:tc>
          <w:tcPr>
            <w:tcW w:w="4060" w:type="dxa"/>
          </w:tcPr>
          <w:p w:rsidR="0024778E" w:rsidRPr="00813F86" w:rsidRDefault="0024778E" w:rsidP="003D1069">
            <w:pPr>
              <w:spacing w:after="0" w:line="240" w:lineRule="auto"/>
              <w:rPr>
                <w:rFonts w:ascii="Times New Roman" w:hAnsi="Times New Roman" w:cs="Times New Roman"/>
                <w:bCs/>
                <w:iCs/>
                <w:sz w:val="28"/>
                <w:szCs w:val="28"/>
              </w:rPr>
            </w:pPr>
            <w:r w:rsidRPr="00813F86">
              <w:rPr>
                <w:rFonts w:ascii="Times New Roman" w:hAnsi="Times New Roman" w:cs="Times New Roman"/>
                <w:bCs/>
                <w:iCs/>
                <w:sz w:val="28"/>
                <w:szCs w:val="28"/>
              </w:rPr>
              <w:t xml:space="preserve">Программа на основе федерального компонента Государственного стандарта общего образования второго поколения и Примерной программы начального общего образования по иностранным языкам </w:t>
            </w:r>
          </w:p>
        </w:tc>
        <w:tc>
          <w:tcPr>
            <w:tcW w:w="2649" w:type="dxa"/>
          </w:tcPr>
          <w:p w:rsidR="0024778E" w:rsidRPr="00813F86" w:rsidRDefault="0024778E" w:rsidP="003D1069">
            <w:pPr>
              <w:pStyle w:val="2"/>
              <w:widowControl w:val="0"/>
              <w:numPr>
                <w:ilvl w:val="1"/>
                <w:numId w:val="0"/>
              </w:numPr>
              <w:tabs>
                <w:tab w:val="num" w:pos="-360"/>
              </w:tabs>
              <w:spacing w:before="0" w:after="0" w:line="240" w:lineRule="auto"/>
              <w:ind w:hanging="576"/>
              <w:rPr>
                <w:rFonts w:ascii="Times New Roman" w:hAnsi="Times New Roman"/>
                <w:u w:val="single"/>
              </w:rPr>
            </w:pPr>
            <w:r w:rsidRPr="00813F86">
              <w:rPr>
                <w:rFonts w:ascii="Times New Roman" w:hAnsi="Times New Roman"/>
              </w:rPr>
              <w:t xml:space="preserve">         Н. И. Быкова,</w:t>
            </w:r>
          </w:p>
          <w:p w:rsidR="0024778E" w:rsidRPr="00813F86" w:rsidRDefault="0024778E" w:rsidP="003D1069">
            <w:pPr>
              <w:spacing w:after="0" w:line="240" w:lineRule="auto"/>
              <w:rPr>
                <w:rFonts w:ascii="Times New Roman" w:hAnsi="Times New Roman" w:cs="Times New Roman"/>
                <w:bCs/>
                <w:iCs/>
                <w:sz w:val="28"/>
                <w:szCs w:val="28"/>
              </w:rPr>
            </w:pPr>
            <w:r w:rsidRPr="00813F86">
              <w:rPr>
                <w:rFonts w:ascii="Times New Roman" w:hAnsi="Times New Roman" w:cs="Times New Roman"/>
                <w:bCs/>
                <w:iCs/>
                <w:sz w:val="28"/>
                <w:szCs w:val="28"/>
              </w:rPr>
              <w:t xml:space="preserve"> М. О. Поспелова, </w:t>
            </w:r>
          </w:p>
          <w:p w:rsidR="0024778E" w:rsidRPr="00813F86" w:rsidRDefault="0024778E" w:rsidP="003D1069">
            <w:pPr>
              <w:spacing w:after="0" w:line="240" w:lineRule="auto"/>
              <w:rPr>
                <w:rFonts w:ascii="Times New Roman" w:hAnsi="Times New Roman" w:cs="Times New Roman"/>
                <w:bCs/>
                <w:iCs/>
                <w:sz w:val="28"/>
                <w:szCs w:val="28"/>
              </w:rPr>
            </w:pPr>
            <w:r w:rsidRPr="00813F86">
              <w:rPr>
                <w:rFonts w:ascii="Times New Roman" w:hAnsi="Times New Roman" w:cs="Times New Roman"/>
                <w:bCs/>
                <w:iCs/>
                <w:sz w:val="28"/>
                <w:szCs w:val="28"/>
              </w:rPr>
              <w:t>В. Дули, В. Эванс «</w:t>
            </w:r>
            <w:r w:rsidRPr="00813F86">
              <w:rPr>
                <w:rFonts w:ascii="Times New Roman" w:hAnsi="Times New Roman" w:cs="Times New Roman"/>
                <w:b/>
                <w:bCs/>
                <w:iCs/>
                <w:sz w:val="28"/>
                <w:szCs w:val="28"/>
              </w:rPr>
              <w:t>Английский в фокусе</w:t>
            </w:r>
            <w:r w:rsidRPr="00813F86">
              <w:rPr>
                <w:rFonts w:ascii="Times New Roman" w:hAnsi="Times New Roman" w:cs="Times New Roman"/>
                <w:bCs/>
                <w:iCs/>
                <w:sz w:val="28"/>
                <w:szCs w:val="28"/>
              </w:rPr>
              <w:t>»</w:t>
            </w:r>
          </w:p>
          <w:p w:rsidR="0024778E" w:rsidRPr="00813F86" w:rsidRDefault="0024778E" w:rsidP="003D1069">
            <w:pPr>
              <w:spacing w:after="0" w:line="240" w:lineRule="auto"/>
              <w:rPr>
                <w:rFonts w:ascii="Times New Roman" w:hAnsi="Times New Roman" w:cs="Times New Roman"/>
                <w:bCs/>
                <w:iCs/>
                <w:sz w:val="28"/>
                <w:szCs w:val="28"/>
              </w:rPr>
            </w:pPr>
            <w:r w:rsidRPr="00813F86">
              <w:rPr>
                <w:rFonts w:ascii="Times New Roman" w:hAnsi="Times New Roman" w:cs="Times New Roman"/>
                <w:bCs/>
                <w:iCs/>
                <w:sz w:val="28"/>
                <w:szCs w:val="28"/>
                <w:lang w:val="en-US"/>
              </w:rPr>
              <w:t>Spotlight</w:t>
            </w:r>
            <w:r w:rsidRPr="00813F86">
              <w:rPr>
                <w:rFonts w:ascii="Times New Roman" w:hAnsi="Times New Roman" w:cs="Times New Roman"/>
                <w:bCs/>
                <w:iCs/>
                <w:sz w:val="28"/>
                <w:szCs w:val="28"/>
              </w:rPr>
              <w:t xml:space="preserve">   2011г.</w:t>
            </w:r>
          </w:p>
          <w:p w:rsidR="0024778E" w:rsidRPr="00813F86" w:rsidRDefault="0024778E" w:rsidP="003D1069">
            <w:pPr>
              <w:pStyle w:val="2"/>
              <w:spacing w:before="0" w:after="0" w:line="240" w:lineRule="auto"/>
              <w:rPr>
                <w:rFonts w:ascii="Times New Roman" w:hAnsi="Times New Roman"/>
                <w:u w:val="single"/>
              </w:rPr>
            </w:pPr>
          </w:p>
        </w:tc>
      </w:tr>
      <w:tr w:rsidR="0024778E" w:rsidRPr="00813F86" w:rsidTr="003D1069">
        <w:tblPrEx>
          <w:tblLook w:val="0000" w:firstRow="0" w:lastRow="0" w:firstColumn="0" w:lastColumn="0" w:noHBand="0" w:noVBand="0"/>
        </w:tblPrEx>
        <w:trPr>
          <w:trHeight w:val="1354"/>
        </w:trPr>
        <w:tc>
          <w:tcPr>
            <w:tcW w:w="1069" w:type="dxa"/>
          </w:tcPr>
          <w:p w:rsidR="0024778E" w:rsidRPr="00813F86" w:rsidRDefault="0024778E" w:rsidP="003D1069">
            <w:pPr>
              <w:spacing w:after="0" w:line="240" w:lineRule="auto"/>
              <w:rPr>
                <w:rFonts w:ascii="Times New Roman" w:hAnsi="Times New Roman" w:cs="Times New Roman"/>
                <w:bCs/>
                <w:iCs/>
                <w:sz w:val="28"/>
                <w:szCs w:val="28"/>
              </w:rPr>
            </w:pPr>
            <w:r w:rsidRPr="00813F86">
              <w:rPr>
                <w:rFonts w:ascii="Times New Roman" w:hAnsi="Times New Roman" w:cs="Times New Roman"/>
                <w:bCs/>
                <w:iCs/>
                <w:sz w:val="28"/>
                <w:szCs w:val="28"/>
              </w:rPr>
              <w:t>10.</w:t>
            </w:r>
          </w:p>
        </w:tc>
        <w:tc>
          <w:tcPr>
            <w:tcW w:w="2221" w:type="dxa"/>
          </w:tcPr>
          <w:p w:rsidR="0024778E" w:rsidRPr="00813F86" w:rsidRDefault="0024778E" w:rsidP="003D1069">
            <w:pPr>
              <w:spacing w:after="0" w:line="240" w:lineRule="auto"/>
              <w:rPr>
                <w:rFonts w:ascii="Times New Roman" w:hAnsi="Times New Roman" w:cs="Times New Roman"/>
                <w:bCs/>
                <w:iCs/>
                <w:sz w:val="28"/>
                <w:szCs w:val="28"/>
              </w:rPr>
            </w:pPr>
            <w:r w:rsidRPr="00813F86">
              <w:rPr>
                <w:rFonts w:ascii="Times New Roman" w:hAnsi="Times New Roman" w:cs="Times New Roman"/>
                <w:bCs/>
                <w:iCs/>
                <w:sz w:val="28"/>
                <w:szCs w:val="28"/>
              </w:rPr>
              <w:t>4А,4Б,4В,4Г,4Д</w:t>
            </w:r>
            <w:r>
              <w:rPr>
                <w:rFonts w:ascii="Times New Roman" w:hAnsi="Times New Roman" w:cs="Times New Roman"/>
                <w:bCs/>
                <w:iCs/>
                <w:sz w:val="28"/>
                <w:szCs w:val="28"/>
              </w:rPr>
              <w:t>, 4Е</w:t>
            </w:r>
          </w:p>
        </w:tc>
        <w:tc>
          <w:tcPr>
            <w:tcW w:w="4060" w:type="dxa"/>
          </w:tcPr>
          <w:p w:rsidR="0024778E" w:rsidRPr="00813F86" w:rsidRDefault="0024778E" w:rsidP="003D1069">
            <w:pPr>
              <w:spacing w:after="0" w:line="240" w:lineRule="auto"/>
              <w:rPr>
                <w:rFonts w:ascii="Times New Roman" w:hAnsi="Times New Roman" w:cs="Times New Roman"/>
                <w:bCs/>
                <w:iCs/>
                <w:sz w:val="28"/>
                <w:szCs w:val="28"/>
              </w:rPr>
            </w:pPr>
            <w:r w:rsidRPr="00813F86">
              <w:rPr>
                <w:rFonts w:ascii="Times New Roman" w:hAnsi="Times New Roman" w:cs="Times New Roman"/>
                <w:bCs/>
                <w:iCs/>
                <w:sz w:val="28"/>
                <w:szCs w:val="28"/>
              </w:rPr>
              <w:t>Основы православной культуры и светской этики</w:t>
            </w:r>
          </w:p>
          <w:p w:rsidR="0024778E" w:rsidRPr="00813F86" w:rsidRDefault="0024778E" w:rsidP="003D1069">
            <w:pPr>
              <w:spacing w:after="0" w:line="240" w:lineRule="auto"/>
              <w:rPr>
                <w:rFonts w:ascii="Times New Roman" w:hAnsi="Times New Roman" w:cs="Times New Roman"/>
                <w:bCs/>
                <w:iCs/>
                <w:sz w:val="28"/>
                <w:szCs w:val="28"/>
              </w:rPr>
            </w:pPr>
            <w:r w:rsidRPr="00813F86">
              <w:rPr>
                <w:rFonts w:ascii="Times New Roman" w:hAnsi="Times New Roman" w:cs="Times New Roman"/>
                <w:bCs/>
                <w:iCs/>
                <w:sz w:val="28"/>
                <w:szCs w:val="28"/>
              </w:rPr>
              <w:t xml:space="preserve">Модуль </w:t>
            </w:r>
            <w:r w:rsidRPr="00813F86">
              <w:rPr>
                <w:rFonts w:ascii="Times New Roman" w:hAnsi="Times New Roman" w:cs="Times New Roman"/>
                <w:b/>
                <w:bCs/>
                <w:iCs/>
                <w:sz w:val="28"/>
                <w:szCs w:val="28"/>
              </w:rPr>
              <w:t>Основы православной культуры</w:t>
            </w:r>
          </w:p>
        </w:tc>
        <w:tc>
          <w:tcPr>
            <w:tcW w:w="2649" w:type="dxa"/>
          </w:tcPr>
          <w:p w:rsidR="0024778E" w:rsidRPr="00813F86" w:rsidRDefault="0024778E" w:rsidP="003D1069">
            <w:pPr>
              <w:pStyle w:val="2"/>
              <w:widowControl w:val="0"/>
              <w:numPr>
                <w:ilvl w:val="1"/>
                <w:numId w:val="0"/>
              </w:numPr>
              <w:tabs>
                <w:tab w:val="num" w:pos="-360"/>
              </w:tabs>
              <w:spacing w:before="0" w:after="0" w:line="240" w:lineRule="auto"/>
              <w:rPr>
                <w:rFonts w:ascii="Times New Roman" w:hAnsi="Times New Roman"/>
                <w:bCs w:val="0"/>
                <w:i w:val="0"/>
                <w:iCs w:val="0"/>
              </w:rPr>
            </w:pPr>
            <w:r w:rsidRPr="00813F86">
              <w:rPr>
                <w:rFonts w:ascii="Times New Roman" w:hAnsi="Times New Roman"/>
                <w:bCs w:val="0"/>
                <w:i w:val="0"/>
                <w:iCs w:val="0"/>
              </w:rPr>
              <w:t xml:space="preserve">«Основы </w:t>
            </w:r>
          </w:p>
          <w:p w:rsidR="0024778E" w:rsidRPr="00813F86" w:rsidRDefault="0024778E" w:rsidP="003D1069">
            <w:pPr>
              <w:pStyle w:val="2"/>
              <w:widowControl w:val="0"/>
              <w:numPr>
                <w:ilvl w:val="1"/>
                <w:numId w:val="0"/>
              </w:numPr>
              <w:tabs>
                <w:tab w:val="num" w:pos="-360"/>
              </w:tabs>
              <w:spacing w:before="0" w:after="0" w:line="240" w:lineRule="auto"/>
              <w:rPr>
                <w:rFonts w:ascii="Times New Roman" w:hAnsi="Times New Roman"/>
                <w:bCs w:val="0"/>
                <w:i w:val="0"/>
                <w:iCs w:val="0"/>
              </w:rPr>
            </w:pPr>
            <w:r w:rsidRPr="00813F86">
              <w:rPr>
                <w:rFonts w:ascii="Times New Roman" w:hAnsi="Times New Roman"/>
                <w:bCs w:val="0"/>
                <w:i w:val="0"/>
                <w:iCs w:val="0"/>
              </w:rPr>
              <w:t>православной культуры» 4-5 классы</w:t>
            </w:r>
          </w:p>
          <w:p w:rsidR="0024778E" w:rsidRPr="00813F86" w:rsidRDefault="0024778E" w:rsidP="003D1069">
            <w:pPr>
              <w:spacing w:after="0" w:line="240" w:lineRule="auto"/>
              <w:rPr>
                <w:rFonts w:ascii="Times New Roman" w:hAnsi="Times New Roman" w:cs="Times New Roman"/>
                <w:sz w:val="28"/>
                <w:szCs w:val="28"/>
              </w:rPr>
            </w:pPr>
            <w:r w:rsidRPr="00813F86">
              <w:rPr>
                <w:rFonts w:ascii="Times New Roman" w:hAnsi="Times New Roman" w:cs="Times New Roman"/>
                <w:sz w:val="28"/>
                <w:szCs w:val="28"/>
              </w:rPr>
              <w:t>А. В. Кураев</w:t>
            </w:r>
          </w:p>
          <w:p w:rsidR="0024778E" w:rsidRPr="00813F86" w:rsidRDefault="0024778E" w:rsidP="003D1069">
            <w:pPr>
              <w:spacing w:after="0" w:line="240" w:lineRule="auto"/>
              <w:rPr>
                <w:rFonts w:ascii="Times New Roman" w:hAnsi="Times New Roman" w:cs="Times New Roman"/>
                <w:sz w:val="28"/>
                <w:szCs w:val="28"/>
              </w:rPr>
            </w:pPr>
            <w:r w:rsidRPr="00813F86">
              <w:rPr>
                <w:rFonts w:ascii="Times New Roman" w:hAnsi="Times New Roman" w:cs="Times New Roman"/>
                <w:sz w:val="28"/>
                <w:szCs w:val="28"/>
              </w:rPr>
              <w:t>2011 г.</w:t>
            </w:r>
          </w:p>
        </w:tc>
      </w:tr>
      <w:tr w:rsidR="0024778E" w:rsidRPr="00813F86" w:rsidTr="003D1069">
        <w:tblPrEx>
          <w:tblLook w:val="0000" w:firstRow="0" w:lastRow="0" w:firstColumn="0" w:lastColumn="0" w:noHBand="0" w:noVBand="0"/>
        </w:tblPrEx>
        <w:trPr>
          <w:trHeight w:val="1354"/>
        </w:trPr>
        <w:tc>
          <w:tcPr>
            <w:tcW w:w="1069" w:type="dxa"/>
          </w:tcPr>
          <w:p w:rsidR="0024778E" w:rsidRPr="00813F86" w:rsidRDefault="0024778E" w:rsidP="003D1069">
            <w:pPr>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11.</w:t>
            </w:r>
          </w:p>
        </w:tc>
        <w:tc>
          <w:tcPr>
            <w:tcW w:w="2221" w:type="dxa"/>
          </w:tcPr>
          <w:p w:rsidR="0024778E" w:rsidRPr="00813F86" w:rsidRDefault="0024778E" w:rsidP="003D1069">
            <w:pPr>
              <w:spacing w:after="0" w:line="240" w:lineRule="auto"/>
              <w:rPr>
                <w:rFonts w:ascii="Times New Roman" w:hAnsi="Times New Roman" w:cs="Times New Roman"/>
                <w:bCs/>
                <w:iCs/>
                <w:caps/>
                <w:sz w:val="28"/>
                <w:szCs w:val="28"/>
              </w:rPr>
            </w:pPr>
            <w:r w:rsidRPr="00813F86">
              <w:rPr>
                <w:rFonts w:ascii="Times New Roman" w:hAnsi="Times New Roman" w:cs="Times New Roman"/>
                <w:bCs/>
                <w:iCs/>
                <w:caps/>
                <w:sz w:val="28"/>
                <w:szCs w:val="28"/>
              </w:rPr>
              <w:t>1А,1Б,1В,1Г,1Д,1Е</w:t>
            </w:r>
          </w:p>
          <w:p w:rsidR="0024778E" w:rsidRPr="00813F86" w:rsidRDefault="0024778E" w:rsidP="003D1069">
            <w:pPr>
              <w:spacing w:after="0" w:line="240" w:lineRule="auto"/>
              <w:rPr>
                <w:rFonts w:ascii="Times New Roman" w:hAnsi="Times New Roman" w:cs="Times New Roman"/>
                <w:bCs/>
                <w:iCs/>
                <w:caps/>
                <w:sz w:val="28"/>
                <w:szCs w:val="28"/>
              </w:rPr>
            </w:pPr>
            <w:r w:rsidRPr="00813F86">
              <w:rPr>
                <w:rFonts w:ascii="Times New Roman" w:hAnsi="Times New Roman" w:cs="Times New Roman"/>
                <w:bCs/>
                <w:iCs/>
                <w:caps/>
                <w:sz w:val="28"/>
                <w:szCs w:val="28"/>
              </w:rPr>
              <w:t>2А,2Б,2В,2Г,2Д,2Е</w:t>
            </w:r>
          </w:p>
          <w:p w:rsidR="0024778E" w:rsidRPr="00813F86" w:rsidRDefault="0024778E" w:rsidP="003D1069">
            <w:pPr>
              <w:spacing w:after="0" w:line="240" w:lineRule="auto"/>
              <w:rPr>
                <w:rFonts w:ascii="Times New Roman" w:hAnsi="Times New Roman" w:cs="Times New Roman"/>
                <w:bCs/>
                <w:iCs/>
                <w:caps/>
                <w:sz w:val="28"/>
                <w:szCs w:val="28"/>
              </w:rPr>
            </w:pPr>
            <w:r w:rsidRPr="00813F86">
              <w:rPr>
                <w:rFonts w:ascii="Times New Roman" w:hAnsi="Times New Roman" w:cs="Times New Roman"/>
                <w:bCs/>
                <w:iCs/>
                <w:caps/>
                <w:sz w:val="28"/>
                <w:szCs w:val="28"/>
              </w:rPr>
              <w:t>3А,3Б,3В,3Г,3Д</w:t>
            </w:r>
            <w:r>
              <w:rPr>
                <w:rFonts w:ascii="Times New Roman" w:hAnsi="Times New Roman" w:cs="Times New Roman"/>
                <w:bCs/>
                <w:iCs/>
                <w:caps/>
                <w:sz w:val="28"/>
                <w:szCs w:val="28"/>
              </w:rPr>
              <w:t>,3Е</w:t>
            </w:r>
          </w:p>
          <w:p w:rsidR="0024778E" w:rsidRPr="00813F86" w:rsidRDefault="0024778E" w:rsidP="003D1069">
            <w:pPr>
              <w:spacing w:after="0" w:line="240" w:lineRule="auto"/>
              <w:rPr>
                <w:rFonts w:ascii="Times New Roman" w:hAnsi="Times New Roman" w:cs="Times New Roman"/>
                <w:bCs/>
                <w:iCs/>
                <w:sz w:val="28"/>
                <w:szCs w:val="28"/>
              </w:rPr>
            </w:pPr>
          </w:p>
        </w:tc>
        <w:tc>
          <w:tcPr>
            <w:tcW w:w="4060" w:type="dxa"/>
          </w:tcPr>
          <w:p w:rsidR="0024778E" w:rsidRPr="00813F86" w:rsidRDefault="0024778E" w:rsidP="003D1069">
            <w:pPr>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Программа под редакцией О. М. Александровой</w:t>
            </w:r>
          </w:p>
        </w:tc>
        <w:tc>
          <w:tcPr>
            <w:tcW w:w="2649" w:type="dxa"/>
          </w:tcPr>
          <w:p w:rsidR="0024778E" w:rsidRPr="00813F86" w:rsidRDefault="0024778E" w:rsidP="003D1069">
            <w:pPr>
              <w:pStyle w:val="2"/>
              <w:widowControl w:val="0"/>
              <w:numPr>
                <w:ilvl w:val="1"/>
                <w:numId w:val="0"/>
              </w:numPr>
              <w:tabs>
                <w:tab w:val="num" w:pos="-360"/>
              </w:tabs>
              <w:spacing w:before="0" w:after="0" w:line="240" w:lineRule="auto"/>
              <w:rPr>
                <w:rFonts w:ascii="Times New Roman" w:hAnsi="Times New Roman"/>
                <w:bCs w:val="0"/>
                <w:i w:val="0"/>
                <w:iCs w:val="0"/>
              </w:rPr>
            </w:pPr>
            <w:r>
              <w:rPr>
                <w:rFonts w:ascii="Times New Roman" w:hAnsi="Times New Roman"/>
                <w:bCs w:val="0"/>
                <w:i w:val="0"/>
                <w:iCs w:val="0"/>
              </w:rPr>
              <w:t>О. М. Александрова «Русский родной язык», 2021г</w:t>
            </w:r>
          </w:p>
        </w:tc>
      </w:tr>
      <w:tr w:rsidR="0024778E" w:rsidRPr="00813F86" w:rsidTr="003D1069">
        <w:tblPrEx>
          <w:tblLook w:val="0000" w:firstRow="0" w:lastRow="0" w:firstColumn="0" w:lastColumn="0" w:noHBand="0" w:noVBand="0"/>
        </w:tblPrEx>
        <w:trPr>
          <w:trHeight w:val="1354"/>
        </w:trPr>
        <w:tc>
          <w:tcPr>
            <w:tcW w:w="1069" w:type="dxa"/>
          </w:tcPr>
          <w:p w:rsidR="0024778E" w:rsidRDefault="0024778E" w:rsidP="003D1069">
            <w:pPr>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12.</w:t>
            </w:r>
          </w:p>
        </w:tc>
        <w:tc>
          <w:tcPr>
            <w:tcW w:w="2221" w:type="dxa"/>
          </w:tcPr>
          <w:p w:rsidR="0024778E" w:rsidRPr="00813F86" w:rsidRDefault="0024778E" w:rsidP="003D1069">
            <w:pPr>
              <w:spacing w:after="0" w:line="240" w:lineRule="auto"/>
              <w:rPr>
                <w:rFonts w:ascii="Times New Roman" w:hAnsi="Times New Roman" w:cs="Times New Roman"/>
                <w:bCs/>
                <w:iCs/>
                <w:caps/>
                <w:sz w:val="28"/>
                <w:szCs w:val="28"/>
              </w:rPr>
            </w:pPr>
            <w:r w:rsidRPr="00813F86">
              <w:rPr>
                <w:rFonts w:ascii="Times New Roman" w:hAnsi="Times New Roman" w:cs="Times New Roman"/>
                <w:bCs/>
                <w:iCs/>
                <w:caps/>
                <w:sz w:val="28"/>
                <w:szCs w:val="28"/>
              </w:rPr>
              <w:t>1А,1Б,1В,1Г,1Д,1Е</w:t>
            </w:r>
          </w:p>
          <w:p w:rsidR="0024778E" w:rsidRPr="00813F86" w:rsidRDefault="0024778E" w:rsidP="003D1069">
            <w:pPr>
              <w:spacing w:after="0" w:line="240" w:lineRule="auto"/>
              <w:rPr>
                <w:rFonts w:ascii="Times New Roman" w:hAnsi="Times New Roman" w:cs="Times New Roman"/>
                <w:bCs/>
                <w:iCs/>
                <w:caps/>
                <w:sz w:val="28"/>
                <w:szCs w:val="28"/>
              </w:rPr>
            </w:pPr>
            <w:r w:rsidRPr="00813F86">
              <w:rPr>
                <w:rFonts w:ascii="Times New Roman" w:hAnsi="Times New Roman" w:cs="Times New Roman"/>
                <w:bCs/>
                <w:iCs/>
                <w:caps/>
                <w:sz w:val="28"/>
                <w:szCs w:val="28"/>
              </w:rPr>
              <w:t>2А,2Б,2В,2Г,2Д,2Е</w:t>
            </w:r>
          </w:p>
          <w:p w:rsidR="0024778E" w:rsidRPr="00813F86" w:rsidRDefault="0024778E" w:rsidP="003D1069">
            <w:pPr>
              <w:spacing w:after="0" w:line="240" w:lineRule="auto"/>
              <w:rPr>
                <w:rFonts w:ascii="Times New Roman" w:hAnsi="Times New Roman" w:cs="Times New Roman"/>
                <w:bCs/>
                <w:iCs/>
                <w:sz w:val="28"/>
                <w:szCs w:val="28"/>
              </w:rPr>
            </w:pPr>
          </w:p>
        </w:tc>
        <w:tc>
          <w:tcPr>
            <w:tcW w:w="4060" w:type="dxa"/>
          </w:tcPr>
          <w:p w:rsidR="0024778E" w:rsidRPr="00813F86" w:rsidRDefault="0024778E" w:rsidP="003D1069">
            <w:pPr>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Программа под редакцией О. М. Александровой</w:t>
            </w:r>
          </w:p>
        </w:tc>
        <w:tc>
          <w:tcPr>
            <w:tcW w:w="2649" w:type="dxa"/>
          </w:tcPr>
          <w:p w:rsidR="0024778E" w:rsidRPr="00813F86" w:rsidRDefault="0024778E" w:rsidP="003D1069">
            <w:pPr>
              <w:pStyle w:val="2"/>
              <w:widowControl w:val="0"/>
              <w:numPr>
                <w:ilvl w:val="1"/>
                <w:numId w:val="0"/>
              </w:numPr>
              <w:tabs>
                <w:tab w:val="num" w:pos="-360"/>
              </w:tabs>
              <w:spacing w:before="0" w:after="0" w:line="240" w:lineRule="auto"/>
              <w:rPr>
                <w:rFonts w:ascii="Times New Roman" w:hAnsi="Times New Roman"/>
                <w:bCs w:val="0"/>
                <w:i w:val="0"/>
                <w:iCs w:val="0"/>
              </w:rPr>
            </w:pPr>
            <w:r>
              <w:rPr>
                <w:rFonts w:ascii="Times New Roman" w:hAnsi="Times New Roman"/>
                <w:bCs w:val="0"/>
                <w:i w:val="0"/>
                <w:iCs w:val="0"/>
              </w:rPr>
              <w:t>О. М. Александрова «Литературное чтение на родном языке», 2021г</w:t>
            </w:r>
          </w:p>
        </w:tc>
      </w:tr>
    </w:tbl>
    <w:p w:rsidR="0024778E" w:rsidRPr="00813F86" w:rsidRDefault="0024778E" w:rsidP="0024778E">
      <w:pPr>
        <w:tabs>
          <w:tab w:val="left" w:pos="0"/>
          <w:tab w:val="right" w:leader="dot" w:pos="9639"/>
        </w:tabs>
        <w:spacing w:after="0" w:line="360" w:lineRule="auto"/>
        <w:ind w:firstLine="709"/>
        <w:jc w:val="center"/>
        <w:outlineLvl w:val="0"/>
        <w:rPr>
          <w:rFonts w:ascii="Times New Roman" w:hAnsi="Times New Roman" w:cs="Times New Roman"/>
          <w:b/>
          <w:color w:val="auto"/>
          <w:sz w:val="28"/>
          <w:szCs w:val="28"/>
        </w:rPr>
      </w:pPr>
    </w:p>
    <w:p w:rsidR="0024778E" w:rsidRDefault="0024778E" w:rsidP="0024778E"/>
    <w:p w:rsidR="00C51DB3" w:rsidRPr="00813F86" w:rsidRDefault="00C51DB3" w:rsidP="00C51DB3">
      <w:pPr>
        <w:tabs>
          <w:tab w:val="left" w:pos="0"/>
          <w:tab w:val="right" w:leader="dot" w:pos="9639"/>
        </w:tabs>
        <w:spacing w:after="0" w:line="360" w:lineRule="auto"/>
        <w:ind w:firstLine="709"/>
        <w:jc w:val="both"/>
        <w:outlineLvl w:val="0"/>
        <w:rPr>
          <w:rFonts w:ascii="Times New Roman" w:hAnsi="Times New Roman" w:cs="Times New Roman"/>
          <w:b/>
          <w:color w:val="auto"/>
          <w:sz w:val="28"/>
          <w:szCs w:val="28"/>
        </w:rPr>
      </w:pPr>
    </w:p>
    <w:p w:rsidR="00117A83" w:rsidRDefault="00907752" w:rsidP="00117A83">
      <w:pPr>
        <w:suppressAutoHyphens w:val="0"/>
        <w:spacing w:after="0" w:line="240" w:lineRule="auto"/>
        <w:jc w:val="center"/>
        <w:outlineLvl w:val="0"/>
        <w:rPr>
          <w:rFonts w:ascii="Times New Roman" w:hAnsi="Times New Roman" w:cs="Times New Roman"/>
          <w:b/>
          <w:color w:val="auto"/>
          <w:sz w:val="28"/>
          <w:szCs w:val="28"/>
        </w:rPr>
      </w:pPr>
      <w:r w:rsidRPr="00813F86">
        <w:rPr>
          <w:rFonts w:ascii="Times New Roman" w:hAnsi="Times New Roman" w:cs="Times New Roman"/>
          <w:b/>
          <w:color w:val="auto"/>
          <w:sz w:val="28"/>
          <w:szCs w:val="28"/>
        </w:rPr>
        <w:br w:type="page"/>
      </w:r>
      <w:bookmarkStart w:id="11" w:name="_Toc413974301"/>
      <w:r w:rsidR="00675449">
        <w:rPr>
          <w:rFonts w:ascii="Times New Roman" w:hAnsi="Times New Roman" w:cs="Times New Roman"/>
          <w:b/>
          <w:color w:val="auto"/>
          <w:sz w:val="28"/>
          <w:szCs w:val="28"/>
        </w:rPr>
        <w:lastRenderedPageBreak/>
        <w:t>3</w:t>
      </w:r>
      <w:r w:rsidR="00395463" w:rsidRPr="00813F86">
        <w:rPr>
          <w:rFonts w:ascii="Times New Roman" w:hAnsi="Times New Roman" w:cs="Times New Roman"/>
          <w:b/>
          <w:color w:val="auto"/>
          <w:sz w:val="28"/>
          <w:szCs w:val="28"/>
        </w:rPr>
        <w:t xml:space="preserve">. </w:t>
      </w:r>
      <w:r w:rsidR="009B6299" w:rsidRPr="00813F86">
        <w:rPr>
          <w:rFonts w:ascii="Times New Roman" w:hAnsi="Times New Roman" w:cs="Times New Roman"/>
          <w:b/>
          <w:color w:val="auto"/>
          <w:sz w:val="28"/>
          <w:szCs w:val="28"/>
        </w:rPr>
        <w:t>Адаптированная основная общеобразовательная программа начального общего образования обучающихся</w:t>
      </w:r>
    </w:p>
    <w:p w:rsidR="009B6299" w:rsidRPr="00813F86" w:rsidRDefault="009B6299" w:rsidP="00117A83">
      <w:pPr>
        <w:suppressAutoHyphens w:val="0"/>
        <w:spacing w:after="0" w:line="240" w:lineRule="auto"/>
        <w:jc w:val="center"/>
        <w:outlineLvl w:val="0"/>
        <w:rPr>
          <w:rFonts w:ascii="Times New Roman" w:hAnsi="Times New Roman" w:cs="Times New Roman"/>
          <w:b/>
          <w:caps/>
          <w:color w:val="auto"/>
          <w:sz w:val="28"/>
          <w:szCs w:val="28"/>
        </w:rPr>
      </w:pPr>
      <w:r w:rsidRPr="00813F86">
        <w:rPr>
          <w:rFonts w:ascii="Times New Roman" w:hAnsi="Times New Roman" w:cs="Times New Roman"/>
          <w:b/>
          <w:color w:val="auto"/>
          <w:sz w:val="28"/>
          <w:szCs w:val="28"/>
        </w:rPr>
        <w:t>с тяжелыми нарушениями речи (вариант 5.2)</w:t>
      </w:r>
      <w:r w:rsidRPr="00813F86">
        <w:rPr>
          <w:rFonts w:ascii="Times New Roman" w:hAnsi="Times New Roman" w:cs="Times New Roman"/>
          <w:b/>
          <w:caps/>
          <w:color w:val="auto"/>
          <w:kern w:val="28"/>
          <w:sz w:val="28"/>
          <w:szCs w:val="28"/>
        </w:rPr>
        <w:t xml:space="preserve"> </w:t>
      </w:r>
      <w:r w:rsidR="007729D9" w:rsidRPr="00813F86">
        <w:rPr>
          <w:rFonts w:ascii="Times New Roman" w:hAnsi="Times New Roman" w:cs="Times New Roman"/>
          <w:b/>
          <w:caps/>
          <w:color w:val="auto"/>
          <w:sz w:val="28"/>
          <w:szCs w:val="28"/>
        </w:rPr>
        <w:br/>
      </w:r>
      <w:bookmarkEnd w:id="11"/>
    </w:p>
    <w:p w:rsidR="002E55C8" w:rsidRPr="00813F86" w:rsidRDefault="00675449" w:rsidP="009B6299">
      <w:pPr>
        <w:spacing w:after="0" w:line="240" w:lineRule="auto"/>
        <w:jc w:val="center"/>
        <w:outlineLvl w:val="1"/>
        <w:rPr>
          <w:rFonts w:ascii="Times New Roman" w:hAnsi="Times New Roman" w:cs="Times New Roman"/>
          <w:b/>
          <w:caps/>
          <w:color w:val="auto"/>
          <w:sz w:val="28"/>
          <w:szCs w:val="28"/>
        </w:rPr>
      </w:pPr>
      <w:bookmarkStart w:id="12" w:name="_Toc413974302"/>
      <w:r>
        <w:rPr>
          <w:rFonts w:ascii="Times New Roman" w:hAnsi="Times New Roman" w:cs="Times New Roman"/>
          <w:b/>
          <w:color w:val="auto"/>
          <w:sz w:val="28"/>
          <w:szCs w:val="28"/>
        </w:rPr>
        <w:t>3.1</w:t>
      </w:r>
      <w:r w:rsidR="005F371F" w:rsidRPr="00813F86">
        <w:rPr>
          <w:rFonts w:ascii="Times New Roman" w:hAnsi="Times New Roman" w:cs="Times New Roman"/>
          <w:b/>
          <w:color w:val="auto"/>
          <w:sz w:val="28"/>
          <w:szCs w:val="28"/>
        </w:rPr>
        <w:t xml:space="preserve">. </w:t>
      </w:r>
      <w:r w:rsidR="00395463" w:rsidRPr="00813F86">
        <w:rPr>
          <w:rFonts w:ascii="Times New Roman" w:hAnsi="Times New Roman" w:cs="Times New Roman"/>
          <w:b/>
          <w:color w:val="auto"/>
          <w:sz w:val="28"/>
          <w:szCs w:val="28"/>
        </w:rPr>
        <w:t>Целевой раздел</w:t>
      </w:r>
      <w:bookmarkEnd w:id="10"/>
      <w:bookmarkEnd w:id="12"/>
    </w:p>
    <w:p w:rsidR="008A130B" w:rsidRPr="00813F86" w:rsidRDefault="003404F2" w:rsidP="009B6299">
      <w:pPr>
        <w:spacing w:after="0" w:line="240" w:lineRule="auto"/>
        <w:jc w:val="center"/>
        <w:outlineLvl w:val="2"/>
        <w:rPr>
          <w:rFonts w:ascii="Times New Roman" w:hAnsi="Times New Roman" w:cs="Times New Roman"/>
          <w:b/>
          <w:color w:val="auto"/>
          <w:sz w:val="28"/>
          <w:szCs w:val="28"/>
        </w:rPr>
      </w:pPr>
      <w:bookmarkStart w:id="13" w:name="bookmark3"/>
      <w:bookmarkStart w:id="14" w:name="_Toc413974303"/>
      <w:r w:rsidRPr="00813F86">
        <w:rPr>
          <w:rFonts w:ascii="Times New Roman" w:hAnsi="Times New Roman" w:cs="Times New Roman"/>
          <w:b/>
          <w:color w:val="auto"/>
          <w:sz w:val="28"/>
          <w:szCs w:val="28"/>
        </w:rPr>
        <w:t>3</w:t>
      </w:r>
      <w:r w:rsidR="00395463" w:rsidRPr="00813F86">
        <w:rPr>
          <w:rFonts w:ascii="Times New Roman" w:hAnsi="Times New Roman" w:cs="Times New Roman"/>
          <w:b/>
          <w:color w:val="auto"/>
          <w:sz w:val="28"/>
          <w:szCs w:val="28"/>
        </w:rPr>
        <w:t>.</w:t>
      </w:r>
      <w:r w:rsidR="00981EF3" w:rsidRPr="00813F86">
        <w:rPr>
          <w:rFonts w:ascii="Times New Roman" w:hAnsi="Times New Roman" w:cs="Times New Roman"/>
          <w:b/>
          <w:color w:val="auto"/>
          <w:sz w:val="28"/>
          <w:szCs w:val="28"/>
        </w:rPr>
        <w:t>1.1. Пояснительная записка</w:t>
      </w:r>
      <w:bookmarkEnd w:id="13"/>
      <w:bookmarkEnd w:id="14"/>
    </w:p>
    <w:p w:rsidR="00981EF3" w:rsidRPr="00813F86" w:rsidRDefault="00E41E14" w:rsidP="009B6299">
      <w:pPr>
        <w:pStyle w:val="14TexstOSNOVA1012"/>
        <w:spacing w:line="240" w:lineRule="auto"/>
        <w:ind w:firstLine="709"/>
        <w:rPr>
          <w:rFonts w:ascii="Times New Roman" w:hAnsi="Times New Roman" w:cs="Times New Roman"/>
          <w:b/>
          <w:sz w:val="28"/>
          <w:szCs w:val="28"/>
        </w:rPr>
      </w:pPr>
      <w:r w:rsidRPr="00813F86">
        <w:rPr>
          <w:rFonts w:ascii="Times New Roman" w:hAnsi="Times New Roman" w:cs="Times New Roman"/>
          <w:b/>
          <w:sz w:val="28"/>
          <w:szCs w:val="28"/>
        </w:rPr>
        <w:t xml:space="preserve">Цель реализации </w:t>
      </w:r>
      <w:r w:rsidR="007729D9" w:rsidRPr="00813F86">
        <w:rPr>
          <w:rFonts w:ascii="Times New Roman" w:hAnsi="Times New Roman" w:cs="Times New Roman"/>
          <w:b/>
          <w:sz w:val="28"/>
          <w:szCs w:val="28"/>
        </w:rPr>
        <w:t>адаптированной основной общеобразовательной программы начального общего образования</w:t>
      </w:r>
    </w:p>
    <w:p w:rsidR="00291131" w:rsidRPr="00813F86" w:rsidRDefault="00291131" w:rsidP="009B6299">
      <w:pPr>
        <w:spacing w:after="0" w:line="240" w:lineRule="auto"/>
        <w:ind w:firstLine="720"/>
        <w:jc w:val="both"/>
        <w:rPr>
          <w:rFonts w:ascii="Times New Roman" w:hAnsi="Times New Roman" w:cs="Times New Roman"/>
          <w:sz w:val="28"/>
          <w:szCs w:val="28"/>
        </w:rPr>
      </w:pPr>
      <w:r w:rsidRPr="00813F86">
        <w:rPr>
          <w:rFonts w:ascii="Times New Roman" w:hAnsi="Times New Roman" w:cs="Times New Roman"/>
          <w:sz w:val="28"/>
          <w:szCs w:val="28"/>
        </w:rPr>
        <w:t>Адаптированная основная общеобразовательная программа начального общего образования обучающихся с ТНР направлена на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 ценностями.</w:t>
      </w:r>
    </w:p>
    <w:p w:rsidR="00112801" w:rsidRPr="00813F86" w:rsidRDefault="00112801" w:rsidP="009B6299">
      <w:pPr>
        <w:pStyle w:val="14TexstOSNOVA1012"/>
        <w:spacing w:line="240" w:lineRule="auto"/>
        <w:ind w:firstLine="709"/>
        <w:rPr>
          <w:rFonts w:ascii="Times New Roman" w:hAnsi="Times New Roman" w:cs="Times New Roman"/>
          <w:b/>
          <w:sz w:val="28"/>
          <w:szCs w:val="28"/>
        </w:rPr>
      </w:pPr>
      <w:r w:rsidRPr="00813F86">
        <w:rPr>
          <w:rFonts w:ascii="Times New Roman" w:hAnsi="Times New Roman" w:cs="Times New Roman"/>
          <w:b/>
          <w:color w:val="auto"/>
          <w:sz w:val="28"/>
          <w:szCs w:val="28"/>
        </w:rPr>
        <w:t xml:space="preserve">Принципы и подходы к формированию </w:t>
      </w:r>
      <w:r w:rsidR="007729D9" w:rsidRPr="00813F86">
        <w:rPr>
          <w:rFonts w:ascii="Times New Roman" w:hAnsi="Times New Roman" w:cs="Times New Roman"/>
          <w:b/>
          <w:sz w:val="28"/>
          <w:szCs w:val="28"/>
        </w:rPr>
        <w:t>адаптированной основной общеобразовательной программы начального общего образования</w:t>
      </w:r>
    </w:p>
    <w:p w:rsidR="00112801" w:rsidRPr="00813F86" w:rsidRDefault="00112801" w:rsidP="009B6299">
      <w:pPr>
        <w:pStyle w:val="14TexstOSNOVA1012"/>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Представлены в разделе 1. Общие положения.</w:t>
      </w:r>
    </w:p>
    <w:p w:rsidR="00291131" w:rsidRPr="00813F86" w:rsidRDefault="00112801" w:rsidP="009B6299">
      <w:pPr>
        <w:pStyle w:val="14TexstOSNOVA1012"/>
        <w:spacing w:line="240" w:lineRule="auto"/>
        <w:ind w:firstLine="709"/>
        <w:rPr>
          <w:rFonts w:ascii="Times New Roman" w:hAnsi="Times New Roman" w:cs="Times New Roman"/>
          <w:b/>
          <w:sz w:val="28"/>
          <w:szCs w:val="28"/>
        </w:rPr>
      </w:pPr>
      <w:r w:rsidRPr="00813F86">
        <w:rPr>
          <w:rFonts w:ascii="Times New Roman" w:hAnsi="Times New Roman" w:cs="Times New Roman"/>
          <w:b/>
          <w:sz w:val="28"/>
          <w:szCs w:val="28"/>
        </w:rPr>
        <w:t xml:space="preserve">Общая характеристика </w:t>
      </w:r>
      <w:r w:rsidR="007729D9" w:rsidRPr="00813F86">
        <w:rPr>
          <w:rFonts w:ascii="Times New Roman" w:hAnsi="Times New Roman" w:cs="Times New Roman"/>
          <w:b/>
          <w:sz w:val="28"/>
          <w:szCs w:val="28"/>
        </w:rPr>
        <w:t>адаптированной основной общеобразовательной программы начального общего образования</w:t>
      </w:r>
    </w:p>
    <w:p w:rsidR="00290F42" w:rsidRPr="00813F86" w:rsidRDefault="00290F42" w:rsidP="009B6299">
      <w:pPr>
        <w:spacing w:after="0" w:line="240" w:lineRule="auto"/>
        <w:ind w:firstLine="709"/>
        <w:jc w:val="both"/>
        <w:rPr>
          <w:rFonts w:ascii="Times New Roman" w:hAnsi="Times New Roman" w:cs="Times New Roman"/>
          <w:kern w:val="20"/>
          <w:sz w:val="28"/>
          <w:szCs w:val="28"/>
        </w:rPr>
      </w:pPr>
      <w:r w:rsidRPr="00813F86">
        <w:rPr>
          <w:rFonts w:ascii="Times New Roman" w:hAnsi="Times New Roman" w:cs="Times New Roman"/>
          <w:kern w:val="20"/>
          <w:sz w:val="28"/>
          <w:szCs w:val="28"/>
        </w:rPr>
        <w:t>Вариант 5.2 предполагает, что обучающийся с ТНР получает образование, соответствующее по конечным достижениям с образованием сверстников, не имеющих нарушений речевого развития, но в более пролонгированные календарные сроки, находясь в среде сверстников с речевыми нарушениями и сходными образовательными потребностями или в условиях общего образовательного потока (в отдельных классах).</w:t>
      </w:r>
    </w:p>
    <w:p w:rsidR="00290F42" w:rsidRPr="00813F86" w:rsidRDefault="00290F42" w:rsidP="009B6299">
      <w:pPr>
        <w:spacing w:after="0" w:line="240" w:lineRule="auto"/>
        <w:ind w:firstLine="709"/>
        <w:jc w:val="both"/>
        <w:rPr>
          <w:rFonts w:ascii="Times New Roman" w:hAnsi="Times New Roman" w:cs="Times New Roman"/>
          <w:kern w:val="20"/>
          <w:sz w:val="28"/>
          <w:szCs w:val="28"/>
        </w:rPr>
      </w:pPr>
      <w:r w:rsidRPr="00813F86">
        <w:rPr>
          <w:rFonts w:ascii="Times New Roman" w:hAnsi="Times New Roman" w:cs="Times New Roman"/>
          <w:kern w:val="20"/>
          <w:sz w:val="28"/>
          <w:szCs w:val="28"/>
        </w:rPr>
        <w:t>Вариант 5.2 предназначается обучающимся с ТНР, для преодоления речевых расстройств которых требуются особые педагогические условия, специальное систематическое целенаправленное кор</w:t>
      </w:r>
      <w:r w:rsidR="00977CE9" w:rsidRPr="00813F86">
        <w:rPr>
          <w:rFonts w:ascii="Times New Roman" w:hAnsi="Times New Roman" w:cs="Times New Roman"/>
          <w:kern w:val="20"/>
          <w:sz w:val="28"/>
          <w:szCs w:val="28"/>
        </w:rPr>
        <w:t>рекционное воздействие. Это обучающиеся</w:t>
      </w:r>
      <w:r w:rsidRPr="00813F86">
        <w:rPr>
          <w:rFonts w:ascii="Times New Roman" w:hAnsi="Times New Roman" w:cs="Times New Roman"/>
          <w:kern w:val="20"/>
          <w:sz w:val="28"/>
          <w:szCs w:val="28"/>
        </w:rPr>
        <w:t xml:space="preserve">, находящиеся на </w:t>
      </w:r>
      <w:r w:rsidRPr="00813F86">
        <w:rPr>
          <w:rFonts w:ascii="Times New Roman" w:hAnsi="Times New Roman" w:cs="Times New Roman"/>
          <w:kern w:val="20"/>
          <w:sz w:val="28"/>
          <w:szCs w:val="28"/>
          <w:lang w:val="en-US"/>
        </w:rPr>
        <w:t>II</w:t>
      </w:r>
      <w:r w:rsidRPr="00813F86">
        <w:rPr>
          <w:rFonts w:ascii="Times New Roman" w:hAnsi="Times New Roman" w:cs="Times New Roman"/>
          <w:kern w:val="20"/>
          <w:sz w:val="28"/>
          <w:szCs w:val="28"/>
        </w:rPr>
        <w:t xml:space="preserve"> и </w:t>
      </w:r>
      <w:r w:rsidRPr="00813F86">
        <w:rPr>
          <w:rFonts w:ascii="Times New Roman" w:hAnsi="Times New Roman" w:cs="Times New Roman"/>
          <w:kern w:val="20"/>
          <w:sz w:val="28"/>
          <w:szCs w:val="28"/>
          <w:lang w:val="en-US"/>
        </w:rPr>
        <w:t>III</w:t>
      </w:r>
      <w:r w:rsidRPr="00813F86">
        <w:rPr>
          <w:rFonts w:ascii="Times New Roman" w:hAnsi="Times New Roman" w:cs="Times New Roman"/>
          <w:kern w:val="20"/>
          <w:sz w:val="28"/>
          <w:szCs w:val="28"/>
        </w:rPr>
        <w:t xml:space="preserve"> уровнях речевого развития (по Р.Е. Левиной), при алалии, афазии, дизартрии, ринолалии, заикании, имеющие </w:t>
      </w:r>
      <w:r w:rsidR="00977CE9" w:rsidRPr="00813F86">
        <w:rPr>
          <w:rFonts w:ascii="Times New Roman" w:hAnsi="Times New Roman" w:cs="Times New Roman"/>
          <w:kern w:val="20"/>
          <w:sz w:val="28"/>
          <w:szCs w:val="28"/>
        </w:rPr>
        <w:t>нарушения чтения и письма и обучающиеся</w:t>
      </w:r>
      <w:r w:rsidRPr="00813F86">
        <w:rPr>
          <w:rFonts w:ascii="Times New Roman" w:hAnsi="Times New Roman" w:cs="Times New Roman"/>
          <w:kern w:val="20"/>
          <w:sz w:val="28"/>
          <w:szCs w:val="28"/>
        </w:rPr>
        <w:t>, не имеющие общего недоразвития речи при тяжёлой степени выраженности заикания. В зависимости от уровня речевого развития в образовательной организации существуют два отделения:</w:t>
      </w:r>
    </w:p>
    <w:p w:rsidR="00290F42" w:rsidRPr="00813F86" w:rsidRDefault="00290F42" w:rsidP="009B6299">
      <w:pPr>
        <w:spacing w:after="0" w:line="240" w:lineRule="auto"/>
        <w:ind w:firstLine="709"/>
        <w:jc w:val="both"/>
        <w:rPr>
          <w:rFonts w:ascii="Times New Roman" w:hAnsi="Times New Roman" w:cs="Times New Roman"/>
          <w:kern w:val="20"/>
          <w:sz w:val="28"/>
          <w:szCs w:val="28"/>
        </w:rPr>
      </w:pPr>
      <w:r w:rsidRPr="00813F86">
        <w:rPr>
          <w:rFonts w:ascii="Times New Roman" w:hAnsi="Times New Roman" w:cs="Times New Roman"/>
          <w:kern w:val="20"/>
          <w:sz w:val="28"/>
          <w:szCs w:val="28"/>
          <w:lang w:val="en-US"/>
        </w:rPr>
        <w:t>I</w:t>
      </w:r>
      <w:r w:rsidRPr="00813F86">
        <w:rPr>
          <w:rFonts w:ascii="Times New Roman" w:hAnsi="Times New Roman" w:cs="Times New Roman"/>
          <w:kern w:val="20"/>
          <w:sz w:val="28"/>
          <w:szCs w:val="28"/>
        </w:rPr>
        <w:t xml:space="preserve"> отделение – для обучающихся с алалией, афазией, ринолалией, дизартрией и заиканием, имеющих общее недоразвитие речи и нарушения чтения и письма, препятствующие обучению в общеобразовательных организациях.</w:t>
      </w:r>
    </w:p>
    <w:p w:rsidR="00290F42" w:rsidRPr="00813F86" w:rsidRDefault="00290F42" w:rsidP="009B6299">
      <w:pPr>
        <w:spacing w:after="0" w:line="240" w:lineRule="auto"/>
        <w:ind w:firstLine="709"/>
        <w:jc w:val="both"/>
        <w:rPr>
          <w:rFonts w:ascii="Times New Roman" w:hAnsi="Times New Roman" w:cs="Times New Roman"/>
          <w:kern w:val="20"/>
          <w:sz w:val="28"/>
          <w:szCs w:val="28"/>
        </w:rPr>
      </w:pPr>
      <w:r w:rsidRPr="00813F86">
        <w:rPr>
          <w:rFonts w:ascii="Times New Roman" w:hAnsi="Times New Roman" w:cs="Times New Roman"/>
          <w:kern w:val="20"/>
          <w:sz w:val="28"/>
          <w:szCs w:val="28"/>
          <w:lang w:val="en-US"/>
        </w:rPr>
        <w:t>II</w:t>
      </w:r>
      <w:r w:rsidRPr="00813F86">
        <w:rPr>
          <w:rFonts w:ascii="Times New Roman" w:hAnsi="Times New Roman" w:cs="Times New Roman"/>
          <w:kern w:val="20"/>
          <w:sz w:val="28"/>
          <w:szCs w:val="28"/>
        </w:rPr>
        <w:t xml:space="preserve"> отделение – для обучающихся с тяжелой степенью выраженности заикания при нормальном развитии речи.</w:t>
      </w:r>
    </w:p>
    <w:p w:rsidR="00DA3310" w:rsidRPr="00813F86" w:rsidRDefault="00DA3310" w:rsidP="009B6299">
      <w:pPr>
        <w:spacing w:after="0" w:line="240" w:lineRule="auto"/>
        <w:ind w:firstLine="709"/>
        <w:jc w:val="both"/>
        <w:rPr>
          <w:rFonts w:ascii="Times New Roman" w:hAnsi="Times New Roman" w:cs="Times New Roman"/>
          <w:kern w:val="20"/>
          <w:sz w:val="28"/>
          <w:szCs w:val="28"/>
        </w:rPr>
      </w:pPr>
      <w:r w:rsidRPr="00813F86">
        <w:rPr>
          <w:rFonts w:ascii="Times New Roman" w:hAnsi="Times New Roman" w:cs="Times New Roman"/>
          <w:kern w:val="20"/>
          <w:sz w:val="28"/>
          <w:szCs w:val="28"/>
        </w:rPr>
        <w:t xml:space="preserve">Срок освоения АООП НОО для обучающихся с ТНР составляет в </w:t>
      </w:r>
      <w:r w:rsidRPr="00813F86">
        <w:rPr>
          <w:rFonts w:ascii="Times New Roman" w:hAnsi="Times New Roman" w:cs="Times New Roman"/>
          <w:kern w:val="20"/>
          <w:sz w:val="28"/>
          <w:szCs w:val="28"/>
          <w:lang w:val="en-US"/>
        </w:rPr>
        <w:t>I</w:t>
      </w:r>
      <w:r w:rsidR="00F30102" w:rsidRPr="00813F86">
        <w:rPr>
          <w:rFonts w:ascii="Times New Roman" w:hAnsi="Times New Roman" w:cs="Times New Roman"/>
          <w:kern w:val="20"/>
          <w:sz w:val="28"/>
          <w:szCs w:val="28"/>
        </w:rPr>
        <w:t xml:space="preserve"> отделении 5 лет (</w:t>
      </w:r>
      <w:r w:rsidR="00F30102" w:rsidRPr="00813F86">
        <w:rPr>
          <w:rFonts w:ascii="Times New Roman" w:hAnsi="Times New Roman" w:cs="Times New Roman"/>
          <w:kern w:val="20"/>
          <w:sz w:val="28"/>
          <w:szCs w:val="28"/>
          <w:lang w:val="en-US"/>
        </w:rPr>
        <w:t>I</w:t>
      </w:r>
      <w:r w:rsidRPr="00813F86">
        <w:rPr>
          <w:rFonts w:ascii="Times New Roman" w:hAnsi="Times New Roman" w:cs="Times New Roman"/>
          <w:kern w:val="20"/>
          <w:sz w:val="28"/>
          <w:szCs w:val="28"/>
        </w:rPr>
        <w:t xml:space="preserve"> дополнительный – 4 классы), во </w:t>
      </w:r>
      <w:r w:rsidRPr="00813F86">
        <w:rPr>
          <w:rFonts w:ascii="Times New Roman" w:hAnsi="Times New Roman" w:cs="Times New Roman"/>
          <w:kern w:val="20"/>
          <w:sz w:val="28"/>
          <w:szCs w:val="28"/>
          <w:lang w:val="en-US"/>
        </w:rPr>
        <w:t>II</w:t>
      </w:r>
      <w:r w:rsidR="00F30102" w:rsidRPr="00813F86">
        <w:rPr>
          <w:rFonts w:ascii="Times New Roman" w:hAnsi="Times New Roman" w:cs="Times New Roman"/>
          <w:kern w:val="20"/>
          <w:sz w:val="28"/>
          <w:szCs w:val="28"/>
        </w:rPr>
        <w:t xml:space="preserve"> отделении 4 года (</w:t>
      </w:r>
      <w:r w:rsidR="00F30102" w:rsidRPr="00813F86">
        <w:rPr>
          <w:rFonts w:ascii="Times New Roman" w:hAnsi="Times New Roman" w:cs="Times New Roman"/>
          <w:kern w:val="20"/>
          <w:sz w:val="28"/>
          <w:szCs w:val="28"/>
          <w:lang w:val="en-US"/>
        </w:rPr>
        <w:t>I</w:t>
      </w:r>
      <w:r w:rsidRPr="00813F86">
        <w:rPr>
          <w:rFonts w:ascii="Times New Roman" w:hAnsi="Times New Roman" w:cs="Times New Roman"/>
          <w:kern w:val="20"/>
          <w:sz w:val="28"/>
          <w:szCs w:val="28"/>
        </w:rPr>
        <w:t xml:space="preserve"> – 4 классы). Для обучающихся с ТНР, не имевших дошкольной подготовки и (или) по уровню своего развития н</w:t>
      </w:r>
      <w:r w:rsidR="00F30102" w:rsidRPr="00813F86">
        <w:rPr>
          <w:rFonts w:ascii="Times New Roman" w:hAnsi="Times New Roman" w:cs="Times New Roman"/>
          <w:kern w:val="20"/>
          <w:sz w:val="28"/>
          <w:szCs w:val="28"/>
        </w:rPr>
        <w:t xml:space="preserve">е готовых к освоению программы </w:t>
      </w:r>
      <w:r w:rsidR="00F30102" w:rsidRPr="00813F86">
        <w:rPr>
          <w:rFonts w:ascii="Times New Roman" w:hAnsi="Times New Roman" w:cs="Times New Roman"/>
          <w:kern w:val="20"/>
          <w:sz w:val="28"/>
          <w:szCs w:val="28"/>
          <w:lang w:val="en-US"/>
        </w:rPr>
        <w:t>I</w:t>
      </w:r>
      <w:r w:rsidRPr="00813F86">
        <w:rPr>
          <w:rFonts w:ascii="Times New Roman" w:hAnsi="Times New Roman" w:cs="Times New Roman"/>
          <w:kern w:val="20"/>
          <w:sz w:val="28"/>
          <w:szCs w:val="28"/>
        </w:rPr>
        <w:t xml:space="preserve"> класса, предусматривается </w:t>
      </w:r>
      <w:r w:rsidR="00F30102" w:rsidRPr="00813F86">
        <w:rPr>
          <w:rFonts w:ascii="Times New Roman" w:hAnsi="Times New Roman" w:cs="Times New Roman"/>
          <w:kern w:val="20"/>
          <w:sz w:val="28"/>
          <w:szCs w:val="28"/>
          <w:lang w:val="en-US"/>
        </w:rPr>
        <w:t>I</w:t>
      </w:r>
      <w:r w:rsidRPr="00813F86">
        <w:rPr>
          <w:rFonts w:ascii="Times New Roman" w:hAnsi="Times New Roman" w:cs="Times New Roman"/>
          <w:kern w:val="20"/>
          <w:sz w:val="28"/>
          <w:szCs w:val="28"/>
        </w:rPr>
        <w:t xml:space="preserve"> дополнительный класс. </w:t>
      </w:r>
    </w:p>
    <w:p w:rsidR="00DA3310" w:rsidRPr="00813F86" w:rsidRDefault="00DA3310" w:rsidP="009B6299">
      <w:pPr>
        <w:spacing w:after="0" w:line="240" w:lineRule="auto"/>
        <w:ind w:firstLine="709"/>
        <w:jc w:val="both"/>
        <w:rPr>
          <w:rFonts w:ascii="Times New Roman" w:hAnsi="Times New Roman" w:cs="Times New Roman"/>
          <w:kern w:val="20"/>
          <w:sz w:val="28"/>
          <w:szCs w:val="28"/>
        </w:rPr>
      </w:pPr>
      <w:r w:rsidRPr="00813F86">
        <w:rPr>
          <w:rFonts w:ascii="Times New Roman" w:hAnsi="Times New Roman" w:cs="Times New Roman"/>
          <w:kern w:val="20"/>
          <w:sz w:val="28"/>
          <w:szCs w:val="28"/>
        </w:rPr>
        <w:lastRenderedPageBreak/>
        <w:t>Выбор продолжительно</w:t>
      </w:r>
      <w:r w:rsidR="00F30102" w:rsidRPr="00813F86">
        <w:rPr>
          <w:rFonts w:ascii="Times New Roman" w:hAnsi="Times New Roman" w:cs="Times New Roman"/>
          <w:kern w:val="20"/>
          <w:sz w:val="28"/>
          <w:szCs w:val="28"/>
        </w:rPr>
        <w:t xml:space="preserve">сти обучения (за счет введения </w:t>
      </w:r>
      <w:r w:rsidR="00F30102" w:rsidRPr="00813F86">
        <w:rPr>
          <w:rFonts w:ascii="Times New Roman" w:hAnsi="Times New Roman" w:cs="Times New Roman"/>
          <w:kern w:val="20"/>
          <w:sz w:val="28"/>
          <w:szCs w:val="28"/>
          <w:lang w:val="en-US"/>
        </w:rPr>
        <w:t>I</w:t>
      </w:r>
      <w:r w:rsidRPr="00813F86">
        <w:rPr>
          <w:rFonts w:ascii="Times New Roman" w:hAnsi="Times New Roman" w:cs="Times New Roman"/>
          <w:kern w:val="20"/>
          <w:sz w:val="28"/>
          <w:szCs w:val="28"/>
        </w:rPr>
        <w:t xml:space="preserve"> дополнительного класса) на </w:t>
      </w:r>
      <w:r w:rsidRPr="00813F86">
        <w:rPr>
          <w:rFonts w:ascii="Times New Roman" w:hAnsi="Times New Roman" w:cs="Times New Roman"/>
          <w:kern w:val="20"/>
          <w:sz w:val="28"/>
          <w:szCs w:val="28"/>
          <w:lang w:val="en-US"/>
        </w:rPr>
        <w:t>I</w:t>
      </w:r>
      <w:r w:rsidRPr="00813F86">
        <w:rPr>
          <w:rFonts w:ascii="Times New Roman" w:hAnsi="Times New Roman" w:cs="Times New Roman"/>
          <w:kern w:val="20"/>
          <w:sz w:val="28"/>
          <w:szCs w:val="28"/>
        </w:rPr>
        <w:t xml:space="preserve"> отделении (4 года или 5 лет) остается за образовательной организацией, исходя из возможностей региона к подготовке детей с ТНР к обучению в школе.</w:t>
      </w:r>
    </w:p>
    <w:p w:rsidR="00307BD5" w:rsidRPr="00813F86" w:rsidRDefault="00307BD5" w:rsidP="009B6299">
      <w:pPr>
        <w:pStyle w:val="14TexstOSNOVA1012"/>
        <w:spacing w:line="240" w:lineRule="auto"/>
        <w:ind w:firstLine="709"/>
        <w:rPr>
          <w:rFonts w:ascii="Times New Roman" w:hAnsi="Times New Roman" w:cs="Times New Roman"/>
          <w:b/>
          <w:color w:val="auto"/>
          <w:sz w:val="28"/>
          <w:szCs w:val="28"/>
        </w:rPr>
      </w:pPr>
    </w:p>
    <w:p w:rsidR="00D43322" w:rsidRPr="00813F86" w:rsidRDefault="00D43322" w:rsidP="009B6299">
      <w:pPr>
        <w:pStyle w:val="14TexstOSNOVA1012"/>
        <w:spacing w:line="240" w:lineRule="auto"/>
        <w:ind w:firstLine="709"/>
        <w:rPr>
          <w:rFonts w:ascii="Times New Roman" w:hAnsi="Times New Roman" w:cs="Times New Roman"/>
          <w:b/>
          <w:color w:val="auto"/>
          <w:sz w:val="28"/>
          <w:szCs w:val="28"/>
        </w:rPr>
      </w:pPr>
      <w:r w:rsidRPr="00813F86">
        <w:rPr>
          <w:rFonts w:ascii="Times New Roman" w:hAnsi="Times New Roman" w:cs="Times New Roman"/>
          <w:b/>
          <w:color w:val="auto"/>
          <w:sz w:val="28"/>
          <w:szCs w:val="28"/>
        </w:rPr>
        <w:t xml:space="preserve">Психолого-педагогическая </w:t>
      </w:r>
      <w:r w:rsidR="00290F42" w:rsidRPr="00813F86">
        <w:rPr>
          <w:rFonts w:ascii="Times New Roman" w:hAnsi="Times New Roman" w:cs="Times New Roman"/>
          <w:b/>
          <w:color w:val="auto"/>
          <w:sz w:val="28"/>
          <w:szCs w:val="28"/>
        </w:rPr>
        <w:t>характеристика обучающихся с ТНР</w:t>
      </w:r>
    </w:p>
    <w:p w:rsidR="003901B5" w:rsidRPr="00813F86" w:rsidRDefault="003901B5" w:rsidP="009B6299">
      <w:pPr>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t>В настоящее время контингент обучающихся с речевыми нарушениями, начинающих школьное обучение, существенно изменился как по состоянию речевого развития, так и по уровню подготовленности к систематическому обучению. Эти изменения обусловлены рядом позитивных и негативных факторов:</w:t>
      </w:r>
    </w:p>
    <w:p w:rsidR="003901B5" w:rsidRPr="00813F86" w:rsidRDefault="003901B5" w:rsidP="009B6299">
      <w:pPr>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t>- влиянием позитивных результатов деятельности дифференцированной системы логопедической помощи в дошкольных образовательных организациях для детей с нарушениями речи, которые позволили минимизировать воздействие первичного речевого дефекта на общее психическое развитие ребенка и его обучаемость;</w:t>
      </w:r>
    </w:p>
    <w:p w:rsidR="003901B5" w:rsidRPr="00813F86" w:rsidRDefault="003901B5" w:rsidP="009B6299">
      <w:pPr>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t>- широким внедрением ранней логопедической помощи на основе ранней диагностики детей группы риска по возникновению речевой патологии;</w:t>
      </w:r>
    </w:p>
    <w:p w:rsidR="003901B5" w:rsidRPr="00813F86" w:rsidRDefault="003901B5" w:rsidP="009B6299">
      <w:pPr>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t>- повышением эффективности логопедического воздействия за счет применения инновационных технологий логопедической работы;</w:t>
      </w:r>
    </w:p>
    <w:p w:rsidR="003901B5" w:rsidRPr="00813F86" w:rsidRDefault="003901B5" w:rsidP="009B6299">
      <w:pPr>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t>- возросшей распространенностью органических форм речевой патологии, нередко в сочетании с другими (множественными) нарушениями психофизического развития.</w:t>
      </w:r>
    </w:p>
    <w:p w:rsidR="003901B5" w:rsidRPr="00813F86" w:rsidRDefault="003901B5" w:rsidP="009B6299">
      <w:pPr>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t>В связи с этим в настоящее время наметились две основные тенденции в качественном изменении контингента обучающихся.</w:t>
      </w:r>
    </w:p>
    <w:p w:rsidR="003901B5" w:rsidRPr="00813F86" w:rsidRDefault="003901B5" w:rsidP="009B6299">
      <w:pPr>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t>Одна тенденция заключается в минимизации проявлений речевых нарушений к школьному возрасту при сохранении трудностей свободного оперирования языковыми средствами, что ограничивает коммуникативную практику, приводит к возникновению явлений школьной дезадаптации.</w:t>
      </w:r>
    </w:p>
    <w:p w:rsidR="003901B5" w:rsidRPr="00813F86" w:rsidRDefault="003901B5" w:rsidP="009B6299">
      <w:pPr>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t>Другая тенденция характеризуется утяжелением структуры речевого дефекта у обучающихся, множественными нарушениями языковой системы в сочетании с комплексными анализаторными расстройствами.</w:t>
      </w:r>
    </w:p>
    <w:p w:rsidR="003901B5" w:rsidRPr="00813F86" w:rsidRDefault="003901B5" w:rsidP="009B6299">
      <w:pPr>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t>Для обучающихся с ТНР типичными являются значительные внутригрупповые различия по уровню речевого развития.</w:t>
      </w:r>
    </w:p>
    <w:p w:rsidR="003901B5" w:rsidRPr="00813F86" w:rsidRDefault="003901B5" w:rsidP="009B6299">
      <w:pPr>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t>Одни расстройства речи могут быть резко выраженными, охватывающими все компоненты языковой системы. Другие проявляются ограниченно и в минимальной степени (например, только в звуковой стороне речи, в недостатках произношения отдельных звуков). Они, как правило, не влияют на речевую деятельность в целом. Однако у значительной части обучающихся отмечаются особенности речевого поведения – незаинтересованность в вербальном контакте, неумение ориентироваться в ситуации общения, а в случае выраженных речевых расстройств – негативизм и значительные трудности речевой коммуникации.</w:t>
      </w:r>
    </w:p>
    <w:p w:rsidR="003901B5" w:rsidRPr="00813F86" w:rsidRDefault="003901B5" w:rsidP="009B6299">
      <w:pPr>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t>Социальное развитие большинства обучающихся с нарушениями речи полноценно не происходит в связи с недостаточным освоением способов речевого поведения, неумением выбирать коммуникативные стратегии и тактики решения проблемных ситуаций.</w:t>
      </w:r>
    </w:p>
    <w:p w:rsidR="003901B5" w:rsidRPr="00813F86" w:rsidRDefault="0040316E" w:rsidP="009B6299">
      <w:pPr>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lastRenderedPageBreak/>
        <w:t xml:space="preserve">Обучающиеся с ТНР – </w:t>
      </w:r>
      <w:r w:rsidR="003901B5" w:rsidRPr="00813F86">
        <w:rPr>
          <w:rFonts w:ascii="Times New Roman" w:hAnsi="Times New Roman" w:cs="Times New Roman"/>
          <w:sz w:val="28"/>
          <w:szCs w:val="28"/>
        </w:rPr>
        <w:t>обучающиеся с выраженными речевыми/языковыми (коммуникативными) расстройствами – представляют собой разнородную группу не только по степени выраженности речевого дефекта, но и по механизму его возникновения, уровню общего и речевог</w:t>
      </w:r>
      <w:r w:rsidRPr="00813F86">
        <w:rPr>
          <w:rFonts w:ascii="Times New Roman" w:hAnsi="Times New Roman" w:cs="Times New Roman"/>
          <w:sz w:val="28"/>
          <w:szCs w:val="28"/>
        </w:rPr>
        <w:t xml:space="preserve">о развития, наличию/отсутствию </w:t>
      </w:r>
      <w:r w:rsidR="003901B5" w:rsidRPr="00813F86">
        <w:rPr>
          <w:rFonts w:ascii="Times New Roman" w:hAnsi="Times New Roman" w:cs="Times New Roman"/>
          <w:sz w:val="28"/>
          <w:szCs w:val="28"/>
        </w:rPr>
        <w:t>сопутствующих нарушений.</w:t>
      </w:r>
    </w:p>
    <w:p w:rsidR="003901B5" w:rsidRPr="00813F86" w:rsidRDefault="003901B5" w:rsidP="009B6299">
      <w:pPr>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t xml:space="preserve"> На практике в каче</w:t>
      </w:r>
      <w:r w:rsidR="0040316E" w:rsidRPr="00813F86">
        <w:rPr>
          <w:rFonts w:ascii="Times New Roman" w:hAnsi="Times New Roman" w:cs="Times New Roman"/>
          <w:sz w:val="28"/>
          <w:szCs w:val="28"/>
        </w:rPr>
        <w:t>стве инструмента дифференциации</w:t>
      </w:r>
      <w:r w:rsidRPr="00813F86">
        <w:rPr>
          <w:rFonts w:ascii="Times New Roman" w:hAnsi="Times New Roman" w:cs="Times New Roman"/>
          <w:sz w:val="28"/>
          <w:szCs w:val="28"/>
        </w:rPr>
        <w:t xml:space="preserve"> специалистами используются две классификации, выполненные по разным основаниям:</w:t>
      </w:r>
    </w:p>
    <w:p w:rsidR="003901B5" w:rsidRPr="00813F86" w:rsidRDefault="003901B5" w:rsidP="009B6299">
      <w:pPr>
        <w:numPr>
          <w:ilvl w:val="0"/>
          <w:numId w:val="18"/>
        </w:numPr>
        <w:spacing w:after="0" w:line="240" w:lineRule="auto"/>
        <w:ind w:hanging="550"/>
        <w:jc w:val="both"/>
        <w:rPr>
          <w:rFonts w:ascii="Times New Roman" w:hAnsi="Times New Roman" w:cs="Times New Roman"/>
          <w:sz w:val="28"/>
          <w:szCs w:val="28"/>
        </w:rPr>
      </w:pPr>
      <w:r w:rsidRPr="00813F86">
        <w:rPr>
          <w:rFonts w:ascii="Times New Roman" w:hAnsi="Times New Roman" w:cs="Times New Roman"/>
          <w:sz w:val="28"/>
          <w:szCs w:val="28"/>
        </w:rPr>
        <w:t>психолого-педагогическая классификация;</w:t>
      </w:r>
    </w:p>
    <w:p w:rsidR="003901B5" w:rsidRPr="00813F86" w:rsidRDefault="003901B5" w:rsidP="009B6299">
      <w:pPr>
        <w:numPr>
          <w:ilvl w:val="0"/>
          <w:numId w:val="19"/>
        </w:numPr>
        <w:spacing w:after="0" w:line="240" w:lineRule="auto"/>
        <w:ind w:hanging="550"/>
        <w:jc w:val="both"/>
        <w:rPr>
          <w:rFonts w:ascii="Times New Roman" w:hAnsi="Times New Roman" w:cs="Times New Roman"/>
          <w:sz w:val="28"/>
          <w:szCs w:val="28"/>
        </w:rPr>
      </w:pPr>
      <w:r w:rsidRPr="00813F86">
        <w:rPr>
          <w:rFonts w:ascii="Times New Roman" w:hAnsi="Times New Roman" w:cs="Times New Roman"/>
          <w:sz w:val="28"/>
          <w:szCs w:val="28"/>
        </w:rPr>
        <w:t>клинико-педагогическая классификация.</w:t>
      </w:r>
    </w:p>
    <w:p w:rsidR="003901B5" w:rsidRPr="00813F86" w:rsidRDefault="003901B5" w:rsidP="009B6299">
      <w:pPr>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t>По психолого-педагогической классификации выделяются группы обучающихся, имеющие общие проявления речевого дефекта при разных по механизму формах аномального речевого развития.</w:t>
      </w:r>
    </w:p>
    <w:p w:rsidR="003901B5" w:rsidRPr="00813F86" w:rsidRDefault="003901B5" w:rsidP="009B6299">
      <w:pPr>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t xml:space="preserve">Согласно данной классификации обучение по адаптированной основной общеобразовательной программе начального общего образования организуется для обучающихся, имеющих </w:t>
      </w:r>
      <w:r w:rsidRPr="00813F86">
        <w:rPr>
          <w:rFonts w:ascii="Times New Roman" w:hAnsi="Times New Roman" w:cs="Times New Roman"/>
          <w:sz w:val="28"/>
          <w:szCs w:val="28"/>
          <w:lang w:val="en-US"/>
        </w:rPr>
        <w:t>II</w:t>
      </w:r>
      <w:r w:rsidRPr="00813F86">
        <w:rPr>
          <w:rFonts w:ascii="Times New Roman" w:hAnsi="Times New Roman" w:cs="Times New Roman"/>
          <w:sz w:val="28"/>
          <w:szCs w:val="28"/>
        </w:rPr>
        <w:t xml:space="preserve"> и </w:t>
      </w:r>
      <w:r w:rsidRPr="00813F86">
        <w:rPr>
          <w:rFonts w:ascii="Times New Roman" w:hAnsi="Times New Roman" w:cs="Times New Roman"/>
          <w:sz w:val="28"/>
          <w:szCs w:val="28"/>
          <w:lang w:val="en-US"/>
        </w:rPr>
        <w:t>III</w:t>
      </w:r>
      <w:r w:rsidRPr="00813F86">
        <w:rPr>
          <w:rFonts w:ascii="Times New Roman" w:hAnsi="Times New Roman" w:cs="Times New Roman"/>
          <w:sz w:val="28"/>
          <w:szCs w:val="28"/>
        </w:rPr>
        <w:t xml:space="preserve"> уровни речевого развития (по Р.Е. Левиной). Общее недоразвитие речи может наблюдаться при различных сложных формах детской речевой патологии, выделяемых в клинико-педагогической классификации речевых расстройств (алалия, афазия, дизартрия, ринолалия, заи</w:t>
      </w:r>
      <w:r w:rsidR="00E223F6" w:rsidRPr="00813F86">
        <w:rPr>
          <w:rFonts w:ascii="Times New Roman" w:hAnsi="Times New Roman" w:cs="Times New Roman"/>
          <w:sz w:val="28"/>
          <w:szCs w:val="28"/>
        </w:rPr>
        <w:t>кание, дислексия, дисграфия</w:t>
      </w:r>
      <w:r w:rsidRPr="00813F86">
        <w:rPr>
          <w:rFonts w:ascii="Times New Roman" w:hAnsi="Times New Roman" w:cs="Times New Roman"/>
          <w:sz w:val="28"/>
          <w:szCs w:val="28"/>
        </w:rPr>
        <w:t>).</w:t>
      </w:r>
    </w:p>
    <w:p w:rsidR="003901B5" w:rsidRPr="00813F86" w:rsidRDefault="003901B5" w:rsidP="009B6299">
      <w:pPr>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t>Несмотря на различную природу, механизм речевого дефекта, у этих обучающихся отмечаются типичные проявления, свидетельствующие о системном нарушении формирования речевой функциональной системы.</w:t>
      </w:r>
    </w:p>
    <w:p w:rsidR="003901B5" w:rsidRPr="00813F86" w:rsidRDefault="003901B5" w:rsidP="009B6299">
      <w:pPr>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t>Одним из ведущих признаков является более позднее, по сравнению с нормой, развитие речи; выраженное отставание в формировании экспрессивной речи при относительно благополучном понимании обращенной речи. Наблюдается недостаточная речевая активность, которая с возрастом, без специального обучения, резко снижается. Развивающаяся речь этих обучающихся аграмматична, изобилует большим числом разнообразных фонетических недостатков, малопонятна окружающим.</w:t>
      </w:r>
    </w:p>
    <w:p w:rsidR="003901B5" w:rsidRPr="00813F86" w:rsidRDefault="003901B5" w:rsidP="009B6299">
      <w:pPr>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t>Нарушения в формировании речевой деятельности обучающихся негативно влияют на все психические процессы, протекающие в сенсорной, интеллектуальной, аффективно-волевой и регуляторной сферах. Отмечается недостаточная устойчивость внимания, ограниченные возможности его распределения. При относительно сохранной смысловой, логической памяти у обучающихся снижена вербальная память, страдает продуктивность запоминания. Они забывают сложные инструкции, элементы и последовательность заданий. У части обучающихся с ТНР</w:t>
      </w:r>
      <w:r w:rsidR="0040316E" w:rsidRPr="00813F86">
        <w:rPr>
          <w:rFonts w:ascii="Times New Roman" w:hAnsi="Times New Roman" w:cs="Times New Roman"/>
          <w:sz w:val="28"/>
          <w:szCs w:val="28"/>
        </w:rPr>
        <w:t xml:space="preserve"> низкая активность припоминания</w:t>
      </w:r>
      <w:r w:rsidRPr="00813F86">
        <w:rPr>
          <w:rFonts w:ascii="Times New Roman" w:hAnsi="Times New Roman" w:cs="Times New Roman"/>
          <w:sz w:val="28"/>
          <w:szCs w:val="28"/>
        </w:rPr>
        <w:t xml:space="preserve"> может сочетаться с дефицитарностью познавательной деятельности.</w:t>
      </w:r>
    </w:p>
    <w:p w:rsidR="003901B5" w:rsidRPr="00813F86" w:rsidRDefault="003901B5" w:rsidP="009B6299">
      <w:pPr>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t>Связь между речевыми нарушениями и другими сторонами психического развития обусловливает специфические особенности мышления. Обладая в целом полноценными предпосылками для овладения мыслительными операциями, доступными их возрасту, обучающиеся отстают в развитии словесно-логического мышления, без специального обучения с трудом овладевают анализом и синтезом, сравнением и обобщением.</w:t>
      </w:r>
    </w:p>
    <w:p w:rsidR="003901B5" w:rsidRPr="00813F86" w:rsidRDefault="003901B5" w:rsidP="009B6299">
      <w:pPr>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t xml:space="preserve">Обучающимся с ТНР присуще и некоторое отставание в развитии двигательной сферы, проявляющееся   плохой координацией движений, неуверенностью в </w:t>
      </w:r>
      <w:r w:rsidRPr="00813F86">
        <w:rPr>
          <w:rFonts w:ascii="Times New Roman" w:hAnsi="Times New Roman" w:cs="Times New Roman"/>
          <w:sz w:val="28"/>
          <w:szCs w:val="28"/>
        </w:rPr>
        <w:lastRenderedPageBreak/>
        <w:t>выполнении дозированных движений, снижением скорости и ловкости движений, трудностью реализации сложных двигательных программ, требующих пространственно-временной организации движений (общих, мелких (кистей и пальцев рук), артикуляторных).</w:t>
      </w:r>
    </w:p>
    <w:p w:rsidR="003901B5" w:rsidRPr="00813F86" w:rsidRDefault="003901B5" w:rsidP="009B6299">
      <w:pPr>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t>Обучающихся с ТНР отличает выраженная диссоциация между речевым и психическим развитием. Психическое развитие этих обучающихся протекает, как правило, более благополучно, чем развитие речи. Для них характерна критичность к речевой недостаточности. Первичная системная речевая недостаточность тормозит формирование потенциально сохранных умственных способностей, препятствуя нормальному функционированию речевого интеллекта. Однако по мере формирования словесной речи и устранения речевого дефекта их интеллектуальное развитие приближается к нормативному.</w:t>
      </w:r>
    </w:p>
    <w:p w:rsidR="003901B5" w:rsidRPr="00813F86" w:rsidRDefault="003901B5" w:rsidP="009B6299">
      <w:pPr>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t>Общее недоразвитие речи обучающихся с ТНР выражается в различной степени и определяется состоянием языковых средств и коммуникативных процессов.</w:t>
      </w:r>
    </w:p>
    <w:p w:rsidR="003901B5" w:rsidRPr="00813F86" w:rsidRDefault="003901B5" w:rsidP="009B6299">
      <w:pPr>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t>Наиболее типичные и стойкие проявления общего недоразвития речи наблюдаются при алалии, афазии, дизартрии, реже – при ринолалии и заикании.</w:t>
      </w:r>
    </w:p>
    <w:p w:rsidR="003901B5" w:rsidRPr="00813F86" w:rsidRDefault="003901B5" w:rsidP="009B6299">
      <w:pPr>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t xml:space="preserve">Обучающиеся с ТНР, находящиеся на </w:t>
      </w:r>
      <w:r w:rsidRPr="00813F86">
        <w:rPr>
          <w:rFonts w:ascii="Times New Roman" w:hAnsi="Times New Roman" w:cs="Times New Roman"/>
          <w:sz w:val="28"/>
          <w:szCs w:val="28"/>
          <w:lang w:val="en-US"/>
        </w:rPr>
        <w:t>II</w:t>
      </w:r>
      <w:r w:rsidRPr="00813F86">
        <w:rPr>
          <w:rFonts w:ascii="Times New Roman" w:hAnsi="Times New Roman" w:cs="Times New Roman"/>
          <w:sz w:val="28"/>
          <w:szCs w:val="28"/>
        </w:rPr>
        <w:t xml:space="preserve"> уровне речевого развития (по Р.Е. Левиной), характеризуются использованием, хотя и постоянного, но искаженного и ограниченного запаса общеупотребительных слов, не способны дифференцированно обозначать названия предметов, действий, отдельных признаков. </w:t>
      </w:r>
      <w:r w:rsidR="00927E66" w:rsidRPr="00813F86">
        <w:rPr>
          <w:rFonts w:ascii="Times New Roman" w:hAnsi="Times New Roman" w:cs="Times New Roman"/>
          <w:sz w:val="28"/>
          <w:szCs w:val="28"/>
        </w:rPr>
        <w:t>Обучающихся отличают значительные трудности в усвоении обобщающих слов, в установлении антонимических и синони</w:t>
      </w:r>
      <w:r w:rsidR="00D1269E" w:rsidRPr="00813F86">
        <w:rPr>
          <w:rFonts w:ascii="Times New Roman" w:hAnsi="Times New Roman" w:cs="Times New Roman"/>
          <w:sz w:val="28"/>
          <w:szCs w:val="28"/>
        </w:rPr>
        <w:t>мических отношений.</w:t>
      </w:r>
    </w:p>
    <w:p w:rsidR="003901B5" w:rsidRPr="00813F86" w:rsidRDefault="003901B5" w:rsidP="009B6299">
      <w:pPr>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t>На этом уровне возможно использование местоимений, простых предлогов в элементарных значениях, иногда союзов.</w:t>
      </w:r>
    </w:p>
    <w:p w:rsidR="003901B5" w:rsidRPr="00813F86" w:rsidRDefault="003901B5" w:rsidP="009B6299">
      <w:pPr>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t xml:space="preserve">В речи встречаются отдельные формы словоизменения, наблюдаются попытки нахождения нужной грамматической формы слова, но эти попытки чаще всего оказываются неуспешными. Обучающиеся с ТНР, имеющие </w:t>
      </w:r>
      <w:r w:rsidRPr="00813F86">
        <w:rPr>
          <w:rFonts w:ascii="Times New Roman" w:hAnsi="Times New Roman" w:cs="Times New Roman"/>
          <w:sz w:val="28"/>
          <w:szCs w:val="28"/>
          <w:lang w:val="en-US"/>
        </w:rPr>
        <w:t>II</w:t>
      </w:r>
      <w:r w:rsidRPr="00813F86">
        <w:rPr>
          <w:rFonts w:ascii="Times New Roman" w:hAnsi="Times New Roman" w:cs="Times New Roman"/>
          <w:sz w:val="28"/>
          <w:szCs w:val="28"/>
        </w:rPr>
        <w:t xml:space="preserve"> уровень речевого развития, не используют морфологические элементы для передачи грамматических отношений.</w:t>
      </w:r>
      <w:r w:rsidR="00DE723F" w:rsidRPr="00813F86">
        <w:rPr>
          <w:rFonts w:ascii="Times New Roman" w:hAnsi="Times New Roman" w:cs="Times New Roman"/>
          <w:sz w:val="28"/>
          <w:szCs w:val="28"/>
        </w:rPr>
        <w:t xml:space="preserve"> Существительные употребляются в основном в именительном падеже, глаголы – в инфинитиве или в форме третьего лица единственного и множественного числа настоящего времени</w:t>
      </w:r>
      <w:r w:rsidR="00FD232C" w:rsidRPr="00813F86">
        <w:rPr>
          <w:rFonts w:ascii="Times New Roman" w:hAnsi="Times New Roman" w:cs="Times New Roman"/>
          <w:sz w:val="28"/>
          <w:szCs w:val="28"/>
        </w:rPr>
        <w:t>. Употребление существительных в косвенных падежах носит случайный характер. Также аграмматичными являются изменение имен существительных по числам и употребление форм прошедшего времени глаголов. Средний род глаголов прошедшего времени</w:t>
      </w:r>
      <w:r w:rsidR="00F26563" w:rsidRPr="00813F86">
        <w:rPr>
          <w:rFonts w:ascii="Times New Roman" w:hAnsi="Times New Roman" w:cs="Times New Roman"/>
          <w:sz w:val="28"/>
          <w:szCs w:val="28"/>
        </w:rPr>
        <w:t xml:space="preserve"> не употребляется. Предлоги употребляются редко, часто опускаются.</w:t>
      </w:r>
      <w:r w:rsidRPr="00813F86">
        <w:rPr>
          <w:rFonts w:ascii="Times New Roman" w:hAnsi="Times New Roman" w:cs="Times New Roman"/>
          <w:sz w:val="28"/>
          <w:szCs w:val="28"/>
        </w:rPr>
        <w:t xml:space="preserve"> Доступная фраза представлена лепетными элементами, которые последовательно воспроизводят обозначаемую обучающимися ситуацию с привлечением поясняющих жестов, и вне конкретной ситуации непонятна. Звуковая сторона речи характеризуется фонетической неопределенностью, диффузностью произношения звуков вследствие неустойчивой артикуляции и низких возможностей их слухового распознавания. </w:t>
      </w:r>
      <w:r w:rsidR="00F26563" w:rsidRPr="00813F86">
        <w:rPr>
          <w:rFonts w:ascii="Times New Roman" w:hAnsi="Times New Roman" w:cs="Times New Roman"/>
          <w:sz w:val="28"/>
          <w:szCs w:val="28"/>
        </w:rPr>
        <w:t xml:space="preserve">Между воспроизведением звуков изолированно и их употреблением в речи имеются резкие расхождения. </w:t>
      </w:r>
      <w:r w:rsidRPr="00813F86">
        <w:rPr>
          <w:rFonts w:ascii="Times New Roman" w:hAnsi="Times New Roman" w:cs="Times New Roman"/>
          <w:sz w:val="28"/>
          <w:szCs w:val="28"/>
        </w:rPr>
        <w:t>Задача выделения отдельных звуков в мотивационном и познавательном отношении непонятна обучающимся и невыполнима.</w:t>
      </w:r>
    </w:p>
    <w:p w:rsidR="003901B5" w:rsidRPr="00813F86" w:rsidRDefault="003901B5" w:rsidP="009B6299">
      <w:pPr>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t>Отличительной чертой речевого развития обучающихся с ТНР этого уровня является ограниченная способность восприятия и воспроизв</w:t>
      </w:r>
      <w:r w:rsidR="00F26563" w:rsidRPr="00813F86">
        <w:rPr>
          <w:rFonts w:ascii="Times New Roman" w:hAnsi="Times New Roman" w:cs="Times New Roman"/>
          <w:sz w:val="28"/>
          <w:szCs w:val="28"/>
        </w:rPr>
        <w:t xml:space="preserve">едения слоговой </w:t>
      </w:r>
      <w:r w:rsidR="00F26563" w:rsidRPr="00813F86">
        <w:rPr>
          <w:rFonts w:ascii="Times New Roman" w:hAnsi="Times New Roman" w:cs="Times New Roman"/>
          <w:sz w:val="28"/>
          <w:szCs w:val="28"/>
        </w:rPr>
        <w:lastRenderedPageBreak/>
        <w:t>структуры слова (особенно многосложных слов со стечением согласных). Нарушения звуко</w:t>
      </w:r>
      <w:r w:rsidR="00675449">
        <w:rPr>
          <w:rFonts w:ascii="Times New Roman" w:hAnsi="Times New Roman" w:cs="Times New Roman"/>
          <w:sz w:val="28"/>
          <w:szCs w:val="28"/>
        </w:rPr>
        <w:t>-</w:t>
      </w:r>
      <w:r w:rsidR="00F26563" w:rsidRPr="00813F86">
        <w:rPr>
          <w:rFonts w:ascii="Times New Roman" w:hAnsi="Times New Roman" w:cs="Times New Roman"/>
          <w:sz w:val="28"/>
          <w:szCs w:val="28"/>
        </w:rPr>
        <w:t>слоговой структуры слова проявляются</w:t>
      </w:r>
      <w:r w:rsidR="00921172" w:rsidRPr="00813F86">
        <w:rPr>
          <w:rFonts w:ascii="Times New Roman" w:hAnsi="Times New Roman" w:cs="Times New Roman"/>
          <w:sz w:val="28"/>
          <w:szCs w:val="28"/>
        </w:rPr>
        <w:t xml:space="preserve"> как на уровне слова, так и слога.</w:t>
      </w:r>
    </w:p>
    <w:p w:rsidR="00B26AA2" w:rsidRPr="00813F86" w:rsidRDefault="003901B5" w:rsidP="009B6299">
      <w:pPr>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t xml:space="preserve">Обучающиеся с ТНР, находящиеся на </w:t>
      </w:r>
      <w:r w:rsidRPr="00813F86">
        <w:rPr>
          <w:rFonts w:ascii="Times New Roman" w:hAnsi="Times New Roman" w:cs="Times New Roman"/>
          <w:sz w:val="28"/>
          <w:szCs w:val="28"/>
          <w:lang w:val="en-US"/>
        </w:rPr>
        <w:t>III</w:t>
      </w:r>
      <w:r w:rsidRPr="00813F86">
        <w:rPr>
          <w:rFonts w:ascii="Times New Roman" w:hAnsi="Times New Roman" w:cs="Times New Roman"/>
          <w:sz w:val="28"/>
          <w:szCs w:val="28"/>
        </w:rPr>
        <w:t xml:space="preserve"> уровне речевого развития (по Р.Е. Левиной), характеризуются возросшей речевой активностью, наличием развернутой фразовой речи с элементами лексико-грамматического и фонетико-фонематического недоразвития.</w:t>
      </w:r>
      <w:r w:rsidR="00921172" w:rsidRPr="00813F86">
        <w:rPr>
          <w:rFonts w:ascii="Times New Roman" w:hAnsi="Times New Roman" w:cs="Times New Roman"/>
          <w:sz w:val="28"/>
          <w:szCs w:val="28"/>
        </w:rPr>
        <w:t xml:space="preserve"> На фоне сравнительно развернутой речи наблюдается неточное знание и употребление многих обиходных слов, замены слов по различным признакам (как по смысловому, так и по звуковому признакам; смешения по признакам внешнего сходства, по функциональному назначению, видо-родовые смешения).</w:t>
      </w:r>
    </w:p>
    <w:p w:rsidR="00B26AA2" w:rsidRPr="00813F86" w:rsidRDefault="00B26AA2" w:rsidP="009B6299">
      <w:pPr>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t xml:space="preserve"> Наблюдается недостаточная сформированность грамматических форм: ошибки в употреблении падежных окончаний, смешение временных и видовых форм глаголов, ошибки в согласовании и управлении. Отличительной особенностью обучающихся является недостаточная</w:t>
      </w:r>
      <w:r w:rsidR="00D9579C" w:rsidRPr="00813F86">
        <w:rPr>
          <w:rFonts w:ascii="Times New Roman" w:hAnsi="Times New Roman" w:cs="Times New Roman"/>
          <w:sz w:val="28"/>
          <w:szCs w:val="28"/>
        </w:rPr>
        <w:t xml:space="preserve"> сформированность словообразовательной деятельности: часто словообразование заменяется словоизменением, отмечаются трудности подбора однокоренных слов, возникают нарушения в выборе производящей основы, пропуски и замены словообразующих аффиксов, стремление к механическому соединению в рамках слова корня и аффикса</w:t>
      </w:r>
      <w:r w:rsidR="008C1B33" w:rsidRPr="00813F86">
        <w:rPr>
          <w:rFonts w:ascii="Times New Roman" w:hAnsi="Times New Roman" w:cs="Times New Roman"/>
          <w:sz w:val="28"/>
          <w:szCs w:val="28"/>
        </w:rPr>
        <w:t>. Типичными являются трудности переноса словообразовательных навыков на новый речевой материал.</w:t>
      </w:r>
    </w:p>
    <w:p w:rsidR="003901B5" w:rsidRPr="00813F86" w:rsidRDefault="003901B5" w:rsidP="009B6299">
      <w:pPr>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t xml:space="preserve"> Произношение обучающихся характеризуется недифференцированным произнесением звуков (особенно сложных по ар</w:t>
      </w:r>
      <w:r w:rsidR="008C1B33" w:rsidRPr="00813F86">
        <w:rPr>
          <w:rFonts w:ascii="Times New Roman" w:hAnsi="Times New Roman" w:cs="Times New Roman"/>
          <w:sz w:val="28"/>
          <w:szCs w:val="28"/>
        </w:rPr>
        <w:t>тикуляции, позднего онтогенеза), нечеткостью дифференциации их на слух.</w:t>
      </w:r>
      <w:r w:rsidRPr="00813F86">
        <w:rPr>
          <w:rFonts w:ascii="Times New Roman" w:hAnsi="Times New Roman" w:cs="Times New Roman"/>
          <w:sz w:val="28"/>
          <w:szCs w:val="28"/>
        </w:rPr>
        <w:t xml:space="preserve"> Наблюдаются множественные ошибки при передаче звуконаполняемости слов; неточное употребление многих лексических значений слов, значен</w:t>
      </w:r>
      <w:r w:rsidR="00F1435D" w:rsidRPr="00813F86">
        <w:rPr>
          <w:rFonts w:ascii="Times New Roman" w:hAnsi="Times New Roman" w:cs="Times New Roman"/>
          <w:sz w:val="28"/>
          <w:szCs w:val="28"/>
        </w:rPr>
        <w:t xml:space="preserve">ий даже простых </w:t>
      </w:r>
      <w:r w:rsidRPr="00813F86">
        <w:rPr>
          <w:rFonts w:ascii="Times New Roman" w:hAnsi="Times New Roman" w:cs="Times New Roman"/>
          <w:sz w:val="28"/>
          <w:szCs w:val="28"/>
        </w:rPr>
        <w:t>предлогов; грамматических форм слова, вследствие чего нарушается синтаксическая связь слов в предложениях; неумение пользоваться способами словообразования. В свободных высказываниях преобладают простые распространенные предложения, почти не употребляются сложные синтаксические конструкции. Во фразовой речи обнаруживаются аграмматизмы, часто отсутствует правильная связь слов в предложениях, выражающих временные, пространственные и причинно-следственные отношения.</w:t>
      </w:r>
      <w:r w:rsidR="008C1B33" w:rsidRPr="00813F86">
        <w:rPr>
          <w:rFonts w:ascii="Times New Roman" w:hAnsi="Times New Roman" w:cs="Times New Roman"/>
          <w:sz w:val="28"/>
          <w:szCs w:val="28"/>
        </w:rPr>
        <w:t xml:space="preserve"> Недостаточная сформированность связной речи проявляется в нарушениях смыслового программирования и языкового</w:t>
      </w:r>
      <w:r w:rsidR="00A004F8" w:rsidRPr="00813F86">
        <w:rPr>
          <w:rFonts w:ascii="Times New Roman" w:hAnsi="Times New Roman" w:cs="Times New Roman"/>
          <w:sz w:val="28"/>
          <w:szCs w:val="28"/>
        </w:rPr>
        <w:t xml:space="preserve"> оформления развернутых высказываний, что выражается в пропусках существенных смысловых элементов сюжетной линии, фрагментарности изложения, невозможности четкого построения целостной композиции текста, в бедности и однообразии используемых языковых средств.</w:t>
      </w:r>
      <w:r w:rsidRPr="00813F86">
        <w:rPr>
          <w:rFonts w:ascii="Times New Roman" w:hAnsi="Times New Roman" w:cs="Times New Roman"/>
          <w:sz w:val="28"/>
          <w:szCs w:val="28"/>
        </w:rPr>
        <w:t xml:space="preserve"> У большинства об</w:t>
      </w:r>
      <w:r w:rsidR="00F1435D" w:rsidRPr="00813F86">
        <w:rPr>
          <w:rFonts w:ascii="Times New Roman" w:hAnsi="Times New Roman" w:cs="Times New Roman"/>
          <w:sz w:val="28"/>
          <w:szCs w:val="28"/>
        </w:rPr>
        <w:t>учающихся отмечаются недостатки</w:t>
      </w:r>
      <w:r w:rsidRPr="00813F86">
        <w:rPr>
          <w:rFonts w:ascii="Times New Roman" w:hAnsi="Times New Roman" w:cs="Times New Roman"/>
          <w:sz w:val="28"/>
          <w:szCs w:val="28"/>
        </w:rPr>
        <w:t xml:space="preserve"> звукопроизношения и нарушения воспроизведения звуко</w:t>
      </w:r>
      <w:r w:rsidR="00675449">
        <w:rPr>
          <w:rFonts w:ascii="Times New Roman" w:hAnsi="Times New Roman" w:cs="Times New Roman"/>
          <w:sz w:val="28"/>
          <w:szCs w:val="28"/>
        </w:rPr>
        <w:t>-</w:t>
      </w:r>
      <w:r w:rsidRPr="00813F86">
        <w:rPr>
          <w:rFonts w:ascii="Times New Roman" w:hAnsi="Times New Roman" w:cs="Times New Roman"/>
          <w:sz w:val="28"/>
          <w:szCs w:val="28"/>
        </w:rPr>
        <w:t>слоговой структуры слов (в основном незнакомых и слож</w:t>
      </w:r>
      <w:r w:rsidR="00B9494B" w:rsidRPr="00813F86">
        <w:rPr>
          <w:rFonts w:ascii="Times New Roman" w:hAnsi="Times New Roman" w:cs="Times New Roman"/>
          <w:sz w:val="28"/>
          <w:szCs w:val="28"/>
        </w:rPr>
        <w:t>ных по звуко</w:t>
      </w:r>
      <w:r w:rsidR="00675449">
        <w:rPr>
          <w:rFonts w:ascii="Times New Roman" w:hAnsi="Times New Roman" w:cs="Times New Roman"/>
          <w:sz w:val="28"/>
          <w:szCs w:val="28"/>
        </w:rPr>
        <w:t>-</w:t>
      </w:r>
      <w:r w:rsidR="00B9494B" w:rsidRPr="00813F86">
        <w:rPr>
          <w:rFonts w:ascii="Times New Roman" w:hAnsi="Times New Roman" w:cs="Times New Roman"/>
          <w:sz w:val="28"/>
          <w:szCs w:val="28"/>
        </w:rPr>
        <w:t>слоговой структуре), что проявляется: в наличии персевераций и неверных антиципаций; в добавлении лишних звуков; в сокращении, перестановке, добавлении слогов или слогообразующей гласной. Э</w:t>
      </w:r>
      <w:r w:rsidRPr="00813F86">
        <w:rPr>
          <w:rFonts w:ascii="Times New Roman" w:hAnsi="Times New Roman" w:cs="Times New Roman"/>
          <w:sz w:val="28"/>
          <w:szCs w:val="28"/>
        </w:rPr>
        <w:t>то создает значительные трудности в овладении звуковым анализом и синтезом.</w:t>
      </w:r>
    </w:p>
    <w:p w:rsidR="003901B5" w:rsidRPr="00813F86" w:rsidRDefault="003901B5" w:rsidP="009B6299">
      <w:pPr>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t xml:space="preserve">Нарушения устной речи обучающихся с ТНР приводят к возникновению нарушений письменной речи (дисграфии и дислексии), т.к. письмо и чтение осуществляются только на основе достаточно высокого развития устной речи, и нарушения устной и письменной речи являются результатом воздействия единого </w:t>
      </w:r>
      <w:r w:rsidRPr="00813F86">
        <w:rPr>
          <w:rFonts w:ascii="Times New Roman" w:hAnsi="Times New Roman" w:cs="Times New Roman"/>
          <w:sz w:val="28"/>
          <w:szCs w:val="28"/>
        </w:rPr>
        <w:lastRenderedPageBreak/>
        <w:t>этиопатогенетического фактора, являющегося их причиной и составляющего патологический механизм.</w:t>
      </w:r>
    </w:p>
    <w:p w:rsidR="003901B5" w:rsidRPr="00813F86" w:rsidRDefault="003901B5" w:rsidP="009B6299">
      <w:pPr>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t>Симптоматика нарушений письма и чтения проявляется в стойких, специфических, повторяющихся ошибках как на уровне текста, предложения, так и слова. Нарушения письма (дисграфия) и чтения (дислексия) могут сопровождаться разнообразными неречевыми расстройствами и в сочетании с ними входят в структуру нервно-психических и речевых расстройств  (при алалии, афазии, дизартрии, ринолалии и т.д.)</w:t>
      </w:r>
      <w:r w:rsidR="003E6E9D" w:rsidRPr="00813F86">
        <w:rPr>
          <w:rFonts w:ascii="Times New Roman" w:hAnsi="Times New Roman" w:cs="Times New Roman"/>
          <w:sz w:val="28"/>
          <w:szCs w:val="28"/>
        </w:rPr>
        <w:t>.</w:t>
      </w:r>
    </w:p>
    <w:p w:rsidR="003E6E9D" w:rsidRPr="00813F86" w:rsidRDefault="003E6E9D" w:rsidP="009B6299">
      <w:pPr>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t>Контингент обучающихся по данному варианту программы представлен и обучающимися с тяжелой степенью выраженности заикания (при нормальном развитии речи), грубо нарушающем коммуникативную функцию речи.</w:t>
      </w:r>
      <w:r w:rsidR="00700DC9" w:rsidRPr="00813F86">
        <w:rPr>
          <w:rFonts w:ascii="Times New Roman" w:hAnsi="Times New Roman" w:cs="Times New Roman"/>
          <w:sz w:val="28"/>
          <w:szCs w:val="28"/>
        </w:rPr>
        <w:t xml:space="preserve"> Характерным проявлением заикания является нарушение темпо-ритмической организации речи вследствие судорожного состояния мышц речевого аппарата.</w:t>
      </w:r>
    </w:p>
    <w:p w:rsidR="00700DC9" w:rsidRPr="00813F86" w:rsidRDefault="00700DC9" w:rsidP="009B6299">
      <w:pPr>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t>Внешние проявления речевого дефекта характеризуются наличием различных по форме и локализации судорог речевого аппарата, нарушением просодической стороны речи, нарушением речевой и общей моторики, наличием непроизвольных</w:t>
      </w:r>
      <w:r w:rsidR="00D21D4D" w:rsidRPr="00813F86">
        <w:rPr>
          <w:rFonts w:ascii="Times New Roman" w:hAnsi="Times New Roman" w:cs="Times New Roman"/>
          <w:sz w:val="28"/>
          <w:szCs w:val="28"/>
        </w:rPr>
        <w:t xml:space="preserve"> сопутствующих движений (тела, мимической мускулатуры). Обучающиеся начинают затрудняться в построении высказывания, не всегда могут быстро и точно подобрать нужные слова, хотя имеют достаточный по возрасту запас знаний и представлений об окружающем. Самостоятельные высказывания начинают сопровождаться повтором слов, слогов</w:t>
      </w:r>
      <w:r w:rsidR="00F37F9A" w:rsidRPr="00813F86">
        <w:rPr>
          <w:rFonts w:ascii="Times New Roman" w:hAnsi="Times New Roman" w:cs="Times New Roman"/>
          <w:sz w:val="28"/>
          <w:szCs w:val="28"/>
        </w:rPr>
        <w:t>, звуков, паузами при поиске слов. В самостоятельных развернутых высказываниях часто встречаются незаконченные предложения, неточные ответы на вопросы.</w:t>
      </w:r>
    </w:p>
    <w:p w:rsidR="00F37F9A" w:rsidRPr="00813F86" w:rsidRDefault="00F37F9A" w:rsidP="009B6299">
      <w:pPr>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t>У заикающихся обучающихся отмечаются специфические особенности общего и речевого поведения: повышенная импульсивность высказывания и в связи с этим искажение точности содержания речи собеседника</w:t>
      </w:r>
      <w:r w:rsidR="003235D1" w:rsidRPr="00813F86">
        <w:rPr>
          <w:rFonts w:ascii="Times New Roman" w:hAnsi="Times New Roman" w:cs="Times New Roman"/>
          <w:sz w:val="28"/>
          <w:szCs w:val="28"/>
        </w:rPr>
        <w:t>; слабость волевого напряжения; замедление или опережающее включение в деятельность; неустойчивость внимания; несобранность; сниженная способность регуляции и саморегуляции деятельности.</w:t>
      </w:r>
    </w:p>
    <w:p w:rsidR="003235D1" w:rsidRPr="00813F86" w:rsidRDefault="003235D1" w:rsidP="009B6299">
      <w:pPr>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t>При осознании и переживании своего речевого нарушения у обучающихся</w:t>
      </w:r>
      <w:r w:rsidR="00A057FD" w:rsidRPr="00813F86">
        <w:rPr>
          <w:rFonts w:ascii="Times New Roman" w:hAnsi="Times New Roman" w:cs="Times New Roman"/>
          <w:sz w:val="28"/>
          <w:szCs w:val="28"/>
        </w:rPr>
        <w:t xml:space="preserve"> могут возникать: логофобии; защитные приемы (уловки) моторного и речевого плана; различная степень фиксированности на заикании (от умеренной до выраженной).</w:t>
      </w:r>
    </w:p>
    <w:p w:rsidR="003901B5" w:rsidRPr="00813F86" w:rsidRDefault="003901B5" w:rsidP="009B6299">
      <w:pPr>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t xml:space="preserve">Дифференциация обучающихся на группы по уровню речевого развития принципиально недостаточна для выбора оптимального образовательного маршрута и определения содержания коррекционно-развивающей области - требуется учет механизма речевого нарушения, определяющего структуру речевого дефекта при разных формах речевой патологии. </w:t>
      </w:r>
    </w:p>
    <w:p w:rsidR="003901B5" w:rsidRPr="00813F86" w:rsidRDefault="003901B5" w:rsidP="009B6299">
      <w:pPr>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t xml:space="preserve">Различия механизмов и структуры речевого дефекта у обучающихся с ТНР с различным уровнем речевого развития определяют необходимость многообразия специальной поддержки в получении образования. </w:t>
      </w:r>
    </w:p>
    <w:p w:rsidR="00FB065A" w:rsidRPr="00813F86" w:rsidRDefault="003901B5" w:rsidP="009B6299">
      <w:pPr>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t xml:space="preserve">Специфика содержания и методов обучения учащихся с ТНР является особенно существенной в младших классах (на ступени начального общего образования), где формируются предпосылки для овладения программой дальнейшего школьного обучения, в значительной мере обеспечивается коррекция речевого и психофизического развития.  </w:t>
      </w:r>
    </w:p>
    <w:p w:rsidR="00307BD5" w:rsidRPr="00813F86" w:rsidRDefault="00307BD5" w:rsidP="009B6299">
      <w:pPr>
        <w:spacing w:after="0" w:line="240" w:lineRule="auto"/>
        <w:ind w:firstLine="709"/>
        <w:jc w:val="both"/>
        <w:rPr>
          <w:rFonts w:ascii="Times New Roman" w:hAnsi="Times New Roman" w:cs="Times New Roman"/>
          <w:b/>
          <w:color w:val="auto"/>
          <w:sz w:val="28"/>
          <w:szCs w:val="28"/>
        </w:rPr>
      </w:pPr>
    </w:p>
    <w:p w:rsidR="00486D71" w:rsidRPr="00813F86" w:rsidRDefault="00486D71" w:rsidP="009B6299">
      <w:pPr>
        <w:spacing w:after="0" w:line="240" w:lineRule="auto"/>
        <w:ind w:firstLine="709"/>
        <w:jc w:val="both"/>
        <w:rPr>
          <w:rFonts w:ascii="Times New Roman" w:hAnsi="Times New Roman" w:cs="Times New Roman"/>
          <w:b/>
          <w:color w:val="auto"/>
          <w:sz w:val="28"/>
          <w:szCs w:val="28"/>
        </w:rPr>
      </w:pPr>
      <w:r w:rsidRPr="00813F86">
        <w:rPr>
          <w:rFonts w:ascii="Times New Roman" w:hAnsi="Times New Roman" w:cs="Times New Roman"/>
          <w:b/>
          <w:color w:val="auto"/>
          <w:sz w:val="28"/>
          <w:szCs w:val="28"/>
        </w:rPr>
        <w:lastRenderedPageBreak/>
        <w:t>Особые образовательн</w:t>
      </w:r>
      <w:r w:rsidR="00290F42" w:rsidRPr="00813F86">
        <w:rPr>
          <w:rFonts w:ascii="Times New Roman" w:hAnsi="Times New Roman" w:cs="Times New Roman"/>
          <w:b/>
          <w:color w:val="auto"/>
          <w:sz w:val="28"/>
          <w:szCs w:val="28"/>
        </w:rPr>
        <w:t>ые потребности обучающихся с ТНР</w:t>
      </w:r>
    </w:p>
    <w:p w:rsidR="00BA0964" w:rsidRPr="00813F86" w:rsidRDefault="00BA0964" w:rsidP="009B6299">
      <w:pPr>
        <w:pStyle w:val="14TexstOSNOVA1012"/>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 xml:space="preserve">К особым образовательным потребностям, характерным для обучающихся с ТНР относятся: </w:t>
      </w:r>
    </w:p>
    <w:p w:rsidR="00BA0964" w:rsidRPr="00813F86" w:rsidRDefault="00BA0964" w:rsidP="009B6299">
      <w:pPr>
        <w:pStyle w:val="14TexstOSNOVA1012"/>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 выявление в максимально раннем периоде обучения детей группы риска (совместно со специалистами медицинского профиля) и назначение логопедической помощи на этапе обнаружения первых признаков отклонения речевого развития;</w:t>
      </w:r>
    </w:p>
    <w:p w:rsidR="00BA0964" w:rsidRPr="00813F86" w:rsidRDefault="00BA0964" w:rsidP="009B6299">
      <w:pPr>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t>- организация логопедической коррекции в соответствии с выявленным нарушением перед началом обучения в школе; преемственность содержания и методов дошкольного и школьного образования и воспитания, ориентированных на нормализацию или полное преодоление отклонений речевого и личностного развития;</w:t>
      </w:r>
    </w:p>
    <w:p w:rsidR="00BA0964" w:rsidRPr="00813F86" w:rsidRDefault="00BA0964" w:rsidP="009B6299">
      <w:pPr>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t>- 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и степени выраженности его речевого недоразвития;</w:t>
      </w:r>
    </w:p>
    <w:p w:rsidR="00BA0964" w:rsidRPr="00813F86" w:rsidRDefault="00BA0964" w:rsidP="009B6299">
      <w:pPr>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t>- обязательность непрерывности коррекционно-развивающего процесса, реализуемого как через содержание предметных</w:t>
      </w:r>
      <w:r w:rsidR="00CF326B" w:rsidRPr="00813F86">
        <w:rPr>
          <w:rFonts w:ascii="Times New Roman" w:hAnsi="Times New Roman" w:cs="Times New Roman"/>
          <w:sz w:val="28"/>
          <w:szCs w:val="28"/>
        </w:rPr>
        <w:t xml:space="preserve"> и коррекционно-развивающей областей</w:t>
      </w:r>
      <w:r w:rsidRPr="00813F86">
        <w:rPr>
          <w:rFonts w:ascii="Times New Roman" w:hAnsi="Times New Roman" w:cs="Times New Roman"/>
          <w:sz w:val="28"/>
          <w:szCs w:val="28"/>
        </w:rPr>
        <w:t>, так и в процессе индивидуальной/подгрупповой логопедической работы;</w:t>
      </w:r>
    </w:p>
    <w:p w:rsidR="00BA0964" w:rsidRPr="00813F86" w:rsidRDefault="00BA0964" w:rsidP="009B6299">
      <w:pPr>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t xml:space="preserve">- создание условий, нормализующих/компенсирующих состояние высших психических функций, анализаторной, аналитико-синтетической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 </w:t>
      </w:r>
    </w:p>
    <w:p w:rsidR="00BA0964" w:rsidRPr="00813F86" w:rsidRDefault="00BA0964" w:rsidP="009B6299">
      <w:pPr>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t>- координация педагогических, психологических и медицинских средств воздействия в процессе комплексного психолого-медико-педагогического сопровождения;</w:t>
      </w:r>
    </w:p>
    <w:p w:rsidR="00BA0964" w:rsidRPr="00813F86" w:rsidRDefault="00BA0964" w:rsidP="009B6299">
      <w:pPr>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t>- получение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w:t>
      </w:r>
    </w:p>
    <w:p w:rsidR="00BA0964" w:rsidRPr="00813F86" w:rsidRDefault="00BA0964" w:rsidP="009B6299">
      <w:pPr>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t>- возможность адаптации основной общеобразовательной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учащихся;</w:t>
      </w:r>
    </w:p>
    <w:p w:rsidR="00BA0964" w:rsidRPr="00813F86" w:rsidRDefault="00BA0964" w:rsidP="009B6299">
      <w:pPr>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t xml:space="preserve">- гибкое варьирование </w:t>
      </w:r>
      <w:r w:rsidR="00CF326B" w:rsidRPr="00813F86">
        <w:rPr>
          <w:rFonts w:ascii="Times New Roman" w:hAnsi="Times New Roman" w:cs="Times New Roman"/>
          <w:sz w:val="28"/>
          <w:szCs w:val="28"/>
        </w:rPr>
        <w:t>организации процесса</w:t>
      </w:r>
      <w:r w:rsidRPr="00813F86">
        <w:rPr>
          <w:rFonts w:ascii="Times New Roman" w:hAnsi="Times New Roman" w:cs="Times New Roman"/>
          <w:sz w:val="28"/>
          <w:szCs w:val="28"/>
        </w:rPr>
        <w:t xml:space="preserve">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BA0964" w:rsidRPr="00813F86" w:rsidRDefault="00BA0964" w:rsidP="009B6299">
      <w:pPr>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t>- индивидуальный темп обучения и продвижения в образовательном пространстве для разных категорий обучающихся с ТНР;</w:t>
      </w:r>
    </w:p>
    <w:p w:rsidR="00BA0964" w:rsidRPr="00813F86" w:rsidRDefault="00BA0964" w:rsidP="009B6299">
      <w:pPr>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t>- постоянный (пошаговый) мониторинг результативности академического компонента образования и сформированности жизненной компетенции обучающихся, уровня и динамики развития речевых процессов, исходя из механизма речевого дефекта;</w:t>
      </w:r>
    </w:p>
    <w:p w:rsidR="00BA0964" w:rsidRPr="00813F86" w:rsidRDefault="00BA0964" w:rsidP="009B6299">
      <w:pPr>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t>- 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rsidR="00BA0964" w:rsidRPr="00813F86" w:rsidRDefault="00BA0964" w:rsidP="009B6299">
      <w:pPr>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lastRenderedPageBreak/>
        <w:t>- возможность обучаться на дому и/или дистанционно при наличии медицинских показаний;</w:t>
      </w:r>
    </w:p>
    <w:p w:rsidR="00BA0964" w:rsidRPr="00813F86" w:rsidRDefault="00BA0964" w:rsidP="009B6299">
      <w:pPr>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t>- профилактика и коррекция социокультурной и школьной дезадаптации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 тактики;</w:t>
      </w:r>
    </w:p>
    <w:p w:rsidR="00BA0964" w:rsidRPr="00813F86" w:rsidRDefault="00BA0964" w:rsidP="009B6299">
      <w:pPr>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t>- психолого-педагогическое сопровождение семьи с целью ее активного включения в коррекционно-развивающую работу с ребенком; организация партнерских отношений с родителями.</w:t>
      </w:r>
    </w:p>
    <w:p w:rsidR="00FF42CC" w:rsidRPr="00813F86" w:rsidRDefault="00FF42CC" w:rsidP="0048063A">
      <w:pPr>
        <w:spacing w:after="0" w:line="360" w:lineRule="auto"/>
        <w:ind w:firstLine="709"/>
        <w:jc w:val="both"/>
        <w:rPr>
          <w:rFonts w:ascii="Times New Roman" w:hAnsi="Times New Roman" w:cs="Times New Roman"/>
          <w:sz w:val="28"/>
          <w:szCs w:val="28"/>
        </w:rPr>
      </w:pPr>
    </w:p>
    <w:p w:rsidR="00BA0964" w:rsidRPr="00813F86" w:rsidRDefault="003404F2" w:rsidP="009B6299">
      <w:pPr>
        <w:spacing w:after="0" w:line="240" w:lineRule="auto"/>
        <w:jc w:val="center"/>
        <w:outlineLvl w:val="2"/>
        <w:rPr>
          <w:rFonts w:ascii="Times New Roman" w:hAnsi="Times New Roman" w:cs="Times New Roman"/>
          <w:b/>
          <w:sz w:val="28"/>
          <w:szCs w:val="28"/>
        </w:rPr>
      </w:pPr>
      <w:bookmarkStart w:id="15" w:name="_Toc413974304"/>
      <w:r w:rsidRPr="00813F86">
        <w:rPr>
          <w:rFonts w:ascii="Times New Roman" w:hAnsi="Times New Roman" w:cs="Times New Roman"/>
          <w:b/>
          <w:color w:val="auto"/>
          <w:sz w:val="28"/>
          <w:szCs w:val="28"/>
        </w:rPr>
        <w:t>3</w:t>
      </w:r>
      <w:r w:rsidR="00D179EB" w:rsidRPr="00813F86">
        <w:rPr>
          <w:rFonts w:ascii="Times New Roman" w:hAnsi="Times New Roman" w:cs="Times New Roman"/>
          <w:b/>
          <w:color w:val="auto"/>
          <w:sz w:val="28"/>
          <w:szCs w:val="28"/>
        </w:rPr>
        <w:t>.</w:t>
      </w:r>
      <w:r w:rsidR="000556FB" w:rsidRPr="00813F86">
        <w:rPr>
          <w:rFonts w:ascii="Times New Roman" w:hAnsi="Times New Roman" w:cs="Times New Roman"/>
          <w:b/>
          <w:color w:val="auto"/>
          <w:sz w:val="28"/>
          <w:szCs w:val="28"/>
        </w:rPr>
        <w:t>1</w:t>
      </w:r>
      <w:r w:rsidR="00916A65" w:rsidRPr="00813F86">
        <w:rPr>
          <w:rFonts w:ascii="Times New Roman" w:hAnsi="Times New Roman" w:cs="Times New Roman"/>
          <w:b/>
          <w:color w:val="auto"/>
          <w:sz w:val="28"/>
          <w:szCs w:val="28"/>
        </w:rPr>
        <w:t>.2.</w:t>
      </w:r>
      <w:r w:rsidR="00916A65" w:rsidRPr="00813F86">
        <w:rPr>
          <w:rFonts w:ascii="Times New Roman" w:hAnsi="Times New Roman" w:cs="Times New Roman"/>
          <w:b/>
          <w:sz w:val="28"/>
          <w:szCs w:val="28"/>
        </w:rPr>
        <w:t xml:space="preserve"> Планируемые результаты освоения обучающимися </w:t>
      </w:r>
      <w:r w:rsidR="007F112A" w:rsidRPr="00813F86">
        <w:rPr>
          <w:rFonts w:ascii="Times New Roman" w:hAnsi="Times New Roman" w:cs="Times New Roman"/>
          <w:b/>
          <w:sz w:val="28"/>
          <w:szCs w:val="28"/>
        </w:rPr>
        <w:br/>
      </w:r>
      <w:r w:rsidR="00551783" w:rsidRPr="00813F86">
        <w:rPr>
          <w:rFonts w:ascii="Times New Roman" w:hAnsi="Times New Roman" w:cs="Times New Roman"/>
          <w:b/>
          <w:sz w:val="28"/>
          <w:szCs w:val="28"/>
        </w:rPr>
        <w:t xml:space="preserve">с </w:t>
      </w:r>
      <w:r w:rsidR="00BA0964" w:rsidRPr="00813F86">
        <w:rPr>
          <w:rFonts w:ascii="Times New Roman" w:hAnsi="Times New Roman" w:cs="Times New Roman"/>
          <w:b/>
          <w:sz w:val="28"/>
          <w:szCs w:val="28"/>
        </w:rPr>
        <w:t>тяжелыми нарушениями речи</w:t>
      </w:r>
      <w:r w:rsidR="00C4068A" w:rsidRPr="00813F86">
        <w:rPr>
          <w:rFonts w:ascii="Times New Roman" w:hAnsi="Times New Roman" w:cs="Times New Roman"/>
          <w:b/>
          <w:sz w:val="28"/>
          <w:szCs w:val="28"/>
        </w:rPr>
        <w:t xml:space="preserve"> адаптированной основной общеобразовательной программы начального общего образования</w:t>
      </w:r>
      <w:bookmarkEnd w:id="15"/>
    </w:p>
    <w:p w:rsidR="00307BD5" w:rsidRPr="00813F86" w:rsidRDefault="00307BD5" w:rsidP="009B6299">
      <w:pPr>
        <w:spacing w:after="0" w:line="240" w:lineRule="auto"/>
        <w:jc w:val="center"/>
        <w:outlineLvl w:val="2"/>
        <w:rPr>
          <w:rFonts w:ascii="Times New Roman" w:hAnsi="Times New Roman" w:cs="Times New Roman"/>
          <w:b/>
          <w:sz w:val="28"/>
          <w:szCs w:val="28"/>
        </w:rPr>
      </w:pPr>
    </w:p>
    <w:p w:rsidR="00C938FF" w:rsidRPr="00813F86" w:rsidRDefault="00C938FF" w:rsidP="009B6299">
      <w:pPr>
        <w:spacing w:after="0" w:line="240" w:lineRule="auto"/>
        <w:ind w:firstLine="660"/>
        <w:jc w:val="both"/>
        <w:rPr>
          <w:rFonts w:ascii="Times New Roman" w:hAnsi="Times New Roman" w:cs="Times New Roman"/>
          <w:sz w:val="28"/>
          <w:szCs w:val="28"/>
        </w:rPr>
      </w:pPr>
      <w:r w:rsidRPr="00813F86">
        <w:rPr>
          <w:rFonts w:ascii="Times New Roman" w:hAnsi="Times New Roman" w:cs="Times New Roman"/>
          <w:sz w:val="28"/>
          <w:szCs w:val="28"/>
        </w:rPr>
        <w:t>Результаты освоения адаптированной основной общеобразовательной программы начального общего образования обучающимися с ТНР оцениваются как итоговые на момент завершения начального общего образования.</w:t>
      </w:r>
    </w:p>
    <w:p w:rsidR="00C938FF" w:rsidRPr="00813F86" w:rsidRDefault="00C938FF" w:rsidP="009B6299">
      <w:pPr>
        <w:spacing w:after="0" w:line="240" w:lineRule="auto"/>
        <w:ind w:firstLine="660"/>
        <w:jc w:val="both"/>
        <w:rPr>
          <w:rFonts w:ascii="Times New Roman" w:hAnsi="Times New Roman" w:cs="Times New Roman"/>
          <w:i/>
          <w:sz w:val="28"/>
          <w:szCs w:val="28"/>
        </w:rPr>
      </w:pPr>
      <w:r w:rsidRPr="00813F86">
        <w:rPr>
          <w:rFonts w:ascii="Times New Roman" w:hAnsi="Times New Roman" w:cs="Times New Roman"/>
          <w:sz w:val="28"/>
          <w:szCs w:val="28"/>
        </w:rPr>
        <w:t>Освоение адаптированной основной общеобразовательной программы начального общего о</w:t>
      </w:r>
      <w:r w:rsidR="00E846B5" w:rsidRPr="00813F86">
        <w:rPr>
          <w:rFonts w:ascii="Times New Roman" w:hAnsi="Times New Roman" w:cs="Times New Roman"/>
          <w:sz w:val="28"/>
          <w:szCs w:val="28"/>
        </w:rPr>
        <w:t>бразования</w:t>
      </w:r>
      <w:r w:rsidRPr="00813F86">
        <w:rPr>
          <w:rFonts w:ascii="Times New Roman" w:hAnsi="Times New Roman" w:cs="Times New Roman"/>
          <w:sz w:val="28"/>
          <w:szCs w:val="28"/>
        </w:rPr>
        <w:t xml:space="preserve"> обеспечивает достижение обучающимися  с ТНР трех видов результатов: </w:t>
      </w:r>
      <w:r w:rsidRPr="00813F86">
        <w:rPr>
          <w:rFonts w:ascii="Times New Roman" w:hAnsi="Times New Roman" w:cs="Times New Roman"/>
          <w:i/>
          <w:sz w:val="28"/>
          <w:szCs w:val="28"/>
        </w:rPr>
        <w:t>личностных, метапредметных и предметных.</w:t>
      </w:r>
    </w:p>
    <w:p w:rsidR="00C938FF" w:rsidRPr="00813F86" w:rsidRDefault="00C938FF" w:rsidP="009B6299">
      <w:pPr>
        <w:pStyle w:val="af"/>
        <w:spacing w:line="240" w:lineRule="auto"/>
        <w:ind w:firstLine="658"/>
        <w:rPr>
          <w:rFonts w:ascii="Times New Roman" w:hAnsi="Times New Roman" w:cs="Times New Roman"/>
          <w:sz w:val="28"/>
          <w:szCs w:val="28"/>
        </w:rPr>
      </w:pPr>
      <w:r w:rsidRPr="00813F86">
        <w:rPr>
          <w:rFonts w:ascii="Times New Roman" w:hAnsi="Times New Roman" w:cs="Times New Roman"/>
          <w:i/>
          <w:sz w:val="28"/>
          <w:szCs w:val="28"/>
        </w:rPr>
        <w:t xml:space="preserve">Личностные и метапредметные результаты </w:t>
      </w:r>
      <w:r w:rsidRPr="00813F86">
        <w:rPr>
          <w:rFonts w:ascii="Times New Roman" w:hAnsi="Times New Roman" w:cs="Times New Roman"/>
          <w:sz w:val="28"/>
          <w:szCs w:val="28"/>
        </w:rPr>
        <w:t>освоения адаптированной основной общеобразовательной программы начального общего образования для всех предметных и коррекционно-развивающей областей являются общими и заключаются в следующем:</w:t>
      </w:r>
    </w:p>
    <w:p w:rsidR="00C938FF" w:rsidRPr="00813F86" w:rsidRDefault="00C938FF" w:rsidP="009B6299">
      <w:pPr>
        <w:spacing w:after="0" w:line="240" w:lineRule="auto"/>
        <w:ind w:firstLine="658"/>
        <w:jc w:val="both"/>
        <w:rPr>
          <w:rFonts w:ascii="Times New Roman" w:hAnsi="Times New Roman" w:cs="Times New Roman"/>
          <w:sz w:val="28"/>
          <w:szCs w:val="28"/>
        </w:rPr>
      </w:pPr>
      <w:r w:rsidRPr="00813F86">
        <w:rPr>
          <w:rFonts w:ascii="Times New Roman" w:hAnsi="Times New Roman" w:cs="Times New Roman"/>
          <w:i/>
          <w:sz w:val="28"/>
          <w:szCs w:val="28"/>
        </w:rPr>
        <w:t xml:space="preserve">Личностные результаты </w:t>
      </w:r>
      <w:r w:rsidRPr="00813F86">
        <w:rPr>
          <w:rFonts w:ascii="Times New Roman" w:hAnsi="Times New Roman" w:cs="Times New Roman"/>
          <w:sz w:val="28"/>
          <w:szCs w:val="28"/>
        </w:rPr>
        <w:t>освоения адаптированной основной общеобразовательной программы начального общего образования отражают индивидуально-личностные качества и социальные компетенции обучающегос</w:t>
      </w:r>
      <w:r w:rsidR="00E846B5" w:rsidRPr="00813F86">
        <w:rPr>
          <w:rFonts w:ascii="Times New Roman" w:hAnsi="Times New Roman" w:cs="Times New Roman"/>
          <w:sz w:val="28"/>
          <w:szCs w:val="28"/>
        </w:rPr>
        <w:t xml:space="preserve">я, включающие: </w:t>
      </w:r>
      <w:r w:rsidRPr="00813F86">
        <w:rPr>
          <w:rFonts w:ascii="Times New Roman" w:hAnsi="Times New Roman" w:cs="Times New Roman"/>
          <w:sz w:val="28"/>
          <w:szCs w:val="28"/>
        </w:rPr>
        <w:t>готовность к вхождению обучающегося в более сложную социальную среду, социально значимые ценностные установки обучающихся, социальные компетенции, личностные качества; сформированность основ гражданской идентичности.</w:t>
      </w:r>
    </w:p>
    <w:p w:rsidR="00C938FF" w:rsidRPr="00813F86" w:rsidRDefault="00C938FF" w:rsidP="009B6299">
      <w:pPr>
        <w:spacing w:after="0" w:line="240" w:lineRule="auto"/>
        <w:ind w:firstLine="660"/>
        <w:jc w:val="both"/>
        <w:rPr>
          <w:rFonts w:ascii="Times New Roman" w:hAnsi="Times New Roman" w:cs="Times New Roman"/>
          <w:kern w:val="22"/>
          <w:sz w:val="28"/>
          <w:szCs w:val="28"/>
        </w:rPr>
      </w:pPr>
      <w:r w:rsidRPr="00813F86">
        <w:rPr>
          <w:rFonts w:ascii="Times New Roman" w:hAnsi="Times New Roman" w:cs="Times New Roman"/>
          <w:kern w:val="22"/>
          <w:sz w:val="28"/>
          <w:szCs w:val="28"/>
        </w:rPr>
        <w:t>Личностные результаты освоения адаптированной основной общеобразовательной программы начального общего образования должны отражать:</w:t>
      </w:r>
    </w:p>
    <w:p w:rsidR="00C938FF" w:rsidRPr="00813F86" w:rsidRDefault="00C938FF" w:rsidP="009B6299">
      <w:pPr>
        <w:pStyle w:val="af"/>
        <w:spacing w:line="240" w:lineRule="auto"/>
        <w:ind w:firstLine="660"/>
        <w:rPr>
          <w:rFonts w:ascii="Times New Roman" w:hAnsi="Times New Roman" w:cs="Times New Roman"/>
          <w:sz w:val="28"/>
          <w:szCs w:val="28"/>
        </w:rPr>
      </w:pPr>
      <w:r w:rsidRPr="00813F86">
        <w:rPr>
          <w:rFonts w:ascii="Times New Roman" w:hAnsi="Times New Roman" w:cs="Times New Roman"/>
          <w:sz w:val="28"/>
          <w:szCs w:val="28"/>
        </w:rPr>
        <w:t>- сформированность целостного, социально ориентированного взгляда на мир в его органическом единстве и разнообразии природы, народов, культур и религий;</w:t>
      </w:r>
    </w:p>
    <w:p w:rsidR="00C938FF" w:rsidRPr="00813F86" w:rsidRDefault="00C938FF" w:rsidP="009B6299">
      <w:pPr>
        <w:spacing w:after="0" w:line="240" w:lineRule="auto"/>
        <w:ind w:firstLine="660"/>
        <w:jc w:val="both"/>
        <w:rPr>
          <w:rFonts w:ascii="Times New Roman" w:hAnsi="Times New Roman" w:cs="Times New Roman"/>
          <w:b/>
          <w:i/>
          <w:sz w:val="28"/>
          <w:szCs w:val="28"/>
        </w:rPr>
      </w:pPr>
      <w:r w:rsidRPr="00813F86">
        <w:rPr>
          <w:rFonts w:ascii="Times New Roman" w:hAnsi="Times New Roman" w:cs="Times New Roman"/>
          <w:sz w:val="28"/>
          <w:szCs w:val="28"/>
        </w:rPr>
        <w:t>- патриотизм, чувство гордости за свою Родину, российский народ,</w:t>
      </w:r>
      <w:r w:rsidRPr="00813F86">
        <w:rPr>
          <w:rFonts w:ascii="Times New Roman" w:hAnsi="Times New Roman" w:cs="Times New Roman"/>
          <w:kern w:val="2"/>
          <w:sz w:val="28"/>
          <w:szCs w:val="28"/>
        </w:rPr>
        <w:t xml:space="preserve"> национальные свершения, открытия, победы;</w:t>
      </w:r>
    </w:p>
    <w:p w:rsidR="00C938FF" w:rsidRPr="00813F86" w:rsidRDefault="00C938FF" w:rsidP="009B6299">
      <w:pPr>
        <w:pStyle w:val="27"/>
        <w:spacing w:line="240" w:lineRule="auto"/>
        <w:ind w:left="0" w:firstLine="660"/>
        <w:jc w:val="both"/>
        <w:rPr>
          <w:kern w:val="2"/>
          <w:sz w:val="28"/>
          <w:szCs w:val="28"/>
        </w:rPr>
      </w:pPr>
      <w:r w:rsidRPr="00813F86">
        <w:rPr>
          <w:kern w:val="2"/>
          <w:sz w:val="28"/>
          <w:szCs w:val="28"/>
        </w:rPr>
        <w:t xml:space="preserve">- осознание роли своей страны в мировом развитии; </w:t>
      </w:r>
    </w:p>
    <w:p w:rsidR="00C938FF" w:rsidRPr="00813F86" w:rsidRDefault="00C938FF" w:rsidP="009B6299">
      <w:pPr>
        <w:spacing w:after="0" w:line="240" w:lineRule="auto"/>
        <w:ind w:firstLine="660"/>
        <w:jc w:val="both"/>
        <w:rPr>
          <w:rFonts w:ascii="Times New Roman" w:hAnsi="Times New Roman" w:cs="Times New Roman"/>
          <w:kern w:val="2"/>
          <w:sz w:val="28"/>
          <w:szCs w:val="28"/>
        </w:rPr>
      </w:pPr>
      <w:r w:rsidRPr="00813F86">
        <w:rPr>
          <w:rFonts w:ascii="Times New Roman" w:hAnsi="Times New Roman" w:cs="Times New Roman"/>
          <w:kern w:val="2"/>
          <w:sz w:val="28"/>
          <w:szCs w:val="28"/>
        </w:rPr>
        <w:t>- уважительное отношение к России, родному краю, своей семье, истории, культуре, природе нашей страны, ее современной жизни;</w:t>
      </w:r>
    </w:p>
    <w:p w:rsidR="00C938FF" w:rsidRPr="00813F86" w:rsidRDefault="00C938FF" w:rsidP="009B6299">
      <w:pPr>
        <w:pStyle w:val="af"/>
        <w:spacing w:line="240" w:lineRule="auto"/>
        <w:ind w:firstLine="660"/>
        <w:rPr>
          <w:rFonts w:ascii="Times New Roman" w:hAnsi="Times New Roman" w:cs="Times New Roman"/>
          <w:sz w:val="28"/>
          <w:szCs w:val="28"/>
        </w:rPr>
      </w:pPr>
      <w:r w:rsidRPr="00813F86">
        <w:rPr>
          <w:rFonts w:ascii="Times New Roman" w:hAnsi="Times New Roman" w:cs="Times New Roman"/>
          <w:sz w:val="28"/>
          <w:szCs w:val="28"/>
        </w:rPr>
        <w:t>-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C938FF" w:rsidRPr="00813F86" w:rsidRDefault="00C938FF" w:rsidP="009B6299">
      <w:pPr>
        <w:pStyle w:val="27"/>
        <w:spacing w:line="240" w:lineRule="auto"/>
        <w:ind w:left="0" w:firstLine="660"/>
        <w:jc w:val="both"/>
        <w:rPr>
          <w:sz w:val="28"/>
          <w:szCs w:val="28"/>
        </w:rPr>
      </w:pPr>
      <w:r w:rsidRPr="00813F86">
        <w:rPr>
          <w:sz w:val="28"/>
          <w:szCs w:val="28"/>
        </w:rPr>
        <w:lastRenderedPageBreak/>
        <w:t>- сформированность уважительного отношения и иному мнению, истории и культуре других народов;</w:t>
      </w:r>
    </w:p>
    <w:p w:rsidR="00C938FF" w:rsidRPr="00813F86" w:rsidRDefault="00C938FF" w:rsidP="009B6299">
      <w:pPr>
        <w:pStyle w:val="27"/>
        <w:spacing w:line="240" w:lineRule="auto"/>
        <w:ind w:left="0" w:firstLine="660"/>
        <w:jc w:val="both"/>
        <w:rPr>
          <w:sz w:val="28"/>
          <w:szCs w:val="28"/>
        </w:rPr>
      </w:pPr>
      <w:r w:rsidRPr="00813F86">
        <w:rPr>
          <w:sz w:val="28"/>
          <w:szCs w:val="28"/>
        </w:rPr>
        <w:t>- овладение начальными навыками адаптации в динамично</w:t>
      </w:r>
      <w:r w:rsidR="00A50CCC" w:rsidRPr="00813F86">
        <w:rPr>
          <w:sz w:val="28"/>
          <w:szCs w:val="28"/>
        </w:rPr>
        <w:t xml:space="preserve"> </w:t>
      </w:r>
      <w:r w:rsidRPr="00813F86">
        <w:rPr>
          <w:sz w:val="28"/>
          <w:szCs w:val="28"/>
        </w:rPr>
        <w:t>изменяющемся и развивающемся мире;</w:t>
      </w:r>
    </w:p>
    <w:p w:rsidR="00C938FF" w:rsidRPr="00813F86" w:rsidRDefault="00C938FF" w:rsidP="009B6299">
      <w:pPr>
        <w:pStyle w:val="27"/>
        <w:spacing w:line="240" w:lineRule="auto"/>
        <w:ind w:left="0" w:firstLine="660"/>
        <w:jc w:val="both"/>
        <w:rPr>
          <w:sz w:val="28"/>
          <w:szCs w:val="28"/>
        </w:rPr>
      </w:pPr>
      <w:r w:rsidRPr="00813F86">
        <w:rPr>
          <w:sz w:val="28"/>
          <w:szCs w:val="28"/>
        </w:rPr>
        <w:t>- самостоятельность и личную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938FF" w:rsidRPr="00813F86" w:rsidRDefault="00C938FF" w:rsidP="009B6299">
      <w:pPr>
        <w:pStyle w:val="27"/>
        <w:spacing w:line="240" w:lineRule="auto"/>
        <w:ind w:left="0" w:firstLine="660"/>
        <w:jc w:val="both"/>
        <w:rPr>
          <w:sz w:val="28"/>
          <w:szCs w:val="28"/>
        </w:rPr>
      </w:pPr>
      <w:r w:rsidRPr="00813F86">
        <w:rPr>
          <w:sz w:val="28"/>
          <w:szCs w:val="28"/>
        </w:rPr>
        <w:t>- сформированность эстетических потребностей, ценностей и чувств;</w:t>
      </w:r>
    </w:p>
    <w:p w:rsidR="00C938FF" w:rsidRPr="00813F86" w:rsidRDefault="00C938FF" w:rsidP="009B6299">
      <w:pPr>
        <w:pStyle w:val="af"/>
        <w:spacing w:line="240" w:lineRule="auto"/>
        <w:ind w:firstLine="660"/>
        <w:rPr>
          <w:rFonts w:ascii="Times New Roman" w:hAnsi="Times New Roman" w:cs="Times New Roman"/>
          <w:sz w:val="28"/>
          <w:szCs w:val="28"/>
        </w:rPr>
      </w:pPr>
      <w:r w:rsidRPr="00813F86">
        <w:rPr>
          <w:rFonts w:ascii="Times New Roman" w:hAnsi="Times New Roman" w:cs="Times New Roman"/>
          <w:sz w:val="28"/>
          <w:szCs w:val="28"/>
        </w:rPr>
        <w:t>- сформированность этических чувств, доброжелательность и эмоционально-нравственную отзывчивость, понимание и сопереживание чувствам других людей;</w:t>
      </w:r>
    </w:p>
    <w:p w:rsidR="00C938FF" w:rsidRPr="00813F86" w:rsidRDefault="00C938FF" w:rsidP="009B6299">
      <w:pPr>
        <w:pStyle w:val="af"/>
        <w:spacing w:line="240" w:lineRule="auto"/>
        <w:ind w:firstLine="660"/>
        <w:rPr>
          <w:rFonts w:ascii="Times New Roman" w:hAnsi="Times New Roman" w:cs="Times New Roman"/>
          <w:sz w:val="28"/>
          <w:szCs w:val="28"/>
        </w:rPr>
      </w:pPr>
      <w:r w:rsidRPr="00813F86">
        <w:rPr>
          <w:rFonts w:ascii="Times New Roman" w:hAnsi="Times New Roman" w:cs="Times New Roman"/>
          <w:sz w:val="28"/>
          <w:szCs w:val="28"/>
        </w:rPr>
        <w:t>- сформированность чувства прекрасного - умение воспринимать красоту природы, бережно относиться ко всему живому;</w:t>
      </w:r>
    </w:p>
    <w:p w:rsidR="00C938FF" w:rsidRPr="00813F86" w:rsidRDefault="00C938FF" w:rsidP="009B6299">
      <w:pPr>
        <w:pStyle w:val="af"/>
        <w:spacing w:line="240" w:lineRule="auto"/>
        <w:ind w:firstLine="660"/>
        <w:rPr>
          <w:rFonts w:ascii="Times New Roman" w:hAnsi="Times New Roman" w:cs="Times New Roman"/>
          <w:sz w:val="28"/>
          <w:szCs w:val="28"/>
        </w:rPr>
      </w:pPr>
      <w:r w:rsidRPr="00813F86">
        <w:rPr>
          <w:rFonts w:ascii="Times New Roman" w:hAnsi="Times New Roman" w:cs="Times New Roman"/>
          <w:sz w:val="28"/>
          <w:szCs w:val="28"/>
        </w:rPr>
        <w:t xml:space="preserve">- умение чувствовать красоту художественного слова, стремление к совершенствованию собственной речи; </w:t>
      </w:r>
    </w:p>
    <w:p w:rsidR="00C938FF" w:rsidRPr="00813F86" w:rsidRDefault="00C938FF" w:rsidP="009B6299">
      <w:pPr>
        <w:pStyle w:val="27"/>
        <w:spacing w:line="240" w:lineRule="auto"/>
        <w:ind w:left="0" w:firstLine="660"/>
        <w:jc w:val="both"/>
        <w:rPr>
          <w:sz w:val="28"/>
          <w:szCs w:val="28"/>
        </w:rPr>
      </w:pPr>
      <w:r w:rsidRPr="00813F86">
        <w:rPr>
          <w:sz w:val="28"/>
          <w:szCs w:val="28"/>
        </w:rPr>
        <w:t>- владение навыками сотрудничества со взрослыми и сверстниками в различных социальных и коммуникативных ситуациях, умением не создавать конфликтов и находить выходы из спорных ситуаций;</w:t>
      </w:r>
    </w:p>
    <w:p w:rsidR="00C938FF" w:rsidRPr="00813F86" w:rsidRDefault="00C938FF" w:rsidP="009B6299">
      <w:pPr>
        <w:pStyle w:val="af"/>
        <w:spacing w:line="240" w:lineRule="auto"/>
        <w:ind w:firstLine="660"/>
        <w:rPr>
          <w:rFonts w:ascii="Times New Roman" w:hAnsi="Times New Roman" w:cs="Times New Roman"/>
          <w:sz w:val="28"/>
          <w:szCs w:val="28"/>
        </w:rPr>
      </w:pPr>
      <w:r w:rsidRPr="00813F86">
        <w:rPr>
          <w:rFonts w:ascii="Times New Roman" w:hAnsi="Times New Roman" w:cs="Times New Roman"/>
          <w:sz w:val="28"/>
          <w:szCs w:val="28"/>
        </w:rPr>
        <w:t>- умение сотрудничать с товарищами в процессе коллективной деятельности, соотносить свою часть работы с общим замыслом;</w:t>
      </w:r>
    </w:p>
    <w:p w:rsidR="00C938FF" w:rsidRPr="00813F86" w:rsidRDefault="00C938FF" w:rsidP="009B6299">
      <w:pPr>
        <w:spacing w:after="0" w:line="240" w:lineRule="auto"/>
        <w:ind w:firstLine="660"/>
        <w:jc w:val="both"/>
        <w:rPr>
          <w:rFonts w:ascii="Times New Roman" w:hAnsi="Times New Roman" w:cs="Times New Roman"/>
          <w:sz w:val="28"/>
          <w:szCs w:val="28"/>
        </w:rPr>
      </w:pPr>
      <w:r w:rsidRPr="00813F86">
        <w:rPr>
          <w:rFonts w:ascii="Times New Roman" w:hAnsi="Times New Roman" w:cs="Times New Roman"/>
          <w:sz w:val="28"/>
          <w:szCs w:val="28"/>
        </w:rPr>
        <w:t xml:space="preserve">- овладение навыками коммуникации и принятыми ритуалами социального взаимодействия (т. е. самой формой поведения, его социальным рисунком), </w:t>
      </w:r>
      <w:bookmarkStart w:id="16" w:name="docs_internal_guid_5546eed3_e296_9f90_73"/>
      <w:bookmarkEnd w:id="16"/>
      <w:r w:rsidRPr="00813F86">
        <w:rPr>
          <w:rFonts w:ascii="Times New Roman" w:hAnsi="Times New Roman" w:cs="Times New Roman"/>
          <w:sz w:val="28"/>
          <w:szCs w:val="28"/>
        </w:rPr>
        <w:t>в том числе с использованием информационных технологий;</w:t>
      </w:r>
    </w:p>
    <w:p w:rsidR="00C938FF" w:rsidRPr="00813F86" w:rsidRDefault="00C938FF" w:rsidP="009B6299">
      <w:pPr>
        <w:pStyle w:val="af"/>
        <w:spacing w:line="240" w:lineRule="auto"/>
        <w:ind w:firstLine="660"/>
        <w:rPr>
          <w:rFonts w:ascii="Times New Roman" w:hAnsi="Times New Roman" w:cs="Times New Roman"/>
          <w:sz w:val="28"/>
          <w:szCs w:val="28"/>
        </w:rPr>
      </w:pPr>
      <w:r w:rsidRPr="00813F86">
        <w:rPr>
          <w:rFonts w:ascii="Times New Roman" w:hAnsi="Times New Roman" w:cs="Times New Roman"/>
          <w:sz w:val="28"/>
          <w:szCs w:val="28"/>
        </w:rPr>
        <w:t xml:space="preserve">- ориентация в нравственном содержании и смысле поступков – своих и окружающих людей; </w:t>
      </w:r>
    </w:p>
    <w:p w:rsidR="00C938FF" w:rsidRPr="00813F86" w:rsidRDefault="00C938FF" w:rsidP="009B6299">
      <w:pPr>
        <w:pStyle w:val="27"/>
        <w:spacing w:line="240" w:lineRule="auto"/>
        <w:ind w:left="0" w:firstLine="660"/>
        <w:jc w:val="both"/>
        <w:rPr>
          <w:sz w:val="28"/>
          <w:szCs w:val="28"/>
        </w:rPr>
      </w:pPr>
      <w:r w:rsidRPr="00813F86">
        <w:rPr>
          <w:sz w:val="28"/>
          <w:szCs w:val="28"/>
        </w:rPr>
        <w:t>- овладение навыком самооценки, умением анализировать свои действия</w:t>
      </w:r>
      <w:r w:rsidR="00E2431A" w:rsidRPr="00813F86">
        <w:rPr>
          <w:sz w:val="28"/>
          <w:szCs w:val="28"/>
        </w:rPr>
        <w:t xml:space="preserve"> </w:t>
      </w:r>
      <w:r w:rsidRPr="00813F86">
        <w:rPr>
          <w:sz w:val="28"/>
          <w:szCs w:val="28"/>
        </w:rPr>
        <w:t xml:space="preserve">и </w:t>
      </w:r>
      <w:r w:rsidRPr="00813F86">
        <w:rPr>
          <w:kern w:val="2"/>
          <w:sz w:val="28"/>
          <w:szCs w:val="28"/>
        </w:rPr>
        <w:t>управлять ими;</w:t>
      </w:r>
    </w:p>
    <w:p w:rsidR="00C938FF" w:rsidRPr="00813F86" w:rsidRDefault="00C938FF" w:rsidP="009B6299">
      <w:pPr>
        <w:pStyle w:val="27"/>
        <w:spacing w:line="240" w:lineRule="auto"/>
        <w:ind w:left="0" w:firstLine="660"/>
        <w:jc w:val="both"/>
        <w:rPr>
          <w:sz w:val="28"/>
          <w:szCs w:val="28"/>
        </w:rPr>
      </w:pPr>
      <w:r w:rsidRPr="00813F86">
        <w:rPr>
          <w:kern w:val="2"/>
          <w:sz w:val="28"/>
          <w:szCs w:val="28"/>
        </w:rPr>
        <w:t xml:space="preserve">- </w:t>
      </w:r>
      <w:r w:rsidRPr="00813F86">
        <w:rPr>
          <w:sz w:val="28"/>
          <w:szCs w:val="28"/>
        </w:rPr>
        <w:t> развитие адекватных представлений о собственных возможностях и ограничениях, о насущно необходимом жизнеобеспечении;</w:t>
      </w:r>
    </w:p>
    <w:p w:rsidR="00C938FF" w:rsidRPr="00813F86" w:rsidRDefault="00C938FF" w:rsidP="009B6299">
      <w:pPr>
        <w:spacing w:after="0" w:line="240" w:lineRule="auto"/>
        <w:ind w:firstLine="660"/>
        <w:jc w:val="both"/>
        <w:rPr>
          <w:rFonts w:ascii="Times New Roman" w:hAnsi="Times New Roman" w:cs="Times New Roman"/>
          <w:sz w:val="28"/>
          <w:szCs w:val="28"/>
        </w:rPr>
      </w:pPr>
      <w:r w:rsidRPr="00813F86">
        <w:rPr>
          <w:rFonts w:ascii="Times New Roman" w:hAnsi="Times New Roman" w:cs="Times New Roman"/>
          <w:sz w:val="28"/>
          <w:szCs w:val="28"/>
        </w:rPr>
        <w:t>- овладение социально­бытовыми умениями, используемыми в повседневной жизни;</w:t>
      </w:r>
    </w:p>
    <w:p w:rsidR="00C938FF" w:rsidRPr="00813F86" w:rsidRDefault="00C938FF" w:rsidP="009B6299">
      <w:pPr>
        <w:spacing w:after="0" w:line="240" w:lineRule="auto"/>
        <w:ind w:firstLine="660"/>
        <w:jc w:val="both"/>
        <w:rPr>
          <w:rFonts w:ascii="Times New Roman" w:hAnsi="Times New Roman" w:cs="Times New Roman"/>
          <w:kern w:val="2"/>
          <w:sz w:val="28"/>
          <w:szCs w:val="28"/>
          <w:lang w:eastAsia="ru-RU"/>
        </w:rPr>
      </w:pPr>
      <w:r w:rsidRPr="00813F86">
        <w:rPr>
          <w:rFonts w:ascii="Times New Roman" w:hAnsi="Times New Roman" w:cs="Times New Roman"/>
          <w:kern w:val="2"/>
          <w:sz w:val="28"/>
          <w:szCs w:val="28"/>
          <w:lang w:eastAsia="ru-RU"/>
        </w:rPr>
        <w:t>- сформированность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C938FF" w:rsidRPr="00813F86" w:rsidRDefault="00C938FF" w:rsidP="009B6299">
      <w:pPr>
        <w:spacing w:after="0" w:line="240" w:lineRule="auto"/>
        <w:ind w:firstLine="660"/>
        <w:jc w:val="both"/>
        <w:rPr>
          <w:rFonts w:ascii="Times New Roman" w:hAnsi="Times New Roman" w:cs="Times New Roman"/>
          <w:kern w:val="2"/>
          <w:sz w:val="28"/>
          <w:szCs w:val="28"/>
        </w:rPr>
      </w:pPr>
      <w:r w:rsidRPr="00813F86">
        <w:rPr>
          <w:rFonts w:ascii="Times New Roman" w:hAnsi="Times New Roman" w:cs="Times New Roman"/>
          <w:i/>
          <w:kern w:val="2"/>
          <w:sz w:val="28"/>
          <w:szCs w:val="28"/>
        </w:rPr>
        <w:t>Метапредметные результаты</w:t>
      </w:r>
      <w:r w:rsidRPr="00813F86">
        <w:rPr>
          <w:rFonts w:ascii="Times New Roman" w:hAnsi="Times New Roman" w:cs="Times New Roman"/>
          <w:kern w:val="2"/>
          <w:sz w:val="28"/>
          <w:szCs w:val="28"/>
        </w:rPr>
        <w:t xml:space="preserve"> освоения адаптированной основной общеобразовательной программы начального общего образования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способность решать учебные и жизненные задачи и готовность к овладению в дальнейшем АООП основного общего образования, которые отражают:</w:t>
      </w:r>
    </w:p>
    <w:p w:rsidR="00C938FF" w:rsidRPr="00813F86" w:rsidRDefault="00C938FF" w:rsidP="009B6299">
      <w:pPr>
        <w:spacing w:after="0" w:line="240" w:lineRule="auto"/>
        <w:ind w:firstLine="660"/>
        <w:jc w:val="both"/>
        <w:rPr>
          <w:rFonts w:ascii="Times New Roman" w:hAnsi="Times New Roman" w:cs="Times New Roman"/>
          <w:kern w:val="2"/>
          <w:sz w:val="28"/>
          <w:szCs w:val="28"/>
        </w:rPr>
      </w:pPr>
      <w:r w:rsidRPr="00813F86">
        <w:rPr>
          <w:rFonts w:ascii="Times New Roman" w:hAnsi="Times New Roman" w:cs="Times New Roman"/>
          <w:kern w:val="2"/>
          <w:sz w:val="28"/>
          <w:szCs w:val="28"/>
        </w:rPr>
        <w:t>- владение всеми типами учебных действий, направленных на организацию своей работы в образовательной организации и вне ее;</w:t>
      </w:r>
    </w:p>
    <w:p w:rsidR="00C938FF" w:rsidRPr="00813F86" w:rsidRDefault="00C938FF" w:rsidP="009B6299">
      <w:pPr>
        <w:spacing w:after="0" w:line="240" w:lineRule="auto"/>
        <w:ind w:firstLine="660"/>
        <w:jc w:val="both"/>
        <w:rPr>
          <w:rFonts w:ascii="Times New Roman" w:hAnsi="Times New Roman" w:cs="Times New Roman"/>
          <w:sz w:val="28"/>
          <w:szCs w:val="28"/>
        </w:rPr>
      </w:pPr>
      <w:r w:rsidRPr="00813F86">
        <w:rPr>
          <w:rFonts w:ascii="Times New Roman" w:hAnsi="Times New Roman" w:cs="Times New Roman"/>
          <w:kern w:val="2"/>
          <w:sz w:val="28"/>
          <w:szCs w:val="28"/>
        </w:rPr>
        <w:t xml:space="preserve">- </w:t>
      </w:r>
      <w:r w:rsidRPr="00813F86">
        <w:rPr>
          <w:rFonts w:ascii="Times New Roman" w:hAnsi="Times New Roman" w:cs="Times New Roman"/>
          <w:sz w:val="28"/>
          <w:szCs w:val="28"/>
        </w:rPr>
        <w:t>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C938FF" w:rsidRPr="00813F86" w:rsidRDefault="00C938FF" w:rsidP="009B6299">
      <w:pPr>
        <w:spacing w:after="0" w:line="240" w:lineRule="auto"/>
        <w:ind w:firstLine="660"/>
        <w:jc w:val="both"/>
        <w:rPr>
          <w:rFonts w:ascii="Times New Roman" w:hAnsi="Times New Roman" w:cs="Times New Roman"/>
          <w:sz w:val="28"/>
          <w:szCs w:val="28"/>
        </w:rPr>
      </w:pPr>
      <w:r w:rsidRPr="00813F86">
        <w:rPr>
          <w:rFonts w:ascii="Times New Roman" w:hAnsi="Times New Roman" w:cs="Times New Roman"/>
          <w:sz w:val="28"/>
          <w:szCs w:val="28"/>
        </w:rPr>
        <w:lastRenderedPageBreak/>
        <w:t xml:space="preserve">- освоение способов решения задач творческого и поискового характера; </w:t>
      </w:r>
    </w:p>
    <w:p w:rsidR="00C938FF" w:rsidRPr="00813F86" w:rsidRDefault="00C938FF" w:rsidP="009B6299">
      <w:pPr>
        <w:spacing w:after="0" w:line="240" w:lineRule="auto"/>
        <w:ind w:firstLine="660"/>
        <w:jc w:val="both"/>
        <w:rPr>
          <w:rFonts w:ascii="Times New Roman" w:hAnsi="Times New Roman" w:cs="Times New Roman"/>
          <w:sz w:val="28"/>
          <w:szCs w:val="28"/>
          <w:lang w:eastAsia="ru-RU"/>
        </w:rPr>
      </w:pPr>
      <w:r w:rsidRPr="00813F86">
        <w:rPr>
          <w:rFonts w:ascii="Times New Roman" w:hAnsi="Times New Roman" w:cs="Times New Roman"/>
          <w:sz w:val="28"/>
          <w:szCs w:val="28"/>
          <w:lang w:eastAsia="ru-RU"/>
        </w:rPr>
        <w:t>- сформированность умений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вносить соответствующие коррективы в их выполнение на основе оценки и с учетом характера ошибок;</w:t>
      </w:r>
    </w:p>
    <w:p w:rsidR="00C938FF" w:rsidRPr="00813F86" w:rsidRDefault="00C938FF" w:rsidP="009B6299">
      <w:pPr>
        <w:pStyle w:val="27"/>
        <w:spacing w:line="240" w:lineRule="auto"/>
        <w:ind w:left="0" w:firstLine="660"/>
        <w:jc w:val="both"/>
        <w:rPr>
          <w:kern w:val="28"/>
          <w:sz w:val="28"/>
          <w:szCs w:val="28"/>
          <w:lang w:eastAsia="ru-RU"/>
        </w:rPr>
      </w:pPr>
      <w:r w:rsidRPr="00813F86">
        <w:rPr>
          <w:iCs/>
          <w:kern w:val="28"/>
          <w:sz w:val="28"/>
          <w:szCs w:val="28"/>
          <w:lang w:eastAsia="ru-RU"/>
        </w:rPr>
        <w:t>- умение составлять план</w:t>
      </w:r>
      <w:r w:rsidRPr="00813F86">
        <w:rPr>
          <w:kern w:val="28"/>
          <w:sz w:val="28"/>
          <w:szCs w:val="28"/>
          <w:lang w:eastAsia="ru-RU"/>
        </w:rPr>
        <w:t xml:space="preserve"> решения учебной задачи, </w:t>
      </w:r>
      <w:r w:rsidRPr="00813F86">
        <w:rPr>
          <w:iCs/>
          <w:kern w:val="28"/>
          <w:sz w:val="28"/>
          <w:szCs w:val="28"/>
          <w:lang w:eastAsia="ru-RU"/>
        </w:rPr>
        <w:t>умение работать</w:t>
      </w:r>
      <w:r w:rsidRPr="00813F86">
        <w:rPr>
          <w:kern w:val="28"/>
          <w:sz w:val="28"/>
          <w:szCs w:val="28"/>
          <w:lang w:eastAsia="ru-RU"/>
        </w:rPr>
        <w:t xml:space="preserve"> по плану, сверяя свои действия с целью, </w:t>
      </w:r>
      <w:r w:rsidRPr="00813F86">
        <w:rPr>
          <w:iCs/>
          <w:kern w:val="28"/>
          <w:sz w:val="28"/>
          <w:szCs w:val="28"/>
          <w:lang w:eastAsia="ru-RU"/>
        </w:rPr>
        <w:t>корректировать</w:t>
      </w:r>
      <w:r w:rsidRPr="00813F86">
        <w:rPr>
          <w:kern w:val="28"/>
          <w:sz w:val="28"/>
          <w:szCs w:val="28"/>
          <w:lang w:eastAsia="ru-RU"/>
        </w:rPr>
        <w:t xml:space="preserve"> свою деятельность;</w:t>
      </w:r>
    </w:p>
    <w:p w:rsidR="00C938FF" w:rsidRPr="00813F86" w:rsidRDefault="00C938FF" w:rsidP="009B6299">
      <w:pPr>
        <w:spacing w:after="0" w:line="240" w:lineRule="auto"/>
        <w:ind w:firstLine="660"/>
        <w:jc w:val="both"/>
        <w:rPr>
          <w:rFonts w:ascii="Times New Roman" w:hAnsi="Times New Roman" w:cs="Times New Roman"/>
          <w:kern w:val="2"/>
          <w:sz w:val="28"/>
          <w:szCs w:val="28"/>
        </w:rPr>
      </w:pPr>
      <w:r w:rsidRPr="00813F86">
        <w:rPr>
          <w:rFonts w:ascii="Times New Roman" w:hAnsi="Times New Roman" w:cs="Times New Roman"/>
          <w:kern w:val="2"/>
          <w:sz w:val="28"/>
          <w:szCs w:val="28"/>
        </w:rPr>
        <w:t>- умение понимать причины успеха/неуспеха учебной деятельности и способность конструктивно действовать даже в ситуациях неуспеха;</w:t>
      </w:r>
    </w:p>
    <w:p w:rsidR="00C938FF" w:rsidRPr="00813F86" w:rsidRDefault="00C938FF" w:rsidP="009B6299">
      <w:pPr>
        <w:spacing w:after="0" w:line="240" w:lineRule="auto"/>
        <w:ind w:firstLine="660"/>
        <w:jc w:val="both"/>
        <w:rPr>
          <w:rFonts w:ascii="Times New Roman" w:hAnsi="Times New Roman" w:cs="Times New Roman"/>
          <w:kern w:val="2"/>
          <w:sz w:val="28"/>
          <w:szCs w:val="28"/>
        </w:rPr>
      </w:pPr>
      <w:r w:rsidRPr="00813F86">
        <w:rPr>
          <w:rFonts w:ascii="Times New Roman" w:hAnsi="Times New Roman" w:cs="Times New Roman"/>
          <w:kern w:val="2"/>
          <w:sz w:val="28"/>
          <w:szCs w:val="28"/>
        </w:rPr>
        <w:t>- освоение начальных форм познавательной и личностной рефлексии;</w:t>
      </w:r>
    </w:p>
    <w:p w:rsidR="00C938FF" w:rsidRPr="00813F86" w:rsidRDefault="00C938FF" w:rsidP="009B6299">
      <w:pPr>
        <w:pStyle w:val="27"/>
        <w:spacing w:line="240" w:lineRule="auto"/>
        <w:ind w:left="0" w:firstLine="660"/>
        <w:jc w:val="both"/>
        <w:rPr>
          <w:sz w:val="28"/>
          <w:szCs w:val="28"/>
        </w:rPr>
      </w:pPr>
      <w:r w:rsidRPr="00813F86">
        <w:rPr>
          <w:kern w:val="2"/>
          <w:sz w:val="28"/>
          <w:szCs w:val="28"/>
        </w:rPr>
        <w:t>- владение знаково-символическими средствами представления информации для создания моделей изучаемых объектов и процессов</w:t>
      </w:r>
      <w:r w:rsidRPr="00813F86">
        <w:rPr>
          <w:sz w:val="28"/>
          <w:szCs w:val="28"/>
        </w:rPr>
        <w:t>, широким спектром действий и операций решения практических и учебно-познавательных задач;</w:t>
      </w:r>
    </w:p>
    <w:p w:rsidR="00C938FF" w:rsidRPr="00813F86" w:rsidRDefault="00C938FF" w:rsidP="009B6299">
      <w:pPr>
        <w:spacing w:after="0" w:line="240" w:lineRule="auto"/>
        <w:ind w:firstLine="660"/>
        <w:jc w:val="both"/>
        <w:rPr>
          <w:rFonts w:ascii="Times New Roman" w:hAnsi="Times New Roman" w:cs="Times New Roman"/>
          <w:sz w:val="28"/>
          <w:szCs w:val="28"/>
        </w:rPr>
      </w:pPr>
      <w:r w:rsidRPr="00813F86">
        <w:rPr>
          <w:rFonts w:ascii="Times New Roman" w:hAnsi="Times New Roman" w:cs="Times New Roman"/>
          <w:kern w:val="28"/>
          <w:sz w:val="28"/>
          <w:szCs w:val="28"/>
        </w:rPr>
        <w:t>- умение использовать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w:t>
      </w:r>
      <w:r w:rsidRPr="00813F86">
        <w:rPr>
          <w:rFonts w:ascii="Times New Roman" w:hAnsi="Times New Roman" w:cs="Times New Roman"/>
          <w:sz w:val="28"/>
          <w:szCs w:val="28"/>
        </w:rPr>
        <w:t xml:space="preserve">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 </w:t>
      </w:r>
    </w:p>
    <w:p w:rsidR="00C938FF" w:rsidRPr="00813F86" w:rsidRDefault="00C938FF" w:rsidP="009B6299">
      <w:pPr>
        <w:spacing w:after="0" w:line="240" w:lineRule="auto"/>
        <w:ind w:firstLine="660"/>
        <w:jc w:val="both"/>
        <w:rPr>
          <w:rFonts w:ascii="Times New Roman" w:hAnsi="Times New Roman" w:cs="Times New Roman"/>
          <w:sz w:val="28"/>
          <w:szCs w:val="28"/>
        </w:rPr>
      </w:pPr>
      <w:r w:rsidRPr="00813F86">
        <w:rPr>
          <w:rFonts w:ascii="Times New Roman" w:hAnsi="Times New Roman" w:cs="Times New Roman"/>
          <w:kern w:val="2"/>
          <w:sz w:val="28"/>
          <w:szCs w:val="28"/>
        </w:rPr>
        <w:t xml:space="preserve">- </w:t>
      </w:r>
      <w:r w:rsidRPr="00813F86">
        <w:rPr>
          <w:rFonts w:ascii="Times New Roman" w:hAnsi="Times New Roman" w:cs="Times New Roman"/>
          <w:sz w:val="28"/>
          <w:szCs w:val="28"/>
        </w:rPr>
        <w:t xml:space="preserve">владение навыками смыслового чтения произведений различных стилей и жанров в соответствии с целями и задачами, умение осознанно строить речевое высказывание в соответствии с задачами коммуникации и составлять тексты в устной и письменной формах;  </w:t>
      </w:r>
    </w:p>
    <w:p w:rsidR="00C938FF" w:rsidRPr="00813F86" w:rsidRDefault="00C938FF" w:rsidP="009B6299">
      <w:pPr>
        <w:spacing w:after="0" w:line="240" w:lineRule="auto"/>
        <w:ind w:firstLine="660"/>
        <w:jc w:val="both"/>
        <w:rPr>
          <w:rFonts w:ascii="Times New Roman" w:hAnsi="Times New Roman" w:cs="Times New Roman"/>
          <w:sz w:val="28"/>
          <w:szCs w:val="28"/>
        </w:rPr>
      </w:pPr>
      <w:r w:rsidRPr="00813F86">
        <w:rPr>
          <w:rFonts w:ascii="Times New Roman" w:hAnsi="Times New Roman" w:cs="Times New Roman"/>
          <w:sz w:val="28"/>
          <w:szCs w:val="28"/>
        </w:rPr>
        <w:t>- умение работать с учебной книгой для решения коммуникативных и познавательных задач в соответствии с возрастными и психологическими особенностями обучающихся;</w:t>
      </w:r>
    </w:p>
    <w:p w:rsidR="00C938FF" w:rsidRPr="00813F86" w:rsidRDefault="00C938FF" w:rsidP="009B6299">
      <w:pPr>
        <w:suppressAutoHyphens w:val="0"/>
        <w:spacing w:after="0" w:line="240" w:lineRule="auto"/>
        <w:ind w:firstLine="660"/>
        <w:jc w:val="both"/>
        <w:rPr>
          <w:rFonts w:ascii="Times New Roman" w:hAnsi="Times New Roman" w:cs="Times New Roman"/>
          <w:kern w:val="28"/>
          <w:sz w:val="28"/>
          <w:szCs w:val="28"/>
          <w:lang w:eastAsia="ru-RU"/>
        </w:rPr>
      </w:pPr>
      <w:r w:rsidRPr="00813F86">
        <w:rPr>
          <w:rFonts w:ascii="Times New Roman" w:hAnsi="Times New Roman" w:cs="Times New Roman"/>
          <w:iCs/>
          <w:kern w:val="28"/>
          <w:sz w:val="28"/>
          <w:szCs w:val="28"/>
          <w:lang w:eastAsia="ru-RU"/>
        </w:rPr>
        <w:t>- умение адекватно использовать</w:t>
      </w:r>
      <w:r w:rsidRPr="00813F86">
        <w:rPr>
          <w:rFonts w:ascii="Times New Roman" w:hAnsi="Times New Roman" w:cs="Times New Roman"/>
          <w:kern w:val="28"/>
          <w:sz w:val="28"/>
          <w:szCs w:val="28"/>
          <w:lang w:eastAsia="ru-RU"/>
        </w:rPr>
        <w:t xml:space="preserve"> речевые средства и </w:t>
      </w:r>
      <w:r w:rsidRPr="00813F86">
        <w:rPr>
          <w:rFonts w:ascii="Times New Roman" w:hAnsi="Times New Roman" w:cs="Times New Roman"/>
          <w:sz w:val="28"/>
          <w:szCs w:val="28"/>
          <w:lang w:eastAsia="ru-RU"/>
        </w:rPr>
        <w:t>средства информационно-коммуникативных технологий</w:t>
      </w:r>
      <w:r w:rsidRPr="00813F86">
        <w:rPr>
          <w:rFonts w:ascii="Times New Roman" w:hAnsi="Times New Roman" w:cs="Times New Roman"/>
          <w:kern w:val="28"/>
          <w:sz w:val="28"/>
          <w:szCs w:val="28"/>
          <w:lang w:eastAsia="ru-RU"/>
        </w:rPr>
        <w:t xml:space="preserve"> для решения различных познавательных и коммуникативных задач, владеть монологической и диалогической формами речи;</w:t>
      </w:r>
    </w:p>
    <w:p w:rsidR="00C938FF" w:rsidRPr="00813F86" w:rsidRDefault="00C938FF" w:rsidP="009B6299">
      <w:pPr>
        <w:pStyle w:val="27"/>
        <w:spacing w:line="240" w:lineRule="auto"/>
        <w:ind w:left="0" w:firstLine="660"/>
        <w:jc w:val="both"/>
        <w:rPr>
          <w:sz w:val="28"/>
          <w:szCs w:val="28"/>
        </w:rPr>
      </w:pPr>
      <w:r w:rsidRPr="00813F86">
        <w:rPr>
          <w:sz w:val="28"/>
          <w:szCs w:val="28"/>
        </w:rPr>
        <w:t>- владение логическими действиями сравнения, анализа, синтеза, обобщения, классификации, установлением аналогий и причинно-следственных связей, построением рассуждений, умением фиксировать свои наблюдения и действовать разными способами (словесными, практическими, знаковыми, графическими);</w:t>
      </w:r>
    </w:p>
    <w:p w:rsidR="00C938FF" w:rsidRPr="00813F86" w:rsidRDefault="00C938FF" w:rsidP="009B6299">
      <w:pPr>
        <w:spacing w:after="0" w:line="240" w:lineRule="auto"/>
        <w:ind w:firstLine="660"/>
        <w:jc w:val="both"/>
        <w:rPr>
          <w:rFonts w:ascii="Times New Roman" w:hAnsi="Times New Roman" w:cs="Times New Roman"/>
          <w:kern w:val="2"/>
          <w:sz w:val="28"/>
          <w:szCs w:val="28"/>
        </w:rPr>
      </w:pPr>
      <w:r w:rsidRPr="00813F86">
        <w:rPr>
          <w:rFonts w:ascii="Times New Roman" w:hAnsi="Times New Roman" w:cs="Times New Roman"/>
          <w:kern w:val="2"/>
          <w:sz w:val="28"/>
          <w:szCs w:val="28"/>
        </w:rPr>
        <w:t>- готовность слушать собеседника и вести диалог, признавать возможность существования различных точек зрения и права к</w:t>
      </w:r>
      <w:r w:rsidR="007304A8" w:rsidRPr="00813F86">
        <w:rPr>
          <w:rFonts w:ascii="Times New Roman" w:hAnsi="Times New Roman" w:cs="Times New Roman"/>
          <w:kern w:val="2"/>
          <w:sz w:val="28"/>
          <w:szCs w:val="28"/>
        </w:rPr>
        <w:t>аждого иметь свою, излагать свое</w:t>
      </w:r>
      <w:r w:rsidRPr="00813F86">
        <w:rPr>
          <w:rFonts w:ascii="Times New Roman" w:hAnsi="Times New Roman" w:cs="Times New Roman"/>
          <w:kern w:val="2"/>
          <w:sz w:val="28"/>
          <w:szCs w:val="28"/>
        </w:rPr>
        <w:t xml:space="preserve"> мнение и аргументировать свою точку зрения в оценке данных;</w:t>
      </w:r>
    </w:p>
    <w:p w:rsidR="00C938FF" w:rsidRPr="00813F86" w:rsidRDefault="00C938FF" w:rsidP="009B6299">
      <w:pPr>
        <w:spacing w:after="0" w:line="240" w:lineRule="auto"/>
        <w:ind w:firstLine="660"/>
        <w:jc w:val="both"/>
        <w:rPr>
          <w:rFonts w:ascii="Times New Roman" w:hAnsi="Times New Roman" w:cs="Times New Roman"/>
          <w:kern w:val="2"/>
          <w:sz w:val="28"/>
          <w:szCs w:val="28"/>
        </w:rPr>
      </w:pPr>
      <w:r w:rsidRPr="00813F86">
        <w:rPr>
          <w:rFonts w:ascii="Times New Roman" w:hAnsi="Times New Roman" w:cs="Times New Roman"/>
          <w:kern w:val="2"/>
          <w:sz w:val="28"/>
          <w:szCs w:val="28"/>
        </w:rPr>
        <w:t>- готовность конструктивно решать конфликты посредством учета интересов сторон и сотрудничества;</w:t>
      </w:r>
    </w:p>
    <w:p w:rsidR="00C938FF" w:rsidRPr="00813F86" w:rsidRDefault="00C938FF" w:rsidP="009B6299">
      <w:pPr>
        <w:spacing w:after="0" w:line="240" w:lineRule="auto"/>
        <w:ind w:firstLine="660"/>
        <w:jc w:val="both"/>
        <w:rPr>
          <w:rFonts w:ascii="Times New Roman" w:hAnsi="Times New Roman" w:cs="Times New Roman"/>
          <w:kern w:val="2"/>
          <w:sz w:val="28"/>
          <w:szCs w:val="28"/>
        </w:rPr>
      </w:pPr>
      <w:r w:rsidRPr="00813F86">
        <w:rPr>
          <w:rFonts w:ascii="Times New Roman" w:hAnsi="Times New Roman" w:cs="Times New Roman"/>
          <w:sz w:val="28"/>
          <w:szCs w:val="28"/>
        </w:rPr>
        <w:t xml:space="preserve">- умение определять общую цель и пути её достижения; умение договариваться о распределении функций и ролей в совместной </w:t>
      </w:r>
      <w:r w:rsidRPr="00813F86">
        <w:rPr>
          <w:rFonts w:ascii="Times New Roman" w:hAnsi="Times New Roman" w:cs="Times New Roman"/>
          <w:kern w:val="2"/>
          <w:sz w:val="28"/>
          <w:szCs w:val="28"/>
        </w:rPr>
        <w:t xml:space="preserve">деятельности, осуществлять </w:t>
      </w:r>
      <w:r w:rsidRPr="00813F86">
        <w:rPr>
          <w:rFonts w:ascii="Times New Roman" w:hAnsi="Times New Roman" w:cs="Times New Roman"/>
          <w:kern w:val="2"/>
          <w:sz w:val="28"/>
          <w:szCs w:val="28"/>
        </w:rPr>
        <w:lastRenderedPageBreak/>
        <w:t>взаимный контроль в совместной деятельности, адекватно оценивать собственное поведение и поведение окружающих;</w:t>
      </w:r>
    </w:p>
    <w:p w:rsidR="00C938FF" w:rsidRPr="00813F86" w:rsidRDefault="00C938FF" w:rsidP="009B6299">
      <w:pPr>
        <w:spacing w:after="0" w:line="240" w:lineRule="auto"/>
        <w:ind w:firstLine="660"/>
        <w:jc w:val="both"/>
        <w:rPr>
          <w:rFonts w:ascii="Times New Roman" w:hAnsi="Times New Roman" w:cs="Times New Roman"/>
          <w:sz w:val="28"/>
          <w:szCs w:val="28"/>
        </w:rPr>
      </w:pPr>
      <w:r w:rsidRPr="00813F86">
        <w:rPr>
          <w:rFonts w:ascii="Times New Roman" w:hAnsi="Times New Roman" w:cs="Times New Roman"/>
          <w:kern w:val="2"/>
          <w:sz w:val="28"/>
          <w:szCs w:val="28"/>
        </w:rPr>
        <w:t xml:space="preserve">- </w:t>
      </w:r>
      <w:r w:rsidRPr="00813F86">
        <w:rPr>
          <w:rFonts w:ascii="Times New Roman" w:hAnsi="Times New Roman" w:cs="Times New Roman"/>
          <w:sz w:val="28"/>
          <w:szCs w:val="28"/>
        </w:rPr>
        <w:t>использование речи в целях налаживания продуктивного сотрудничества со сверстниками при решении различных учебно-познавательных задач; регуляции своих действий; построения монологического высказывания;</w:t>
      </w:r>
    </w:p>
    <w:p w:rsidR="00C938FF" w:rsidRPr="00813F86" w:rsidRDefault="00C938FF" w:rsidP="009B6299">
      <w:pPr>
        <w:spacing w:after="0" w:line="240" w:lineRule="auto"/>
        <w:ind w:firstLine="660"/>
        <w:jc w:val="both"/>
        <w:rPr>
          <w:rFonts w:ascii="Times New Roman" w:hAnsi="Times New Roman" w:cs="Times New Roman"/>
          <w:sz w:val="28"/>
          <w:szCs w:val="28"/>
        </w:rPr>
      </w:pPr>
      <w:r w:rsidRPr="00813F86">
        <w:rPr>
          <w:rFonts w:ascii="Times New Roman" w:hAnsi="Times New Roman" w:cs="Times New Roman"/>
          <w:sz w:val="28"/>
          <w:szCs w:val="28"/>
        </w:rPr>
        <w:t>- умение организовывать и поддерживать коммуникативную ситуацию сотрудничества, адекватно воспринимать и отражать содержание и условия деятельности;</w:t>
      </w:r>
    </w:p>
    <w:p w:rsidR="00C938FF" w:rsidRPr="00813F86" w:rsidRDefault="00C938FF" w:rsidP="009B6299">
      <w:pPr>
        <w:suppressAutoHyphens w:val="0"/>
        <w:spacing w:after="0" w:line="240" w:lineRule="auto"/>
        <w:ind w:firstLine="660"/>
        <w:jc w:val="both"/>
        <w:rPr>
          <w:rFonts w:ascii="Times New Roman" w:hAnsi="Times New Roman" w:cs="Times New Roman"/>
          <w:kern w:val="28"/>
          <w:sz w:val="28"/>
          <w:szCs w:val="28"/>
          <w:lang w:eastAsia="ru-RU"/>
        </w:rPr>
      </w:pPr>
      <w:r w:rsidRPr="00813F86">
        <w:rPr>
          <w:rFonts w:ascii="Times New Roman" w:hAnsi="Times New Roman" w:cs="Times New Roman"/>
          <w:kern w:val="28"/>
          <w:sz w:val="28"/>
          <w:szCs w:val="28"/>
          <w:lang w:eastAsia="ru-RU"/>
        </w:rPr>
        <w:t xml:space="preserve">- </w:t>
      </w:r>
      <w:r w:rsidRPr="00813F86">
        <w:rPr>
          <w:rFonts w:ascii="Times New Roman" w:hAnsi="Times New Roman" w:cs="Times New Roman"/>
          <w:sz w:val="28"/>
          <w:szCs w:val="28"/>
        </w:rPr>
        <w:t>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C938FF" w:rsidRPr="00813F86" w:rsidRDefault="00C938FF" w:rsidP="009B6299">
      <w:pPr>
        <w:pStyle w:val="27"/>
        <w:spacing w:line="240" w:lineRule="auto"/>
        <w:ind w:left="0" w:firstLine="660"/>
        <w:jc w:val="both"/>
        <w:rPr>
          <w:sz w:val="28"/>
          <w:szCs w:val="28"/>
        </w:rPr>
      </w:pPr>
      <w:r w:rsidRPr="00813F86">
        <w:rPr>
          <w:sz w:val="28"/>
          <w:szCs w:val="28"/>
        </w:rPr>
        <w:t>- владение базовыми предметными и межпредметными понятиями, отражающими существенные связи и отношения между объектами и процессами;</w:t>
      </w:r>
    </w:p>
    <w:p w:rsidR="00C938FF" w:rsidRPr="00813F86" w:rsidRDefault="00C938FF" w:rsidP="009B6299">
      <w:pPr>
        <w:pStyle w:val="27"/>
        <w:spacing w:line="240" w:lineRule="auto"/>
        <w:ind w:left="0" w:firstLine="660"/>
        <w:jc w:val="both"/>
        <w:rPr>
          <w:kern w:val="2"/>
          <w:sz w:val="28"/>
          <w:szCs w:val="28"/>
        </w:rPr>
      </w:pPr>
      <w:r w:rsidRPr="00813F86">
        <w:rPr>
          <w:kern w:val="2"/>
          <w:sz w:val="28"/>
          <w:szCs w:val="28"/>
        </w:rPr>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w:t>
      </w:r>
    </w:p>
    <w:p w:rsidR="00C4068A" w:rsidRPr="00813F86" w:rsidRDefault="00C938FF" w:rsidP="009B6299">
      <w:pPr>
        <w:spacing w:after="0" w:line="240" w:lineRule="auto"/>
        <w:ind w:firstLine="660"/>
        <w:jc w:val="both"/>
        <w:rPr>
          <w:rFonts w:ascii="Times New Roman" w:hAnsi="Times New Roman" w:cs="Times New Roman"/>
          <w:color w:val="auto"/>
          <w:sz w:val="28"/>
          <w:szCs w:val="28"/>
        </w:rPr>
      </w:pPr>
      <w:r w:rsidRPr="00813F86">
        <w:rPr>
          <w:rFonts w:ascii="Times New Roman" w:hAnsi="Times New Roman" w:cs="Times New Roman"/>
          <w:i/>
          <w:sz w:val="28"/>
          <w:szCs w:val="28"/>
        </w:rPr>
        <w:t>Предметные результаты</w:t>
      </w:r>
      <w:r w:rsidRPr="00813F86">
        <w:rPr>
          <w:rFonts w:ascii="Times New Roman" w:hAnsi="Times New Roman" w:cs="Times New Roman"/>
          <w:sz w:val="28"/>
          <w:szCs w:val="28"/>
        </w:rPr>
        <w:t xml:space="preserve"> освоения </w:t>
      </w:r>
      <w:r w:rsidRPr="00813F86">
        <w:rPr>
          <w:rFonts w:ascii="Times New Roman" w:hAnsi="Times New Roman" w:cs="Times New Roman"/>
          <w:color w:val="auto"/>
          <w:sz w:val="28"/>
          <w:szCs w:val="28"/>
        </w:rPr>
        <w:t>адаптированной</w:t>
      </w:r>
      <w:r w:rsidRPr="00813F86">
        <w:rPr>
          <w:rFonts w:ascii="Times New Roman" w:hAnsi="Times New Roman" w:cs="Times New Roman"/>
          <w:color w:val="CC99FF"/>
          <w:sz w:val="28"/>
          <w:szCs w:val="28"/>
        </w:rPr>
        <w:t xml:space="preserve"> </w:t>
      </w:r>
      <w:r w:rsidRPr="00813F86">
        <w:rPr>
          <w:rFonts w:ascii="Times New Roman" w:hAnsi="Times New Roman" w:cs="Times New Roman"/>
          <w:sz w:val="28"/>
          <w:szCs w:val="28"/>
        </w:rPr>
        <w:t xml:space="preserve">основной общеобразовательной программы начального общего образования обучающихся с ТНР, включающие освоенные обучающимися знания и умения, специфичные для каждой предметной области, готовность их применения, </w:t>
      </w:r>
      <w:r w:rsidRPr="00813F86">
        <w:rPr>
          <w:rFonts w:ascii="Times New Roman" w:hAnsi="Times New Roman" w:cs="Times New Roman"/>
          <w:color w:val="auto"/>
          <w:sz w:val="28"/>
          <w:szCs w:val="28"/>
        </w:rPr>
        <w:t>представлены в рабочей программе учебного предмета.</w:t>
      </w:r>
    </w:p>
    <w:p w:rsidR="00FF42CC" w:rsidRPr="00813F86" w:rsidRDefault="00FF42CC" w:rsidP="004D3EDB">
      <w:pPr>
        <w:spacing w:after="0" w:line="360" w:lineRule="auto"/>
        <w:ind w:firstLine="660"/>
        <w:jc w:val="both"/>
        <w:rPr>
          <w:rFonts w:ascii="Times New Roman" w:hAnsi="Times New Roman" w:cs="Times New Roman"/>
          <w:color w:val="auto"/>
          <w:sz w:val="28"/>
          <w:szCs w:val="28"/>
        </w:rPr>
      </w:pPr>
    </w:p>
    <w:p w:rsidR="002C4C72" w:rsidRDefault="006324D7" w:rsidP="009B6299">
      <w:pPr>
        <w:spacing w:after="0" w:line="240" w:lineRule="auto"/>
        <w:jc w:val="center"/>
        <w:outlineLvl w:val="2"/>
        <w:rPr>
          <w:rFonts w:ascii="Times New Roman" w:hAnsi="Times New Roman" w:cs="Times New Roman"/>
          <w:b/>
          <w:sz w:val="28"/>
          <w:szCs w:val="28"/>
        </w:rPr>
      </w:pPr>
      <w:bookmarkStart w:id="17" w:name="_Toc413974305"/>
      <w:r w:rsidRPr="00813F86">
        <w:rPr>
          <w:rFonts w:ascii="Times New Roman" w:hAnsi="Times New Roman" w:cs="Times New Roman"/>
          <w:b/>
          <w:color w:val="auto"/>
          <w:sz w:val="28"/>
          <w:szCs w:val="28"/>
        </w:rPr>
        <w:t>3</w:t>
      </w:r>
      <w:r w:rsidR="003C0437" w:rsidRPr="00813F86">
        <w:rPr>
          <w:rFonts w:ascii="Times New Roman" w:hAnsi="Times New Roman" w:cs="Times New Roman"/>
          <w:b/>
          <w:color w:val="auto"/>
          <w:sz w:val="28"/>
          <w:szCs w:val="28"/>
        </w:rPr>
        <w:t>.</w:t>
      </w:r>
      <w:r w:rsidR="000556FB" w:rsidRPr="00813F86">
        <w:rPr>
          <w:rFonts w:ascii="Times New Roman" w:hAnsi="Times New Roman" w:cs="Times New Roman"/>
          <w:b/>
          <w:color w:val="auto"/>
          <w:sz w:val="28"/>
          <w:szCs w:val="28"/>
        </w:rPr>
        <w:t>1</w:t>
      </w:r>
      <w:r w:rsidR="00B66500" w:rsidRPr="00813F86">
        <w:rPr>
          <w:rFonts w:ascii="Times New Roman" w:hAnsi="Times New Roman" w:cs="Times New Roman"/>
          <w:b/>
          <w:color w:val="auto"/>
          <w:sz w:val="28"/>
          <w:szCs w:val="28"/>
        </w:rPr>
        <w:t xml:space="preserve">.3. </w:t>
      </w:r>
      <w:r w:rsidR="00B66500" w:rsidRPr="00813F86">
        <w:rPr>
          <w:rFonts w:ascii="Times New Roman" w:hAnsi="Times New Roman" w:cs="Times New Roman"/>
          <w:b/>
          <w:color w:val="auto"/>
          <w:spacing w:val="2"/>
          <w:sz w:val="28"/>
          <w:szCs w:val="28"/>
        </w:rPr>
        <w:t xml:space="preserve">Система оценки достижения обучающимися </w:t>
      </w:r>
      <w:r w:rsidR="00540E3B" w:rsidRPr="00813F86">
        <w:rPr>
          <w:rFonts w:ascii="Times New Roman" w:hAnsi="Times New Roman" w:cs="Times New Roman"/>
          <w:b/>
          <w:color w:val="auto"/>
          <w:spacing w:val="2"/>
          <w:sz w:val="28"/>
          <w:szCs w:val="28"/>
        </w:rPr>
        <w:br/>
      </w:r>
      <w:r w:rsidR="00F05F63" w:rsidRPr="00813F86">
        <w:rPr>
          <w:rFonts w:ascii="Times New Roman" w:hAnsi="Times New Roman" w:cs="Times New Roman"/>
          <w:b/>
          <w:color w:val="auto"/>
          <w:spacing w:val="2"/>
          <w:sz w:val="28"/>
          <w:szCs w:val="28"/>
        </w:rPr>
        <w:t xml:space="preserve">с </w:t>
      </w:r>
      <w:r w:rsidR="005B5680" w:rsidRPr="00813F86">
        <w:rPr>
          <w:rFonts w:ascii="Times New Roman" w:hAnsi="Times New Roman" w:cs="Times New Roman"/>
          <w:b/>
          <w:sz w:val="28"/>
          <w:szCs w:val="28"/>
        </w:rPr>
        <w:t>тяжелыми нарушениями речи</w:t>
      </w:r>
      <w:r w:rsidR="00C4068A" w:rsidRPr="00813F86">
        <w:rPr>
          <w:rFonts w:ascii="Times New Roman" w:hAnsi="Times New Roman" w:cs="Times New Roman"/>
          <w:b/>
          <w:color w:val="auto"/>
          <w:spacing w:val="2"/>
          <w:sz w:val="28"/>
          <w:szCs w:val="28"/>
        </w:rPr>
        <w:t xml:space="preserve"> </w:t>
      </w:r>
      <w:r w:rsidR="00B66500" w:rsidRPr="00813F86">
        <w:rPr>
          <w:rFonts w:ascii="Times New Roman" w:hAnsi="Times New Roman" w:cs="Times New Roman"/>
          <w:b/>
          <w:color w:val="auto"/>
          <w:spacing w:val="2"/>
          <w:sz w:val="28"/>
          <w:szCs w:val="28"/>
        </w:rPr>
        <w:t xml:space="preserve">планируемых результатов освоения </w:t>
      </w:r>
      <w:r w:rsidR="00C4068A" w:rsidRPr="00813F86">
        <w:rPr>
          <w:rFonts w:ascii="Times New Roman" w:hAnsi="Times New Roman" w:cs="Times New Roman"/>
          <w:b/>
          <w:sz w:val="28"/>
          <w:szCs w:val="28"/>
        </w:rPr>
        <w:t xml:space="preserve">адаптированной основной общеобразовательной </w:t>
      </w:r>
    </w:p>
    <w:p w:rsidR="001B43CA" w:rsidRPr="00813F86" w:rsidRDefault="00C4068A" w:rsidP="00B60E0B">
      <w:pPr>
        <w:spacing w:after="0" w:line="240" w:lineRule="auto"/>
        <w:jc w:val="center"/>
        <w:outlineLvl w:val="2"/>
        <w:rPr>
          <w:rFonts w:ascii="Times New Roman" w:hAnsi="Times New Roman" w:cs="Times New Roman"/>
          <w:b/>
          <w:sz w:val="28"/>
          <w:szCs w:val="28"/>
        </w:rPr>
      </w:pPr>
      <w:r w:rsidRPr="00813F86">
        <w:rPr>
          <w:rFonts w:ascii="Times New Roman" w:hAnsi="Times New Roman" w:cs="Times New Roman"/>
          <w:b/>
          <w:sz w:val="28"/>
          <w:szCs w:val="28"/>
        </w:rPr>
        <w:t>программы начального общего образования</w:t>
      </w:r>
      <w:bookmarkEnd w:id="17"/>
    </w:p>
    <w:p w:rsidR="007304A8" w:rsidRPr="00813F86" w:rsidRDefault="00E25B3D" w:rsidP="009B6299">
      <w:pPr>
        <w:spacing w:after="0" w:line="240" w:lineRule="auto"/>
        <w:ind w:firstLine="709"/>
        <w:jc w:val="both"/>
        <w:rPr>
          <w:rFonts w:ascii="Times New Roman" w:hAnsi="Times New Roman" w:cs="Times New Roman"/>
          <w:kern w:val="20"/>
          <w:sz w:val="28"/>
          <w:szCs w:val="28"/>
        </w:rPr>
      </w:pPr>
      <w:r w:rsidRPr="00813F86">
        <w:rPr>
          <w:rFonts w:ascii="Times New Roman" w:hAnsi="Times New Roman" w:cs="Times New Roman"/>
          <w:sz w:val="28"/>
          <w:szCs w:val="28"/>
        </w:rPr>
        <w:t>Система оценки достижения обучающимися с ТНР планируемых результатов освоения АООП НОО д</w:t>
      </w:r>
      <w:r w:rsidR="007304A8" w:rsidRPr="00813F86">
        <w:rPr>
          <w:rFonts w:ascii="Times New Roman" w:hAnsi="Times New Roman" w:cs="Times New Roman"/>
          <w:sz w:val="28"/>
          <w:szCs w:val="28"/>
        </w:rPr>
        <w:t>олжна ориентировать образовательный процесс на духовно-нравственное развитие, воспитание обучающихся с ТНР;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ТНР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w:t>
      </w:r>
      <w:r w:rsidR="007304A8" w:rsidRPr="00813F86">
        <w:rPr>
          <w:rFonts w:ascii="Times New Roman" w:hAnsi="Times New Roman" w:cs="Times New Roman"/>
          <w:color w:val="FF0000"/>
          <w:sz w:val="28"/>
          <w:szCs w:val="28"/>
        </w:rPr>
        <w:t>,</w:t>
      </w:r>
      <w:r w:rsidR="007304A8" w:rsidRPr="00813F86">
        <w:rPr>
          <w:rFonts w:ascii="Times New Roman" w:hAnsi="Times New Roman" w:cs="Times New Roman"/>
          <w:sz w:val="28"/>
          <w:szCs w:val="28"/>
        </w:rPr>
        <w:t xml:space="preserve"> в том числе итоговую оценку, обучающихся с ТНР, освоивших АООП НОО. </w:t>
      </w:r>
      <w:r w:rsidR="007304A8" w:rsidRPr="00813F86">
        <w:rPr>
          <w:rFonts w:ascii="Times New Roman" w:hAnsi="Times New Roman" w:cs="Times New Roman"/>
          <w:kern w:val="20"/>
          <w:sz w:val="28"/>
          <w:szCs w:val="28"/>
        </w:rPr>
        <w:t>Особенностями системы оценки достижений планируемых результатов являются:</w:t>
      </w:r>
    </w:p>
    <w:p w:rsidR="007304A8" w:rsidRPr="00813F86" w:rsidRDefault="007304A8" w:rsidP="009B6299">
      <w:pPr>
        <w:spacing w:after="0" w:line="240" w:lineRule="auto"/>
        <w:ind w:firstLine="709"/>
        <w:jc w:val="both"/>
        <w:rPr>
          <w:rFonts w:ascii="Times New Roman" w:hAnsi="Times New Roman" w:cs="Times New Roman"/>
          <w:kern w:val="20"/>
          <w:sz w:val="28"/>
          <w:szCs w:val="28"/>
        </w:rPr>
      </w:pPr>
      <w:r w:rsidRPr="00813F86">
        <w:rPr>
          <w:rFonts w:ascii="Times New Roman" w:hAnsi="Times New Roman" w:cs="Times New Roman"/>
          <w:kern w:val="20"/>
          <w:sz w:val="28"/>
          <w:szCs w:val="28"/>
        </w:rPr>
        <w:t>1) реализация системно-деятельностного подхода к оценке освоения содержани</w:t>
      </w:r>
      <w:r w:rsidR="002F7C74" w:rsidRPr="00813F86">
        <w:rPr>
          <w:rFonts w:ascii="Times New Roman" w:hAnsi="Times New Roman" w:cs="Times New Roman"/>
          <w:kern w:val="20"/>
          <w:sz w:val="28"/>
          <w:szCs w:val="28"/>
        </w:rPr>
        <w:t>я учебных предметов, коррекционных</w:t>
      </w:r>
      <w:r w:rsidRPr="00813F86">
        <w:rPr>
          <w:rFonts w:ascii="Times New Roman" w:hAnsi="Times New Roman" w:cs="Times New Roman"/>
          <w:kern w:val="20"/>
          <w:sz w:val="28"/>
          <w:szCs w:val="28"/>
        </w:rPr>
        <w:t xml:space="preserve"> курсов, обеспечивающего способность решения учебно-практических и учебно-познавательных задач;</w:t>
      </w:r>
    </w:p>
    <w:p w:rsidR="007304A8" w:rsidRPr="00813F86" w:rsidRDefault="00F1435D" w:rsidP="009B6299">
      <w:pPr>
        <w:spacing w:after="0" w:line="240" w:lineRule="auto"/>
        <w:ind w:firstLine="709"/>
        <w:jc w:val="both"/>
        <w:rPr>
          <w:rFonts w:ascii="Times New Roman" w:hAnsi="Times New Roman" w:cs="Times New Roman"/>
          <w:kern w:val="20"/>
          <w:sz w:val="28"/>
          <w:szCs w:val="28"/>
        </w:rPr>
      </w:pPr>
      <w:r w:rsidRPr="00813F86">
        <w:rPr>
          <w:rFonts w:ascii="Times New Roman" w:hAnsi="Times New Roman" w:cs="Times New Roman"/>
          <w:kern w:val="20"/>
          <w:sz w:val="28"/>
          <w:szCs w:val="28"/>
        </w:rPr>
        <w:t xml:space="preserve">2) реализация уровневого подхода </w:t>
      </w:r>
      <w:r w:rsidR="007304A8" w:rsidRPr="00813F86">
        <w:rPr>
          <w:rFonts w:ascii="Times New Roman" w:hAnsi="Times New Roman" w:cs="Times New Roman"/>
          <w:kern w:val="20"/>
          <w:sz w:val="28"/>
          <w:szCs w:val="28"/>
        </w:rPr>
        <w:t>к разработке системы оценки достижения планируемых результатов, инструментария и представления их;</w:t>
      </w:r>
    </w:p>
    <w:p w:rsidR="007304A8" w:rsidRPr="00813F86" w:rsidRDefault="007304A8" w:rsidP="009B6299">
      <w:pPr>
        <w:spacing w:after="0" w:line="240" w:lineRule="auto"/>
        <w:ind w:firstLine="709"/>
        <w:jc w:val="both"/>
        <w:rPr>
          <w:rFonts w:ascii="Times New Roman" w:hAnsi="Times New Roman" w:cs="Times New Roman"/>
          <w:kern w:val="20"/>
          <w:sz w:val="28"/>
          <w:szCs w:val="28"/>
        </w:rPr>
      </w:pPr>
      <w:r w:rsidRPr="00813F86">
        <w:rPr>
          <w:rFonts w:ascii="Times New Roman" w:hAnsi="Times New Roman" w:cs="Times New Roman"/>
          <w:kern w:val="20"/>
          <w:sz w:val="28"/>
          <w:szCs w:val="28"/>
        </w:rPr>
        <w:t>3) использование системы оценки достижения планируемых результатов, предусма</w:t>
      </w:r>
      <w:r w:rsidR="00F1435D" w:rsidRPr="00813F86">
        <w:rPr>
          <w:rFonts w:ascii="Times New Roman" w:hAnsi="Times New Roman" w:cs="Times New Roman"/>
          <w:kern w:val="20"/>
          <w:sz w:val="28"/>
          <w:szCs w:val="28"/>
        </w:rPr>
        <w:t xml:space="preserve">тривающей оценку эффективности </w:t>
      </w:r>
      <w:r w:rsidRPr="00813F86">
        <w:rPr>
          <w:rFonts w:ascii="Times New Roman" w:hAnsi="Times New Roman" w:cs="Times New Roman"/>
          <w:kern w:val="20"/>
          <w:sz w:val="28"/>
          <w:szCs w:val="28"/>
        </w:rPr>
        <w:t xml:space="preserve">коррекционно-развивающей работы не </w:t>
      </w:r>
      <w:r w:rsidRPr="00813F86">
        <w:rPr>
          <w:rFonts w:ascii="Times New Roman" w:hAnsi="Times New Roman" w:cs="Times New Roman"/>
          <w:kern w:val="20"/>
          <w:sz w:val="28"/>
          <w:szCs w:val="28"/>
        </w:rPr>
        <w:lastRenderedPageBreak/>
        <w:t>только в поддержке освоения АООП НОО, но и в формировании коммуникативных умений и навыков во взаимодействии со сверстниками и взрослыми;</w:t>
      </w:r>
    </w:p>
    <w:p w:rsidR="00C4068A" w:rsidRPr="00813F86" w:rsidRDefault="007304A8" w:rsidP="009B6299">
      <w:pPr>
        <w:pStyle w:val="ad"/>
        <w:spacing w:after="0" w:line="240" w:lineRule="auto"/>
        <w:ind w:firstLine="709"/>
        <w:jc w:val="both"/>
        <w:rPr>
          <w:rFonts w:ascii="Times New Roman" w:hAnsi="Times New Roman"/>
          <w:color w:val="auto"/>
          <w:sz w:val="28"/>
          <w:szCs w:val="28"/>
        </w:rPr>
      </w:pPr>
      <w:r w:rsidRPr="00813F86">
        <w:rPr>
          <w:rFonts w:ascii="Times New Roman" w:hAnsi="Times New Roman"/>
          <w:kern w:val="20"/>
          <w:sz w:val="28"/>
          <w:szCs w:val="28"/>
        </w:rPr>
        <w:t>4) критерии эффективности освоения АООП НОО устанавливаются не в сопоставлении с общими нормативами, а исходя из достижения оптимальных (лучших для данного обучающегося в данных конкретных условиях) успехов, которые могут быть достигнуты при правильной организации обучения.</w:t>
      </w:r>
    </w:p>
    <w:p w:rsidR="009B6299" w:rsidRPr="00813F86" w:rsidRDefault="009B6299" w:rsidP="00430B63">
      <w:pPr>
        <w:autoSpaceDE w:val="0"/>
        <w:autoSpaceDN w:val="0"/>
        <w:adjustRightInd w:val="0"/>
        <w:spacing w:after="0" w:line="360" w:lineRule="auto"/>
        <w:jc w:val="center"/>
        <w:outlineLvl w:val="1"/>
        <w:rPr>
          <w:rFonts w:ascii="Times New Roman" w:hAnsi="Times New Roman" w:cs="Times New Roman"/>
          <w:b/>
          <w:sz w:val="28"/>
          <w:szCs w:val="28"/>
        </w:rPr>
      </w:pPr>
      <w:bookmarkStart w:id="18" w:name="_Toc413974306"/>
    </w:p>
    <w:p w:rsidR="00430B63" w:rsidRPr="00813F86" w:rsidRDefault="001D36D5" w:rsidP="009B6299">
      <w:pPr>
        <w:autoSpaceDE w:val="0"/>
        <w:autoSpaceDN w:val="0"/>
        <w:adjustRightInd w:val="0"/>
        <w:spacing w:after="0" w:line="240" w:lineRule="auto"/>
        <w:jc w:val="center"/>
        <w:outlineLvl w:val="1"/>
        <w:rPr>
          <w:rFonts w:ascii="Times New Roman" w:hAnsi="Times New Roman" w:cs="Times New Roman"/>
          <w:b/>
          <w:sz w:val="28"/>
          <w:szCs w:val="28"/>
        </w:rPr>
      </w:pPr>
      <w:r w:rsidRPr="00813F86">
        <w:rPr>
          <w:rFonts w:ascii="Times New Roman" w:hAnsi="Times New Roman" w:cs="Times New Roman"/>
          <w:b/>
          <w:sz w:val="28"/>
          <w:szCs w:val="28"/>
        </w:rPr>
        <w:t>3</w:t>
      </w:r>
      <w:r w:rsidR="007071C2" w:rsidRPr="00813F86">
        <w:rPr>
          <w:rFonts w:ascii="Times New Roman" w:hAnsi="Times New Roman" w:cs="Times New Roman"/>
          <w:b/>
          <w:sz w:val="28"/>
          <w:szCs w:val="28"/>
        </w:rPr>
        <w:t>.2. Содержательный раздел</w:t>
      </w:r>
      <w:bookmarkStart w:id="19" w:name="_Toc413974307"/>
      <w:bookmarkEnd w:id="18"/>
    </w:p>
    <w:p w:rsidR="00307BD5" w:rsidRPr="00813F86" w:rsidRDefault="001D36D5" w:rsidP="00B60E0B">
      <w:pPr>
        <w:autoSpaceDE w:val="0"/>
        <w:autoSpaceDN w:val="0"/>
        <w:adjustRightInd w:val="0"/>
        <w:spacing w:after="0" w:line="240" w:lineRule="auto"/>
        <w:jc w:val="center"/>
        <w:outlineLvl w:val="1"/>
        <w:rPr>
          <w:rFonts w:ascii="Times New Roman" w:hAnsi="Times New Roman" w:cs="Times New Roman"/>
          <w:b/>
          <w:sz w:val="28"/>
          <w:szCs w:val="28"/>
        </w:rPr>
      </w:pPr>
      <w:r w:rsidRPr="00813F86">
        <w:rPr>
          <w:rFonts w:ascii="Times New Roman" w:hAnsi="Times New Roman" w:cs="Times New Roman"/>
          <w:b/>
          <w:sz w:val="28"/>
          <w:szCs w:val="28"/>
        </w:rPr>
        <w:t>3</w:t>
      </w:r>
      <w:r w:rsidR="007F4DC6" w:rsidRPr="00813F86">
        <w:rPr>
          <w:rFonts w:ascii="Times New Roman" w:hAnsi="Times New Roman" w:cs="Times New Roman"/>
          <w:b/>
          <w:sz w:val="28"/>
          <w:szCs w:val="28"/>
        </w:rPr>
        <w:t>.2.1. Программа формирования универсальных учебных действий</w:t>
      </w:r>
      <w:bookmarkEnd w:id="19"/>
    </w:p>
    <w:p w:rsidR="007533B2" w:rsidRPr="00813F86" w:rsidRDefault="007533B2" w:rsidP="00E36D15">
      <w:pPr>
        <w:autoSpaceDE w:val="0"/>
        <w:autoSpaceDN w:val="0"/>
        <w:adjustRightInd w:val="0"/>
        <w:spacing w:after="0" w:line="240" w:lineRule="auto"/>
        <w:ind w:firstLine="709"/>
        <w:jc w:val="both"/>
        <w:rPr>
          <w:rFonts w:ascii="Times New Roman" w:hAnsi="Times New Roman" w:cs="Times New Roman"/>
          <w:kern w:val="28"/>
          <w:sz w:val="28"/>
          <w:szCs w:val="28"/>
        </w:rPr>
      </w:pPr>
      <w:r w:rsidRPr="00813F86">
        <w:rPr>
          <w:rFonts w:ascii="Times New Roman" w:hAnsi="Times New Roman" w:cs="Times New Roman"/>
          <w:kern w:val="28"/>
          <w:sz w:val="28"/>
          <w:szCs w:val="28"/>
        </w:rPr>
        <w:t>Программа формирования универсальных учебных действий обучающихся с ТНР определяется требованиями ФГОС НОО к личностным, метапредметным и предметным результатам освоения адаптированной основной общеобразовательной программы.</w:t>
      </w:r>
    </w:p>
    <w:p w:rsidR="007533B2" w:rsidRPr="00813F86" w:rsidRDefault="007533B2" w:rsidP="00E36D15">
      <w:pPr>
        <w:pStyle w:val="33"/>
        <w:ind w:firstLine="709"/>
        <w:jc w:val="both"/>
        <w:rPr>
          <w:rFonts w:ascii="Times New Roman" w:hAnsi="Times New Roman" w:cs="Times New Roman"/>
          <w:sz w:val="28"/>
          <w:szCs w:val="28"/>
        </w:rPr>
      </w:pPr>
      <w:r w:rsidRPr="00813F86">
        <w:rPr>
          <w:rFonts w:ascii="Times New Roman" w:hAnsi="Times New Roman" w:cs="Times New Roman"/>
          <w:bCs/>
          <w:sz w:val="28"/>
          <w:szCs w:val="28"/>
        </w:rPr>
        <w:t>Программа предусматривает формирование</w:t>
      </w:r>
      <w:r w:rsidRPr="00813F86">
        <w:rPr>
          <w:rFonts w:ascii="Times New Roman" w:hAnsi="Times New Roman" w:cs="Times New Roman"/>
          <w:sz w:val="28"/>
          <w:szCs w:val="28"/>
        </w:rPr>
        <w:t xml:space="preserve"> у обучаю</w:t>
      </w:r>
      <w:r w:rsidR="00EC0944" w:rsidRPr="00813F86">
        <w:rPr>
          <w:rFonts w:ascii="Times New Roman" w:hAnsi="Times New Roman" w:cs="Times New Roman"/>
          <w:sz w:val="28"/>
          <w:szCs w:val="28"/>
        </w:rPr>
        <w:t>щихся с ТНР:</w:t>
      </w:r>
      <w:r w:rsidRPr="00813F86">
        <w:rPr>
          <w:rFonts w:ascii="Times New Roman" w:hAnsi="Times New Roman" w:cs="Times New Roman"/>
          <w:sz w:val="28"/>
          <w:szCs w:val="28"/>
        </w:rPr>
        <w:t xml:space="preserve"> способов деятельности, применяемых в рамках, как образовательного процесса, так и при решении проблем в реальных жизненных ситуациях; формирование основ гражданской идентичности личности, ее ценностно-смысловой сферы; развитие умения учиться.</w:t>
      </w:r>
    </w:p>
    <w:p w:rsidR="007533B2" w:rsidRPr="00813F86" w:rsidRDefault="007533B2" w:rsidP="00E36D15">
      <w:pPr>
        <w:pStyle w:val="33"/>
        <w:ind w:firstLine="709"/>
        <w:jc w:val="both"/>
        <w:rPr>
          <w:rFonts w:ascii="Times New Roman" w:hAnsi="Times New Roman" w:cs="Times New Roman"/>
          <w:sz w:val="28"/>
          <w:szCs w:val="28"/>
        </w:rPr>
      </w:pPr>
      <w:r w:rsidRPr="00813F86">
        <w:rPr>
          <w:rFonts w:ascii="Times New Roman" w:hAnsi="Times New Roman" w:cs="Times New Roman"/>
          <w:sz w:val="28"/>
          <w:szCs w:val="28"/>
        </w:rPr>
        <w:t>Программа формирования универсальных учебных действий обеспечивает:</w:t>
      </w:r>
    </w:p>
    <w:p w:rsidR="007533B2" w:rsidRPr="00813F86" w:rsidRDefault="007533B2" w:rsidP="00E36D15">
      <w:pPr>
        <w:pStyle w:val="14"/>
        <w:spacing w:after="0" w:line="240" w:lineRule="auto"/>
        <w:ind w:left="0" w:firstLine="709"/>
        <w:jc w:val="both"/>
        <w:rPr>
          <w:rFonts w:ascii="Times New Roman" w:hAnsi="Times New Roman"/>
          <w:sz w:val="28"/>
          <w:szCs w:val="28"/>
        </w:rPr>
      </w:pPr>
      <w:r w:rsidRPr="00813F86">
        <w:rPr>
          <w:rFonts w:ascii="Times New Roman" w:hAnsi="Times New Roman"/>
          <w:sz w:val="28"/>
          <w:szCs w:val="28"/>
        </w:rPr>
        <w:t>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w:t>
      </w:r>
    </w:p>
    <w:p w:rsidR="007533B2" w:rsidRPr="00813F86" w:rsidRDefault="007533B2" w:rsidP="00E36D15">
      <w:pPr>
        <w:pStyle w:val="14"/>
        <w:spacing w:after="0" w:line="240" w:lineRule="auto"/>
        <w:ind w:left="0" w:firstLine="709"/>
        <w:jc w:val="both"/>
        <w:rPr>
          <w:rFonts w:ascii="Times New Roman" w:hAnsi="Times New Roman"/>
          <w:sz w:val="28"/>
          <w:szCs w:val="28"/>
        </w:rPr>
      </w:pPr>
      <w:r w:rsidRPr="00813F86">
        <w:rPr>
          <w:rFonts w:ascii="Times New Roman" w:hAnsi="Times New Roman"/>
          <w:sz w:val="28"/>
          <w:szCs w:val="28"/>
        </w:rPr>
        <w:t>реализацию преемственности всех ступеней образования и этапов усвоения содержания образования;</w:t>
      </w:r>
    </w:p>
    <w:p w:rsidR="007533B2" w:rsidRPr="00813F86" w:rsidRDefault="007533B2" w:rsidP="00E36D15">
      <w:pPr>
        <w:pStyle w:val="14"/>
        <w:spacing w:after="0" w:line="240" w:lineRule="auto"/>
        <w:ind w:left="0" w:firstLine="709"/>
        <w:jc w:val="both"/>
        <w:rPr>
          <w:rFonts w:ascii="Times New Roman" w:hAnsi="Times New Roman"/>
          <w:sz w:val="28"/>
          <w:szCs w:val="28"/>
        </w:rPr>
      </w:pPr>
      <w:r w:rsidRPr="00813F86">
        <w:rPr>
          <w:rFonts w:ascii="Times New Roman" w:hAnsi="Times New Roman"/>
          <w:sz w:val="28"/>
          <w:szCs w:val="28"/>
        </w:rPr>
        <w:t xml:space="preserve">создание условий для готовности обучающегося с ТНР к дальнейшему образованию, реализации доступного уровня самостоятельности в обучении; </w:t>
      </w:r>
    </w:p>
    <w:p w:rsidR="007533B2" w:rsidRPr="00813F86" w:rsidRDefault="00E36D15" w:rsidP="00E36D15">
      <w:pPr>
        <w:pStyle w:val="14"/>
        <w:spacing w:after="0" w:line="240" w:lineRule="auto"/>
        <w:ind w:left="0" w:firstLine="709"/>
        <w:jc w:val="both"/>
        <w:rPr>
          <w:rFonts w:ascii="Times New Roman" w:hAnsi="Times New Roman"/>
          <w:sz w:val="28"/>
          <w:szCs w:val="28"/>
        </w:rPr>
      </w:pPr>
      <w:r w:rsidRPr="00813F86">
        <w:rPr>
          <w:rFonts w:ascii="Times New Roman" w:hAnsi="Times New Roman"/>
          <w:sz w:val="28"/>
          <w:szCs w:val="28"/>
        </w:rPr>
        <w:t xml:space="preserve">целостность </w:t>
      </w:r>
      <w:r w:rsidR="007533B2" w:rsidRPr="00813F86">
        <w:rPr>
          <w:rFonts w:ascii="Times New Roman" w:hAnsi="Times New Roman"/>
          <w:sz w:val="28"/>
          <w:szCs w:val="28"/>
        </w:rPr>
        <w:t xml:space="preserve">развития личности обучающегося.  </w:t>
      </w:r>
    </w:p>
    <w:p w:rsidR="00307BD5" w:rsidRPr="00813F86" w:rsidRDefault="00307BD5" w:rsidP="00E36D15">
      <w:pPr>
        <w:pStyle w:val="33"/>
        <w:ind w:firstLine="709"/>
        <w:jc w:val="both"/>
        <w:rPr>
          <w:rFonts w:ascii="Times New Roman" w:hAnsi="Times New Roman" w:cs="Times New Roman"/>
          <w:b/>
          <w:color w:val="000000"/>
          <w:sz w:val="28"/>
          <w:szCs w:val="28"/>
        </w:rPr>
      </w:pPr>
    </w:p>
    <w:p w:rsidR="007533B2" w:rsidRPr="00813F86" w:rsidRDefault="007533B2" w:rsidP="00E36D15">
      <w:pPr>
        <w:pStyle w:val="33"/>
        <w:ind w:firstLine="709"/>
        <w:jc w:val="both"/>
        <w:rPr>
          <w:rFonts w:ascii="Times New Roman" w:hAnsi="Times New Roman" w:cs="Times New Roman"/>
          <w:b/>
          <w:color w:val="000000"/>
          <w:sz w:val="28"/>
          <w:szCs w:val="28"/>
        </w:rPr>
      </w:pPr>
      <w:r w:rsidRPr="00813F86">
        <w:rPr>
          <w:rFonts w:ascii="Times New Roman" w:hAnsi="Times New Roman" w:cs="Times New Roman"/>
          <w:b/>
          <w:color w:val="000000"/>
          <w:sz w:val="28"/>
          <w:szCs w:val="28"/>
        </w:rPr>
        <w:t xml:space="preserve">Задачи программы: </w:t>
      </w:r>
    </w:p>
    <w:p w:rsidR="007533B2" w:rsidRPr="00813F86" w:rsidRDefault="007533B2" w:rsidP="00E36D15">
      <w:pPr>
        <w:pStyle w:val="33"/>
        <w:widowControl w:val="0"/>
        <w:suppressAutoHyphens/>
        <w:autoSpaceDE w:val="0"/>
        <w:ind w:firstLine="709"/>
        <w:jc w:val="both"/>
        <w:rPr>
          <w:rFonts w:ascii="Times New Roman" w:hAnsi="Times New Roman" w:cs="Times New Roman"/>
          <w:color w:val="000000"/>
          <w:sz w:val="28"/>
          <w:szCs w:val="28"/>
        </w:rPr>
      </w:pPr>
      <w:r w:rsidRPr="00813F86">
        <w:rPr>
          <w:rFonts w:ascii="Times New Roman" w:hAnsi="Times New Roman" w:cs="Times New Roman"/>
          <w:color w:val="000000"/>
          <w:sz w:val="28"/>
          <w:szCs w:val="28"/>
        </w:rPr>
        <w:t>- установление ценностных ориентиров начального образования для обучающихся с ТНР;</w:t>
      </w:r>
    </w:p>
    <w:p w:rsidR="009667C6" w:rsidRPr="00813F86" w:rsidRDefault="007533B2" w:rsidP="00E36D15">
      <w:pPr>
        <w:pStyle w:val="33"/>
        <w:widowControl w:val="0"/>
        <w:suppressAutoHyphens/>
        <w:autoSpaceDE w:val="0"/>
        <w:ind w:firstLine="709"/>
        <w:jc w:val="both"/>
        <w:rPr>
          <w:rFonts w:ascii="Times New Roman" w:hAnsi="Times New Roman" w:cs="Times New Roman"/>
          <w:color w:val="000000"/>
          <w:sz w:val="28"/>
          <w:szCs w:val="28"/>
        </w:rPr>
      </w:pPr>
      <w:r w:rsidRPr="00813F86">
        <w:rPr>
          <w:rFonts w:ascii="Times New Roman" w:hAnsi="Times New Roman" w:cs="Times New Roman"/>
          <w:color w:val="000000"/>
          <w:sz w:val="28"/>
          <w:szCs w:val="28"/>
        </w:rPr>
        <w:t>- овладение обучающимися с ТНР комплексом учебных действий, составляющих операциональный компонент учебной деятельности;</w:t>
      </w:r>
    </w:p>
    <w:p w:rsidR="007533B2" w:rsidRPr="00813F86" w:rsidRDefault="007533B2" w:rsidP="00E36D15">
      <w:pPr>
        <w:pStyle w:val="33"/>
        <w:widowControl w:val="0"/>
        <w:suppressAutoHyphens/>
        <w:autoSpaceDE w:val="0"/>
        <w:ind w:firstLine="709"/>
        <w:jc w:val="both"/>
        <w:rPr>
          <w:rFonts w:ascii="Times New Roman" w:hAnsi="Times New Roman" w:cs="Times New Roman"/>
          <w:sz w:val="28"/>
          <w:szCs w:val="28"/>
        </w:rPr>
      </w:pPr>
      <w:r w:rsidRPr="00813F86">
        <w:rPr>
          <w:rFonts w:ascii="Times New Roman" w:hAnsi="Times New Roman" w:cs="Times New Roman"/>
          <w:sz w:val="28"/>
          <w:szCs w:val="28"/>
        </w:rPr>
        <w:t>- формирование основных компонентов учебной деятельности</w:t>
      </w:r>
      <w:r w:rsidR="005B1438" w:rsidRPr="00813F86">
        <w:rPr>
          <w:rFonts w:ascii="Times New Roman" w:hAnsi="Times New Roman" w:cs="Times New Roman"/>
          <w:sz w:val="28"/>
          <w:szCs w:val="28"/>
        </w:rPr>
        <w:t xml:space="preserve"> </w:t>
      </w:r>
      <w:r w:rsidRPr="00813F86">
        <w:rPr>
          <w:rFonts w:ascii="Times New Roman" w:hAnsi="Times New Roman" w:cs="Times New Roman"/>
          <w:sz w:val="28"/>
          <w:szCs w:val="28"/>
        </w:rPr>
        <w:t>(познавательные и учебные мотивы, учебная</w:t>
      </w:r>
      <w:r w:rsidR="00E36D15" w:rsidRPr="00813F86">
        <w:rPr>
          <w:rFonts w:ascii="Times New Roman" w:hAnsi="Times New Roman" w:cs="Times New Roman"/>
          <w:sz w:val="28"/>
          <w:szCs w:val="28"/>
        </w:rPr>
        <w:t xml:space="preserve"> цель, учебная задача, учебные </w:t>
      </w:r>
      <w:r w:rsidRPr="00813F86">
        <w:rPr>
          <w:rFonts w:ascii="Times New Roman" w:hAnsi="Times New Roman" w:cs="Times New Roman"/>
          <w:sz w:val="28"/>
          <w:szCs w:val="28"/>
        </w:rPr>
        <w:t>операции);</w:t>
      </w:r>
    </w:p>
    <w:p w:rsidR="007533B2" w:rsidRPr="00813F86" w:rsidRDefault="007533B2" w:rsidP="00E36D15">
      <w:pPr>
        <w:pStyle w:val="33"/>
        <w:widowControl w:val="0"/>
        <w:suppressAutoHyphens/>
        <w:autoSpaceDE w:val="0"/>
        <w:ind w:firstLine="709"/>
        <w:jc w:val="both"/>
        <w:rPr>
          <w:rFonts w:ascii="Times New Roman" w:hAnsi="Times New Roman" w:cs="Times New Roman"/>
          <w:color w:val="000000"/>
          <w:sz w:val="28"/>
          <w:szCs w:val="28"/>
        </w:rPr>
      </w:pPr>
      <w:r w:rsidRPr="00813F86">
        <w:rPr>
          <w:rFonts w:ascii="Times New Roman" w:hAnsi="Times New Roman" w:cs="Times New Roman"/>
          <w:color w:val="000000"/>
          <w:sz w:val="28"/>
          <w:szCs w:val="28"/>
        </w:rPr>
        <w:t>- определение состава и характеристики универсальных учебных действий;</w:t>
      </w:r>
    </w:p>
    <w:p w:rsidR="007533B2" w:rsidRPr="00813F86" w:rsidRDefault="007533B2" w:rsidP="00E36D15">
      <w:pPr>
        <w:pStyle w:val="33"/>
        <w:widowControl w:val="0"/>
        <w:suppressAutoHyphens/>
        <w:autoSpaceDE w:val="0"/>
        <w:ind w:firstLine="709"/>
        <w:jc w:val="both"/>
        <w:rPr>
          <w:rFonts w:ascii="Times New Roman" w:hAnsi="Times New Roman" w:cs="Times New Roman"/>
          <w:color w:val="000000"/>
          <w:sz w:val="28"/>
          <w:szCs w:val="28"/>
        </w:rPr>
      </w:pPr>
      <w:r w:rsidRPr="00813F86">
        <w:rPr>
          <w:rFonts w:ascii="Times New Roman" w:hAnsi="Times New Roman" w:cs="Times New Roman"/>
          <w:color w:val="000000"/>
          <w:sz w:val="28"/>
          <w:szCs w:val="28"/>
        </w:rPr>
        <w:t>- выявление в содержании предметных областей универсальных учебных действий и определение условий их формирования в образовательном процессе и жизненно важных ситуациях;</w:t>
      </w:r>
    </w:p>
    <w:p w:rsidR="007533B2" w:rsidRPr="00813F86" w:rsidRDefault="007533B2" w:rsidP="00E36D15">
      <w:pPr>
        <w:pStyle w:val="33"/>
        <w:widowControl w:val="0"/>
        <w:suppressAutoHyphens/>
        <w:autoSpaceDE w:val="0"/>
        <w:ind w:firstLine="709"/>
        <w:jc w:val="both"/>
        <w:rPr>
          <w:rFonts w:ascii="Times New Roman" w:hAnsi="Times New Roman" w:cs="Times New Roman"/>
          <w:color w:val="000000"/>
          <w:sz w:val="28"/>
          <w:szCs w:val="28"/>
        </w:rPr>
      </w:pPr>
      <w:r w:rsidRPr="00813F86">
        <w:rPr>
          <w:rFonts w:ascii="Times New Roman" w:hAnsi="Times New Roman" w:cs="Times New Roman"/>
          <w:color w:val="000000"/>
          <w:sz w:val="28"/>
          <w:szCs w:val="28"/>
        </w:rPr>
        <w:t>- формирование способности к саморазвитию и самосовершенствованию путем сознательного и активного присвоения нового социального опыта.</w:t>
      </w:r>
    </w:p>
    <w:p w:rsidR="007533B2" w:rsidRPr="00813F86" w:rsidRDefault="007533B2" w:rsidP="00E36D15">
      <w:pPr>
        <w:pStyle w:val="33"/>
        <w:widowControl w:val="0"/>
        <w:suppressAutoHyphens/>
        <w:autoSpaceDE w:val="0"/>
        <w:ind w:firstLine="709"/>
        <w:jc w:val="both"/>
        <w:rPr>
          <w:rFonts w:ascii="Times New Roman" w:hAnsi="Times New Roman" w:cs="Times New Roman"/>
          <w:color w:val="000000"/>
          <w:sz w:val="28"/>
          <w:szCs w:val="28"/>
        </w:rPr>
      </w:pPr>
      <w:r w:rsidRPr="00813F86">
        <w:rPr>
          <w:rFonts w:ascii="Times New Roman" w:hAnsi="Times New Roman" w:cs="Times New Roman"/>
          <w:color w:val="000000"/>
          <w:sz w:val="28"/>
          <w:szCs w:val="28"/>
        </w:rPr>
        <w:t>У обучающихся с ТНР формируются личностные, регулятивные, познавательные (общеучебные, логические), коммуникативные универсальные учебные действия.</w:t>
      </w:r>
    </w:p>
    <w:p w:rsidR="007533B2" w:rsidRPr="00813F86" w:rsidRDefault="007533B2" w:rsidP="00E36D15">
      <w:pPr>
        <w:pStyle w:val="33"/>
        <w:ind w:firstLine="709"/>
        <w:jc w:val="both"/>
        <w:rPr>
          <w:rFonts w:ascii="Times New Roman" w:hAnsi="Times New Roman" w:cs="Times New Roman"/>
          <w:sz w:val="28"/>
          <w:szCs w:val="28"/>
        </w:rPr>
      </w:pPr>
      <w:r w:rsidRPr="00813F86">
        <w:rPr>
          <w:rFonts w:ascii="Times New Roman" w:hAnsi="Times New Roman" w:cs="Times New Roman"/>
          <w:b/>
          <w:bCs/>
          <w:sz w:val="28"/>
          <w:szCs w:val="28"/>
        </w:rPr>
        <w:lastRenderedPageBreak/>
        <w:t>Личностные универсальные учебные действия</w:t>
      </w:r>
      <w:r w:rsidRPr="00813F86">
        <w:rPr>
          <w:rFonts w:ascii="Times New Roman" w:hAnsi="Times New Roman" w:cs="Times New Roman"/>
          <w:sz w:val="28"/>
          <w:szCs w:val="28"/>
        </w:rPr>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7533B2" w:rsidRPr="00813F86" w:rsidRDefault="007533B2" w:rsidP="00E36D15">
      <w:pPr>
        <w:pStyle w:val="33"/>
        <w:ind w:firstLine="709"/>
        <w:jc w:val="both"/>
        <w:rPr>
          <w:rFonts w:ascii="Times New Roman" w:hAnsi="Times New Roman" w:cs="Times New Roman"/>
          <w:sz w:val="28"/>
          <w:szCs w:val="28"/>
        </w:rPr>
      </w:pPr>
      <w:r w:rsidRPr="00813F86">
        <w:rPr>
          <w:rFonts w:ascii="Times New Roman" w:hAnsi="Times New Roman" w:cs="Times New Roman"/>
          <w:b/>
          <w:bCs/>
          <w:sz w:val="28"/>
          <w:szCs w:val="28"/>
        </w:rPr>
        <w:t>Регулятивные универсальные учебные</w:t>
      </w:r>
      <w:r w:rsidRPr="00813F86">
        <w:rPr>
          <w:rFonts w:ascii="Times New Roman" w:hAnsi="Times New Roman" w:cs="Times New Roman"/>
          <w:sz w:val="28"/>
          <w:szCs w:val="28"/>
        </w:rPr>
        <w:t xml:space="preserve"> </w:t>
      </w:r>
      <w:r w:rsidRPr="00813F86">
        <w:rPr>
          <w:rFonts w:ascii="Times New Roman" w:hAnsi="Times New Roman" w:cs="Times New Roman"/>
          <w:b/>
          <w:sz w:val="28"/>
          <w:szCs w:val="28"/>
        </w:rPr>
        <w:t>действия</w:t>
      </w:r>
      <w:r w:rsidRPr="00813F86">
        <w:rPr>
          <w:rFonts w:ascii="Times New Roman" w:hAnsi="Times New Roman" w:cs="Times New Roman"/>
          <w:sz w:val="28"/>
          <w:szCs w:val="28"/>
        </w:rPr>
        <w:t xml:space="preserve"> обеспечивают обучающимся организацию своей учебной деятельности: целеполагание (постановка учебной задачи на основе соотнесения того, что уже известно и усвоено обучающимися, и того, что ещё неизвестно); планирование (определение последовательности промежуточных целей с учётом конечного резу</w:t>
      </w:r>
      <w:r w:rsidR="00EC0944" w:rsidRPr="00813F86">
        <w:rPr>
          <w:rFonts w:ascii="Times New Roman" w:hAnsi="Times New Roman" w:cs="Times New Roman"/>
          <w:sz w:val="28"/>
          <w:szCs w:val="28"/>
        </w:rPr>
        <w:t>льтата,</w:t>
      </w:r>
      <w:r w:rsidRPr="00813F86">
        <w:rPr>
          <w:rFonts w:ascii="Times New Roman" w:hAnsi="Times New Roman" w:cs="Times New Roman"/>
          <w:sz w:val="28"/>
          <w:szCs w:val="28"/>
        </w:rPr>
        <w:t xml:space="preserve"> составление плана и последовательности действий); прогнозирование (предвосхищение результата и уровня усвоения знаний, его временных характеристик); контроль (в форме сличения способа действия и его результата с заданным эталоном с целью обнаружения отклонений и отличий от эталона); коррекцию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 оценку (выделение и осознание обучающимся того, что уже усвоено и что ещё нужно усвоить, осозн</w:t>
      </w:r>
      <w:r w:rsidR="00EC0944" w:rsidRPr="00813F86">
        <w:rPr>
          <w:rFonts w:ascii="Times New Roman" w:hAnsi="Times New Roman" w:cs="Times New Roman"/>
          <w:sz w:val="28"/>
          <w:szCs w:val="28"/>
        </w:rPr>
        <w:t>ание качества и уровня усвоения,</w:t>
      </w:r>
      <w:r w:rsidRPr="00813F86">
        <w:rPr>
          <w:rFonts w:ascii="Times New Roman" w:hAnsi="Times New Roman" w:cs="Times New Roman"/>
          <w:sz w:val="28"/>
          <w:szCs w:val="28"/>
        </w:rPr>
        <w:t xml:space="preserve"> оценка результатов работы); саморегуляцию (способность к мобилизации сил и энергии, к волевому усилию, к выбору в ситуации мотивационного конфликта и преодолению препятствий). </w:t>
      </w:r>
    </w:p>
    <w:p w:rsidR="007533B2" w:rsidRPr="00813F86" w:rsidRDefault="007533B2" w:rsidP="00E36D15">
      <w:pPr>
        <w:pStyle w:val="33"/>
        <w:ind w:firstLine="709"/>
        <w:jc w:val="both"/>
        <w:rPr>
          <w:rFonts w:ascii="Times New Roman" w:hAnsi="Times New Roman" w:cs="Times New Roman"/>
          <w:sz w:val="28"/>
          <w:szCs w:val="28"/>
        </w:rPr>
      </w:pPr>
      <w:r w:rsidRPr="00813F86">
        <w:rPr>
          <w:rFonts w:ascii="Times New Roman" w:hAnsi="Times New Roman" w:cs="Times New Roman"/>
          <w:b/>
          <w:bCs/>
          <w:sz w:val="28"/>
          <w:szCs w:val="28"/>
        </w:rPr>
        <w:t>Познавательные универсальные учебные</w:t>
      </w:r>
      <w:r w:rsidRPr="00813F86">
        <w:rPr>
          <w:rFonts w:ascii="Times New Roman" w:hAnsi="Times New Roman" w:cs="Times New Roman"/>
          <w:sz w:val="28"/>
          <w:szCs w:val="28"/>
        </w:rPr>
        <w:t xml:space="preserve"> </w:t>
      </w:r>
      <w:r w:rsidRPr="00813F86">
        <w:rPr>
          <w:rFonts w:ascii="Times New Roman" w:hAnsi="Times New Roman" w:cs="Times New Roman"/>
          <w:b/>
          <w:sz w:val="28"/>
          <w:szCs w:val="28"/>
        </w:rPr>
        <w:t>действия</w:t>
      </w:r>
      <w:r w:rsidRPr="00813F86">
        <w:rPr>
          <w:rFonts w:ascii="Times New Roman" w:hAnsi="Times New Roman" w:cs="Times New Roman"/>
          <w:sz w:val="28"/>
          <w:szCs w:val="28"/>
        </w:rPr>
        <w:t xml:space="preserve"> включают общеучебные и логические универсальные учебные действия. </w:t>
      </w:r>
    </w:p>
    <w:p w:rsidR="007533B2" w:rsidRPr="00813F86" w:rsidRDefault="007533B2" w:rsidP="00E36D15">
      <w:pPr>
        <w:pStyle w:val="33"/>
        <w:ind w:firstLine="709"/>
        <w:jc w:val="both"/>
        <w:rPr>
          <w:rFonts w:ascii="Times New Roman" w:hAnsi="Times New Roman" w:cs="Times New Roman"/>
          <w:sz w:val="28"/>
          <w:szCs w:val="28"/>
        </w:rPr>
      </w:pPr>
      <w:r w:rsidRPr="00813F86">
        <w:rPr>
          <w:rFonts w:ascii="Times New Roman" w:hAnsi="Times New Roman" w:cs="Times New Roman"/>
          <w:bCs/>
          <w:sz w:val="28"/>
          <w:szCs w:val="28"/>
        </w:rPr>
        <w:t xml:space="preserve">Формируя </w:t>
      </w:r>
      <w:r w:rsidRPr="00813F86">
        <w:rPr>
          <w:rFonts w:ascii="Times New Roman" w:hAnsi="Times New Roman" w:cs="Times New Roman"/>
          <w:b/>
          <w:bCs/>
          <w:sz w:val="28"/>
          <w:szCs w:val="28"/>
        </w:rPr>
        <w:t>общеучебные универсальные действия</w:t>
      </w:r>
      <w:r w:rsidRPr="00813F86">
        <w:rPr>
          <w:rFonts w:ascii="Times New Roman" w:hAnsi="Times New Roman" w:cs="Times New Roman"/>
          <w:sz w:val="28"/>
          <w:szCs w:val="28"/>
        </w:rPr>
        <w:t xml:space="preserve">, обучающихся с ТНР учат самостоятельно выделять и формулировать познавательную цель; осуществлять поиск и отбор необходимой информации, в том числе с использованием общедоступных в начальной школе инструментов информационных и коммуникационных технологий и источников информации; структурировать знания; осознанно и произвольно строить речевое высказывание в устной и письменной формах; выбирать наиболее эффективные способы решения задач в зависимости от конкретных условий; осуществлять рефлексию способов и условий действия, контроль и оценку процесса и результатов деятельности; владеть приемами и видами смыслового чтения в зависимости от цели и характера текста (художественный, научный, публицистический и т.д.); формулировать проблему, самостоятельно создавать алгоритм деятельности при решении задач творческого и поискового характера. </w:t>
      </w:r>
    </w:p>
    <w:p w:rsidR="007533B2" w:rsidRPr="00813F86" w:rsidRDefault="007533B2" w:rsidP="00E36D15">
      <w:pPr>
        <w:pStyle w:val="33"/>
        <w:ind w:firstLine="709"/>
        <w:jc w:val="both"/>
        <w:rPr>
          <w:rFonts w:ascii="Times New Roman" w:hAnsi="Times New Roman" w:cs="Times New Roman"/>
          <w:sz w:val="28"/>
          <w:szCs w:val="28"/>
        </w:rPr>
      </w:pPr>
      <w:r w:rsidRPr="00813F86">
        <w:rPr>
          <w:rFonts w:ascii="Times New Roman" w:hAnsi="Times New Roman" w:cs="Times New Roman"/>
          <w:sz w:val="28"/>
          <w:szCs w:val="28"/>
        </w:rPr>
        <w:t xml:space="preserve">Особую группу общеучебных универсальных действий составляют </w:t>
      </w:r>
      <w:r w:rsidRPr="00813F86">
        <w:rPr>
          <w:rFonts w:ascii="Times New Roman" w:hAnsi="Times New Roman" w:cs="Times New Roman"/>
          <w:b/>
          <w:bCs/>
          <w:sz w:val="28"/>
          <w:szCs w:val="28"/>
        </w:rPr>
        <w:t xml:space="preserve">знаково-символические действия. </w:t>
      </w:r>
      <w:r w:rsidRPr="00813F86">
        <w:rPr>
          <w:rFonts w:ascii="Times New Roman" w:hAnsi="Times New Roman" w:cs="Times New Roman"/>
          <w:bCs/>
          <w:sz w:val="28"/>
          <w:szCs w:val="28"/>
        </w:rPr>
        <w:t>Программой предусматривается формирование таких знаково-символических действий, как</w:t>
      </w:r>
      <w:r w:rsidRPr="00813F86">
        <w:rPr>
          <w:rFonts w:ascii="Times New Roman" w:hAnsi="Times New Roman" w:cs="Times New Roman"/>
          <w:sz w:val="28"/>
          <w:szCs w:val="28"/>
        </w:rPr>
        <w:t xml:space="preserve"> моделирование (преобразование объекта из чувственной формы в модель, в которой выделены существенные характеристики объекта) и преобразование модели с целью выявления общих законов, определяющих данную предметную область. </w:t>
      </w:r>
    </w:p>
    <w:p w:rsidR="007533B2" w:rsidRPr="00813F86" w:rsidRDefault="007533B2" w:rsidP="00E36D15">
      <w:pPr>
        <w:pStyle w:val="33"/>
        <w:ind w:firstLine="709"/>
        <w:jc w:val="both"/>
        <w:rPr>
          <w:rFonts w:ascii="Times New Roman" w:hAnsi="Times New Roman" w:cs="Times New Roman"/>
          <w:b/>
          <w:bCs/>
          <w:sz w:val="28"/>
          <w:szCs w:val="28"/>
        </w:rPr>
      </w:pPr>
      <w:r w:rsidRPr="00813F86">
        <w:rPr>
          <w:rFonts w:ascii="Times New Roman" w:hAnsi="Times New Roman" w:cs="Times New Roman"/>
          <w:bCs/>
          <w:sz w:val="28"/>
          <w:szCs w:val="28"/>
        </w:rPr>
        <w:t>Овладение</w:t>
      </w:r>
      <w:r w:rsidRPr="00813F86">
        <w:rPr>
          <w:rFonts w:ascii="Times New Roman" w:hAnsi="Times New Roman" w:cs="Times New Roman"/>
          <w:b/>
          <w:bCs/>
          <w:sz w:val="28"/>
          <w:szCs w:val="28"/>
        </w:rPr>
        <w:t xml:space="preserve"> логическими универсальными действиями </w:t>
      </w:r>
      <w:r w:rsidRPr="00813F86">
        <w:rPr>
          <w:rFonts w:ascii="Times New Roman" w:hAnsi="Times New Roman" w:cs="Times New Roman"/>
          <w:bCs/>
          <w:sz w:val="28"/>
          <w:szCs w:val="28"/>
        </w:rPr>
        <w:t xml:space="preserve">способствует совершенствованию у обучающихся с ТНР умений осуществлять основные мыслительные операции (анализ, синтез, сериация, классификация, установление </w:t>
      </w:r>
      <w:r w:rsidRPr="00813F86">
        <w:rPr>
          <w:rFonts w:ascii="Times New Roman" w:hAnsi="Times New Roman" w:cs="Times New Roman"/>
          <w:bCs/>
          <w:sz w:val="28"/>
          <w:szCs w:val="28"/>
        </w:rPr>
        <w:lastRenderedPageBreak/>
        <w:t>причинно-следственных связей и т.д.) и на этой основе делать умозаключения, выдвигать гипотезы и доказывать их.</w:t>
      </w:r>
      <w:r w:rsidRPr="00813F86">
        <w:rPr>
          <w:rFonts w:ascii="Times New Roman" w:hAnsi="Times New Roman" w:cs="Times New Roman"/>
          <w:b/>
          <w:bCs/>
          <w:sz w:val="28"/>
          <w:szCs w:val="28"/>
        </w:rPr>
        <w:t xml:space="preserve"> </w:t>
      </w:r>
    </w:p>
    <w:p w:rsidR="007533B2" w:rsidRPr="00813F86" w:rsidRDefault="007533B2" w:rsidP="00E36D15">
      <w:pPr>
        <w:pStyle w:val="33"/>
        <w:ind w:firstLine="709"/>
        <w:jc w:val="both"/>
        <w:rPr>
          <w:rFonts w:ascii="Times New Roman" w:hAnsi="Times New Roman" w:cs="Times New Roman"/>
          <w:sz w:val="28"/>
          <w:szCs w:val="28"/>
        </w:rPr>
      </w:pPr>
      <w:r w:rsidRPr="00813F86">
        <w:rPr>
          <w:rFonts w:ascii="Times New Roman" w:hAnsi="Times New Roman" w:cs="Times New Roman"/>
          <w:b/>
          <w:bCs/>
          <w:sz w:val="28"/>
          <w:szCs w:val="28"/>
        </w:rPr>
        <w:t>Коммуникативные универсальные учебные</w:t>
      </w:r>
      <w:r w:rsidRPr="00813F86">
        <w:rPr>
          <w:rFonts w:ascii="Times New Roman" w:hAnsi="Times New Roman" w:cs="Times New Roman"/>
          <w:sz w:val="28"/>
          <w:szCs w:val="28"/>
        </w:rPr>
        <w:t xml:space="preserve"> </w:t>
      </w:r>
      <w:r w:rsidRPr="00813F86">
        <w:rPr>
          <w:rFonts w:ascii="Times New Roman" w:hAnsi="Times New Roman" w:cs="Times New Roman"/>
          <w:b/>
          <w:sz w:val="28"/>
          <w:szCs w:val="28"/>
        </w:rPr>
        <w:t>действия</w:t>
      </w:r>
      <w:r w:rsidRPr="00813F86">
        <w:rPr>
          <w:rFonts w:ascii="Times New Roman" w:hAnsi="Times New Roman" w:cs="Times New Roman"/>
          <w:sz w:val="28"/>
          <w:szCs w:val="28"/>
        </w:rPr>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w:t>
      </w:r>
    </w:p>
    <w:p w:rsidR="007533B2" w:rsidRPr="00813F86" w:rsidRDefault="007533B2" w:rsidP="00E36D15">
      <w:pPr>
        <w:pStyle w:val="33"/>
        <w:ind w:firstLine="709"/>
        <w:jc w:val="both"/>
        <w:rPr>
          <w:rFonts w:ascii="Times New Roman" w:hAnsi="Times New Roman" w:cs="Times New Roman"/>
          <w:b/>
          <w:bCs/>
          <w:sz w:val="28"/>
          <w:szCs w:val="28"/>
        </w:rPr>
      </w:pPr>
      <w:r w:rsidRPr="00813F86">
        <w:rPr>
          <w:rFonts w:ascii="Times New Roman" w:hAnsi="Times New Roman" w:cs="Times New Roman"/>
          <w:bCs/>
          <w:sz w:val="28"/>
          <w:szCs w:val="28"/>
        </w:rPr>
        <w:t>Формируя</w:t>
      </w:r>
      <w:r w:rsidRPr="00813F86">
        <w:rPr>
          <w:rFonts w:ascii="Times New Roman" w:hAnsi="Times New Roman" w:cs="Times New Roman"/>
          <w:b/>
          <w:bCs/>
          <w:sz w:val="28"/>
          <w:szCs w:val="28"/>
        </w:rPr>
        <w:t xml:space="preserve"> коммуникативные универсальные учебные действия, </w:t>
      </w:r>
      <w:r w:rsidRPr="00813F86">
        <w:rPr>
          <w:rFonts w:ascii="Times New Roman" w:hAnsi="Times New Roman" w:cs="Times New Roman"/>
          <w:bCs/>
          <w:sz w:val="28"/>
          <w:szCs w:val="28"/>
        </w:rPr>
        <w:t>обучающихся с ТНР учат</w:t>
      </w:r>
      <w:r w:rsidRPr="00813F86">
        <w:rPr>
          <w:rFonts w:ascii="Times New Roman" w:hAnsi="Times New Roman" w:cs="Times New Roman"/>
          <w:b/>
          <w:bCs/>
          <w:sz w:val="28"/>
          <w:szCs w:val="28"/>
        </w:rPr>
        <w:t xml:space="preserve"> </w:t>
      </w:r>
      <w:r w:rsidRPr="00813F86">
        <w:rPr>
          <w:rFonts w:ascii="Times New Roman" w:hAnsi="Times New Roman" w:cs="Times New Roman"/>
          <w:sz w:val="28"/>
          <w:szCs w:val="28"/>
        </w:rPr>
        <w:t>планировать учебное сотрудничество с учителем и сверстниками, определяя его цели, функции участников, способы взаимодействия; разрешать конфликты, выявляя, идентифицируя проблему, осуществляя поиск и оценку альтернативных способов разрешения конфликта, принятие решения и его реализацию;</w:t>
      </w:r>
      <w:r w:rsidRPr="00813F86">
        <w:rPr>
          <w:rFonts w:ascii="Times New Roman" w:hAnsi="Times New Roman" w:cs="Times New Roman"/>
          <w:b/>
          <w:bCs/>
          <w:sz w:val="28"/>
          <w:szCs w:val="28"/>
        </w:rPr>
        <w:t xml:space="preserve"> </w:t>
      </w:r>
      <w:r w:rsidRPr="00813F86">
        <w:rPr>
          <w:rFonts w:ascii="Times New Roman" w:hAnsi="Times New Roman" w:cs="Times New Roman"/>
          <w:sz w:val="28"/>
          <w:szCs w:val="28"/>
        </w:rPr>
        <w:t xml:space="preserve">управлять поведением партнёра; уметь с достаточной полнотой и точностью выражать свои мысли в соответствии с задачами и условиями коммуникации; владеть монологической и диалогической формами речи в соответствии с грамматическими и синтаксическими нормами родного языка, современными средствами коммуникации. </w:t>
      </w:r>
    </w:p>
    <w:p w:rsidR="007533B2" w:rsidRPr="00813F86" w:rsidRDefault="007533B2" w:rsidP="00E36D15">
      <w:pPr>
        <w:pStyle w:val="33"/>
        <w:ind w:firstLine="709"/>
        <w:jc w:val="both"/>
        <w:rPr>
          <w:rFonts w:ascii="Times New Roman" w:hAnsi="Times New Roman" w:cs="Times New Roman"/>
          <w:sz w:val="28"/>
          <w:szCs w:val="28"/>
        </w:rPr>
      </w:pPr>
      <w:r w:rsidRPr="00813F86">
        <w:rPr>
          <w:rFonts w:ascii="Times New Roman" w:hAnsi="Times New Roman" w:cs="Times New Roman"/>
          <w:sz w:val="28"/>
          <w:szCs w:val="28"/>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7533B2" w:rsidRPr="00813F86" w:rsidRDefault="007533B2" w:rsidP="00E36D15">
      <w:pPr>
        <w:pStyle w:val="33"/>
        <w:ind w:firstLine="709"/>
        <w:jc w:val="both"/>
        <w:rPr>
          <w:rFonts w:ascii="Times New Roman" w:hAnsi="Times New Roman" w:cs="Times New Roman"/>
          <w:sz w:val="28"/>
          <w:szCs w:val="28"/>
        </w:rPr>
      </w:pPr>
      <w:r w:rsidRPr="00813F86">
        <w:rPr>
          <w:rFonts w:ascii="Times New Roman" w:hAnsi="Times New Roman" w:cs="Times New Roman"/>
          <w:sz w:val="28"/>
          <w:szCs w:val="28"/>
        </w:rPr>
        <w:t xml:space="preserve">Они носят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обучающегося независимо от ее предметного содержания. </w:t>
      </w:r>
    </w:p>
    <w:p w:rsidR="007533B2" w:rsidRPr="00813F86" w:rsidRDefault="007533B2" w:rsidP="00E36D15">
      <w:pPr>
        <w:spacing w:after="0" w:line="240" w:lineRule="auto"/>
        <w:ind w:firstLine="709"/>
        <w:jc w:val="both"/>
        <w:rPr>
          <w:rFonts w:ascii="Times New Roman" w:hAnsi="Times New Roman" w:cs="Times New Roman"/>
          <w:color w:val="000000"/>
          <w:sz w:val="28"/>
          <w:szCs w:val="28"/>
        </w:rPr>
      </w:pPr>
      <w:r w:rsidRPr="00813F86">
        <w:rPr>
          <w:rFonts w:ascii="Times New Roman" w:hAnsi="Times New Roman" w:cs="Times New Roman"/>
          <w:color w:val="000000"/>
          <w:sz w:val="28"/>
          <w:szCs w:val="28"/>
        </w:rPr>
        <w:t>Формирование универсальных учебных действий реализуется в ходе изучения системы</w:t>
      </w:r>
      <w:r w:rsidR="00D66AD8" w:rsidRPr="00813F86">
        <w:rPr>
          <w:rFonts w:ascii="Times New Roman" w:hAnsi="Times New Roman" w:cs="Times New Roman"/>
          <w:color w:val="000000"/>
          <w:sz w:val="28"/>
          <w:szCs w:val="28"/>
        </w:rPr>
        <w:t xml:space="preserve"> учебных предметов и</w:t>
      </w:r>
      <w:r w:rsidRPr="00813F86">
        <w:rPr>
          <w:rFonts w:ascii="Times New Roman" w:hAnsi="Times New Roman" w:cs="Times New Roman"/>
          <w:color w:val="000000"/>
          <w:sz w:val="28"/>
          <w:szCs w:val="28"/>
        </w:rPr>
        <w:t xml:space="preserve"> курсов</w:t>
      </w:r>
      <w:r w:rsidR="00D66AD8" w:rsidRPr="00813F86">
        <w:rPr>
          <w:rFonts w:ascii="Times New Roman" w:hAnsi="Times New Roman" w:cs="Times New Roman"/>
          <w:color w:val="000000"/>
          <w:sz w:val="28"/>
          <w:szCs w:val="28"/>
        </w:rPr>
        <w:t xml:space="preserve"> коррекционно-развивающей области</w:t>
      </w:r>
      <w:r w:rsidRPr="00813F86">
        <w:rPr>
          <w:rFonts w:ascii="Times New Roman" w:hAnsi="Times New Roman" w:cs="Times New Roman"/>
          <w:color w:val="000000"/>
          <w:sz w:val="28"/>
          <w:szCs w:val="28"/>
        </w:rPr>
        <w:t>.</w:t>
      </w:r>
    </w:p>
    <w:p w:rsidR="007533B2" w:rsidRPr="00813F86" w:rsidRDefault="007533B2" w:rsidP="00E36D15">
      <w:pPr>
        <w:spacing w:after="0" w:line="240" w:lineRule="auto"/>
        <w:ind w:firstLine="709"/>
        <w:jc w:val="both"/>
        <w:rPr>
          <w:rFonts w:ascii="Times New Roman" w:hAnsi="Times New Roman" w:cs="Times New Roman"/>
          <w:color w:val="000000"/>
          <w:sz w:val="28"/>
          <w:szCs w:val="28"/>
        </w:rPr>
      </w:pPr>
      <w:r w:rsidRPr="00813F86">
        <w:rPr>
          <w:rFonts w:ascii="Times New Roman" w:hAnsi="Times New Roman" w:cs="Times New Roman"/>
          <w:sz w:val="28"/>
          <w:szCs w:val="28"/>
        </w:rPr>
        <w:t>Кажд</w:t>
      </w:r>
      <w:r w:rsidR="00D66AD8" w:rsidRPr="00813F86">
        <w:rPr>
          <w:rFonts w:ascii="Times New Roman" w:hAnsi="Times New Roman" w:cs="Times New Roman"/>
          <w:sz w:val="28"/>
          <w:szCs w:val="28"/>
        </w:rPr>
        <w:t>ый учебный предмет и</w:t>
      </w:r>
      <w:r w:rsidRPr="00813F86">
        <w:rPr>
          <w:rFonts w:ascii="Times New Roman" w:hAnsi="Times New Roman" w:cs="Times New Roman"/>
          <w:sz w:val="28"/>
          <w:szCs w:val="28"/>
        </w:rPr>
        <w:t xml:space="preserve"> </w:t>
      </w:r>
      <w:r w:rsidR="00D66AD8" w:rsidRPr="00813F86">
        <w:rPr>
          <w:rFonts w:ascii="Times New Roman" w:hAnsi="Times New Roman" w:cs="Times New Roman"/>
          <w:sz w:val="28"/>
          <w:szCs w:val="28"/>
        </w:rPr>
        <w:t xml:space="preserve">коррекционный </w:t>
      </w:r>
      <w:r w:rsidRPr="00813F86">
        <w:rPr>
          <w:rFonts w:ascii="Times New Roman" w:hAnsi="Times New Roman" w:cs="Times New Roman"/>
          <w:sz w:val="28"/>
          <w:szCs w:val="28"/>
        </w:rPr>
        <w:t>курс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7533B2" w:rsidRPr="002258EE" w:rsidRDefault="007533B2" w:rsidP="00E36D15">
      <w:pPr>
        <w:pStyle w:val="af"/>
        <w:spacing w:line="240" w:lineRule="auto"/>
        <w:ind w:firstLine="709"/>
        <w:rPr>
          <w:rFonts w:ascii="Times New Roman" w:hAnsi="Times New Roman" w:cs="Times New Roman"/>
          <w:b/>
          <w:bCs/>
          <w:sz w:val="28"/>
          <w:szCs w:val="28"/>
        </w:rPr>
      </w:pPr>
      <w:r w:rsidRPr="002258EE">
        <w:rPr>
          <w:rFonts w:ascii="Times New Roman" w:hAnsi="Times New Roman" w:cs="Times New Roman"/>
          <w:sz w:val="28"/>
          <w:szCs w:val="28"/>
        </w:rPr>
        <w:t xml:space="preserve">Учебный предмет </w:t>
      </w:r>
      <w:r w:rsidRPr="002258EE">
        <w:rPr>
          <w:rFonts w:ascii="Times New Roman" w:hAnsi="Times New Roman" w:cs="Times New Roman"/>
          <w:i/>
          <w:iCs/>
          <w:sz w:val="28"/>
          <w:szCs w:val="28"/>
        </w:rPr>
        <w:t>«Русский язык»</w:t>
      </w:r>
      <w:r w:rsidRPr="002258EE">
        <w:rPr>
          <w:rFonts w:ascii="Times New Roman" w:hAnsi="Times New Roman" w:cs="Times New Roman"/>
          <w:i/>
          <w:iCs/>
          <w:spacing w:val="2"/>
          <w:sz w:val="28"/>
          <w:szCs w:val="28"/>
        </w:rPr>
        <w:t xml:space="preserve"> </w:t>
      </w:r>
      <w:r w:rsidRPr="002258EE">
        <w:rPr>
          <w:rFonts w:ascii="Times New Roman" w:hAnsi="Times New Roman" w:cs="Times New Roman"/>
          <w:spacing w:val="2"/>
          <w:sz w:val="28"/>
          <w:szCs w:val="28"/>
        </w:rPr>
        <w:t>обеспечивает формирование познавательных, коммуникативных и регулятивных действий. Работа с тек</w:t>
      </w:r>
      <w:r w:rsidRPr="002258EE">
        <w:rPr>
          <w:rFonts w:ascii="Times New Roman" w:hAnsi="Times New Roman" w:cs="Times New Roman"/>
          <w:sz w:val="28"/>
          <w:szCs w:val="28"/>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2258EE">
        <w:rPr>
          <w:rFonts w:ascii="Times New Roman" w:hAnsi="Times New Roman" w:cs="Times New Roman"/>
          <w:spacing w:val="2"/>
          <w:sz w:val="28"/>
          <w:szCs w:val="28"/>
        </w:rPr>
        <w:t xml:space="preserve">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Pr="002258EE">
        <w:rPr>
          <w:rFonts w:ascii="Times New Roman" w:hAnsi="Times New Roman" w:cs="Times New Roman"/>
          <w:sz w:val="28"/>
          <w:szCs w:val="28"/>
        </w:rPr>
        <w:t>(видоизменения слова). Усвоение универсальных учебных действий на уроках русского языка создаёт условия для формирования языкового чувства как результата ориентировки ребёнка в морфологической и синтаксической структуре языка и обеспечивает успешное развитие адекватных возрасту форм и функций речи, включая обобщающую и планирующую функции.</w:t>
      </w:r>
    </w:p>
    <w:p w:rsidR="007533B2" w:rsidRPr="002258EE" w:rsidRDefault="007533B2" w:rsidP="00E36D15">
      <w:pPr>
        <w:autoSpaceDE w:val="0"/>
        <w:autoSpaceDN w:val="0"/>
        <w:adjustRightInd w:val="0"/>
        <w:spacing w:after="0" w:line="240" w:lineRule="auto"/>
        <w:ind w:firstLine="709"/>
        <w:jc w:val="both"/>
        <w:rPr>
          <w:rFonts w:ascii="Times New Roman" w:hAnsi="Times New Roman" w:cs="Times New Roman"/>
          <w:sz w:val="28"/>
          <w:szCs w:val="28"/>
        </w:rPr>
      </w:pPr>
      <w:r w:rsidRPr="002258EE">
        <w:rPr>
          <w:rFonts w:ascii="Times New Roman" w:hAnsi="Times New Roman" w:cs="Times New Roman"/>
          <w:sz w:val="28"/>
          <w:szCs w:val="28"/>
        </w:rPr>
        <w:lastRenderedPageBreak/>
        <w:t xml:space="preserve">Учебный предмет </w:t>
      </w:r>
      <w:r w:rsidRPr="002258EE">
        <w:rPr>
          <w:rFonts w:ascii="Times New Roman" w:hAnsi="Times New Roman" w:cs="Times New Roman"/>
          <w:i/>
          <w:iCs/>
          <w:sz w:val="28"/>
          <w:szCs w:val="28"/>
        </w:rPr>
        <w:t>«Русский язык»</w:t>
      </w:r>
      <w:r w:rsidRPr="002258EE">
        <w:rPr>
          <w:rFonts w:ascii="Times New Roman" w:hAnsi="Times New Roman" w:cs="Times New Roman"/>
          <w:sz w:val="28"/>
          <w:szCs w:val="28"/>
        </w:rPr>
        <w:t xml:space="preserve"> обеспечивает формирование следующих универсальных учебных действий:</w:t>
      </w:r>
    </w:p>
    <w:p w:rsidR="007533B2" w:rsidRPr="002258EE" w:rsidRDefault="007533B2" w:rsidP="00E36D15">
      <w:pPr>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2258EE">
        <w:rPr>
          <w:rFonts w:ascii="Times New Roman" w:hAnsi="Times New Roman" w:cs="Times New Roman"/>
          <w:sz w:val="28"/>
          <w:szCs w:val="28"/>
        </w:rPr>
        <w:t>умение использовать язык с целью поиска необходимой информации в различных источниках для решения учебных задач;</w:t>
      </w:r>
    </w:p>
    <w:p w:rsidR="007533B2" w:rsidRPr="002258EE" w:rsidRDefault="007533B2" w:rsidP="00E36D15">
      <w:pPr>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2258EE">
        <w:rPr>
          <w:rFonts w:ascii="Times New Roman" w:hAnsi="Times New Roman" w:cs="Times New Roman"/>
          <w:sz w:val="28"/>
          <w:szCs w:val="28"/>
        </w:rPr>
        <w:t>умение ориентироваться в целях, задачах, средствах и условиях общения;</w:t>
      </w:r>
    </w:p>
    <w:p w:rsidR="007533B2" w:rsidRPr="002258EE" w:rsidRDefault="007533B2" w:rsidP="00E36D15">
      <w:pPr>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2258EE">
        <w:rPr>
          <w:rFonts w:ascii="Times New Roman" w:hAnsi="Times New Roman" w:cs="Times New Roman"/>
          <w:sz w:val="28"/>
          <w:szCs w:val="28"/>
        </w:rPr>
        <w:t>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w:t>
      </w:r>
    </w:p>
    <w:p w:rsidR="007533B2" w:rsidRPr="002258EE" w:rsidRDefault="007533B2" w:rsidP="00E36D15">
      <w:pPr>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2258EE">
        <w:rPr>
          <w:rFonts w:ascii="Times New Roman" w:hAnsi="Times New Roman" w:cs="Times New Roman"/>
          <w:sz w:val="28"/>
          <w:szCs w:val="28"/>
        </w:rPr>
        <w:t>стремление к более точному выражению собственных мыслей; умение задавать вопросы.</w:t>
      </w:r>
    </w:p>
    <w:p w:rsidR="007533B2" w:rsidRPr="002258EE" w:rsidRDefault="007533B2" w:rsidP="00E36D15">
      <w:pPr>
        <w:autoSpaceDE w:val="0"/>
        <w:autoSpaceDN w:val="0"/>
        <w:adjustRightInd w:val="0"/>
        <w:spacing w:after="0" w:line="240" w:lineRule="auto"/>
        <w:ind w:firstLine="709"/>
        <w:jc w:val="both"/>
        <w:rPr>
          <w:rFonts w:ascii="Times New Roman" w:hAnsi="Times New Roman" w:cs="Times New Roman"/>
          <w:sz w:val="28"/>
          <w:szCs w:val="28"/>
        </w:rPr>
      </w:pPr>
      <w:r w:rsidRPr="002258EE">
        <w:rPr>
          <w:rFonts w:ascii="Times New Roman" w:hAnsi="Times New Roman" w:cs="Times New Roman"/>
          <w:sz w:val="28"/>
          <w:szCs w:val="28"/>
        </w:rPr>
        <w:t xml:space="preserve">Учебный предмет </w:t>
      </w:r>
      <w:r w:rsidRPr="002258EE">
        <w:rPr>
          <w:rFonts w:ascii="Times New Roman" w:hAnsi="Times New Roman" w:cs="Times New Roman"/>
          <w:i/>
          <w:iCs/>
          <w:sz w:val="28"/>
          <w:szCs w:val="28"/>
        </w:rPr>
        <w:t xml:space="preserve">«Литературное чтение», </w:t>
      </w:r>
      <w:r w:rsidRPr="002258EE">
        <w:rPr>
          <w:rFonts w:ascii="Times New Roman" w:hAnsi="Times New Roman" w:cs="Times New Roman"/>
          <w:iCs/>
          <w:kern w:val="28"/>
          <w:sz w:val="28"/>
          <w:szCs w:val="28"/>
        </w:rPr>
        <w:t>приоритетной целью которого является формирование читательской компетентности обучающихся с ТНР,</w:t>
      </w:r>
      <w:r w:rsidRPr="002258EE">
        <w:rPr>
          <w:rFonts w:ascii="Times New Roman" w:hAnsi="Times New Roman" w:cs="Times New Roman"/>
          <w:sz w:val="28"/>
          <w:szCs w:val="28"/>
        </w:rPr>
        <w:t xml:space="preserve"> обеспечивает формирование следующих универсальных учебных действий:</w:t>
      </w:r>
    </w:p>
    <w:p w:rsidR="007533B2" w:rsidRPr="002258EE" w:rsidRDefault="007533B2" w:rsidP="00E36D15">
      <w:pPr>
        <w:numPr>
          <w:ilvl w:val="0"/>
          <w:numId w:val="21"/>
        </w:numPr>
        <w:autoSpaceDE w:val="0"/>
        <w:autoSpaceDN w:val="0"/>
        <w:adjustRightInd w:val="0"/>
        <w:spacing w:after="0" w:line="240" w:lineRule="auto"/>
        <w:ind w:left="0" w:firstLine="709"/>
        <w:jc w:val="both"/>
        <w:rPr>
          <w:rFonts w:ascii="Times New Roman" w:hAnsi="Times New Roman" w:cs="Times New Roman"/>
          <w:sz w:val="28"/>
          <w:szCs w:val="28"/>
        </w:rPr>
      </w:pPr>
      <w:r w:rsidRPr="002258EE">
        <w:rPr>
          <w:rFonts w:ascii="Times New Roman" w:hAnsi="Times New Roman" w:cs="Times New Roman"/>
          <w:sz w:val="28"/>
          <w:szCs w:val="28"/>
        </w:rPr>
        <w:t>овладение осознанным, правильным, беглым, выразительным чтением;</w:t>
      </w:r>
    </w:p>
    <w:p w:rsidR="007533B2" w:rsidRPr="002258EE" w:rsidRDefault="007533B2" w:rsidP="00E36D15">
      <w:pPr>
        <w:numPr>
          <w:ilvl w:val="0"/>
          <w:numId w:val="21"/>
        </w:numPr>
        <w:autoSpaceDE w:val="0"/>
        <w:autoSpaceDN w:val="0"/>
        <w:adjustRightInd w:val="0"/>
        <w:spacing w:after="0" w:line="240" w:lineRule="auto"/>
        <w:ind w:left="0" w:firstLine="709"/>
        <w:jc w:val="both"/>
        <w:rPr>
          <w:rFonts w:ascii="Times New Roman" w:hAnsi="Times New Roman" w:cs="Times New Roman"/>
          <w:sz w:val="28"/>
          <w:szCs w:val="28"/>
        </w:rPr>
      </w:pPr>
      <w:r w:rsidRPr="002258EE">
        <w:rPr>
          <w:rFonts w:ascii="Times New Roman" w:hAnsi="Times New Roman" w:cs="Times New Roman"/>
          <w:sz w:val="28"/>
          <w:szCs w:val="28"/>
        </w:rPr>
        <w:t>умение понимать контекстную речь на основе воссоздания картины событий и поступков персонажей;</w:t>
      </w:r>
    </w:p>
    <w:p w:rsidR="007533B2" w:rsidRPr="002258EE" w:rsidRDefault="007533B2" w:rsidP="00E36D15">
      <w:pPr>
        <w:numPr>
          <w:ilvl w:val="0"/>
          <w:numId w:val="21"/>
        </w:numPr>
        <w:autoSpaceDE w:val="0"/>
        <w:autoSpaceDN w:val="0"/>
        <w:adjustRightInd w:val="0"/>
        <w:spacing w:after="0" w:line="240" w:lineRule="auto"/>
        <w:ind w:left="0" w:firstLine="709"/>
        <w:jc w:val="both"/>
        <w:rPr>
          <w:rFonts w:ascii="Times New Roman" w:hAnsi="Times New Roman" w:cs="Times New Roman"/>
          <w:sz w:val="28"/>
          <w:szCs w:val="28"/>
        </w:rPr>
      </w:pPr>
      <w:r w:rsidRPr="002258EE">
        <w:rPr>
          <w:rFonts w:ascii="Times New Roman" w:hAnsi="Times New Roman" w:cs="Times New Roman"/>
          <w:sz w:val="28"/>
          <w:szCs w:val="28"/>
        </w:rPr>
        <w:t>умение произвольно и выразительно строить контекстную речь с учетом целей коммуникации, особенностей слушателя;</w:t>
      </w:r>
    </w:p>
    <w:p w:rsidR="007533B2" w:rsidRPr="002258EE" w:rsidRDefault="007533B2" w:rsidP="00E36D15">
      <w:pPr>
        <w:numPr>
          <w:ilvl w:val="0"/>
          <w:numId w:val="21"/>
        </w:numPr>
        <w:autoSpaceDE w:val="0"/>
        <w:autoSpaceDN w:val="0"/>
        <w:adjustRightInd w:val="0"/>
        <w:spacing w:after="0" w:line="240" w:lineRule="auto"/>
        <w:ind w:left="0" w:firstLine="709"/>
        <w:jc w:val="both"/>
        <w:rPr>
          <w:rFonts w:ascii="Times New Roman" w:hAnsi="Times New Roman" w:cs="Times New Roman"/>
          <w:sz w:val="28"/>
          <w:szCs w:val="28"/>
        </w:rPr>
      </w:pPr>
      <w:r w:rsidRPr="002258EE">
        <w:rPr>
          <w:rFonts w:ascii="Times New Roman" w:hAnsi="Times New Roman" w:cs="Times New Roman"/>
          <w:sz w:val="28"/>
          <w:szCs w:val="28"/>
        </w:rPr>
        <w:t>умение устанавливать логическую причинно-следственную последовательность событий и действий героев произведения;</w:t>
      </w:r>
    </w:p>
    <w:p w:rsidR="007533B2" w:rsidRPr="002258EE" w:rsidRDefault="007533B2" w:rsidP="00E36D15">
      <w:pPr>
        <w:numPr>
          <w:ilvl w:val="0"/>
          <w:numId w:val="21"/>
        </w:numPr>
        <w:autoSpaceDE w:val="0"/>
        <w:autoSpaceDN w:val="0"/>
        <w:adjustRightInd w:val="0"/>
        <w:spacing w:after="0" w:line="240" w:lineRule="auto"/>
        <w:ind w:left="0" w:firstLine="709"/>
        <w:jc w:val="both"/>
        <w:rPr>
          <w:rFonts w:ascii="Times New Roman" w:hAnsi="Times New Roman" w:cs="Times New Roman"/>
          <w:sz w:val="28"/>
          <w:szCs w:val="28"/>
        </w:rPr>
      </w:pPr>
      <w:r w:rsidRPr="002258EE">
        <w:rPr>
          <w:rFonts w:ascii="Times New Roman" w:hAnsi="Times New Roman" w:cs="Times New Roman"/>
          <w:sz w:val="28"/>
          <w:szCs w:val="28"/>
        </w:rPr>
        <w:t>умение строить план с выделением существенной и дополнительной информации;</w:t>
      </w:r>
    </w:p>
    <w:p w:rsidR="007533B2" w:rsidRPr="002258EE" w:rsidRDefault="007533B2" w:rsidP="00E36D15">
      <w:pPr>
        <w:numPr>
          <w:ilvl w:val="0"/>
          <w:numId w:val="21"/>
        </w:numPr>
        <w:autoSpaceDE w:val="0"/>
        <w:autoSpaceDN w:val="0"/>
        <w:adjustRightInd w:val="0"/>
        <w:spacing w:after="0" w:line="240" w:lineRule="auto"/>
        <w:ind w:left="0" w:firstLine="709"/>
        <w:jc w:val="both"/>
        <w:rPr>
          <w:rFonts w:ascii="Times New Roman" w:hAnsi="Times New Roman" w:cs="Times New Roman"/>
          <w:sz w:val="28"/>
          <w:szCs w:val="28"/>
        </w:rPr>
      </w:pPr>
      <w:r w:rsidRPr="002258EE">
        <w:rPr>
          <w:rFonts w:ascii="Times New Roman" w:hAnsi="Times New Roman" w:cs="Times New Roman"/>
          <w:sz w:val="28"/>
          <w:szCs w:val="28"/>
        </w:rPr>
        <w:t>умение выбирать интересующую литературу; пользоваться справочниками для понимания и получения информации;</w:t>
      </w:r>
    </w:p>
    <w:p w:rsidR="007533B2" w:rsidRPr="002258EE" w:rsidRDefault="007533B2" w:rsidP="00E36D15">
      <w:pPr>
        <w:numPr>
          <w:ilvl w:val="0"/>
          <w:numId w:val="21"/>
        </w:numPr>
        <w:autoSpaceDE w:val="0"/>
        <w:autoSpaceDN w:val="0"/>
        <w:adjustRightInd w:val="0"/>
        <w:spacing w:after="0" w:line="240" w:lineRule="auto"/>
        <w:ind w:left="0" w:firstLine="709"/>
        <w:jc w:val="both"/>
        <w:rPr>
          <w:rFonts w:ascii="Times New Roman" w:hAnsi="Times New Roman" w:cs="Times New Roman"/>
          <w:sz w:val="28"/>
          <w:szCs w:val="28"/>
        </w:rPr>
      </w:pPr>
      <w:r w:rsidRPr="002258EE">
        <w:rPr>
          <w:rFonts w:ascii="Times New Roman" w:hAnsi="Times New Roman" w:cs="Times New Roman"/>
          <w:sz w:val="28"/>
          <w:szCs w:val="28"/>
        </w:rPr>
        <w:t>овладение представлениями о мире, российской истории и культуре, первоначальных эстетических представлениях, понятиях о добре и зле, нравственности.</w:t>
      </w:r>
    </w:p>
    <w:p w:rsidR="007533B2" w:rsidRPr="002258EE" w:rsidRDefault="007533B2" w:rsidP="00E36D15">
      <w:pPr>
        <w:autoSpaceDE w:val="0"/>
        <w:autoSpaceDN w:val="0"/>
        <w:adjustRightInd w:val="0"/>
        <w:spacing w:after="0" w:line="240" w:lineRule="auto"/>
        <w:ind w:firstLine="709"/>
        <w:jc w:val="both"/>
        <w:rPr>
          <w:rFonts w:ascii="Times New Roman" w:hAnsi="Times New Roman" w:cs="Times New Roman"/>
          <w:sz w:val="28"/>
          <w:szCs w:val="28"/>
        </w:rPr>
      </w:pPr>
      <w:r w:rsidRPr="002258EE">
        <w:rPr>
          <w:rFonts w:ascii="Times New Roman" w:hAnsi="Times New Roman" w:cs="Times New Roman"/>
          <w:sz w:val="28"/>
          <w:szCs w:val="28"/>
        </w:rPr>
        <w:t>У</w:t>
      </w:r>
      <w:r w:rsidRPr="002258EE">
        <w:rPr>
          <w:rFonts w:ascii="Times New Roman" w:hAnsi="Times New Roman" w:cs="Times New Roman"/>
          <w:spacing w:val="2"/>
          <w:sz w:val="28"/>
          <w:szCs w:val="28"/>
        </w:rPr>
        <w:t xml:space="preserve">чебный предмет </w:t>
      </w:r>
      <w:r w:rsidRPr="002258EE">
        <w:rPr>
          <w:rFonts w:ascii="Times New Roman" w:hAnsi="Times New Roman" w:cs="Times New Roman"/>
          <w:i/>
          <w:iCs/>
          <w:spacing w:val="2"/>
          <w:sz w:val="28"/>
          <w:szCs w:val="28"/>
        </w:rPr>
        <w:t xml:space="preserve">«Иностранный язык» </w:t>
      </w:r>
      <w:r w:rsidRPr="002258EE">
        <w:rPr>
          <w:rFonts w:ascii="Times New Roman" w:hAnsi="Times New Roman" w:cs="Times New Roman"/>
          <w:sz w:val="28"/>
          <w:szCs w:val="28"/>
        </w:rPr>
        <w:t>обеспечивает формирование коммуникативной культуры обучающихся, способствует их общему речевому развитию, расширению кругозора и воспитанию.</w:t>
      </w:r>
    </w:p>
    <w:p w:rsidR="007533B2" w:rsidRPr="002258EE" w:rsidRDefault="007533B2" w:rsidP="00E36D15">
      <w:pPr>
        <w:autoSpaceDE w:val="0"/>
        <w:autoSpaceDN w:val="0"/>
        <w:adjustRightInd w:val="0"/>
        <w:spacing w:after="0" w:line="240" w:lineRule="auto"/>
        <w:ind w:firstLine="709"/>
        <w:jc w:val="both"/>
        <w:rPr>
          <w:rFonts w:ascii="Times New Roman" w:hAnsi="Times New Roman" w:cs="Times New Roman"/>
          <w:sz w:val="28"/>
          <w:szCs w:val="28"/>
        </w:rPr>
      </w:pPr>
      <w:r w:rsidRPr="002258EE">
        <w:rPr>
          <w:rFonts w:ascii="Times New Roman" w:hAnsi="Times New Roman" w:cs="Times New Roman"/>
          <w:sz w:val="28"/>
          <w:szCs w:val="28"/>
        </w:rPr>
        <w:t>При изучении иностранного языка развиваются следующие универсальные учебные действия:</w:t>
      </w:r>
    </w:p>
    <w:p w:rsidR="007533B2" w:rsidRPr="002258EE" w:rsidRDefault="007533B2" w:rsidP="00E36D15">
      <w:pPr>
        <w:pStyle w:val="af1"/>
        <w:numPr>
          <w:ilvl w:val="0"/>
          <w:numId w:val="26"/>
        </w:numPr>
        <w:tabs>
          <w:tab w:val="clear" w:pos="964"/>
          <w:tab w:val="num" w:pos="0"/>
        </w:tabs>
        <w:spacing w:line="240" w:lineRule="auto"/>
        <w:ind w:left="0" w:firstLine="709"/>
        <w:rPr>
          <w:rFonts w:ascii="Times New Roman" w:hAnsi="Times New Roman" w:cs="Times New Roman"/>
          <w:sz w:val="28"/>
          <w:szCs w:val="28"/>
        </w:rPr>
      </w:pPr>
      <w:r w:rsidRPr="002258EE">
        <w:rPr>
          <w:rFonts w:ascii="Times New Roman" w:hAnsi="Times New Roman" w:cs="Times New Roman"/>
          <w:sz w:val="28"/>
          <w:szCs w:val="28"/>
        </w:rPr>
        <w:t xml:space="preserve">способность работать с текстом, опираясь на </w:t>
      </w:r>
      <w:r w:rsidRPr="002258EE">
        <w:rPr>
          <w:rFonts w:ascii="Times New Roman" w:hAnsi="Times New Roman" w:cs="Times New Roman"/>
          <w:spacing w:val="2"/>
          <w:sz w:val="28"/>
          <w:szCs w:val="28"/>
        </w:rPr>
        <w:t>умения,</w:t>
      </w:r>
    </w:p>
    <w:p w:rsidR="007533B2" w:rsidRPr="002258EE" w:rsidRDefault="007533B2" w:rsidP="00E36D15">
      <w:pPr>
        <w:pStyle w:val="af1"/>
        <w:spacing w:line="240" w:lineRule="auto"/>
        <w:ind w:firstLine="709"/>
        <w:rPr>
          <w:rFonts w:ascii="Times New Roman" w:hAnsi="Times New Roman" w:cs="Times New Roman"/>
          <w:sz w:val="28"/>
          <w:szCs w:val="28"/>
        </w:rPr>
      </w:pPr>
      <w:r w:rsidRPr="002258EE">
        <w:rPr>
          <w:rFonts w:ascii="Times New Roman" w:hAnsi="Times New Roman" w:cs="Times New Roman"/>
          <w:spacing w:val="2"/>
          <w:sz w:val="28"/>
          <w:szCs w:val="28"/>
        </w:rPr>
        <w:t xml:space="preserve"> приобретённые на уроках родного языка (прогно</w:t>
      </w:r>
      <w:r w:rsidRPr="002258EE">
        <w:rPr>
          <w:rFonts w:ascii="Times New Roman" w:hAnsi="Times New Roman" w:cs="Times New Roman"/>
          <w:sz w:val="28"/>
          <w:szCs w:val="28"/>
        </w:rPr>
        <w:t xml:space="preserve">зирование содержания текста по заголовку, данным к тексту </w:t>
      </w:r>
      <w:r w:rsidRPr="002258EE">
        <w:rPr>
          <w:rFonts w:ascii="Times New Roman" w:hAnsi="Times New Roman" w:cs="Times New Roman"/>
          <w:spacing w:val="2"/>
          <w:sz w:val="28"/>
          <w:szCs w:val="28"/>
        </w:rPr>
        <w:t xml:space="preserve">рисункам, списывание текста, выписывание отдельных слов и </w:t>
      </w:r>
      <w:r w:rsidRPr="002258EE">
        <w:rPr>
          <w:rFonts w:ascii="Times New Roman" w:hAnsi="Times New Roman" w:cs="Times New Roman"/>
          <w:sz w:val="28"/>
          <w:szCs w:val="28"/>
        </w:rPr>
        <w:t>предложений из текста и</w:t>
      </w:r>
      <w:r w:rsidRPr="002258EE">
        <w:rPr>
          <w:rFonts w:ascii="Times New Roman" w:hAnsi="Times New Roman" w:cs="Times New Roman"/>
          <w:sz w:val="28"/>
          <w:szCs w:val="28"/>
        </w:rPr>
        <w:t> </w:t>
      </w:r>
      <w:r w:rsidRPr="002258EE">
        <w:rPr>
          <w:rFonts w:ascii="Times New Roman" w:hAnsi="Times New Roman" w:cs="Times New Roman"/>
          <w:sz w:val="28"/>
          <w:szCs w:val="28"/>
        </w:rPr>
        <w:t>т.п.);</w:t>
      </w:r>
    </w:p>
    <w:p w:rsidR="007533B2" w:rsidRPr="002258EE" w:rsidRDefault="007533B2" w:rsidP="00E36D15">
      <w:pPr>
        <w:pStyle w:val="af1"/>
        <w:numPr>
          <w:ilvl w:val="0"/>
          <w:numId w:val="26"/>
        </w:numPr>
        <w:tabs>
          <w:tab w:val="clear" w:pos="964"/>
          <w:tab w:val="num" w:pos="0"/>
        </w:tabs>
        <w:spacing w:line="240" w:lineRule="auto"/>
        <w:ind w:left="0" w:firstLine="709"/>
        <w:rPr>
          <w:rFonts w:ascii="Times New Roman" w:hAnsi="Times New Roman" w:cs="Times New Roman"/>
          <w:sz w:val="28"/>
          <w:szCs w:val="28"/>
        </w:rPr>
      </w:pPr>
      <w:r w:rsidRPr="002258EE">
        <w:rPr>
          <w:rFonts w:ascii="Times New Roman" w:hAnsi="Times New Roman" w:cs="Times New Roman"/>
          <w:sz w:val="28"/>
          <w:szCs w:val="28"/>
        </w:rPr>
        <w:t>овладение разнообразными приёмами раскрытия значения слова,</w:t>
      </w:r>
      <w:r w:rsidR="009667C6" w:rsidRPr="002258EE">
        <w:rPr>
          <w:rFonts w:ascii="Times New Roman" w:hAnsi="Times New Roman" w:cs="Times New Roman"/>
          <w:sz w:val="28"/>
          <w:szCs w:val="28"/>
        </w:rPr>
        <w:t xml:space="preserve"> </w:t>
      </w:r>
      <w:r w:rsidRPr="002258EE">
        <w:rPr>
          <w:rFonts w:ascii="Times New Roman" w:hAnsi="Times New Roman" w:cs="Times New Roman"/>
          <w:sz w:val="28"/>
          <w:szCs w:val="28"/>
        </w:rPr>
        <w:t>используя словообразовательные элементы; синонимы, антонимы; контекст;</w:t>
      </w:r>
    </w:p>
    <w:p w:rsidR="007533B2" w:rsidRPr="002258EE" w:rsidRDefault="007533B2" w:rsidP="00E36D15">
      <w:pPr>
        <w:pStyle w:val="af1"/>
        <w:numPr>
          <w:ilvl w:val="0"/>
          <w:numId w:val="26"/>
        </w:numPr>
        <w:tabs>
          <w:tab w:val="clear" w:pos="964"/>
          <w:tab w:val="num" w:pos="0"/>
        </w:tabs>
        <w:spacing w:line="240" w:lineRule="auto"/>
        <w:ind w:left="0" w:firstLine="709"/>
        <w:rPr>
          <w:rFonts w:ascii="Times New Roman" w:hAnsi="Times New Roman" w:cs="Times New Roman"/>
          <w:sz w:val="28"/>
          <w:szCs w:val="28"/>
        </w:rPr>
      </w:pPr>
      <w:r w:rsidRPr="002258EE">
        <w:rPr>
          <w:rFonts w:ascii="Times New Roman" w:hAnsi="Times New Roman" w:cs="Times New Roman"/>
          <w:sz w:val="28"/>
          <w:szCs w:val="28"/>
        </w:rPr>
        <w:t>овладение общеречевыми коммуникативными умениями,</w:t>
      </w:r>
    </w:p>
    <w:p w:rsidR="007533B2" w:rsidRPr="002258EE" w:rsidRDefault="007533B2" w:rsidP="00E36D15">
      <w:pPr>
        <w:pStyle w:val="af1"/>
        <w:spacing w:line="240" w:lineRule="auto"/>
        <w:ind w:firstLine="709"/>
        <w:rPr>
          <w:rFonts w:ascii="Times New Roman" w:hAnsi="Times New Roman" w:cs="Times New Roman"/>
          <w:sz w:val="28"/>
          <w:szCs w:val="28"/>
        </w:rPr>
      </w:pPr>
      <w:r w:rsidRPr="002258EE">
        <w:rPr>
          <w:rFonts w:ascii="Times New Roman" w:hAnsi="Times New Roman" w:cs="Times New Roman"/>
          <w:sz w:val="28"/>
          <w:szCs w:val="28"/>
        </w:rPr>
        <w:t xml:space="preserve">например, начинать и завершать разговор, используя </w:t>
      </w:r>
      <w:r w:rsidRPr="002258EE">
        <w:rPr>
          <w:rFonts w:ascii="Times New Roman" w:hAnsi="Times New Roman" w:cs="Times New Roman"/>
          <w:spacing w:val="2"/>
          <w:sz w:val="28"/>
          <w:szCs w:val="28"/>
        </w:rPr>
        <w:t>речевые клише; поддерживать беседу, задавая вопросы и переспрашивая;</w:t>
      </w:r>
    </w:p>
    <w:p w:rsidR="007533B2" w:rsidRPr="002258EE" w:rsidRDefault="007533B2" w:rsidP="00E36D15">
      <w:pPr>
        <w:pStyle w:val="af1"/>
        <w:numPr>
          <w:ilvl w:val="0"/>
          <w:numId w:val="26"/>
        </w:numPr>
        <w:tabs>
          <w:tab w:val="clear" w:pos="964"/>
          <w:tab w:val="num" w:pos="0"/>
        </w:tabs>
        <w:spacing w:line="240" w:lineRule="auto"/>
        <w:ind w:left="0" w:firstLine="709"/>
        <w:rPr>
          <w:rFonts w:ascii="Times New Roman" w:hAnsi="Times New Roman" w:cs="Times New Roman"/>
          <w:sz w:val="28"/>
          <w:szCs w:val="28"/>
        </w:rPr>
      </w:pPr>
      <w:r w:rsidRPr="002258EE">
        <w:rPr>
          <w:rFonts w:ascii="Times New Roman" w:hAnsi="Times New Roman" w:cs="Times New Roman"/>
          <w:sz w:val="28"/>
          <w:szCs w:val="28"/>
        </w:rPr>
        <w:t>умение осуществлять самоконтроль, самооценку;</w:t>
      </w:r>
    </w:p>
    <w:p w:rsidR="007533B2" w:rsidRPr="002258EE" w:rsidRDefault="007533B2" w:rsidP="00E36D15">
      <w:pPr>
        <w:pStyle w:val="af1"/>
        <w:numPr>
          <w:ilvl w:val="0"/>
          <w:numId w:val="26"/>
        </w:numPr>
        <w:tabs>
          <w:tab w:val="clear" w:pos="964"/>
          <w:tab w:val="num" w:pos="0"/>
        </w:tabs>
        <w:spacing w:line="240" w:lineRule="auto"/>
        <w:ind w:left="0" w:firstLine="709"/>
        <w:rPr>
          <w:rFonts w:ascii="Times New Roman" w:hAnsi="Times New Roman" w:cs="Times New Roman"/>
          <w:sz w:val="28"/>
          <w:szCs w:val="28"/>
        </w:rPr>
      </w:pPr>
      <w:r w:rsidRPr="002258EE">
        <w:rPr>
          <w:rFonts w:ascii="Times New Roman" w:hAnsi="Times New Roman" w:cs="Times New Roman"/>
          <w:spacing w:val="-4"/>
          <w:sz w:val="28"/>
          <w:szCs w:val="28"/>
        </w:rPr>
        <w:t>умение самостоятельно выполнять задания с использовани</w:t>
      </w:r>
      <w:r w:rsidRPr="002258EE">
        <w:rPr>
          <w:rFonts w:ascii="Times New Roman" w:hAnsi="Times New Roman" w:cs="Times New Roman"/>
          <w:spacing w:val="-2"/>
          <w:sz w:val="28"/>
          <w:szCs w:val="28"/>
        </w:rPr>
        <w:t>ем</w:t>
      </w:r>
      <w:r w:rsidR="009F1EFD" w:rsidRPr="002258EE">
        <w:rPr>
          <w:rFonts w:ascii="Times New Roman" w:hAnsi="Times New Roman" w:cs="Times New Roman"/>
          <w:sz w:val="28"/>
          <w:szCs w:val="28"/>
        </w:rPr>
        <w:t xml:space="preserve"> </w:t>
      </w:r>
      <w:r w:rsidRPr="002258EE">
        <w:rPr>
          <w:rFonts w:ascii="Times New Roman" w:hAnsi="Times New Roman" w:cs="Times New Roman"/>
          <w:spacing w:val="-2"/>
          <w:sz w:val="28"/>
          <w:szCs w:val="28"/>
        </w:rPr>
        <w:t>компьютера (при наличии мультимедийного приложения).</w:t>
      </w:r>
    </w:p>
    <w:p w:rsidR="007533B2" w:rsidRPr="002258EE" w:rsidRDefault="007533B2" w:rsidP="00E36D15">
      <w:pPr>
        <w:pStyle w:val="af"/>
        <w:spacing w:line="240" w:lineRule="auto"/>
        <w:ind w:firstLine="709"/>
        <w:rPr>
          <w:rFonts w:ascii="Times New Roman" w:hAnsi="Times New Roman" w:cs="Times New Roman"/>
          <w:sz w:val="28"/>
          <w:szCs w:val="28"/>
        </w:rPr>
      </w:pPr>
      <w:r w:rsidRPr="002258EE">
        <w:rPr>
          <w:rFonts w:ascii="Times New Roman" w:hAnsi="Times New Roman" w:cs="Times New Roman"/>
          <w:sz w:val="28"/>
          <w:szCs w:val="28"/>
        </w:rPr>
        <w:lastRenderedPageBreak/>
        <w:t>У</w:t>
      </w:r>
      <w:r w:rsidRPr="002258EE">
        <w:rPr>
          <w:rFonts w:ascii="Times New Roman" w:hAnsi="Times New Roman" w:cs="Times New Roman"/>
          <w:spacing w:val="2"/>
          <w:sz w:val="28"/>
          <w:szCs w:val="28"/>
        </w:rPr>
        <w:t xml:space="preserve">чебный предмет </w:t>
      </w:r>
      <w:r w:rsidRPr="002258EE">
        <w:rPr>
          <w:rFonts w:ascii="Times New Roman" w:hAnsi="Times New Roman" w:cs="Times New Roman"/>
          <w:i/>
          <w:iCs/>
          <w:spacing w:val="2"/>
          <w:sz w:val="28"/>
          <w:szCs w:val="28"/>
        </w:rPr>
        <w:t>«Математика»</w:t>
      </w:r>
      <w:r w:rsidRPr="002258EE">
        <w:rPr>
          <w:rFonts w:ascii="Times New Roman" w:hAnsi="Times New Roman" w:cs="Times New Roman"/>
          <w:spacing w:val="2"/>
          <w:sz w:val="28"/>
          <w:szCs w:val="28"/>
        </w:rPr>
        <w:t xml:space="preserve"> является осно</w:t>
      </w:r>
      <w:r w:rsidRPr="002258EE">
        <w:rPr>
          <w:rFonts w:ascii="Times New Roman" w:hAnsi="Times New Roman" w:cs="Times New Roman"/>
          <w:sz w:val="28"/>
          <w:szCs w:val="28"/>
        </w:rPr>
        <w:t>вой развития у обучающихся познавательных универсальных действий, в первую очередь логических.</w:t>
      </w:r>
    </w:p>
    <w:p w:rsidR="007533B2" w:rsidRPr="002258EE" w:rsidRDefault="007533B2" w:rsidP="00E36D15">
      <w:pPr>
        <w:autoSpaceDE w:val="0"/>
        <w:autoSpaceDN w:val="0"/>
        <w:adjustRightInd w:val="0"/>
        <w:spacing w:after="0" w:line="240" w:lineRule="auto"/>
        <w:ind w:firstLine="709"/>
        <w:jc w:val="both"/>
        <w:rPr>
          <w:rFonts w:ascii="Times New Roman" w:hAnsi="Times New Roman" w:cs="Times New Roman"/>
          <w:sz w:val="28"/>
          <w:szCs w:val="28"/>
        </w:rPr>
      </w:pPr>
      <w:r w:rsidRPr="002258EE">
        <w:rPr>
          <w:rFonts w:ascii="Times New Roman" w:hAnsi="Times New Roman" w:cs="Times New Roman"/>
          <w:sz w:val="28"/>
          <w:szCs w:val="28"/>
        </w:rPr>
        <w:t>При изучении математики формируются следующие универсальные учебные действия:</w:t>
      </w:r>
    </w:p>
    <w:p w:rsidR="007533B2" w:rsidRPr="002258EE" w:rsidRDefault="007533B2" w:rsidP="00E36D15">
      <w:pPr>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2258EE">
        <w:rPr>
          <w:rFonts w:ascii="Times New Roman" w:hAnsi="Times New Roman" w:cs="Times New Roman"/>
          <w:sz w:val="28"/>
          <w:szCs w:val="28"/>
        </w:rPr>
        <w:t>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w:t>
      </w:r>
    </w:p>
    <w:p w:rsidR="007533B2" w:rsidRPr="002258EE" w:rsidRDefault="007533B2" w:rsidP="00E36D15">
      <w:pPr>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2258EE">
        <w:rPr>
          <w:rFonts w:ascii="Times New Roman" w:hAnsi="Times New Roman" w:cs="Times New Roman"/>
          <w:sz w:val="28"/>
          <w:szCs w:val="28"/>
        </w:rPr>
        <w:t>умение строить алгоритм поиска необходимой информации, определять логику решения практической и учебной задачи;</w:t>
      </w:r>
    </w:p>
    <w:p w:rsidR="007533B2" w:rsidRPr="002258EE" w:rsidRDefault="007533B2" w:rsidP="00E36D15">
      <w:pPr>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2258EE">
        <w:rPr>
          <w:rFonts w:ascii="Times New Roman" w:hAnsi="Times New Roman" w:cs="Times New Roman"/>
          <w:sz w:val="28"/>
          <w:szCs w:val="28"/>
        </w:rPr>
        <w:t>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7533B2" w:rsidRPr="002258EE" w:rsidRDefault="007533B2" w:rsidP="00E36D15">
      <w:pPr>
        <w:autoSpaceDE w:val="0"/>
        <w:autoSpaceDN w:val="0"/>
        <w:adjustRightInd w:val="0"/>
        <w:spacing w:after="0" w:line="240" w:lineRule="auto"/>
        <w:ind w:firstLine="709"/>
        <w:jc w:val="both"/>
        <w:rPr>
          <w:rFonts w:ascii="Times New Roman" w:hAnsi="Times New Roman" w:cs="Times New Roman"/>
          <w:sz w:val="28"/>
          <w:szCs w:val="28"/>
        </w:rPr>
      </w:pPr>
      <w:r w:rsidRPr="002258EE">
        <w:rPr>
          <w:rFonts w:ascii="Times New Roman" w:hAnsi="Times New Roman" w:cs="Times New Roman"/>
          <w:sz w:val="28"/>
          <w:szCs w:val="28"/>
        </w:rPr>
        <w:t xml:space="preserve">Учебный предмет </w:t>
      </w:r>
      <w:r w:rsidRPr="002258EE">
        <w:rPr>
          <w:rFonts w:ascii="Times New Roman" w:hAnsi="Times New Roman" w:cs="Times New Roman"/>
          <w:i/>
          <w:kern w:val="28"/>
          <w:sz w:val="28"/>
          <w:szCs w:val="28"/>
        </w:rPr>
        <w:t>«Окружающий мир»</w:t>
      </w:r>
      <w:r w:rsidRPr="002258EE">
        <w:rPr>
          <w:rFonts w:ascii="Times New Roman" w:hAnsi="Times New Roman" w:cs="Times New Roman"/>
          <w:sz w:val="28"/>
          <w:szCs w:val="28"/>
        </w:rPr>
        <w:t xml:space="preserve"> помогает обучающимся в овладении практико-ориентированными знаниями для развития экологической и культурологической грамотности и соответствующих ей компетенций.</w:t>
      </w:r>
    </w:p>
    <w:p w:rsidR="007533B2" w:rsidRPr="002258EE" w:rsidRDefault="007533B2" w:rsidP="00E36D15">
      <w:pPr>
        <w:autoSpaceDE w:val="0"/>
        <w:autoSpaceDN w:val="0"/>
        <w:adjustRightInd w:val="0"/>
        <w:spacing w:after="0" w:line="240" w:lineRule="auto"/>
        <w:ind w:firstLine="709"/>
        <w:jc w:val="both"/>
        <w:rPr>
          <w:rFonts w:ascii="Times New Roman" w:hAnsi="Times New Roman" w:cs="Times New Roman"/>
          <w:sz w:val="28"/>
          <w:szCs w:val="28"/>
        </w:rPr>
      </w:pPr>
      <w:r w:rsidRPr="002258EE">
        <w:rPr>
          <w:rFonts w:ascii="Times New Roman" w:hAnsi="Times New Roman" w:cs="Times New Roman"/>
          <w:sz w:val="28"/>
          <w:szCs w:val="28"/>
        </w:rPr>
        <w:t>При изучении учебного предмета «Окружающий мир» развиваются следующие универсальные учебные действия:</w:t>
      </w:r>
    </w:p>
    <w:p w:rsidR="007533B2" w:rsidRPr="002258EE" w:rsidRDefault="007533B2" w:rsidP="00E36D15">
      <w:pPr>
        <w:numPr>
          <w:ilvl w:val="0"/>
          <w:numId w:val="23"/>
        </w:numPr>
        <w:autoSpaceDE w:val="0"/>
        <w:autoSpaceDN w:val="0"/>
        <w:adjustRightInd w:val="0"/>
        <w:spacing w:after="0" w:line="240" w:lineRule="auto"/>
        <w:ind w:left="0" w:firstLine="709"/>
        <w:jc w:val="both"/>
        <w:rPr>
          <w:rFonts w:ascii="Times New Roman" w:hAnsi="Times New Roman" w:cs="Times New Roman"/>
          <w:sz w:val="28"/>
          <w:szCs w:val="28"/>
        </w:rPr>
      </w:pPr>
      <w:r w:rsidRPr="002258EE">
        <w:rPr>
          <w:rFonts w:ascii="Times New Roman" w:hAnsi="Times New Roman" w:cs="Times New Roman"/>
          <w:sz w:val="28"/>
          <w:szCs w:val="28"/>
        </w:rPr>
        <w:t>способность регулировать собственную деятельность, направленную на познание окружающей действительности и внутреннего мира человека;</w:t>
      </w:r>
    </w:p>
    <w:p w:rsidR="007533B2" w:rsidRPr="002258EE" w:rsidRDefault="007533B2" w:rsidP="00E36D15">
      <w:pPr>
        <w:numPr>
          <w:ilvl w:val="0"/>
          <w:numId w:val="23"/>
        </w:numPr>
        <w:autoSpaceDE w:val="0"/>
        <w:autoSpaceDN w:val="0"/>
        <w:adjustRightInd w:val="0"/>
        <w:spacing w:after="0" w:line="240" w:lineRule="auto"/>
        <w:ind w:left="0" w:firstLine="709"/>
        <w:jc w:val="both"/>
        <w:rPr>
          <w:rFonts w:ascii="Times New Roman" w:hAnsi="Times New Roman" w:cs="Times New Roman"/>
          <w:sz w:val="28"/>
          <w:szCs w:val="28"/>
        </w:rPr>
      </w:pPr>
      <w:r w:rsidRPr="002258EE">
        <w:rPr>
          <w:rFonts w:ascii="Times New Roman" w:hAnsi="Times New Roman" w:cs="Times New Roman"/>
          <w:sz w:val="28"/>
          <w:szCs w:val="28"/>
        </w:rPr>
        <w:t>способность осуществлять информационный поиск для решения учебных задач;</w:t>
      </w:r>
    </w:p>
    <w:p w:rsidR="007533B2" w:rsidRPr="002258EE" w:rsidRDefault="007533B2" w:rsidP="00E36D15">
      <w:pPr>
        <w:numPr>
          <w:ilvl w:val="0"/>
          <w:numId w:val="23"/>
        </w:numPr>
        <w:autoSpaceDE w:val="0"/>
        <w:autoSpaceDN w:val="0"/>
        <w:adjustRightInd w:val="0"/>
        <w:spacing w:after="0" w:line="240" w:lineRule="auto"/>
        <w:ind w:left="0" w:firstLine="709"/>
        <w:jc w:val="both"/>
        <w:rPr>
          <w:rFonts w:ascii="Times New Roman" w:hAnsi="Times New Roman" w:cs="Times New Roman"/>
          <w:sz w:val="28"/>
          <w:szCs w:val="28"/>
        </w:rPr>
      </w:pPr>
      <w:r w:rsidRPr="002258EE">
        <w:rPr>
          <w:rFonts w:ascii="Times New Roman" w:hAnsi="Times New Roman" w:cs="Times New Roman"/>
          <w:sz w:val="28"/>
          <w:szCs w:val="28"/>
        </w:rPr>
        <w:t>осознание правил и норм взаимодействия со взрослыми и сверстниками в сообществах разного типа (класс, школа, семья, учреждение культуры и пр.);</w:t>
      </w:r>
    </w:p>
    <w:p w:rsidR="007533B2" w:rsidRPr="002258EE" w:rsidRDefault="007533B2" w:rsidP="00E36D15">
      <w:pPr>
        <w:numPr>
          <w:ilvl w:val="0"/>
          <w:numId w:val="23"/>
        </w:numPr>
        <w:autoSpaceDE w:val="0"/>
        <w:autoSpaceDN w:val="0"/>
        <w:adjustRightInd w:val="0"/>
        <w:spacing w:after="0" w:line="240" w:lineRule="auto"/>
        <w:ind w:left="0" w:firstLine="709"/>
        <w:jc w:val="both"/>
        <w:rPr>
          <w:rFonts w:ascii="Times New Roman" w:hAnsi="Times New Roman" w:cs="Times New Roman"/>
          <w:sz w:val="28"/>
          <w:szCs w:val="28"/>
        </w:rPr>
      </w:pPr>
      <w:r w:rsidRPr="002258EE">
        <w:rPr>
          <w:rFonts w:ascii="Times New Roman" w:hAnsi="Times New Roman" w:cs="Times New Roman"/>
          <w:sz w:val="28"/>
          <w:szCs w:val="28"/>
        </w:rPr>
        <w:t>способность работать с моделями изучаемых объектов и явлений окружающего мира;</w:t>
      </w:r>
    </w:p>
    <w:p w:rsidR="007533B2" w:rsidRPr="002258EE" w:rsidRDefault="007533B2" w:rsidP="00E36D15">
      <w:pPr>
        <w:numPr>
          <w:ilvl w:val="0"/>
          <w:numId w:val="23"/>
        </w:numPr>
        <w:autoSpaceDE w:val="0"/>
        <w:autoSpaceDN w:val="0"/>
        <w:adjustRightInd w:val="0"/>
        <w:spacing w:after="0" w:line="240" w:lineRule="auto"/>
        <w:ind w:left="0" w:firstLine="709"/>
        <w:jc w:val="both"/>
        <w:rPr>
          <w:rFonts w:ascii="Times New Roman" w:hAnsi="Times New Roman" w:cs="Times New Roman"/>
          <w:sz w:val="28"/>
          <w:szCs w:val="28"/>
        </w:rPr>
      </w:pPr>
      <w:r w:rsidRPr="002258EE">
        <w:rPr>
          <w:rFonts w:ascii="Times New Roman" w:hAnsi="Times New Roman" w:cs="Times New Roman"/>
          <w:sz w:val="28"/>
          <w:szCs w:val="28"/>
        </w:rPr>
        <w:t>умение наблюдать и исследовать явления окружающего мира, выделять характерные особенности природных объектов, описывать и характеризовать факты и события культуры, истории общества.</w:t>
      </w:r>
    </w:p>
    <w:p w:rsidR="007533B2" w:rsidRPr="002258EE" w:rsidRDefault="007533B2" w:rsidP="00E36D15">
      <w:pPr>
        <w:autoSpaceDE w:val="0"/>
        <w:autoSpaceDN w:val="0"/>
        <w:adjustRightInd w:val="0"/>
        <w:spacing w:after="0" w:line="240" w:lineRule="auto"/>
        <w:ind w:firstLine="709"/>
        <w:jc w:val="both"/>
        <w:rPr>
          <w:rFonts w:ascii="Times New Roman" w:hAnsi="Times New Roman" w:cs="Times New Roman"/>
          <w:sz w:val="28"/>
          <w:szCs w:val="28"/>
        </w:rPr>
      </w:pPr>
      <w:r w:rsidRPr="002258EE">
        <w:rPr>
          <w:rFonts w:ascii="Times New Roman" w:hAnsi="Times New Roman" w:cs="Times New Roman"/>
          <w:sz w:val="28"/>
          <w:szCs w:val="28"/>
        </w:rPr>
        <w:t xml:space="preserve">Учебный предмет </w:t>
      </w:r>
      <w:r w:rsidRPr="002258EE">
        <w:rPr>
          <w:rFonts w:ascii="Times New Roman" w:hAnsi="Times New Roman" w:cs="Times New Roman"/>
          <w:i/>
          <w:iCs/>
          <w:sz w:val="28"/>
          <w:szCs w:val="28"/>
        </w:rPr>
        <w:t xml:space="preserve">«Основы религиозных культур и светской этики» </w:t>
      </w:r>
      <w:r w:rsidRPr="002258EE">
        <w:rPr>
          <w:rFonts w:ascii="Times New Roman" w:hAnsi="Times New Roman" w:cs="Times New Roman"/>
          <w:sz w:val="28"/>
          <w:szCs w:val="28"/>
        </w:rPr>
        <w:t>обеспечивает формирование у обучающихся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7533B2" w:rsidRPr="002258EE" w:rsidRDefault="007533B2" w:rsidP="00E36D15">
      <w:pPr>
        <w:autoSpaceDE w:val="0"/>
        <w:autoSpaceDN w:val="0"/>
        <w:adjustRightInd w:val="0"/>
        <w:spacing w:after="0" w:line="240" w:lineRule="auto"/>
        <w:ind w:firstLine="709"/>
        <w:jc w:val="both"/>
        <w:rPr>
          <w:rFonts w:ascii="Times New Roman" w:hAnsi="Times New Roman" w:cs="Times New Roman"/>
          <w:sz w:val="28"/>
          <w:szCs w:val="28"/>
        </w:rPr>
      </w:pPr>
      <w:r w:rsidRPr="002258EE">
        <w:rPr>
          <w:rFonts w:ascii="Times New Roman" w:hAnsi="Times New Roman" w:cs="Times New Roman"/>
          <w:sz w:val="28"/>
          <w:szCs w:val="28"/>
        </w:rPr>
        <w:t xml:space="preserve">При изучении учебного предмета </w:t>
      </w:r>
      <w:r w:rsidRPr="002258EE">
        <w:rPr>
          <w:rFonts w:ascii="Times New Roman" w:hAnsi="Times New Roman" w:cs="Times New Roman"/>
          <w:i/>
          <w:iCs/>
          <w:sz w:val="28"/>
          <w:szCs w:val="28"/>
        </w:rPr>
        <w:t>«Основы религиозных культур и светской этики»</w:t>
      </w:r>
      <w:r w:rsidRPr="002258EE">
        <w:rPr>
          <w:rFonts w:ascii="Times New Roman" w:hAnsi="Times New Roman" w:cs="Times New Roman"/>
          <w:sz w:val="28"/>
          <w:szCs w:val="28"/>
        </w:rPr>
        <w:t xml:space="preserve"> формируются следующие универсальные учебные действия:</w:t>
      </w:r>
    </w:p>
    <w:p w:rsidR="007533B2" w:rsidRPr="002258EE" w:rsidRDefault="007533B2" w:rsidP="00E36D15">
      <w:pPr>
        <w:pStyle w:val="af1"/>
        <w:numPr>
          <w:ilvl w:val="0"/>
          <w:numId w:val="24"/>
        </w:numPr>
        <w:spacing w:line="240" w:lineRule="auto"/>
        <w:ind w:left="0" w:firstLine="709"/>
        <w:rPr>
          <w:rFonts w:ascii="Times New Roman" w:hAnsi="Times New Roman" w:cs="Times New Roman"/>
          <w:color w:val="auto"/>
          <w:sz w:val="28"/>
          <w:szCs w:val="28"/>
        </w:rPr>
      </w:pPr>
      <w:r w:rsidRPr="002258EE">
        <w:rPr>
          <w:rFonts w:ascii="Times New Roman" w:hAnsi="Times New Roman" w:cs="Times New Roman"/>
          <w:color w:val="auto"/>
          <w:spacing w:val="-2"/>
          <w:sz w:val="28"/>
          <w:szCs w:val="28"/>
        </w:rPr>
        <w:t xml:space="preserve">умения различать в историческом времени прошлое, настоящее, будущее; ориентироваться в основных исторических событиях своего народа </w:t>
      </w:r>
      <w:r w:rsidRPr="002258EE">
        <w:rPr>
          <w:rFonts w:ascii="Times New Roman" w:hAnsi="Times New Roman" w:cs="Times New Roman"/>
          <w:color w:val="auto"/>
          <w:sz w:val="28"/>
          <w:szCs w:val="28"/>
        </w:rPr>
        <w:t>и России и ощущать чувство гордости за славу и достижения своего народа и России;</w:t>
      </w:r>
    </w:p>
    <w:p w:rsidR="007533B2" w:rsidRPr="002258EE" w:rsidRDefault="007533B2" w:rsidP="00E36D15">
      <w:pPr>
        <w:pStyle w:val="af1"/>
        <w:numPr>
          <w:ilvl w:val="0"/>
          <w:numId w:val="24"/>
        </w:numPr>
        <w:spacing w:line="240" w:lineRule="auto"/>
        <w:ind w:left="0" w:firstLine="709"/>
        <w:rPr>
          <w:rFonts w:ascii="Times New Roman" w:hAnsi="Times New Roman" w:cs="Times New Roman"/>
          <w:color w:val="auto"/>
          <w:sz w:val="28"/>
          <w:szCs w:val="28"/>
        </w:rPr>
      </w:pPr>
      <w:r w:rsidRPr="002258EE">
        <w:rPr>
          <w:rFonts w:ascii="Times New Roman" w:hAnsi="Times New Roman" w:cs="Times New Roman"/>
          <w:color w:val="auto"/>
          <w:sz w:val="28"/>
          <w:szCs w:val="28"/>
        </w:rPr>
        <w:t>умения фиксировать в информационной среде элементы истории семьи, своего региона;</w:t>
      </w:r>
    </w:p>
    <w:p w:rsidR="007533B2" w:rsidRPr="002258EE" w:rsidRDefault="007533B2" w:rsidP="00E36D15">
      <w:pPr>
        <w:pStyle w:val="af1"/>
        <w:numPr>
          <w:ilvl w:val="0"/>
          <w:numId w:val="24"/>
        </w:numPr>
        <w:spacing w:line="240" w:lineRule="auto"/>
        <w:ind w:left="0" w:firstLine="709"/>
        <w:rPr>
          <w:rFonts w:ascii="Times New Roman" w:hAnsi="Times New Roman" w:cs="Times New Roman"/>
          <w:color w:val="auto"/>
          <w:sz w:val="28"/>
          <w:szCs w:val="28"/>
        </w:rPr>
      </w:pPr>
      <w:r w:rsidRPr="002258EE">
        <w:rPr>
          <w:rFonts w:ascii="Times New Roman" w:hAnsi="Times New Roman" w:cs="Times New Roman"/>
          <w:color w:val="auto"/>
          <w:sz w:val="28"/>
          <w:szCs w:val="28"/>
        </w:rPr>
        <w:t>владение нормами и правилами взаимоотношений человека с другими людьми, социальными группами и сообществами.</w:t>
      </w:r>
    </w:p>
    <w:p w:rsidR="007533B2" w:rsidRPr="002258EE" w:rsidRDefault="007533B2" w:rsidP="00E36D15">
      <w:pPr>
        <w:pStyle w:val="af1"/>
        <w:spacing w:line="240" w:lineRule="auto"/>
        <w:ind w:firstLine="709"/>
        <w:rPr>
          <w:rFonts w:ascii="Times New Roman" w:hAnsi="Times New Roman" w:cs="Times New Roman"/>
          <w:sz w:val="28"/>
          <w:szCs w:val="28"/>
        </w:rPr>
      </w:pPr>
      <w:r w:rsidRPr="002258EE">
        <w:rPr>
          <w:rFonts w:ascii="Times New Roman" w:hAnsi="Times New Roman" w:cs="Times New Roman"/>
          <w:sz w:val="28"/>
          <w:szCs w:val="28"/>
        </w:rPr>
        <w:t xml:space="preserve">Значимость учебного предмета </w:t>
      </w:r>
      <w:r w:rsidRPr="002258EE">
        <w:rPr>
          <w:rFonts w:ascii="Times New Roman" w:hAnsi="Times New Roman" w:cs="Times New Roman"/>
          <w:i/>
          <w:sz w:val="28"/>
          <w:szCs w:val="28"/>
        </w:rPr>
        <w:t>«Изобразительное искусство»</w:t>
      </w:r>
      <w:r w:rsidRPr="002258EE">
        <w:rPr>
          <w:rFonts w:ascii="Times New Roman" w:hAnsi="Times New Roman" w:cs="Times New Roman"/>
          <w:sz w:val="28"/>
          <w:szCs w:val="28"/>
        </w:rPr>
        <w:t xml:space="preserve"> определяется нацеленностью этого предмета на развитие творческих способностей и потенциала </w:t>
      </w:r>
      <w:r w:rsidRPr="002258EE">
        <w:rPr>
          <w:rFonts w:ascii="Times New Roman" w:hAnsi="Times New Roman" w:cs="Times New Roman"/>
          <w:sz w:val="28"/>
          <w:szCs w:val="28"/>
        </w:rPr>
        <w:lastRenderedPageBreak/>
        <w:t>обучающегося с ТНР, формирование ассоциативно образного пространственного мышления, интуиции. У обучающихся развивается способность восприятия сложных объектов и явлений, их эмоционального оценивания. По сравнению с остальными учебными предметами, развивающими рационально логический тип мышления, изобразительное искусство направлено в основном на формирование эмоционально образного, художественного типа мышления, что является условием становления интеллектуальной деятельности растущей личности.</w:t>
      </w:r>
    </w:p>
    <w:p w:rsidR="007533B2" w:rsidRPr="002258EE" w:rsidRDefault="007533B2" w:rsidP="00E36D15">
      <w:pPr>
        <w:pStyle w:val="af1"/>
        <w:spacing w:line="240" w:lineRule="auto"/>
        <w:ind w:firstLine="709"/>
        <w:rPr>
          <w:rFonts w:ascii="Times New Roman" w:hAnsi="Times New Roman" w:cs="Times New Roman"/>
          <w:sz w:val="28"/>
          <w:szCs w:val="28"/>
        </w:rPr>
      </w:pPr>
      <w:r w:rsidRPr="002258EE">
        <w:rPr>
          <w:rFonts w:ascii="Times New Roman" w:hAnsi="Times New Roman" w:cs="Times New Roman"/>
          <w:sz w:val="28"/>
          <w:szCs w:val="28"/>
        </w:rPr>
        <w:t>Сформированность универсальных учебных действий при освоении изобразительного искусства проявляется в:</w:t>
      </w:r>
    </w:p>
    <w:p w:rsidR="007533B2" w:rsidRPr="002258EE" w:rsidRDefault="007533B2" w:rsidP="00E36D15">
      <w:pPr>
        <w:pStyle w:val="af1"/>
        <w:numPr>
          <w:ilvl w:val="0"/>
          <w:numId w:val="25"/>
        </w:numPr>
        <w:spacing w:line="240" w:lineRule="auto"/>
        <w:ind w:left="0" w:firstLine="709"/>
        <w:rPr>
          <w:rFonts w:ascii="Times New Roman" w:hAnsi="Times New Roman" w:cs="Times New Roman"/>
          <w:sz w:val="28"/>
          <w:szCs w:val="28"/>
        </w:rPr>
      </w:pPr>
      <w:r w:rsidRPr="002258EE">
        <w:rPr>
          <w:rFonts w:ascii="Times New Roman" w:hAnsi="Times New Roman" w:cs="Times New Roman"/>
          <w:sz w:val="28"/>
          <w:szCs w:val="28"/>
        </w:rPr>
        <w:t>умении видеть и воспринимать явления художественной культуры в окружающей жизни (техника, музеи, архитектура, дизайн, скульптура и др.);</w:t>
      </w:r>
    </w:p>
    <w:p w:rsidR="007533B2" w:rsidRPr="002258EE" w:rsidRDefault="007533B2" w:rsidP="00E36D15">
      <w:pPr>
        <w:pStyle w:val="af1"/>
        <w:numPr>
          <w:ilvl w:val="0"/>
          <w:numId w:val="25"/>
        </w:numPr>
        <w:spacing w:line="240" w:lineRule="auto"/>
        <w:ind w:left="0" w:firstLine="709"/>
        <w:rPr>
          <w:rFonts w:ascii="Times New Roman" w:hAnsi="Times New Roman" w:cs="Times New Roman"/>
          <w:sz w:val="28"/>
          <w:szCs w:val="28"/>
        </w:rPr>
      </w:pPr>
      <w:r w:rsidRPr="002258EE">
        <w:rPr>
          <w:rFonts w:ascii="Times New Roman" w:hAnsi="Times New Roman" w:cs="Times New Roman"/>
          <w:sz w:val="28"/>
          <w:szCs w:val="28"/>
        </w:rPr>
        <w:t>желании общаться с искусством, участвовать в обсуждении содержания и выразительных средств произведений искусства;</w:t>
      </w:r>
    </w:p>
    <w:p w:rsidR="007533B2" w:rsidRPr="002258EE" w:rsidRDefault="007533B2" w:rsidP="00E36D15">
      <w:pPr>
        <w:pStyle w:val="af1"/>
        <w:numPr>
          <w:ilvl w:val="0"/>
          <w:numId w:val="25"/>
        </w:numPr>
        <w:spacing w:line="240" w:lineRule="auto"/>
        <w:ind w:left="0" w:firstLine="709"/>
        <w:rPr>
          <w:rFonts w:ascii="Times New Roman" w:hAnsi="Times New Roman" w:cs="Times New Roman"/>
          <w:sz w:val="28"/>
          <w:szCs w:val="28"/>
        </w:rPr>
      </w:pPr>
      <w:r w:rsidRPr="002258EE">
        <w:rPr>
          <w:rFonts w:ascii="Times New Roman" w:hAnsi="Times New Roman" w:cs="Times New Roman"/>
          <w:sz w:val="28"/>
          <w:szCs w:val="28"/>
        </w:rPr>
        <w:t>активном использовании языка изобразительного искусства и различных художественных материалов для освоения содержания разных учебных предметов (литературного чтения, окружающего мира, родного языка и др.);</w:t>
      </w:r>
    </w:p>
    <w:p w:rsidR="007533B2" w:rsidRPr="002258EE" w:rsidRDefault="007533B2" w:rsidP="00E36D15">
      <w:pPr>
        <w:pStyle w:val="af1"/>
        <w:numPr>
          <w:ilvl w:val="0"/>
          <w:numId w:val="25"/>
        </w:numPr>
        <w:spacing w:line="240" w:lineRule="auto"/>
        <w:ind w:left="0" w:firstLine="709"/>
        <w:rPr>
          <w:rFonts w:ascii="Times New Roman" w:hAnsi="Times New Roman" w:cs="Times New Roman"/>
          <w:sz w:val="28"/>
          <w:szCs w:val="28"/>
        </w:rPr>
      </w:pPr>
      <w:r w:rsidRPr="002258EE">
        <w:rPr>
          <w:rFonts w:ascii="Times New Roman" w:hAnsi="Times New Roman" w:cs="Times New Roman"/>
          <w:sz w:val="28"/>
          <w:szCs w:val="28"/>
        </w:rPr>
        <w:t>обогащении ключевых компетенций (коммуникативных, деятельностных и др.) художественно эстетическим содержанием;</w:t>
      </w:r>
    </w:p>
    <w:p w:rsidR="007533B2" w:rsidRPr="002258EE" w:rsidRDefault="007533B2" w:rsidP="00E36D15">
      <w:pPr>
        <w:pStyle w:val="af1"/>
        <w:numPr>
          <w:ilvl w:val="0"/>
          <w:numId w:val="25"/>
        </w:numPr>
        <w:spacing w:line="240" w:lineRule="auto"/>
        <w:ind w:left="0" w:firstLine="709"/>
        <w:rPr>
          <w:rFonts w:ascii="Times New Roman" w:hAnsi="Times New Roman" w:cs="Times New Roman"/>
          <w:sz w:val="28"/>
          <w:szCs w:val="28"/>
        </w:rPr>
      </w:pPr>
      <w:r w:rsidRPr="002258EE">
        <w:rPr>
          <w:rFonts w:ascii="Times New Roman" w:hAnsi="Times New Roman" w:cs="Times New Roman"/>
          <w:sz w:val="28"/>
          <w:szCs w:val="28"/>
        </w:rPr>
        <w:t>умении организовывать самостоятельную художественно творческую деятельность, выбирать средства для реализации художественного замысла;</w:t>
      </w:r>
    </w:p>
    <w:p w:rsidR="007533B2" w:rsidRPr="002258EE" w:rsidRDefault="007533B2" w:rsidP="00E36D15">
      <w:pPr>
        <w:pStyle w:val="af1"/>
        <w:numPr>
          <w:ilvl w:val="0"/>
          <w:numId w:val="25"/>
        </w:numPr>
        <w:spacing w:line="240" w:lineRule="auto"/>
        <w:ind w:left="0" w:firstLine="709"/>
        <w:rPr>
          <w:rFonts w:ascii="Times New Roman" w:hAnsi="Times New Roman" w:cs="Times New Roman"/>
          <w:sz w:val="28"/>
          <w:szCs w:val="28"/>
        </w:rPr>
      </w:pPr>
      <w:r w:rsidRPr="002258EE">
        <w:rPr>
          <w:rFonts w:ascii="Times New Roman" w:hAnsi="Times New Roman" w:cs="Times New Roman"/>
          <w:sz w:val="28"/>
          <w:szCs w:val="28"/>
        </w:rPr>
        <w:t>способности оценивать результаты художественно творческой деятельности, собственной и одноклассников.</w:t>
      </w:r>
    </w:p>
    <w:p w:rsidR="007533B2" w:rsidRPr="002258EE" w:rsidRDefault="007533B2" w:rsidP="00E36D15">
      <w:pPr>
        <w:autoSpaceDE w:val="0"/>
        <w:autoSpaceDN w:val="0"/>
        <w:adjustRightInd w:val="0"/>
        <w:spacing w:after="0" w:line="240" w:lineRule="auto"/>
        <w:ind w:firstLine="709"/>
        <w:jc w:val="both"/>
        <w:rPr>
          <w:rFonts w:ascii="Times New Roman" w:hAnsi="Times New Roman" w:cs="Times New Roman"/>
          <w:spacing w:val="2"/>
          <w:sz w:val="28"/>
          <w:szCs w:val="28"/>
        </w:rPr>
      </w:pPr>
      <w:r w:rsidRPr="002258EE">
        <w:rPr>
          <w:rFonts w:ascii="Times New Roman" w:hAnsi="Times New Roman" w:cs="Times New Roman"/>
          <w:spacing w:val="2"/>
          <w:sz w:val="28"/>
          <w:szCs w:val="28"/>
        </w:rPr>
        <w:t xml:space="preserve">Важнейшей особенностью учебного предмета </w:t>
      </w:r>
      <w:r w:rsidRPr="002258EE">
        <w:rPr>
          <w:rFonts w:ascii="Times New Roman" w:hAnsi="Times New Roman" w:cs="Times New Roman"/>
          <w:i/>
          <w:spacing w:val="2"/>
          <w:kern w:val="28"/>
          <w:sz w:val="28"/>
          <w:szCs w:val="28"/>
        </w:rPr>
        <w:t>«Труд»</w:t>
      </w:r>
      <w:r w:rsidRPr="002258EE">
        <w:rPr>
          <w:rFonts w:ascii="Times New Roman" w:hAnsi="Times New Roman" w:cs="Times New Roman"/>
          <w:spacing w:val="2"/>
          <w:sz w:val="28"/>
          <w:szCs w:val="28"/>
        </w:rPr>
        <w:t xml:space="preserve"> является то, что реализуемая на уроках продуктивная предметная деятельность является основой формирования познавательных способностей обучающихся с ТНР, стремления активно познавать историю материальной культуры и семейных традиций своего и других народов и уважительно относиться к ним.</w:t>
      </w:r>
    </w:p>
    <w:p w:rsidR="007533B2" w:rsidRPr="002258EE" w:rsidRDefault="007533B2" w:rsidP="00E36D15">
      <w:pPr>
        <w:autoSpaceDE w:val="0"/>
        <w:autoSpaceDN w:val="0"/>
        <w:adjustRightInd w:val="0"/>
        <w:spacing w:after="0" w:line="240" w:lineRule="auto"/>
        <w:ind w:firstLine="709"/>
        <w:jc w:val="both"/>
        <w:rPr>
          <w:rFonts w:ascii="Times New Roman" w:hAnsi="Times New Roman" w:cs="Times New Roman"/>
          <w:spacing w:val="2"/>
          <w:sz w:val="28"/>
          <w:szCs w:val="28"/>
        </w:rPr>
      </w:pPr>
      <w:r w:rsidRPr="002258EE">
        <w:rPr>
          <w:rFonts w:ascii="Times New Roman" w:hAnsi="Times New Roman" w:cs="Times New Roman"/>
          <w:sz w:val="28"/>
          <w:szCs w:val="28"/>
        </w:rPr>
        <w:t xml:space="preserve">На уроках труда все элементы учебной деятельности (планирование, ориентировка в задании,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для обучающихся. Поэтому они являются </w:t>
      </w:r>
      <w:r w:rsidRPr="002258EE">
        <w:rPr>
          <w:rFonts w:ascii="Times New Roman" w:hAnsi="Times New Roman" w:cs="Times New Roman"/>
          <w:spacing w:val="2"/>
          <w:sz w:val="28"/>
          <w:szCs w:val="28"/>
        </w:rPr>
        <w:t>опорными для формирования</w:t>
      </w:r>
      <w:r w:rsidR="002F7C74" w:rsidRPr="002258EE">
        <w:rPr>
          <w:rFonts w:ascii="Times New Roman" w:hAnsi="Times New Roman" w:cs="Times New Roman"/>
          <w:spacing w:val="2"/>
          <w:sz w:val="28"/>
          <w:szCs w:val="28"/>
        </w:rPr>
        <w:t xml:space="preserve"> всей</w:t>
      </w:r>
      <w:r w:rsidRPr="002258EE">
        <w:rPr>
          <w:rFonts w:ascii="Times New Roman" w:hAnsi="Times New Roman" w:cs="Times New Roman"/>
          <w:spacing w:val="2"/>
          <w:sz w:val="28"/>
          <w:szCs w:val="28"/>
        </w:rPr>
        <w:t xml:space="preserve"> системы универсальных учебн</w:t>
      </w:r>
      <w:r w:rsidR="00A65318" w:rsidRPr="002258EE">
        <w:rPr>
          <w:rFonts w:ascii="Times New Roman" w:hAnsi="Times New Roman" w:cs="Times New Roman"/>
          <w:spacing w:val="2"/>
          <w:sz w:val="28"/>
          <w:szCs w:val="28"/>
        </w:rPr>
        <w:t>ых действий у о</w:t>
      </w:r>
      <w:r w:rsidR="002F7C74" w:rsidRPr="002258EE">
        <w:rPr>
          <w:rFonts w:ascii="Times New Roman" w:hAnsi="Times New Roman" w:cs="Times New Roman"/>
          <w:spacing w:val="2"/>
          <w:sz w:val="28"/>
          <w:szCs w:val="28"/>
        </w:rPr>
        <w:t>бучающихся с ТНР и обеспечивают</w:t>
      </w:r>
      <w:r w:rsidR="00A65318" w:rsidRPr="002258EE">
        <w:rPr>
          <w:rFonts w:ascii="Times New Roman" w:hAnsi="Times New Roman" w:cs="Times New Roman"/>
          <w:spacing w:val="2"/>
          <w:sz w:val="28"/>
          <w:szCs w:val="28"/>
        </w:rPr>
        <w:t>:</w:t>
      </w:r>
    </w:p>
    <w:p w:rsidR="00A65318" w:rsidRPr="002258EE" w:rsidRDefault="00A65318" w:rsidP="00E36D15">
      <w:pPr>
        <w:numPr>
          <w:ilvl w:val="0"/>
          <w:numId w:val="34"/>
        </w:numPr>
        <w:tabs>
          <w:tab w:val="clear" w:pos="1429"/>
        </w:tabs>
        <w:autoSpaceDE w:val="0"/>
        <w:autoSpaceDN w:val="0"/>
        <w:adjustRightInd w:val="0"/>
        <w:spacing w:after="0" w:line="240" w:lineRule="auto"/>
        <w:ind w:left="1134"/>
        <w:jc w:val="both"/>
        <w:rPr>
          <w:rFonts w:ascii="Times New Roman" w:hAnsi="Times New Roman" w:cs="Times New Roman"/>
          <w:spacing w:val="2"/>
          <w:sz w:val="28"/>
          <w:szCs w:val="28"/>
        </w:rPr>
      </w:pPr>
      <w:r w:rsidRPr="002258EE">
        <w:rPr>
          <w:rFonts w:ascii="Times New Roman" w:hAnsi="Times New Roman" w:cs="Times New Roman"/>
          <w:spacing w:val="2"/>
          <w:sz w:val="28"/>
          <w:szCs w:val="28"/>
        </w:rPr>
        <w:t>организацию обучающимися своей учебной деятельности (целеполагание, планирование, прогнозирование, контроль, коррекция плана и способа действия, оценка результата работы);</w:t>
      </w:r>
    </w:p>
    <w:p w:rsidR="000D1D50" w:rsidRPr="002258EE" w:rsidRDefault="000D1D50" w:rsidP="00E36D15">
      <w:pPr>
        <w:numPr>
          <w:ilvl w:val="0"/>
          <w:numId w:val="34"/>
        </w:numPr>
        <w:tabs>
          <w:tab w:val="clear" w:pos="1429"/>
        </w:tabs>
        <w:autoSpaceDE w:val="0"/>
        <w:autoSpaceDN w:val="0"/>
        <w:adjustRightInd w:val="0"/>
        <w:spacing w:after="0" w:line="240" w:lineRule="auto"/>
        <w:ind w:left="1134"/>
        <w:jc w:val="both"/>
        <w:rPr>
          <w:rFonts w:ascii="Times New Roman" w:hAnsi="Times New Roman" w:cs="Times New Roman"/>
          <w:spacing w:val="2"/>
          <w:sz w:val="28"/>
          <w:szCs w:val="28"/>
        </w:rPr>
      </w:pPr>
      <w:r w:rsidRPr="002258EE">
        <w:rPr>
          <w:rFonts w:ascii="Times New Roman" w:hAnsi="Times New Roman" w:cs="Times New Roman"/>
          <w:spacing w:val="2"/>
          <w:sz w:val="28"/>
          <w:szCs w:val="28"/>
        </w:rPr>
        <w:t>развитие умений осуществлять программу спланированной деятельности;</w:t>
      </w:r>
    </w:p>
    <w:p w:rsidR="000D1D50" w:rsidRPr="002258EE" w:rsidRDefault="000D1D50" w:rsidP="00E36D15">
      <w:pPr>
        <w:numPr>
          <w:ilvl w:val="0"/>
          <w:numId w:val="34"/>
        </w:numPr>
        <w:tabs>
          <w:tab w:val="clear" w:pos="1429"/>
        </w:tabs>
        <w:autoSpaceDE w:val="0"/>
        <w:autoSpaceDN w:val="0"/>
        <w:adjustRightInd w:val="0"/>
        <w:spacing w:after="0" w:line="240" w:lineRule="auto"/>
        <w:ind w:left="1134"/>
        <w:jc w:val="both"/>
        <w:rPr>
          <w:rFonts w:ascii="Times New Roman" w:hAnsi="Times New Roman" w:cs="Times New Roman"/>
          <w:spacing w:val="2"/>
          <w:sz w:val="28"/>
          <w:szCs w:val="28"/>
        </w:rPr>
      </w:pPr>
      <w:r w:rsidRPr="002258EE">
        <w:rPr>
          <w:rFonts w:ascii="Times New Roman" w:hAnsi="Times New Roman" w:cs="Times New Roman"/>
          <w:spacing w:val="2"/>
          <w:sz w:val="28"/>
          <w:szCs w:val="28"/>
        </w:rPr>
        <w:t>развитие умений выбирать наиболее эффективные и рациональные способы своей работы;</w:t>
      </w:r>
    </w:p>
    <w:p w:rsidR="000D1D50" w:rsidRPr="002258EE" w:rsidRDefault="000D1D50" w:rsidP="00E36D15">
      <w:pPr>
        <w:numPr>
          <w:ilvl w:val="0"/>
          <w:numId w:val="34"/>
        </w:numPr>
        <w:tabs>
          <w:tab w:val="clear" w:pos="1429"/>
        </w:tabs>
        <w:autoSpaceDE w:val="0"/>
        <w:autoSpaceDN w:val="0"/>
        <w:adjustRightInd w:val="0"/>
        <w:spacing w:after="0" w:line="240" w:lineRule="auto"/>
        <w:ind w:left="1134"/>
        <w:jc w:val="both"/>
        <w:rPr>
          <w:rFonts w:ascii="Times New Roman" w:hAnsi="Times New Roman" w:cs="Times New Roman"/>
          <w:spacing w:val="2"/>
          <w:sz w:val="28"/>
          <w:szCs w:val="28"/>
        </w:rPr>
      </w:pPr>
      <w:r w:rsidRPr="002258EE">
        <w:rPr>
          <w:rFonts w:ascii="Times New Roman" w:hAnsi="Times New Roman" w:cs="Times New Roman"/>
          <w:spacing w:val="2"/>
          <w:sz w:val="28"/>
          <w:szCs w:val="28"/>
        </w:rPr>
        <w:t>формирование умений самостоятельно создавать алгоритм деятельности при решении практических задач;</w:t>
      </w:r>
    </w:p>
    <w:p w:rsidR="00E032F8" w:rsidRPr="002258EE" w:rsidRDefault="000D1D50" w:rsidP="00E36D15">
      <w:pPr>
        <w:numPr>
          <w:ilvl w:val="0"/>
          <w:numId w:val="34"/>
        </w:numPr>
        <w:tabs>
          <w:tab w:val="clear" w:pos="1429"/>
        </w:tabs>
        <w:autoSpaceDE w:val="0"/>
        <w:autoSpaceDN w:val="0"/>
        <w:adjustRightInd w:val="0"/>
        <w:spacing w:after="0" w:line="240" w:lineRule="auto"/>
        <w:ind w:left="1134"/>
        <w:jc w:val="both"/>
        <w:rPr>
          <w:rFonts w:ascii="Times New Roman" w:hAnsi="Times New Roman" w:cs="Times New Roman"/>
          <w:spacing w:val="2"/>
          <w:sz w:val="28"/>
          <w:szCs w:val="28"/>
        </w:rPr>
      </w:pPr>
      <w:r w:rsidRPr="002258EE">
        <w:rPr>
          <w:rFonts w:ascii="Times New Roman" w:hAnsi="Times New Roman" w:cs="Times New Roman"/>
          <w:spacing w:val="2"/>
          <w:sz w:val="28"/>
          <w:szCs w:val="28"/>
        </w:rPr>
        <w:t>развитие умений создавать и преобразовывать модели, отражающие разнообразные виды</w:t>
      </w:r>
      <w:r w:rsidR="00E032F8" w:rsidRPr="002258EE">
        <w:rPr>
          <w:rFonts w:ascii="Times New Roman" w:hAnsi="Times New Roman" w:cs="Times New Roman"/>
          <w:spacing w:val="2"/>
          <w:sz w:val="28"/>
          <w:szCs w:val="28"/>
        </w:rPr>
        <w:t xml:space="preserve"> технологической деятельности;</w:t>
      </w:r>
    </w:p>
    <w:p w:rsidR="00E032F8" w:rsidRPr="002258EE" w:rsidRDefault="00E032F8" w:rsidP="00E36D15">
      <w:pPr>
        <w:numPr>
          <w:ilvl w:val="0"/>
          <w:numId w:val="34"/>
        </w:numPr>
        <w:tabs>
          <w:tab w:val="clear" w:pos="1429"/>
        </w:tabs>
        <w:autoSpaceDE w:val="0"/>
        <w:autoSpaceDN w:val="0"/>
        <w:adjustRightInd w:val="0"/>
        <w:spacing w:after="0" w:line="240" w:lineRule="auto"/>
        <w:ind w:left="1134"/>
        <w:jc w:val="both"/>
        <w:rPr>
          <w:rFonts w:ascii="Times New Roman" w:hAnsi="Times New Roman" w:cs="Times New Roman"/>
          <w:spacing w:val="2"/>
          <w:sz w:val="28"/>
          <w:szCs w:val="28"/>
        </w:rPr>
      </w:pPr>
      <w:r w:rsidRPr="002258EE">
        <w:rPr>
          <w:rFonts w:ascii="Times New Roman" w:hAnsi="Times New Roman" w:cs="Times New Roman"/>
          <w:spacing w:val="2"/>
          <w:sz w:val="28"/>
          <w:szCs w:val="28"/>
        </w:rPr>
        <w:lastRenderedPageBreak/>
        <w:t>развитие основных мыслительных операций;</w:t>
      </w:r>
    </w:p>
    <w:p w:rsidR="00E032F8" w:rsidRPr="002258EE" w:rsidRDefault="00E032F8" w:rsidP="00E36D15">
      <w:pPr>
        <w:numPr>
          <w:ilvl w:val="0"/>
          <w:numId w:val="34"/>
        </w:numPr>
        <w:tabs>
          <w:tab w:val="clear" w:pos="1429"/>
        </w:tabs>
        <w:autoSpaceDE w:val="0"/>
        <w:autoSpaceDN w:val="0"/>
        <w:adjustRightInd w:val="0"/>
        <w:spacing w:after="0" w:line="240" w:lineRule="auto"/>
        <w:ind w:left="1134"/>
        <w:jc w:val="both"/>
        <w:rPr>
          <w:rFonts w:ascii="Times New Roman" w:hAnsi="Times New Roman" w:cs="Times New Roman"/>
          <w:spacing w:val="2"/>
          <w:sz w:val="28"/>
          <w:szCs w:val="28"/>
        </w:rPr>
      </w:pPr>
      <w:r w:rsidRPr="002258EE">
        <w:rPr>
          <w:rFonts w:ascii="Times New Roman" w:hAnsi="Times New Roman" w:cs="Times New Roman"/>
          <w:spacing w:val="2"/>
          <w:sz w:val="28"/>
          <w:szCs w:val="28"/>
        </w:rPr>
        <w:t>эффективное сотрудничество с учителем и сверстниками в процессе выполнения трудовых операций;</w:t>
      </w:r>
    </w:p>
    <w:p w:rsidR="00A65318" w:rsidRPr="002258EE" w:rsidRDefault="00E032F8" w:rsidP="00E36D15">
      <w:pPr>
        <w:numPr>
          <w:ilvl w:val="0"/>
          <w:numId w:val="34"/>
        </w:numPr>
        <w:tabs>
          <w:tab w:val="clear" w:pos="1429"/>
        </w:tabs>
        <w:autoSpaceDE w:val="0"/>
        <w:autoSpaceDN w:val="0"/>
        <w:adjustRightInd w:val="0"/>
        <w:spacing w:after="0" w:line="240" w:lineRule="auto"/>
        <w:ind w:left="1134"/>
        <w:jc w:val="both"/>
        <w:rPr>
          <w:rFonts w:ascii="Times New Roman" w:hAnsi="Times New Roman" w:cs="Times New Roman"/>
          <w:spacing w:val="2"/>
          <w:sz w:val="28"/>
          <w:szCs w:val="28"/>
        </w:rPr>
      </w:pPr>
      <w:r w:rsidRPr="002258EE">
        <w:rPr>
          <w:rFonts w:ascii="Times New Roman" w:hAnsi="Times New Roman" w:cs="Times New Roman"/>
          <w:spacing w:val="2"/>
          <w:sz w:val="28"/>
          <w:szCs w:val="28"/>
        </w:rPr>
        <w:t>саморазвитие и развитие личности в процессе творческой предметной деятельности.</w:t>
      </w:r>
      <w:r w:rsidR="00A65318" w:rsidRPr="002258EE">
        <w:rPr>
          <w:rFonts w:ascii="Times New Roman" w:hAnsi="Times New Roman" w:cs="Times New Roman"/>
          <w:spacing w:val="2"/>
          <w:sz w:val="28"/>
          <w:szCs w:val="28"/>
        </w:rPr>
        <w:t xml:space="preserve"> </w:t>
      </w:r>
    </w:p>
    <w:p w:rsidR="007533B2" w:rsidRPr="002258EE" w:rsidRDefault="007533B2" w:rsidP="00E36D15">
      <w:pPr>
        <w:pStyle w:val="af"/>
        <w:spacing w:line="240" w:lineRule="auto"/>
        <w:ind w:firstLine="709"/>
        <w:rPr>
          <w:rFonts w:ascii="Times New Roman" w:hAnsi="Times New Roman" w:cs="Times New Roman"/>
          <w:sz w:val="28"/>
          <w:szCs w:val="28"/>
        </w:rPr>
      </w:pPr>
      <w:r w:rsidRPr="002258EE">
        <w:rPr>
          <w:rFonts w:ascii="Times New Roman" w:hAnsi="Times New Roman" w:cs="Times New Roman"/>
          <w:sz w:val="28"/>
          <w:szCs w:val="28"/>
        </w:rPr>
        <w:t>Учебный предмет</w:t>
      </w:r>
      <w:r w:rsidRPr="002258EE">
        <w:rPr>
          <w:rFonts w:ascii="Times New Roman" w:hAnsi="Times New Roman" w:cs="Times New Roman"/>
          <w:b/>
          <w:bCs/>
          <w:sz w:val="28"/>
          <w:szCs w:val="28"/>
        </w:rPr>
        <w:t xml:space="preserve"> </w:t>
      </w:r>
      <w:r w:rsidRPr="002258EE">
        <w:rPr>
          <w:rFonts w:ascii="Times New Roman" w:hAnsi="Times New Roman" w:cs="Times New Roman"/>
          <w:i/>
          <w:iCs/>
          <w:sz w:val="28"/>
          <w:szCs w:val="28"/>
        </w:rPr>
        <w:t>«Физическая культура»</w:t>
      </w:r>
      <w:r w:rsidRPr="002258EE">
        <w:rPr>
          <w:rFonts w:ascii="Times New Roman" w:hAnsi="Times New Roman" w:cs="Times New Roman"/>
          <w:sz w:val="28"/>
          <w:szCs w:val="28"/>
        </w:rPr>
        <w:t xml:space="preserve"> обеспечивает: </w:t>
      </w:r>
    </w:p>
    <w:p w:rsidR="007533B2" w:rsidRPr="002258EE" w:rsidRDefault="007533B2" w:rsidP="00E36D15">
      <w:pPr>
        <w:pStyle w:val="af"/>
        <w:spacing w:line="240" w:lineRule="auto"/>
        <w:ind w:firstLine="709"/>
        <w:rPr>
          <w:rFonts w:ascii="Times New Roman" w:hAnsi="Times New Roman" w:cs="Times New Roman"/>
          <w:sz w:val="28"/>
          <w:szCs w:val="28"/>
        </w:rPr>
      </w:pPr>
      <w:r w:rsidRPr="002258EE">
        <w:rPr>
          <w:rFonts w:ascii="Times New Roman" w:hAnsi="Times New Roman" w:cs="Times New Roman"/>
          <w:sz w:val="28"/>
          <w:szCs w:val="28"/>
        </w:rPr>
        <w:t xml:space="preserve">- в области личностных универсальных учебных действий формирование: основ общекультурной и российской гражданской идентичности как чувства гордости за достижения в мировом и отечественном спорте; освоение моральных норм помощи тем, кто в ней нуждается, готовности принять на себя ответственность; </w:t>
      </w:r>
      <w:r w:rsidRPr="002258EE">
        <w:rPr>
          <w:rFonts w:ascii="Times New Roman" w:hAnsi="Times New Roman" w:cs="Times New Roman"/>
          <w:spacing w:val="2"/>
          <w:sz w:val="28"/>
          <w:szCs w:val="28"/>
        </w:rPr>
        <w:t xml:space="preserve">развитие мотивации достижения и готовности к преодолению трудностей на основе </w:t>
      </w:r>
      <w:r w:rsidRPr="002258EE">
        <w:rPr>
          <w:rFonts w:ascii="Times New Roman" w:hAnsi="Times New Roman" w:cs="Times New Roman"/>
          <w:sz w:val="28"/>
          <w:szCs w:val="28"/>
        </w:rPr>
        <w:t>умения мобилизовать свои личностные и физические ресурсы; освоение правил здорового и безопасного образа жизни;</w:t>
      </w:r>
    </w:p>
    <w:p w:rsidR="007533B2" w:rsidRPr="002258EE" w:rsidRDefault="007533B2" w:rsidP="00E36D15">
      <w:pPr>
        <w:pStyle w:val="af1"/>
        <w:spacing w:line="240" w:lineRule="auto"/>
        <w:ind w:firstLine="709"/>
        <w:rPr>
          <w:rFonts w:ascii="Times New Roman" w:hAnsi="Times New Roman" w:cs="Times New Roman"/>
          <w:sz w:val="28"/>
          <w:szCs w:val="28"/>
        </w:rPr>
      </w:pPr>
      <w:r w:rsidRPr="002258EE">
        <w:rPr>
          <w:rFonts w:ascii="Times New Roman" w:hAnsi="Times New Roman" w:cs="Times New Roman"/>
          <w:sz w:val="28"/>
          <w:szCs w:val="28"/>
        </w:rPr>
        <w:t>- в области регулятивных универсальных учебных действий: развитие умений пла</w:t>
      </w:r>
      <w:r w:rsidRPr="002258EE">
        <w:rPr>
          <w:rFonts w:ascii="Times New Roman" w:hAnsi="Times New Roman" w:cs="Times New Roman"/>
          <w:spacing w:val="2"/>
          <w:sz w:val="28"/>
          <w:szCs w:val="28"/>
        </w:rPr>
        <w:t xml:space="preserve">нировать, регулировать, контролировать и оценивать свои </w:t>
      </w:r>
      <w:r w:rsidRPr="002258EE">
        <w:rPr>
          <w:rFonts w:ascii="Times New Roman" w:hAnsi="Times New Roman" w:cs="Times New Roman"/>
          <w:sz w:val="28"/>
          <w:szCs w:val="28"/>
        </w:rPr>
        <w:t>действия;</w:t>
      </w:r>
    </w:p>
    <w:p w:rsidR="007533B2" w:rsidRPr="00813F86" w:rsidRDefault="007533B2" w:rsidP="00E36D15">
      <w:pPr>
        <w:pStyle w:val="af1"/>
        <w:spacing w:line="240" w:lineRule="auto"/>
        <w:ind w:firstLine="709"/>
        <w:rPr>
          <w:rFonts w:ascii="Times New Roman" w:hAnsi="Times New Roman" w:cs="Times New Roman"/>
          <w:sz w:val="28"/>
          <w:szCs w:val="28"/>
        </w:rPr>
      </w:pPr>
      <w:r w:rsidRPr="002258EE">
        <w:rPr>
          <w:rFonts w:ascii="Times New Roman" w:hAnsi="Times New Roman" w:cs="Times New Roman"/>
          <w:sz w:val="28"/>
          <w:szCs w:val="28"/>
        </w:rPr>
        <w:t>- в области коммуникативных универсальных учебных действий: развитие взаимодействия, ориентации на партнёра, сотрудничество и кооперацию (в командных видах спорта - формирование умений планировать общую цель и пути её достижения; договариваться в отношении целей и способов действия, распреде</w:t>
      </w:r>
      <w:r w:rsidRPr="002258EE">
        <w:rPr>
          <w:rFonts w:ascii="Times New Roman" w:hAnsi="Times New Roman" w:cs="Times New Roman"/>
          <w:spacing w:val="2"/>
          <w:sz w:val="28"/>
          <w:szCs w:val="28"/>
        </w:rPr>
        <w:t xml:space="preserve">ления функций и ролей в совместной деятельности; конструктивно разрешать конфликты; осуществлять взаимный </w:t>
      </w:r>
      <w:r w:rsidRPr="002258EE">
        <w:rPr>
          <w:rFonts w:ascii="Times New Roman" w:hAnsi="Times New Roman" w:cs="Times New Roman"/>
          <w:sz w:val="28"/>
          <w:szCs w:val="28"/>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E36D15" w:rsidRPr="00813F86" w:rsidRDefault="00E36D15" w:rsidP="00E36D15">
      <w:pPr>
        <w:pStyle w:val="af1"/>
        <w:spacing w:line="240" w:lineRule="auto"/>
        <w:ind w:firstLine="709"/>
        <w:rPr>
          <w:rFonts w:ascii="Times New Roman" w:hAnsi="Times New Roman" w:cs="Times New Roman"/>
          <w:sz w:val="28"/>
          <w:szCs w:val="28"/>
        </w:rPr>
      </w:pPr>
    </w:p>
    <w:p w:rsidR="00D60B90" w:rsidRPr="00813F86" w:rsidRDefault="00D940A1" w:rsidP="00E36D15">
      <w:pPr>
        <w:spacing w:after="0" w:line="240" w:lineRule="auto"/>
        <w:jc w:val="center"/>
        <w:outlineLvl w:val="2"/>
        <w:rPr>
          <w:rFonts w:ascii="Times New Roman" w:hAnsi="Times New Roman" w:cs="Times New Roman"/>
          <w:b/>
          <w:color w:val="auto"/>
          <w:sz w:val="28"/>
          <w:szCs w:val="28"/>
        </w:rPr>
      </w:pPr>
      <w:bookmarkStart w:id="20" w:name="_Toc413974308"/>
      <w:r w:rsidRPr="00813F86">
        <w:rPr>
          <w:rFonts w:ascii="Times New Roman" w:hAnsi="Times New Roman" w:cs="Times New Roman"/>
          <w:b/>
          <w:sz w:val="28"/>
          <w:szCs w:val="28"/>
        </w:rPr>
        <w:t>3</w:t>
      </w:r>
      <w:r w:rsidR="00D60B90" w:rsidRPr="00813F86">
        <w:rPr>
          <w:rFonts w:ascii="Times New Roman" w:hAnsi="Times New Roman" w:cs="Times New Roman"/>
          <w:b/>
          <w:sz w:val="28"/>
          <w:szCs w:val="28"/>
        </w:rPr>
        <w:t xml:space="preserve">.2.2. </w:t>
      </w:r>
      <w:r w:rsidR="00D60B90" w:rsidRPr="002258EE">
        <w:rPr>
          <w:rFonts w:ascii="Times New Roman" w:hAnsi="Times New Roman" w:cs="Times New Roman"/>
          <w:b/>
          <w:sz w:val="28"/>
          <w:szCs w:val="28"/>
        </w:rPr>
        <w:t>П</w:t>
      </w:r>
      <w:r w:rsidR="00D60B90" w:rsidRPr="002258EE">
        <w:rPr>
          <w:rFonts w:ascii="Times New Roman" w:hAnsi="Times New Roman" w:cs="Times New Roman"/>
          <w:b/>
          <w:color w:val="auto"/>
          <w:sz w:val="28"/>
          <w:szCs w:val="28"/>
        </w:rPr>
        <w:t>рограммы учебных предметов</w:t>
      </w:r>
      <w:bookmarkEnd w:id="20"/>
    </w:p>
    <w:p w:rsidR="00D940A1" w:rsidRPr="00813F86" w:rsidRDefault="00D940A1" w:rsidP="00E36D15">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 xml:space="preserve">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адаптированной </w:t>
      </w:r>
      <w:r w:rsidRPr="00813F86">
        <w:rPr>
          <w:rFonts w:ascii="Times New Roman" w:hAnsi="Times New Roman" w:cs="Times New Roman"/>
          <w:spacing w:val="2"/>
          <w:sz w:val="28"/>
          <w:szCs w:val="28"/>
        </w:rPr>
        <w:t>основной общеобразовательной программы начального общего образования федерального государственного образователь</w:t>
      </w:r>
      <w:r w:rsidRPr="00813F86">
        <w:rPr>
          <w:rFonts w:ascii="Times New Roman" w:hAnsi="Times New Roman" w:cs="Times New Roman"/>
          <w:sz w:val="28"/>
          <w:szCs w:val="28"/>
        </w:rPr>
        <w:t>ного стандарта начального общего образования обучающихся с ОВЗ.</w:t>
      </w:r>
    </w:p>
    <w:p w:rsidR="00D940A1" w:rsidRPr="00813F86" w:rsidRDefault="00D940A1" w:rsidP="00E36D15">
      <w:pPr>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t>Программы отдельных учебных предметов должны обеспечивать достижение планируемых результатов освоения основной адаптированной общеобразовательной программы начального общего о</w:t>
      </w:r>
      <w:r w:rsidR="00D66AD8" w:rsidRPr="00813F86">
        <w:rPr>
          <w:rFonts w:ascii="Times New Roman" w:hAnsi="Times New Roman" w:cs="Times New Roman"/>
          <w:sz w:val="28"/>
          <w:szCs w:val="28"/>
        </w:rPr>
        <w:t>бразования</w:t>
      </w:r>
      <w:r w:rsidRPr="00813F86">
        <w:rPr>
          <w:rFonts w:ascii="Times New Roman" w:hAnsi="Times New Roman" w:cs="Times New Roman"/>
          <w:sz w:val="28"/>
          <w:szCs w:val="28"/>
        </w:rPr>
        <w:t xml:space="preserve"> обучающихся с ТНР. </w:t>
      </w:r>
    </w:p>
    <w:p w:rsidR="00D60B90" w:rsidRDefault="00D940A1" w:rsidP="00E36D15">
      <w:pPr>
        <w:pStyle w:val="af"/>
        <w:spacing w:line="240" w:lineRule="auto"/>
        <w:ind w:firstLine="709"/>
        <w:rPr>
          <w:rFonts w:ascii="Times New Roman" w:hAnsi="Times New Roman" w:cs="Times New Roman"/>
          <w:color w:val="auto"/>
          <w:sz w:val="28"/>
          <w:szCs w:val="28"/>
        </w:rPr>
      </w:pPr>
      <w:r w:rsidRPr="00813F86">
        <w:rPr>
          <w:rFonts w:ascii="Times New Roman" w:hAnsi="Times New Roman" w:cs="Times New Roman"/>
          <w:color w:val="auto"/>
          <w:spacing w:val="2"/>
          <w:sz w:val="28"/>
          <w:szCs w:val="28"/>
        </w:rPr>
        <w:t>В данном разделе адаптированной основной общеобразователь</w:t>
      </w:r>
      <w:r w:rsidRPr="00813F86">
        <w:rPr>
          <w:rFonts w:ascii="Times New Roman" w:hAnsi="Times New Roman" w:cs="Times New Roman"/>
          <w:color w:val="auto"/>
          <w:sz w:val="28"/>
          <w:szCs w:val="28"/>
        </w:rPr>
        <w:t>ной программы начального общего образования обучающихся с ТНР приводится основное содержание по всем обязательным предметам на ступени начального общего образования (за исклю</w:t>
      </w:r>
      <w:r w:rsidRPr="00813F86">
        <w:rPr>
          <w:rFonts w:ascii="Times New Roman" w:hAnsi="Times New Roman" w:cs="Times New Roman"/>
          <w:color w:val="auto"/>
          <w:spacing w:val="2"/>
          <w:sz w:val="28"/>
          <w:szCs w:val="28"/>
        </w:rPr>
        <w:t xml:space="preserve">чением родного языка и литературного чтения на родном </w:t>
      </w:r>
      <w:r w:rsidRPr="00813F86">
        <w:rPr>
          <w:rFonts w:ascii="Times New Roman" w:hAnsi="Times New Roman" w:cs="Times New Roman"/>
          <w:color w:val="auto"/>
          <w:sz w:val="28"/>
          <w:szCs w:val="28"/>
        </w:rPr>
        <w:t>языке), которое должно быть в полном объёме отражено в соответствующих разделах рабочих программ учебных пред</w:t>
      </w:r>
      <w:r w:rsidRPr="00813F86">
        <w:rPr>
          <w:rFonts w:ascii="Times New Roman" w:hAnsi="Times New Roman" w:cs="Times New Roman"/>
          <w:color w:val="auto"/>
          <w:spacing w:val="2"/>
          <w:sz w:val="28"/>
          <w:szCs w:val="28"/>
        </w:rPr>
        <w:t xml:space="preserve">метов. Остальные разделы примерных программ учебных </w:t>
      </w:r>
      <w:r w:rsidRPr="00813F86">
        <w:rPr>
          <w:rFonts w:ascii="Times New Roman" w:hAnsi="Times New Roman" w:cs="Times New Roman"/>
          <w:color w:val="auto"/>
          <w:sz w:val="28"/>
          <w:szCs w:val="28"/>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2C4C72" w:rsidRPr="00813F86" w:rsidRDefault="002C4C72" w:rsidP="00E36D15">
      <w:pPr>
        <w:pStyle w:val="af"/>
        <w:spacing w:line="240" w:lineRule="auto"/>
        <w:ind w:firstLine="709"/>
        <w:rPr>
          <w:rFonts w:ascii="Times New Roman" w:hAnsi="Times New Roman" w:cs="Times New Roman"/>
          <w:color w:val="auto"/>
          <w:sz w:val="28"/>
          <w:szCs w:val="28"/>
        </w:rPr>
      </w:pPr>
    </w:p>
    <w:p w:rsidR="00D60B90" w:rsidRPr="00813F86" w:rsidRDefault="00D60B90" w:rsidP="00E36D15">
      <w:pPr>
        <w:pStyle w:val="31"/>
        <w:spacing w:before="0" w:after="0" w:line="240" w:lineRule="auto"/>
        <w:rPr>
          <w:rFonts w:ascii="Times New Roman" w:hAnsi="Times New Roman" w:cs="Times New Roman"/>
          <w:i w:val="0"/>
          <w:sz w:val="28"/>
          <w:szCs w:val="28"/>
        </w:rPr>
      </w:pPr>
      <w:r w:rsidRPr="00813F86">
        <w:rPr>
          <w:rFonts w:ascii="Times New Roman" w:hAnsi="Times New Roman" w:cs="Times New Roman"/>
          <w:i w:val="0"/>
          <w:sz w:val="28"/>
          <w:szCs w:val="28"/>
        </w:rPr>
        <w:t>Основное содержание учебных предметов</w:t>
      </w:r>
    </w:p>
    <w:p w:rsidR="004265E4" w:rsidRPr="00813F86" w:rsidRDefault="002258EE" w:rsidP="00E36D15">
      <w:pPr>
        <w:pStyle w:val="af"/>
        <w:spacing w:line="240" w:lineRule="auto"/>
        <w:ind w:firstLine="0"/>
        <w:jc w:val="center"/>
        <w:rPr>
          <w:rFonts w:ascii="Times New Roman" w:hAnsi="Times New Roman" w:cs="Times New Roman"/>
          <w:b/>
          <w:sz w:val="28"/>
          <w:szCs w:val="28"/>
        </w:rPr>
      </w:pPr>
      <w:r>
        <w:rPr>
          <w:rFonts w:ascii="Times New Roman" w:hAnsi="Times New Roman" w:cs="Times New Roman"/>
          <w:b/>
          <w:spacing w:val="-3"/>
          <w:sz w:val="28"/>
          <w:szCs w:val="28"/>
        </w:rPr>
        <w:t>3.2.2.</w:t>
      </w:r>
      <w:r w:rsidR="004265E4" w:rsidRPr="00813F86">
        <w:rPr>
          <w:rFonts w:ascii="Times New Roman" w:hAnsi="Times New Roman" w:cs="Times New Roman"/>
          <w:b/>
          <w:sz w:val="28"/>
          <w:szCs w:val="28"/>
        </w:rPr>
        <w:t xml:space="preserve">1. </w:t>
      </w:r>
      <w:r w:rsidR="00B60E0B">
        <w:rPr>
          <w:rFonts w:ascii="Times New Roman" w:hAnsi="Times New Roman" w:cs="Times New Roman"/>
          <w:b/>
          <w:sz w:val="28"/>
          <w:szCs w:val="28"/>
        </w:rPr>
        <w:t xml:space="preserve">Филология. </w:t>
      </w:r>
      <w:r w:rsidR="004265E4" w:rsidRPr="00813F86">
        <w:rPr>
          <w:rFonts w:ascii="Times New Roman" w:hAnsi="Times New Roman" w:cs="Times New Roman"/>
          <w:b/>
          <w:sz w:val="28"/>
          <w:szCs w:val="28"/>
        </w:rPr>
        <w:t>Русский язык</w:t>
      </w:r>
      <w:r w:rsidR="00B60E0B">
        <w:rPr>
          <w:rFonts w:ascii="Times New Roman" w:hAnsi="Times New Roman" w:cs="Times New Roman"/>
          <w:b/>
          <w:sz w:val="28"/>
          <w:szCs w:val="28"/>
        </w:rPr>
        <w:t>. Родной язык</w:t>
      </w:r>
    </w:p>
    <w:p w:rsidR="008778AE" w:rsidRPr="00813F86" w:rsidRDefault="004265E4" w:rsidP="008778AE">
      <w:pPr>
        <w:pStyle w:val="af"/>
        <w:spacing w:line="240" w:lineRule="auto"/>
        <w:ind w:firstLine="708"/>
        <w:rPr>
          <w:rFonts w:ascii="Times New Roman" w:hAnsi="Times New Roman" w:cs="Times New Roman"/>
          <w:sz w:val="28"/>
          <w:szCs w:val="28"/>
        </w:rPr>
      </w:pPr>
      <w:r w:rsidRPr="00813F86">
        <w:rPr>
          <w:rFonts w:ascii="Times New Roman" w:hAnsi="Times New Roman" w:cs="Times New Roman"/>
          <w:sz w:val="28"/>
          <w:szCs w:val="28"/>
        </w:rPr>
        <w:lastRenderedPageBreak/>
        <w:t>Преподаванию русского языка отводится чрезвычайно важное место в общей системе образования обучающихся с ТНР. Это обусловлено характером и структурой речевого дефекта у обучающихся с ТНР, с одной стороны, и исключительной ролью речи в психичес</w:t>
      </w:r>
      <w:r w:rsidRPr="00813F86">
        <w:rPr>
          <w:rFonts w:ascii="Times New Roman" w:hAnsi="Times New Roman" w:cs="Times New Roman"/>
          <w:sz w:val="28"/>
          <w:szCs w:val="28"/>
        </w:rPr>
        <w:softHyphen/>
        <w:t xml:space="preserve">ком развитии ребенка, с другой </w:t>
      </w:r>
      <w:r w:rsidR="00A94409" w:rsidRPr="00813F86">
        <w:rPr>
          <w:rFonts w:ascii="Times New Roman" w:hAnsi="Times New Roman" w:cs="Times New Roman"/>
          <w:sz w:val="28"/>
          <w:szCs w:val="28"/>
        </w:rPr>
        <w:t>стороны. Кроме того, от успешно</w:t>
      </w:r>
      <w:r w:rsidRPr="00813F86">
        <w:rPr>
          <w:rFonts w:ascii="Times New Roman" w:hAnsi="Times New Roman" w:cs="Times New Roman"/>
          <w:sz w:val="28"/>
          <w:szCs w:val="28"/>
        </w:rPr>
        <w:t xml:space="preserve">го усвоения родного языка во многом зависит и успеваемость обучающихся по всем другим предметам. </w:t>
      </w:r>
    </w:p>
    <w:p w:rsidR="008778AE" w:rsidRPr="00813F86" w:rsidRDefault="004265E4" w:rsidP="008778AE">
      <w:pPr>
        <w:pStyle w:val="af"/>
        <w:spacing w:line="240" w:lineRule="auto"/>
        <w:ind w:firstLine="708"/>
        <w:rPr>
          <w:rFonts w:ascii="Times New Roman" w:hAnsi="Times New Roman" w:cs="Times New Roman"/>
          <w:sz w:val="28"/>
          <w:szCs w:val="28"/>
        </w:rPr>
      </w:pPr>
      <w:r w:rsidRPr="00813F86">
        <w:rPr>
          <w:rFonts w:ascii="Times New Roman" w:hAnsi="Times New Roman" w:cs="Times New Roman"/>
          <w:sz w:val="28"/>
          <w:szCs w:val="28"/>
        </w:rPr>
        <w:t>У обучающихся с ТНР отмечается несформированность как импрессивной, так и экспрессивной речи, нарушения как устной, так и письменной речи. У обучающихся с ТНР оказываются недостаточно сформированными многие уровни и этапы речевой деятельности: мотивационный, смысловой, языковой, гностико-праксический, сенсомоторный. Однако ведущим в структуре речевого дефекта этих детей является недоразвитие языкового уровня речевой деятельнос</w:t>
      </w:r>
      <w:r w:rsidRPr="00813F86">
        <w:rPr>
          <w:rFonts w:ascii="Times New Roman" w:hAnsi="Times New Roman" w:cs="Times New Roman"/>
          <w:sz w:val="28"/>
          <w:szCs w:val="28"/>
        </w:rPr>
        <w:softHyphen/>
        <w:t>ти, которое проявляется в нарушении усвоения языковых единиц и правил их сочетания, комбинирования, в нарушении использо</w:t>
      </w:r>
      <w:r w:rsidRPr="00813F86">
        <w:rPr>
          <w:rFonts w:ascii="Times New Roman" w:hAnsi="Times New Roman" w:cs="Times New Roman"/>
          <w:sz w:val="28"/>
          <w:szCs w:val="28"/>
        </w:rPr>
        <w:softHyphen/>
        <w:t xml:space="preserve">вания закономерностей языка в процессе речевого общения. </w:t>
      </w:r>
    </w:p>
    <w:p w:rsidR="008778AE" w:rsidRPr="00813F86" w:rsidRDefault="004265E4" w:rsidP="008778AE">
      <w:pPr>
        <w:pStyle w:val="af"/>
        <w:spacing w:line="240" w:lineRule="auto"/>
        <w:ind w:firstLine="708"/>
        <w:rPr>
          <w:rFonts w:ascii="Times New Roman" w:hAnsi="Times New Roman" w:cs="Times New Roman"/>
          <w:sz w:val="28"/>
          <w:szCs w:val="28"/>
        </w:rPr>
      </w:pPr>
      <w:r w:rsidRPr="00813F86">
        <w:rPr>
          <w:rFonts w:ascii="Times New Roman" w:hAnsi="Times New Roman" w:cs="Times New Roman"/>
          <w:sz w:val="28"/>
          <w:szCs w:val="28"/>
        </w:rPr>
        <w:t>Нарушения речевого развития у обучающихся с ТНР проявляются как на уровне практического использования языка, так и на уровне осознания правил языка. Особенно страдает осознание языковых правил, т.е. формирование языковых обобщений: фонематических, лексических, морфологичес</w:t>
      </w:r>
      <w:r w:rsidRPr="00813F86">
        <w:rPr>
          <w:rFonts w:ascii="Times New Roman" w:hAnsi="Times New Roman" w:cs="Times New Roman"/>
          <w:sz w:val="28"/>
          <w:szCs w:val="28"/>
        </w:rPr>
        <w:softHyphen/>
        <w:t xml:space="preserve">ких, синтаксических. </w:t>
      </w:r>
    </w:p>
    <w:p w:rsidR="008778AE" w:rsidRPr="00813F86" w:rsidRDefault="004265E4" w:rsidP="008778AE">
      <w:pPr>
        <w:pStyle w:val="af"/>
        <w:spacing w:line="240" w:lineRule="auto"/>
        <w:ind w:firstLine="708"/>
        <w:rPr>
          <w:rFonts w:ascii="Times New Roman" w:hAnsi="Times New Roman" w:cs="Times New Roman"/>
          <w:sz w:val="28"/>
          <w:szCs w:val="28"/>
        </w:rPr>
      </w:pPr>
      <w:r w:rsidRPr="00813F86">
        <w:rPr>
          <w:rFonts w:ascii="Times New Roman" w:hAnsi="Times New Roman" w:cs="Times New Roman"/>
          <w:sz w:val="28"/>
          <w:szCs w:val="28"/>
        </w:rPr>
        <w:t>В связи с этим в процессе обучения русскому языку обучающихся с ТНР проводится целенаправленная и систематическая работа по коррекции нарушений речи, развитию фонетико-фонематической и лексико-грамматической стороны речи, формированию диалоги</w:t>
      </w:r>
      <w:r w:rsidRPr="00813F86">
        <w:rPr>
          <w:rFonts w:ascii="Times New Roman" w:hAnsi="Times New Roman" w:cs="Times New Roman"/>
          <w:sz w:val="28"/>
          <w:szCs w:val="28"/>
        </w:rPr>
        <w:softHyphen/>
        <w:t>ческой и монологической речи. Преподавание русского языка осу</w:t>
      </w:r>
      <w:r w:rsidRPr="00813F86">
        <w:rPr>
          <w:rFonts w:ascii="Times New Roman" w:hAnsi="Times New Roman" w:cs="Times New Roman"/>
          <w:sz w:val="28"/>
          <w:szCs w:val="28"/>
        </w:rPr>
        <w:softHyphen/>
        <w:t>ществляется с использованием различных методов, но имеет глав</w:t>
      </w:r>
      <w:r w:rsidRPr="00813F86">
        <w:rPr>
          <w:rFonts w:ascii="Times New Roman" w:hAnsi="Times New Roman" w:cs="Times New Roman"/>
          <w:sz w:val="28"/>
          <w:szCs w:val="28"/>
        </w:rPr>
        <w:softHyphen/>
        <w:t>ной целью коррегировать недостатки речевого развития, создать предпосылки для овладения школьными знаниями, умения</w:t>
      </w:r>
      <w:r w:rsidRPr="00813F86">
        <w:rPr>
          <w:rFonts w:ascii="Times New Roman" w:hAnsi="Times New Roman" w:cs="Times New Roman"/>
          <w:sz w:val="28"/>
          <w:szCs w:val="28"/>
        </w:rPr>
        <w:softHyphen/>
        <w:t xml:space="preserve">ми и навыками. </w:t>
      </w:r>
    </w:p>
    <w:p w:rsidR="002258EE" w:rsidRDefault="004265E4" w:rsidP="002258EE">
      <w:pPr>
        <w:pStyle w:val="af"/>
        <w:spacing w:line="240" w:lineRule="auto"/>
        <w:ind w:firstLine="708"/>
        <w:rPr>
          <w:rFonts w:ascii="Times New Roman" w:hAnsi="Times New Roman" w:cs="Times New Roman"/>
          <w:sz w:val="28"/>
          <w:szCs w:val="28"/>
        </w:rPr>
      </w:pPr>
      <w:r w:rsidRPr="00813F86">
        <w:rPr>
          <w:rFonts w:ascii="Times New Roman" w:hAnsi="Times New Roman" w:cs="Times New Roman"/>
          <w:sz w:val="28"/>
          <w:szCs w:val="28"/>
        </w:rPr>
        <w:t xml:space="preserve">Специально разработанная система занятий по русскому языку предусматривает овладение обучающимися различными способами и средствами речевой деятельности, формирование языковых обобщений, правильное использование языковых средств в процессе общения, учебной деятельности, закрепление речевых навыков в спонтанной речи. </w:t>
      </w:r>
    </w:p>
    <w:p w:rsidR="002258EE" w:rsidRDefault="004265E4" w:rsidP="002258EE">
      <w:pPr>
        <w:pStyle w:val="af"/>
        <w:spacing w:line="240" w:lineRule="auto"/>
        <w:ind w:firstLine="708"/>
        <w:rPr>
          <w:rFonts w:ascii="Times New Roman" w:hAnsi="Times New Roman" w:cs="Times New Roman"/>
          <w:i/>
          <w:sz w:val="28"/>
          <w:szCs w:val="28"/>
        </w:rPr>
      </w:pPr>
      <w:r w:rsidRPr="00813F86">
        <w:rPr>
          <w:rFonts w:ascii="Times New Roman" w:hAnsi="Times New Roman" w:cs="Times New Roman"/>
          <w:i/>
          <w:sz w:val="28"/>
          <w:szCs w:val="28"/>
        </w:rPr>
        <w:t xml:space="preserve">В связи с этим в процессе преподавания русского языка ставятся следующие </w:t>
      </w:r>
      <w:r w:rsidRPr="00813F86">
        <w:rPr>
          <w:rFonts w:ascii="Times New Roman" w:hAnsi="Times New Roman" w:cs="Times New Roman"/>
          <w:b/>
          <w:i/>
          <w:sz w:val="28"/>
          <w:szCs w:val="28"/>
        </w:rPr>
        <w:t>задачи</w:t>
      </w:r>
      <w:r w:rsidRPr="00813F86">
        <w:rPr>
          <w:rFonts w:ascii="Times New Roman" w:hAnsi="Times New Roman" w:cs="Times New Roman"/>
          <w:i/>
          <w:sz w:val="28"/>
          <w:szCs w:val="28"/>
        </w:rPr>
        <w:t>:</w:t>
      </w:r>
    </w:p>
    <w:p w:rsidR="002258EE" w:rsidRDefault="004265E4" w:rsidP="002258EE">
      <w:pPr>
        <w:pStyle w:val="af"/>
        <w:spacing w:line="240" w:lineRule="auto"/>
        <w:ind w:firstLine="708"/>
        <w:rPr>
          <w:rFonts w:ascii="Times New Roman" w:hAnsi="Times New Roman" w:cs="Times New Roman"/>
          <w:i/>
          <w:sz w:val="28"/>
          <w:szCs w:val="28"/>
        </w:rPr>
      </w:pPr>
      <w:r w:rsidRPr="00813F86">
        <w:rPr>
          <w:rFonts w:ascii="Times New Roman" w:hAnsi="Times New Roman" w:cs="Times New Roman"/>
          <w:i/>
          <w:sz w:val="28"/>
          <w:szCs w:val="28"/>
        </w:rPr>
        <w:t>- сформировать первоначальные представления о единстве и многообразии языкового пространства России, о языке как основе национального самосознания;</w:t>
      </w:r>
    </w:p>
    <w:p w:rsidR="002258EE" w:rsidRDefault="004265E4" w:rsidP="002258EE">
      <w:pPr>
        <w:pStyle w:val="af"/>
        <w:spacing w:line="240" w:lineRule="auto"/>
        <w:ind w:firstLine="708"/>
        <w:rPr>
          <w:rFonts w:ascii="Times New Roman" w:hAnsi="Times New Roman" w:cs="Times New Roman"/>
          <w:i/>
          <w:sz w:val="28"/>
          <w:szCs w:val="28"/>
        </w:rPr>
      </w:pPr>
      <w:r w:rsidRPr="00813F86">
        <w:rPr>
          <w:rFonts w:ascii="Times New Roman" w:hAnsi="Times New Roman" w:cs="Times New Roman"/>
          <w:i/>
          <w:sz w:val="28"/>
          <w:szCs w:val="28"/>
        </w:rPr>
        <w:t>- повысить уровень речевого и общего психического развития обучающихся с тяжелыми нарушениями речи;</w:t>
      </w:r>
    </w:p>
    <w:p w:rsidR="002258EE" w:rsidRDefault="004265E4" w:rsidP="002258EE">
      <w:pPr>
        <w:pStyle w:val="af"/>
        <w:spacing w:line="240" w:lineRule="auto"/>
        <w:ind w:firstLine="708"/>
        <w:rPr>
          <w:rFonts w:ascii="Times New Roman" w:hAnsi="Times New Roman" w:cs="Times New Roman"/>
          <w:i/>
          <w:sz w:val="28"/>
          <w:szCs w:val="28"/>
        </w:rPr>
      </w:pPr>
      <w:r w:rsidRPr="00813F86">
        <w:rPr>
          <w:rFonts w:ascii="Times New Roman" w:hAnsi="Times New Roman" w:cs="Times New Roman"/>
          <w:i/>
          <w:sz w:val="28"/>
          <w:szCs w:val="28"/>
        </w:rPr>
        <w:t>- овладение грамотой;</w:t>
      </w:r>
    </w:p>
    <w:p w:rsidR="002258EE" w:rsidRDefault="004265E4" w:rsidP="002258EE">
      <w:pPr>
        <w:pStyle w:val="af"/>
        <w:spacing w:line="240" w:lineRule="auto"/>
        <w:ind w:firstLine="708"/>
        <w:rPr>
          <w:rFonts w:ascii="Times New Roman" w:hAnsi="Times New Roman" w:cs="Times New Roman"/>
          <w:i/>
          <w:sz w:val="28"/>
          <w:szCs w:val="28"/>
        </w:rPr>
      </w:pPr>
      <w:r w:rsidRPr="00813F86">
        <w:rPr>
          <w:rFonts w:ascii="Times New Roman" w:hAnsi="Times New Roman" w:cs="Times New Roman"/>
          <w:i/>
          <w:sz w:val="28"/>
          <w:szCs w:val="28"/>
        </w:rPr>
        <w:t>- осуществлять профилактику специфических и сопутствующих (графических, орфографических) ошибок;</w:t>
      </w:r>
    </w:p>
    <w:p w:rsidR="002258EE" w:rsidRDefault="004265E4" w:rsidP="002258EE">
      <w:pPr>
        <w:pStyle w:val="af"/>
        <w:spacing w:line="240" w:lineRule="auto"/>
        <w:ind w:firstLine="708"/>
        <w:rPr>
          <w:rFonts w:ascii="Times New Roman" w:hAnsi="Times New Roman" w:cs="Times New Roman"/>
          <w:i/>
          <w:sz w:val="28"/>
          <w:szCs w:val="28"/>
        </w:rPr>
      </w:pPr>
      <w:r w:rsidRPr="00813F86">
        <w:rPr>
          <w:rFonts w:ascii="Times New Roman" w:hAnsi="Times New Roman" w:cs="Times New Roman"/>
          <w:i/>
          <w:sz w:val="28"/>
          <w:szCs w:val="28"/>
        </w:rPr>
        <w:t>- закрепить практические навыки правильного использования язы</w:t>
      </w:r>
      <w:r w:rsidRPr="00813F86">
        <w:rPr>
          <w:rFonts w:ascii="Times New Roman" w:hAnsi="Times New Roman" w:cs="Times New Roman"/>
          <w:i/>
          <w:sz w:val="28"/>
          <w:szCs w:val="28"/>
        </w:rPr>
        <w:softHyphen/>
        <w:t>ковых средств в речевой деятельности;</w:t>
      </w:r>
    </w:p>
    <w:p w:rsidR="002258EE" w:rsidRDefault="004265E4" w:rsidP="002258EE">
      <w:pPr>
        <w:pStyle w:val="af"/>
        <w:spacing w:line="240" w:lineRule="auto"/>
        <w:ind w:firstLine="708"/>
        <w:rPr>
          <w:rFonts w:ascii="Times New Roman" w:hAnsi="Times New Roman" w:cs="Times New Roman"/>
          <w:i/>
          <w:sz w:val="28"/>
          <w:szCs w:val="28"/>
        </w:rPr>
      </w:pPr>
      <w:r w:rsidRPr="00813F86">
        <w:rPr>
          <w:rFonts w:ascii="Times New Roman" w:hAnsi="Times New Roman" w:cs="Times New Roman"/>
          <w:i/>
          <w:sz w:val="28"/>
          <w:szCs w:val="28"/>
        </w:rPr>
        <w:t>- сформировать фонематические, лексические, морфоло</w:t>
      </w:r>
      <w:r w:rsidRPr="00813F86">
        <w:rPr>
          <w:rFonts w:ascii="Times New Roman" w:hAnsi="Times New Roman" w:cs="Times New Roman"/>
          <w:i/>
          <w:sz w:val="28"/>
          <w:szCs w:val="28"/>
        </w:rPr>
        <w:softHyphen/>
        <w:t>гические, синтаксические обобщения, а в дальнейшем и осознание некоторых правил языка на уроках русского языка, литературного чтения, развития речи;</w:t>
      </w:r>
    </w:p>
    <w:p w:rsidR="002258EE" w:rsidRDefault="004265E4" w:rsidP="002258EE">
      <w:pPr>
        <w:pStyle w:val="af"/>
        <w:spacing w:line="240" w:lineRule="auto"/>
        <w:ind w:firstLine="708"/>
        <w:rPr>
          <w:rFonts w:ascii="Times New Roman" w:hAnsi="Times New Roman" w:cs="Times New Roman"/>
          <w:i/>
          <w:sz w:val="28"/>
          <w:szCs w:val="28"/>
        </w:rPr>
      </w:pPr>
      <w:r w:rsidRPr="00813F86">
        <w:rPr>
          <w:rFonts w:ascii="Times New Roman" w:hAnsi="Times New Roman" w:cs="Times New Roman"/>
          <w:i/>
          <w:sz w:val="28"/>
          <w:szCs w:val="28"/>
        </w:rPr>
        <w:lastRenderedPageBreak/>
        <w:t>-  формировать «чувство» языка, умение отличать правильные языковые формы от неправильных;</w:t>
      </w:r>
    </w:p>
    <w:p w:rsidR="002258EE" w:rsidRDefault="004265E4" w:rsidP="002258EE">
      <w:pPr>
        <w:pStyle w:val="af"/>
        <w:spacing w:line="240" w:lineRule="auto"/>
        <w:ind w:firstLine="708"/>
        <w:rPr>
          <w:rFonts w:ascii="Times New Roman" w:hAnsi="Times New Roman" w:cs="Times New Roman"/>
          <w:i/>
          <w:sz w:val="28"/>
          <w:szCs w:val="28"/>
        </w:rPr>
      </w:pPr>
      <w:r w:rsidRPr="00813F86">
        <w:rPr>
          <w:rFonts w:ascii="Times New Roman" w:hAnsi="Times New Roman" w:cs="Times New Roman"/>
          <w:i/>
          <w:sz w:val="28"/>
          <w:szCs w:val="28"/>
        </w:rPr>
        <w:t>- выработать навыки правильного, сознательного чтения и аккуратного, разборчивого, грамотного письма;</w:t>
      </w:r>
    </w:p>
    <w:p w:rsidR="002258EE" w:rsidRDefault="004265E4" w:rsidP="002258EE">
      <w:pPr>
        <w:pStyle w:val="af"/>
        <w:spacing w:line="240" w:lineRule="auto"/>
        <w:ind w:firstLine="708"/>
        <w:rPr>
          <w:rFonts w:ascii="Times New Roman" w:hAnsi="Times New Roman" w:cs="Times New Roman"/>
          <w:i/>
          <w:sz w:val="28"/>
          <w:szCs w:val="28"/>
        </w:rPr>
      </w:pPr>
      <w:r w:rsidRPr="00813F86">
        <w:rPr>
          <w:rFonts w:ascii="Times New Roman" w:hAnsi="Times New Roman" w:cs="Times New Roman"/>
          <w:i/>
          <w:sz w:val="28"/>
          <w:szCs w:val="28"/>
        </w:rPr>
        <w:t>- развить умение точно выражать свои мысли в устной и письмен</w:t>
      </w:r>
      <w:r w:rsidRPr="00813F86">
        <w:rPr>
          <w:rFonts w:ascii="Times New Roman" w:hAnsi="Times New Roman" w:cs="Times New Roman"/>
          <w:i/>
          <w:sz w:val="28"/>
          <w:szCs w:val="28"/>
        </w:rPr>
        <w:softHyphen/>
        <w:t>ной форме;</w:t>
      </w:r>
    </w:p>
    <w:p w:rsidR="002258EE" w:rsidRDefault="004265E4" w:rsidP="002258EE">
      <w:pPr>
        <w:pStyle w:val="af"/>
        <w:spacing w:line="240" w:lineRule="auto"/>
        <w:ind w:firstLine="708"/>
        <w:rPr>
          <w:rFonts w:ascii="Times New Roman" w:hAnsi="Times New Roman" w:cs="Times New Roman"/>
          <w:i/>
          <w:sz w:val="28"/>
          <w:szCs w:val="28"/>
        </w:rPr>
      </w:pPr>
      <w:r w:rsidRPr="00813F86">
        <w:rPr>
          <w:rFonts w:ascii="Times New Roman" w:hAnsi="Times New Roman" w:cs="Times New Roman"/>
          <w:i/>
          <w:sz w:val="28"/>
          <w:szCs w:val="28"/>
        </w:rPr>
        <w:t>- овладеть способностью пользоваться устной и письменной речью для решения соответствующих возрасту бытовых задач;</w:t>
      </w:r>
    </w:p>
    <w:p w:rsidR="002258EE" w:rsidRDefault="004265E4" w:rsidP="002258EE">
      <w:pPr>
        <w:pStyle w:val="af"/>
        <w:spacing w:line="240" w:lineRule="auto"/>
        <w:ind w:firstLine="708"/>
        <w:rPr>
          <w:rFonts w:ascii="Times New Roman" w:hAnsi="Times New Roman" w:cs="Times New Roman"/>
          <w:i/>
          <w:sz w:val="28"/>
          <w:szCs w:val="28"/>
        </w:rPr>
      </w:pPr>
      <w:r w:rsidRPr="00813F86">
        <w:rPr>
          <w:rFonts w:ascii="Times New Roman" w:hAnsi="Times New Roman" w:cs="Times New Roman"/>
          <w:i/>
          <w:sz w:val="28"/>
          <w:szCs w:val="28"/>
        </w:rPr>
        <w:t>- расширить и обогатить опыт коммуникации обучающихся в ближнем и дальнем окружении;</w:t>
      </w:r>
    </w:p>
    <w:p w:rsidR="004265E4" w:rsidRPr="002258EE" w:rsidRDefault="004265E4" w:rsidP="002258EE">
      <w:pPr>
        <w:pStyle w:val="af"/>
        <w:spacing w:line="240" w:lineRule="auto"/>
        <w:ind w:firstLine="708"/>
        <w:rPr>
          <w:rFonts w:ascii="Times New Roman" w:hAnsi="Times New Roman" w:cs="Times New Roman"/>
          <w:i/>
          <w:sz w:val="28"/>
          <w:szCs w:val="28"/>
        </w:rPr>
      </w:pPr>
      <w:r w:rsidRPr="00813F86">
        <w:rPr>
          <w:rFonts w:ascii="Times New Roman" w:hAnsi="Times New Roman" w:cs="Times New Roman"/>
          <w:i/>
          <w:sz w:val="28"/>
          <w:szCs w:val="28"/>
        </w:rPr>
        <w:t>- обеспечить условия для коррекции наруше</w:t>
      </w:r>
      <w:r w:rsidRPr="00813F86">
        <w:rPr>
          <w:rFonts w:ascii="Times New Roman" w:hAnsi="Times New Roman" w:cs="Times New Roman"/>
          <w:i/>
          <w:sz w:val="28"/>
          <w:szCs w:val="28"/>
        </w:rPr>
        <w:softHyphen/>
        <w:t>ний устной речи</w:t>
      </w:r>
      <w:r w:rsidR="00A94409" w:rsidRPr="00813F86">
        <w:rPr>
          <w:rFonts w:ascii="Times New Roman" w:hAnsi="Times New Roman" w:cs="Times New Roman"/>
          <w:i/>
          <w:sz w:val="28"/>
          <w:szCs w:val="28"/>
        </w:rPr>
        <w:t xml:space="preserve">, </w:t>
      </w:r>
      <w:r w:rsidRPr="00813F86">
        <w:rPr>
          <w:rFonts w:ascii="Times New Roman" w:hAnsi="Times New Roman" w:cs="Times New Roman"/>
          <w:i/>
          <w:sz w:val="28"/>
          <w:szCs w:val="28"/>
        </w:rPr>
        <w:t>профилактики и коррекции дислексий, дисграфий и дизорфографий.</w:t>
      </w:r>
    </w:p>
    <w:p w:rsidR="004265E4" w:rsidRPr="00813F86" w:rsidRDefault="004265E4" w:rsidP="008778AE">
      <w:pPr>
        <w:pStyle w:val="4"/>
        <w:spacing w:before="0" w:after="0" w:line="240" w:lineRule="auto"/>
        <w:ind w:firstLine="708"/>
        <w:jc w:val="both"/>
        <w:rPr>
          <w:rFonts w:ascii="Times New Roman" w:hAnsi="Times New Roman" w:cs="Times New Roman"/>
          <w:i w:val="0"/>
          <w:sz w:val="28"/>
          <w:szCs w:val="28"/>
        </w:rPr>
      </w:pPr>
      <w:r w:rsidRPr="00813F86">
        <w:rPr>
          <w:rFonts w:ascii="Times New Roman" w:hAnsi="Times New Roman" w:cs="Times New Roman"/>
          <w:i w:val="0"/>
          <w:sz w:val="28"/>
          <w:szCs w:val="28"/>
        </w:rPr>
        <w:t>Каждый раздел программы должен включать перечень тем, расположенных в определенной логической последовательности, ох</w:t>
      </w:r>
      <w:r w:rsidRPr="00813F86">
        <w:rPr>
          <w:rFonts w:ascii="Times New Roman" w:hAnsi="Times New Roman" w:cs="Times New Roman"/>
          <w:i w:val="0"/>
          <w:sz w:val="28"/>
          <w:szCs w:val="28"/>
        </w:rPr>
        <w:softHyphen/>
        <w:t>ватывать круг основных грамматических понятий, умений, орфо</w:t>
      </w:r>
      <w:r w:rsidRPr="00813F86">
        <w:rPr>
          <w:rFonts w:ascii="Times New Roman" w:hAnsi="Times New Roman" w:cs="Times New Roman"/>
          <w:i w:val="0"/>
          <w:sz w:val="28"/>
          <w:szCs w:val="28"/>
        </w:rPr>
        <w:softHyphen/>
        <w:t>графических и пунктуационных правил и навыков. Система подачи материала должна обеспечивать условия осознания языковых закономерностей и формирования языковой системы.</w:t>
      </w:r>
    </w:p>
    <w:p w:rsidR="004265E4" w:rsidRPr="00813F86" w:rsidRDefault="004265E4" w:rsidP="008778AE">
      <w:pPr>
        <w:pStyle w:val="4"/>
        <w:spacing w:before="0" w:after="0" w:line="240" w:lineRule="auto"/>
        <w:ind w:firstLine="708"/>
        <w:jc w:val="both"/>
        <w:rPr>
          <w:rFonts w:ascii="Times New Roman" w:hAnsi="Times New Roman" w:cs="Times New Roman"/>
          <w:i w:val="0"/>
          <w:sz w:val="28"/>
          <w:szCs w:val="28"/>
        </w:rPr>
      </w:pPr>
      <w:r w:rsidRPr="00813F86">
        <w:rPr>
          <w:rFonts w:ascii="Times New Roman" w:hAnsi="Times New Roman" w:cs="Times New Roman"/>
          <w:i w:val="0"/>
          <w:sz w:val="28"/>
          <w:szCs w:val="28"/>
        </w:rPr>
        <w:t>На всех уроках обучения русскому языку ставятся и решаются как образовательные, развивающие, так и коррекционные задачи.</w:t>
      </w:r>
    </w:p>
    <w:p w:rsidR="004265E4" w:rsidRPr="00813F86" w:rsidRDefault="004265E4" w:rsidP="008778AE">
      <w:pPr>
        <w:pStyle w:val="af"/>
        <w:spacing w:line="240" w:lineRule="auto"/>
        <w:ind w:firstLine="708"/>
        <w:rPr>
          <w:rFonts w:ascii="Times New Roman" w:hAnsi="Times New Roman" w:cs="Times New Roman"/>
          <w:b/>
          <w:bCs/>
          <w:i/>
          <w:iCs/>
          <w:sz w:val="28"/>
          <w:szCs w:val="28"/>
        </w:rPr>
      </w:pPr>
      <w:r w:rsidRPr="00813F86">
        <w:rPr>
          <w:rFonts w:ascii="Times New Roman" w:hAnsi="Times New Roman" w:cs="Times New Roman"/>
          <w:b/>
          <w:bCs/>
          <w:i/>
          <w:iCs/>
          <w:sz w:val="28"/>
          <w:szCs w:val="28"/>
        </w:rPr>
        <w:t>Виды речевой деятельности</w:t>
      </w:r>
    </w:p>
    <w:p w:rsidR="004265E4" w:rsidRPr="00813F86" w:rsidRDefault="004265E4" w:rsidP="008778AE">
      <w:pPr>
        <w:pStyle w:val="af"/>
        <w:spacing w:line="240" w:lineRule="auto"/>
        <w:ind w:firstLine="708"/>
        <w:rPr>
          <w:rFonts w:ascii="Times New Roman" w:hAnsi="Times New Roman" w:cs="Times New Roman"/>
          <w:b/>
          <w:bCs/>
          <w:spacing w:val="-4"/>
          <w:sz w:val="28"/>
          <w:szCs w:val="28"/>
        </w:rPr>
      </w:pPr>
      <w:r w:rsidRPr="00813F86">
        <w:rPr>
          <w:rFonts w:ascii="Times New Roman" w:hAnsi="Times New Roman" w:cs="Times New Roman"/>
          <w:b/>
          <w:bCs/>
          <w:sz w:val="28"/>
          <w:szCs w:val="28"/>
        </w:rPr>
        <w:t xml:space="preserve">Слушание. </w:t>
      </w:r>
      <w:r w:rsidRPr="00813F86">
        <w:rPr>
          <w:rFonts w:ascii="Times New Roman" w:hAnsi="Times New Roman" w:cs="Times New Roman"/>
          <w:sz w:val="28"/>
          <w:szCs w:val="28"/>
        </w:rPr>
        <w:t xml:space="preserve">Осознание цели и ситуации устного общения. </w:t>
      </w:r>
      <w:r w:rsidRPr="00813F86">
        <w:rPr>
          <w:rFonts w:ascii="Times New Roman" w:hAnsi="Times New Roman" w:cs="Times New Roman"/>
          <w:spacing w:val="-4"/>
          <w:sz w:val="28"/>
          <w:szCs w:val="28"/>
        </w:rPr>
        <w:t>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265E4" w:rsidRPr="00813F86" w:rsidRDefault="004265E4" w:rsidP="008778AE">
      <w:pPr>
        <w:pStyle w:val="af"/>
        <w:spacing w:line="240" w:lineRule="auto"/>
        <w:ind w:firstLine="708"/>
        <w:rPr>
          <w:rFonts w:ascii="Times New Roman" w:hAnsi="Times New Roman" w:cs="Times New Roman"/>
          <w:b/>
          <w:bCs/>
          <w:sz w:val="28"/>
          <w:szCs w:val="28"/>
        </w:rPr>
      </w:pPr>
      <w:r w:rsidRPr="00813F86">
        <w:rPr>
          <w:rFonts w:ascii="Times New Roman" w:hAnsi="Times New Roman" w:cs="Times New Roman"/>
          <w:b/>
          <w:bCs/>
          <w:sz w:val="28"/>
          <w:szCs w:val="28"/>
        </w:rPr>
        <w:t xml:space="preserve">Говорение. </w:t>
      </w:r>
      <w:r w:rsidRPr="00813F86">
        <w:rPr>
          <w:rFonts w:ascii="Times New Roman" w:hAnsi="Times New Roman" w:cs="Times New Roman"/>
          <w:sz w:val="28"/>
          <w:szCs w:val="28"/>
        </w:rPr>
        <w:t>Выбор языковых средств в соответствии с целями и условиями общения для эффективного решения ком</w:t>
      </w:r>
      <w:r w:rsidRPr="00813F86">
        <w:rPr>
          <w:rFonts w:ascii="Times New Roman" w:hAnsi="Times New Roman" w:cs="Times New Roman"/>
          <w:spacing w:val="-2"/>
          <w:sz w:val="28"/>
          <w:szCs w:val="28"/>
        </w:rPr>
        <w:t>муникативной задачи. Практическое овладение диалогической</w:t>
      </w:r>
      <w:r w:rsidRPr="00813F86">
        <w:rPr>
          <w:rFonts w:ascii="Times New Roman" w:hAnsi="Times New Roman" w:cs="Times New Roman"/>
          <w:spacing w:val="-2"/>
          <w:sz w:val="28"/>
          <w:szCs w:val="28"/>
        </w:rPr>
        <w:br/>
      </w:r>
      <w:r w:rsidRPr="00813F86">
        <w:rPr>
          <w:rFonts w:ascii="Times New Roman" w:hAnsi="Times New Roman" w:cs="Times New Roman"/>
          <w:sz w:val="28"/>
          <w:szCs w:val="28"/>
        </w:rPr>
        <w:t>формой речи. Овладение умениями начать, поддержать, закончить разговор, привлечь внимание и</w:t>
      </w:r>
      <w:r w:rsidRPr="00813F86">
        <w:rPr>
          <w:rFonts w:ascii="Times New Roman" w:hAnsi="Times New Roman" w:cs="Times New Roman"/>
          <w:sz w:val="28"/>
          <w:szCs w:val="28"/>
        </w:rPr>
        <w:t> </w:t>
      </w:r>
      <w:r w:rsidRPr="00813F86">
        <w:rPr>
          <w:rFonts w:ascii="Times New Roman" w:hAnsi="Times New Roman" w:cs="Times New Roman"/>
          <w:sz w:val="28"/>
          <w:szCs w:val="28"/>
        </w:rPr>
        <w:t>т.</w:t>
      </w:r>
      <w:r w:rsidRPr="00813F86">
        <w:rPr>
          <w:rFonts w:ascii="Times New Roman" w:hAnsi="Times New Roman" w:cs="Times New Roman"/>
          <w:sz w:val="28"/>
          <w:szCs w:val="28"/>
        </w:rPr>
        <w:t> </w:t>
      </w:r>
      <w:r w:rsidRPr="00813F86">
        <w:rPr>
          <w:rFonts w:ascii="Times New Roman" w:hAnsi="Times New Roman" w:cs="Times New Roman"/>
          <w:sz w:val="28"/>
          <w:szCs w:val="28"/>
        </w:rPr>
        <w:t>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813F86">
        <w:rPr>
          <w:rFonts w:ascii="Times New Roman" w:hAnsi="Times New Roman" w:cs="Times New Roman"/>
          <w:spacing w:val="2"/>
          <w:sz w:val="28"/>
          <w:szCs w:val="28"/>
        </w:rPr>
        <w:t>ях учебного и бытового общения (приветствие, прощание,</w:t>
      </w:r>
      <w:r w:rsidRPr="00813F86">
        <w:rPr>
          <w:rFonts w:ascii="Times New Roman" w:hAnsi="Times New Roman" w:cs="Times New Roman"/>
          <w:spacing w:val="2"/>
          <w:sz w:val="28"/>
          <w:szCs w:val="28"/>
        </w:rPr>
        <w:br/>
      </w:r>
      <w:r w:rsidRPr="00813F86">
        <w:rPr>
          <w:rFonts w:ascii="Times New Roman" w:hAnsi="Times New Roman" w:cs="Times New Roman"/>
          <w:sz w:val="28"/>
          <w:szCs w:val="28"/>
        </w:rPr>
        <w:t>извинение, благодарность, обращение с просьбой). Соблюдение орфоэпических норм и правильной интонации.</w:t>
      </w:r>
    </w:p>
    <w:p w:rsidR="004265E4" w:rsidRPr="00813F86" w:rsidRDefault="004265E4" w:rsidP="008778AE">
      <w:pPr>
        <w:pStyle w:val="af"/>
        <w:spacing w:line="240" w:lineRule="auto"/>
        <w:ind w:firstLine="708"/>
        <w:rPr>
          <w:rFonts w:ascii="Times New Roman" w:hAnsi="Times New Roman" w:cs="Times New Roman"/>
          <w:b/>
          <w:bCs/>
          <w:sz w:val="28"/>
          <w:szCs w:val="28"/>
        </w:rPr>
      </w:pPr>
      <w:r w:rsidRPr="00813F86">
        <w:rPr>
          <w:rFonts w:ascii="Times New Roman" w:hAnsi="Times New Roman" w:cs="Times New Roman"/>
          <w:b/>
          <w:bCs/>
          <w:sz w:val="28"/>
          <w:szCs w:val="28"/>
        </w:rPr>
        <w:t xml:space="preserve">Чтение. </w:t>
      </w:r>
      <w:r w:rsidRPr="00813F86">
        <w:rPr>
          <w:rFonts w:ascii="Times New Roman" w:hAnsi="Times New Roman" w:cs="Times New Roman"/>
          <w:sz w:val="28"/>
          <w:szCs w:val="28"/>
        </w:rPr>
        <w:t xml:space="preserve">Понимание учебного, художественного, научно-популярного текстов. Выборочное чтение </w:t>
      </w:r>
      <w:r w:rsidRPr="00813F86">
        <w:rPr>
          <w:rFonts w:ascii="Times New Roman" w:hAnsi="Times New Roman" w:cs="Times New Roman"/>
          <w:spacing w:val="2"/>
          <w:sz w:val="28"/>
          <w:szCs w:val="28"/>
        </w:rPr>
        <w:t xml:space="preserve">с целью нахождения необходимого материала. Нахождение </w:t>
      </w:r>
      <w:r w:rsidRPr="00813F86">
        <w:rPr>
          <w:rFonts w:ascii="Times New Roman" w:hAnsi="Times New Roman" w:cs="Times New Roman"/>
          <w:sz w:val="28"/>
          <w:szCs w:val="28"/>
        </w:rPr>
        <w:t xml:space="preserve">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813F86">
        <w:rPr>
          <w:rFonts w:ascii="Times New Roman" w:hAnsi="Times New Roman" w:cs="Times New Roman"/>
          <w:iCs/>
          <w:sz w:val="28"/>
          <w:szCs w:val="28"/>
        </w:rPr>
        <w:t>Анализ и оценка содержания, языковых особенностей и структуры текста</w:t>
      </w:r>
      <w:r w:rsidRPr="00813F86">
        <w:rPr>
          <w:rFonts w:ascii="Times New Roman" w:hAnsi="Times New Roman" w:cs="Times New Roman"/>
          <w:sz w:val="28"/>
          <w:szCs w:val="28"/>
        </w:rPr>
        <w:t>. Овладение технической стороной процесса чтения.</w:t>
      </w:r>
    </w:p>
    <w:p w:rsidR="004265E4" w:rsidRPr="00813F86" w:rsidRDefault="004265E4" w:rsidP="008778AE">
      <w:pPr>
        <w:pStyle w:val="af"/>
        <w:spacing w:line="240" w:lineRule="auto"/>
        <w:ind w:firstLine="708"/>
        <w:rPr>
          <w:rFonts w:ascii="Times New Roman" w:hAnsi="Times New Roman" w:cs="Times New Roman"/>
          <w:spacing w:val="-2"/>
          <w:sz w:val="28"/>
          <w:szCs w:val="28"/>
        </w:rPr>
      </w:pPr>
      <w:r w:rsidRPr="00813F86">
        <w:rPr>
          <w:rFonts w:ascii="Times New Roman" w:hAnsi="Times New Roman" w:cs="Times New Roman"/>
          <w:b/>
          <w:bCs/>
          <w:spacing w:val="-2"/>
          <w:sz w:val="28"/>
          <w:szCs w:val="28"/>
        </w:rPr>
        <w:t xml:space="preserve">Письмо. </w:t>
      </w:r>
      <w:r w:rsidRPr="00813F86">
        <w:rPr>
          <w:rFonts w:ascii="Times New Roman" w:hAnsi="Times New Roman" w:cs="Times New Roman"/>
          <w:spacing w:val="-2"/>
          <w:sz w:val="28"/>
          <w:szCs w:val="28"/>
        </w:rPr>
        <w:t>Письмо букв, буквосочетаний, слогов, слов, пред</w:t>
      </w:r>
      <w:r w:rsidRPr="00813F86">
        <w:rPr>
          <w:rFonts w:ascii="Times New Roman" w:hAnsi="Times New Roman" w:cs="Times New Roman"/>
          <w:spacing w:val="-4"/>
          <w:sz w:val="28"/>
          <w:szCs w:val="28"/>
        </w:rPr>
        <w:t xml:space="preserve">ложений в системе обучения грамоте. Овладение разборчивым, </w:t>
      </w:r>
      <w:r w:rsidRPr="00813F86">
        <w:rPr>
          <w:rFonts w:ascii="Times New Roman" w:hAnsi="Times New Roman" w:cs="Times New Roman"/>
          <w:sz w:val="28"/>
          <w:szCs w:val="28"/>
        </w:rPr>
        <w:t>аккуратным письмом с учётом гигиенических требований к этому виду учебной работы. Списывание, письмо под дик</w:t>
      </w:r>
      <w:r w:rsidRPr="00813F86">
        <w:rPr>
          <w:rFonts w:ascii="Times New Roman" w:hAnsi="Times New Roman" w:cs="Times New Roman"/>
          <w:spacing w:val="-2"/>
          <w:sz w:val="28"/>
          <w:szCs w:val="28"/>
        </w:rPr>
        <w:t xml:space="preserve">товку в соответствии с изученными правилами. Письменное изложение содержания прослушанного и прочитанного текста </w:t>
      </w:r>
      <w:r w:rsidRPr="00813F86">
        <w:rPr>
          <w:rFonts w:ascii="Times New Roman" w:hAnsi="Times New Roman" w:cs="Times New Roman"/>
          <w:sz w:val="28"/>
          <w:szCs w:val="28"/>
        </w:rPr>
        <w:t xml:space="preserve">(подробное, выборочное). Создание (с помощью взрослого/самостоятельно) небольших собственных </w:t>
      </w:r>
      <w:r w:rsidRPr="00813F86">
        <w:rPr>
          <w:rFonts w:ascii="Times New Roman" w:hAnsi="Times New Roman" w:cs="Times New Roman"/>
          <w:spacing w:val="-2"/>
          <w:sz w:val="28"/>
          <w:szCs w:val="28"/>
        </w:rPr>
        <w:t xml:space="preserve">текстов (рассказов) по </w:t>
      </w:r>
      <w:r w:rsidRPr="00813F86">
        <w:rPr>
          <w:rFonts w:ascii="Times New Roman" w:hAnsi="Times New Roman" w:cs="Times New Roman"/>
          <w:spacing w:val="-2"/>
          <w:sz w:val="28"/>
          <w:szCs w:val="28"/>
        </w:rPr>
        <w:lastRenderedPageBreak/>
        <w:t>интересной детям тематике (на основе впечатлений, литературных произведений, сюжетных картин, серий картин, просмотра фрагмента видеозаписи и</w:t>
      </w:r>
      <w:r w:rsidRPr="00813F86">
        <w:rPr>
          <w:rFonts w:ascii="Times New Roman" w:hAnsi="Times New Roman" w:cs="Times New Roman"/>
          <w:spacing w:val="-2"/>
          <w:sz w:val="28"/>
          <w:szCs w:val="28"/>
        </w:rPr>
        <w:t> </w:t>
      </w:r>
      <w:r w:rsidRPr="00813F86">
        <w:rPr>
          <w:rFonts w:ascii="Times New Roman" w:hAnsi="Times New Roman" w:cs="Times New Roman"/>
          <w:spacing w:val="-2"/>
          <w:sz w:val="28"/>
          <w:szCs w:val="28"/>
        </w:rPr>
        <w:t>т.</w:t>
      </w:r>
      <w:r w:rsidRPr="00813F86">
        <w:rPr>
          <w:rFonts w:ascii="Times New Roman" w:hAnsi="Times New Roman" w:cs="Times New Roman"/>
          <w:spacing w:val="-2"/>
          <w:sz w:val="28"/>
          <w:szCs w:val="28"/>
        </w:rPr>
        <w:t> </w:t>
      </w:r>
      <w:r w:rsidRPr="00813F86">
        <w:rPr>
          <w:rFonts w:ascii="Times New Roman" w:hAnsi="Times New Roman" w:cs="Times New Roman"/>
          <w:spacing w:val="-2"/>
          <w:sz w:val="28"/>
          <w:szCs w:val="28"/>
        </w:rPr>
        <w:t>п.).</w:t>
      </w:r>
    </w:p>
    <w:p w:rsidR="004265E4" w:rsidRPr="00813F86" w:rsidRDefault="004265E4" w:rsidP="008778AE">
      <w:pPr>
        <w:pStyle w:val="af"/>
        <w:spacing w:line="240" w:lineRule="auto"/>
        <w:ind w:firstLine="708"/>
        <w:rPr>
          <w:rFonts w:ascii="Times New Roman" w:hAnsi="Times New Roman" w:cs="Times New Roman"/>
          <w:spacing w:val="-2"/>
          <w:sz w:val="28"/>
          <w:szCs w:val="28"/>
        </w:rPr>
      </w:pPr>
      <w:r w:rsidRPr="00813F86">
        <w:rPr>
          <w:rFonts w:ascii="Times New Roman" w:hAnsi="Times New Roman" w:cs="Times New Roman"/>
          <w:spacing w:val="-2"/>
          <w:sz w:val="28"/>
          <w:szCs w:val="28"/>
        </w:rPr>
        <w:t>Учебный предмет «Русский язык» состоит из двух разделов: «Обучение грамоте» (</w:t>
      </w:r>
      <w:r w:rsidR="00D66AD8" w:rsidRPr="00813F86">
        <w:rPr>
          <w:rFonts w:ascii="Times New Roman" w:hAnsi="Times New Roman" w:cs="Times New Roman"/>
          <w:spacing w:val="-2"/>
          <w:sz w:val="28"/>
          <w:szCs w:val="28"/>
          <w:lang w:val="en-US"/>
        </w:rPr>
        <w:t>I</w:t>
      </w:r>
      <w:r w:rsidR="00D66AD8" w:rsidRPr="00813F86">
        <w:rPr>
          <w:rFonts w:ascii="Times New Roman" w:hAnsi="Times New Roman" w:cs="Times New Roman"/>
          <w:spacing w:val="-2"/>
          <w:sz w:val="28"/>
          <w:szCs w:val="28"/>
        </w:rPr>
        <w:t xml:space="preserve"> дополнительный</w:t>
      </w:r>
      <w:r w:rsidRPr="00813F86">
        <w:rPr>
          <w:rFonts w:ascii="Times New Roman" w:hAnsi="Times New Roman" w:cs="Times New Roman"/>
          <w:spacing w:val="-2"/>
          <w:sz w:val="28"/>
          <w:szCs w:val="28"/>
        </w:rPr>
        <w:t xml:space="preserve"> - </w:t>
      </w:r>
      <w:r w:rsidRPr="00813F86">
        <w:rPr>
          <w:rFonts w:ascii="Times New Roman" w:hAnsi="Times New Roman" w:cs="Times New Roman"/>
          <w:spacing w:val="-2"/>
          <w:sz w:val="28"/>
          <w:szCs w:val="28"/>
          <w:lang w:val="en-US"/>
        </w:rPr>
        <w:t>I</w:t>
      </w:r>
      <w:r w:rsidRPr="00813F86">
        <w:rPr>
          <w:rFonts w:ascii="Times New Roman" w:hAnsi="Times New Roman" w:cs="Times New Roman"/>
          <w:spacing w:val="-2"/>
          <w:sz w:val="28"/>
          <w:szCs w:val="28"/>
        </w:rPr>
        <w:t xml:space="preserve"> класс) и «Русский язык» (</w:t>
      </w:r>
      <w:r w:rsidRPr="00813F86">
        <w:rPr>
          <w:rFonts w:ascii="Times New Roman" w:hAnsi="Times New Roman" w:cs="Times New Roman"/>
          <w:spacing w:val="-2"/>
          <w:sz w:val="28"/>
          <w:szCs w:val="28"/>
          <w:lang w:val="en-US"/>
        </w:rPr>
        <w:t>II</w:t>
      </w:r>
      <w:r w:rsidRPr="00813F86">
        <w:rPr>
          <w:rFonts w:ascii="Times New Roman" w:hAnsi="Times New Roman" w:cs="Times New Roman"/>
          <w:spacing w:val="-2"/>
          <w:sz w:val="28"/>
          <w:szCs w:val="28"/>
        </w:rPr>
        <w:t xml:space="preserve"> – </w:t>
      </w:r>
      <w:r w:rsidRPr="00813F86">
        <w:rPr>
          <w:rFonts w:ascii="Times New Roman" w:hAnsi="Times New Roman" w:cs="Times New Roman"/>
          <w:spacing w:val="-2"/>
          <w:sz w:val="28"/>
          <w:szCs w:val="28"/>
          <w:lang w:val="en-US"/>
        </w:rPr>
        <w:t>IV</w:t>
      </w:r>
      <w:r w:rsidRPr="00813F86">
        <w:rPr>
          <w:rFonts w:ascii="Times New Roman" w:hAnsi="Times New Roman" w:cs="Times New Roman"/>
          <w:spacing w:val="-2"/>
          <w:sz w:val="28"/>
          <w:szCs w:val="28"/>
        </w:rPr>
        <w:t xml:space="preserve"> класс).</w:t>
      </w:r>
    </w:p>
    <w:p w:rsidR="004265E4" w:rsidRPr="00813F86" w:rsidRDefault="004265E4" w:rsidP="008778AE">
      <w:pPr>
        <w:pStyle w:val="af"/>
        <w:spacing w:line="240" w:lineRule="auto"/>
        <w:ind w:firstLine="0"/>
        <w:jc w:val="center"/>
        <w:rPr>
          <w:rFonts w:ascii="Times New Roman" w:hAnsi="Times New Roman" w:cs="Times New Roman"/>
          <w:b/>
          <w:bCs/>
          <w:i/>
          <w:iCs/>
          <w:sz w:val="28"/>
          <w:szCs w:val="28"/>
        </w:rPr>
      </w:pPr>
      <w:r w:rsidRPr="00813F86">
        <w:rPr>
          <w:rFonts w:ascii="Times New Roman" w:hAnsi="Times New Roman" w:cs="Times New Roman"/>
          <w:b/>
          <w:bCs/>
          <w:i/>
          <w:iCs/>
          <w:sz w:val="28"/>
          <w:szCs w:val="28"/>
        </w:rPr>
        <w:t>А) Обучение грамоте</w:t>
      </w:r>
    </w:p>
    <w:p w:rsidR="004265E4" w:rsidRPr="00813F86" w:rsidRDefault="004265E4" w:rsidP="008778AE">
      <w:pPr>
        <w:pStyle w:val="af"/>
        <w:spacing w:line="240" w:lineRule="auto"/>
        <w:ind w:firstLine="709"/>
        <w:rPr>
          <w:rFonts w:ascii="Times New Roman" w:hAnsi="Times New Roman" w:cs="Times New Roman"/>
          <w:bCs/>
          <w:iCs/>
          <w:sz w:val="28"/>
          <w:szCs w:val="28"/>
        </w:rPr>
      </w:pPr>
      <w:r w:rsidRPr="00813F86">
        <w:rPr>
          <w:rFonts w:ascii="Times New Roman" w:hAnsi="Times New Roman" w:cs="Times New Roman"/>
          <w:bCs/>
          <w:iCs/>
          <w:sz w:val="28"/>
          <w:szCs w:val="28"/>
        </w:rPr>
        <w:t>Письменная речь (чтение и письмо) представляет собой более сложную форму речевой деятельности. Овладение чтением и пись</w:t>
      </w:r>
      <w:r w:rsidRPr="00813F86">
        <w:rPr>
          <w:rFonts w:ascii="Times New Roman" w:hAnsi="Times New Roman" w:cs="Times New Roman"/>
          <w:bCs/>
          <w:iCs/>
          <w:sz w:val="28"/>
          <w:szCs w:val="28"/>
        </w:rPr>
        <w:softHyphen/>
        <w:t>мом характеризует более высокий уровень речевого развития ребен</w:t>
      </w:r>
      <w:r w:rsidRPr="00813F86">
        <w:rPr>
          <w:rFonts w:ascii="Times New Roman" w:hAnsi="Times New Roman" w:cs="Times New Roman"/>
          <w:bCs/>
          <w:iCs/>
          <w:sz w:val="28"/>
          <w:szCs w:val="28"/>
        </w:rPr>
        <w:softHyphen/>
        <w:t>ка. Вместе с тем овладение навыком чтения и письма требует до</w:t>
      </w:r>
      <w:r w:rsidRPr="00813F86">
        <w:rPr>
          <w:rFonts w:ascii="Times New Roman" w:hAnsi="Times New Roman" w:cs="Times New Roman"/>
          <w:bCs/>
          <w:iCs/>
          <w:sz w:val="28"/>
          <w:szCs w:val="28"/>
        </w:rPr>
        <w:softHyphen/>
        <w:t>статочно высокого уровня сформированности устной речи, языко</w:t>
      </w:r>
      <w:r w:rsidRPr="00813F86">
        <w:rPr>
          <w:rFonts w:ascii="Times New Roman" w:hAnsi="Times New Roman" w:cs="Times New Roman"/>
          <w:bCs/>
          <w:iCs/>
          <w:sz w:val="28"/>
          <w:szCs w:val="28"/>
        </w:rPr>
        <w:softHyphen/>
        <w:t>вых обобщений (фонематических, лексических, морфологических, синтаксических).</w:t>
      </w:r>
    </w:p>
    <w:p w:rsidR="004265E4" w:rsidRPr="00813F86" w:rsidRDefault="004265E4" w:rsidP="008778AE">
      <w:pPr>
        <w:pStyle w:val="af"/>
        <w:spacing w:line="240" w:lineRule="auto"/>
        <w:ind w:firstLine="709"/>
        <w:rPr>
          <w:rFonts w:ascii="Times New Roman" w:hAnsi="Times New Roman" w:cs="Times New Roman"/>
          <w:bCs/>
          <w:iCs/>
          <w:sz w:val="28"/>
          <w:szCs w:val="28"/>
        </w:rPr>
      </w:pPr>
      <w:r w:rsidRPr="00813F86">
        <w:rPr>
          <w:rFonts w:ascii="Times New Roman" w:hAnsi="Times New Roman" w:cs="Times New Roman"/>
          <w:bCs/>
          <w:iCs/>
          <w:sz w:val="28"/>
          <w:szCs w:val="28"/>
        </w:rPr>
        <w:t>В процессе овладения чтением и письмом обучающийся переходит от практического владения устной речью к осознанию языковых про</w:t>
      </w:r>
      <w:r w:rsidRPr="00813F86">
        <w:rPr>
          <w:rFonts w:ascii="Times New Roman" w:hAnsi="Times New Roman" w:cs="Times New Roman"/>
          <w:bCs/>
          <w:iCs/>
          <w:sz w:val="28"/>
          <w:szCs w:val="28"/>
        </w:rPr>
        <w:softHyphen/>
        <w:t>цессов.</w:t>
      </w:r>
    </w:p>
    <w:p w:rsidR="004265E4" w:rsidRPr="00813F86" w:rsidRDefault="004265E4" w:rsidP="008778AE">
      <w:pPr>
        <w:pStyle w:val="af"/>
        <w:spacing w:line="240" w:lineRule="auto"/>
        <w:ind w:firstLine="709"/>
        <w:rPr>
          <w:rFonts w:ascii="Times New Roman" w:hAnsi="Times New Roman" w:cs="Times New Roman"/>
          <w:bCs/>
          <w:iCs/>
          <w:sz w:val="28"/>
          <w:szCs w:val="28"/>
        </w:rPr>
      </w:pPr>
      <w:r w:rsidRPr="00813F86">
        <w:rPr>
          <w:rFonts w:ascii="Times New Roman" w:hAnsi="Times New Roman" w:cs="Times New Roman"/>
          <w:bCs/>
          <w:iCs/>
          <w:sz w:val="28"/>
          <w:szCs w:val="28"/>
        </w:rPr>
        <w:t>Учитывая особенности нарушений речи у обучающихся с ТНР, а также психологическую характеристику процессов овладения чтением и письмом, содержание программы в I (</w:t>
      </w:r>
      <w:r w:rsidR="00593C4A" w:rsidRPr="00813F86">
        <w:rPr>
          <w:rFonts w:ascii="Times New Roman" w:hAnsi="Times New Roman" w:cs="Times New Roman"/>
          <w:spacing w:val="-2"/>
          <w:sz w:val="28"/>
          <w:szCs w:val="28"/>
          <w:lang w:val="en-US"/>
        </w:rPr>
        <w:t>I</w:t>
      </w:r>
      <w:r w:rsidR="00593C4A" w:rsidRPr="00813F86">
        <w:rPr>
          <w:rFonts w:ascii="Times New Roman" w:hAnsi="Times New Roman" w:cs="Times New Roman"/>
          <w:bCs/>
          <w:iCs/>
          <w:sz w:val="28"/>
          <w:szCs w:val="28"/>
        </w:rPr>
        <w:t xml:space="preserve"> дополнительном</w:t>
      </w:r>
      <w:r w:rsidRPr="00813F86">
        <w:rPr>
          <w:rFonts w:ascii="Times New Roman" w:hAnsi="Times New Roman" w:cs="Times New Roman"/>
          <w:bCs/>
          <w:iCs/>
          <w:sz w:val="28"/>
          <w:szCs w:val="28"/>
        </w:rPr>
        <w:t>) классе по данному разделу предусматривает формирование следующих умений: анализировать предложения на слова; определять слоговую структуру слова; правильно артикулировать звуки; правильно воспроизводить звуко</w:t>
      </w:r>
      <w:r w:rsidR="002C4C72">
        <w:rPr>
          <w:rFonts w:ascii="Times New Roman" w:hAnsi="Times New Roman" w:cs="Times New Roman"/>
          <w:bCs/>
          <w:iCs/>
          <w:sz w:val="28"/>
          <w:szCs w:val="28"/>
        </w:rPr>
        <w:t>-</w:t>
      </w:r>
      <w:r w:rsidRPr="00813F86">
        <w:rPr>
          <w:rFonts w:ascii="Times New Roman" w:hAnsi="Times New Roman" w:cs="Times New Roman"/>
          <w:bCs/>
          <w:iCs/>
          <w:sz w:val="28"/>
          <w:szCs w:val="28"/>
        </w:rPr>
        <w:t>слоговую структуру слов, осо</w:t>
      </w:r>
      <w:r w:rsidRPr="00813F86">
        <w:rPr>
          <w:rFonts w:ascii="Times New Roman" w:hAnsi="Times New Roman" w:cs="Times New Roman"/>
          <w:bCs/>
          <w:iCs/>
          <w:sz w:val="28"/>
          <w:szCs w:val="28"/>
        </w:rPr>
        <w:softHyphen/>
        <w:t>бенно многосложных и со стечением согласных в соответствии с пра</w:t>
      </w:r>
      <w:r w:rsidRPr="00813F86">
        <w:rPr>
          <w:rFonts w:ascii="Times New Roman" w:hAnsi="Times New Roman" w:cs="Times New Roman"/>
          <w:bCs/>
          <w:iCs/>
          <w:sz w:val="28"/>
          <w:szCs w:val="28"/>
        </w:rPr>
        <w:softHyphen/>
        <w:t>вилами орфоэпии; различать звуки, особенно сходные акустически и артикуляторно, на слух и в произношении; определять различия гласных и согласных,  ударных и безударных гласных, звонких и глухих, твердых и мягких, а также свистящих, шипящих и аффрикат, аффрикат и звуков, входящих в их состав (</w:t>
      </w:r>
      <w:r w:rsidRPr="00813F86">
        <w:rPr>
          <w:rFonts w:ascii="Times New Roman" w:hAnsi="Times New Roman" w:cs="Times New Roman"/>
          <w:b/>
          <w:bCs/>
          <w:iCs/>
          <w:sz w:val="28"/>
          <w:szCs w:val="28"/>
        </w:rPr>
        <w:t>с-ш, з-ж, ц-с, ч-щ, ч-ц</w:t>
      </w:r>
      <w:r w:rsidRPr="00813F86">
        <w:rPr>
          <w:rFonts w:ascii="Times New Roman" w:hAnsi="Times New Roman" w:cs="Times New Roman"/>
          <w:bCs/>
          <w:iCs/>
          <w:sz w:val="28"/>
          <w:szCs w:val="28"/>
        </w:rPr>
        <w:t>); характеризовать звуки по их основным признакам (согласный - гласный, звонкий - глухой, твердый - мягкий); осуществлять звуковой анализ слов; сравнивать слова по их слоговому и звуковому составу; различать зрительные образы букв, определять их сходство и различие; синтезировать слоги в слова, слова в предложения; овладевать слитным послоговым чтением; правильно понимать читаемые слова, предложения, тексты; каллиграфически правильно воспроизводить зрительные образы букв и слов.</w:t>
      </w:r>
    </w:p>
    <w:p w:rsidR="00A36A5A" w:rsidRPr="00813F86" w:rsidRDefault="00A36A5A" w:rsidP="008778AE">
      <w:pPr>
        <w:pStyle w:val="af"/>
        <w:spacing w:line="240" w:lineRule="auto"/>
        <w:ind w:firstLine="709"/>
        <w:rPr>
          <w:rFonts w:ascii="Times New Roman" w:hAnsi="Times New Roman" w:cs="Times New Roman"/>
          <w:bCs/>
          <w:iCs/>
          <w:sz w:val="28"/>
          <w:szCs w:val="28"/>
        </w:rPr>
      </w:pPr>
      <w:r w:rsidRPr="00813F86">
        <w:rPr>
          <w:rFonts w:ascii="Times New Roman" w:hAnsi="Times New Roman" w:cs="Times New Roman"/>
          <w:bCs/>
          <w:iCs/>
          <w:sz w:val="28"/>
          <w:szCs w:val="28"/>
        </w:rPr>
        <w:t>Ведущим методом обучения грамоте обучающихся с ТНР является звуковой аналитико-синтетический метод.</w:t>
      </w:r>
    </w:p>
    <w:p w:rsidR="004265E4" w:rsidRPr="00813F86" w:rsidRDefault="004265E4" w:rsidP="008778AE">
      <w:pPr>
        <w:pStyle w:val="af"/>
        <w:spacing w:line="240" w:lineRule="auto"/>
        <w:ind w:firstLine="709"/>
        <w:rPr>
          <w:rFonts w:ascii="Times New Roman" w:hAnsi="Times New Roman" w:cs="Times New Roman"/>
          <w:bCs/>
          <w:iCs/>
          <w:sz w:val="28"/>
          <w:szCs w:val="28"/>
        </w:rPr>
      </w:pPr>
      <w:r w:rsidRPr="00813F86">
        <w:rPr>
          <w:rFonts w:ascii="Times New Roman" w:hAnsi="Times New Roman" w:cs="Times New Roman"/>
          <w:bCs/>
          <w:iCs/>
          <w:sz w:val="28"/>
          <w:szCs w:val="28"/>
        </w:rPr>
        <w:t>Процесс обучения грамоте обучающихся с ТНР подразделяется на два периода: подготовительный или добукварный; букварный.</w:t>
      </w:r>
    </w:p>
    <w:p w:rsidR="004265E4" w:rsidRPr="00813F86" w:rsidRDefault="004265E4" w:rsidP="008778AE">
      <w:pPr>
        <w:pStyle w:val="af"/>
        <w:spacing w:line="240" w:lineRule="auto"/>
        <w:ind w:firstLine="709"/>
        <w:rPr>
          <w:rFonts w:ascii="Times New Roman" w:hAnsi="Times New Roman" w:cs="Times New Roman"/>
          <w:bCs/>
          <w:iCs/>
          <w:sz w:val="28"/>
          <w:szCs w:val="28"/>
        </w:rPr>
      </w:pPr>
      <w:r w:rsidRPr="00813F86">
        <w:rPr>
          <w:rFonts w:ascii="Times New Roman" w:hAnsi="Times New Roman" w:cs="Times New Roman"/>
          <w:bCs/>
          <w:iCs/>
          <w:sz w:val="28"/>
          <w:szCs w:val="28"/>
        </w:rPr>
        <w:t>В подготовительный период формируются необходимые речевые и неречевые предпосылки обучения грамоте. Для успешного ов</w:t>
      </w:r>
      <w:r w:rsidRPr="00813F86">
        <w:rPr>
          <w:rFonts w:ascii="Times New Roman" w:hAnsi="Times New Roman" w:cs="Times New Roman"/>
          <w:bCs/>
          <w:iCs/>
          <w:sz w:val="28"/>
          <w:szCs w:val="28"/>
        </w:rPr>
        <w:softHyphen/>
        <w:t>ладения чтением и письмом обучающиеся должны анализировать предложе</w:t>
      </w:r>
      <w:r w:rsidRPr="00813F86">
        <w:rPr>
          <w:rFonts w:ascii="Times New Roman" w:hAnsi="Times New Roman" w:cs="Times New Roman"/>
          <w:bCs/>
          <w:iCs/>
          <w:sz w:val="28"/>
          <w:szCs w:val="28"/>
        </w:rPr>
        <w:softHyphen/>
        <w:t>ния на слова, осуществлять слоговой и фонематический анализ, диф</w:t>
      </w:r>
      <w:r w:rsidRPr="00813F86">
        <w:rPr>
          <w:rFonts w:ascii="Times New Roman" w:hAnsi="Times New Roman" w:cs="Times New Roman"/>
          <w:bCs/>
          <w:iCs/>
          <w:sz w:val="28"/>
          <w:szCs w:val="28"/>
        </w:rPr>
        <w:softHyphen/>
        <w:t>ференцировать звуки на слух и в произношении, иметь достаточный словарный запас, владеть грамм</w:t>
      </w:r>
      <w:r w:rsidR="00B44BDE" w:rsidRPr="00813F86">
        <w:rPr>
          <w:rFonts w:ascii="Times New Roman" w:hAnsi="Times New Roman" w:cs="Times New Roman"/>
          <w:bCs/>
          <w:iCs/>
          <w:sz w:val="28"/>
          <w:szCs w:val="28"/>
        </w:rPr>
        <w:t>атическим строем речи, уметь отвечать на вопросы о прочитанном учителем тексте, составлять простые предложения.</w:t>
      </w:r>
      <w:r w:rsidR="002E58DF" w:rsidRPr="00813F86">
        <w:rPr>
          <w:rFonts w:ascii="Times New Roman" w:hAnsi="Times New Roman" w:cs="Times New Roman"/>
          <w:bCs/>
          <w:iCs/>
          <w:sz w:val="28"/>
          <w:szCs w:val="28"/>
        </w:rPr>
        <w:t xml:space="preserve"> Овладению</w:t>
      </w:r>
      <w:r w:rsidRPr="00813F86">
        <w:rPr>
          <w:rFonts w:ascii="Times New Roman" w:hAnsi="Times New Roman" w:cs="Times New Roman"/>
          <w:bCs/>
          <w:iCs/>
          <w:sz w:val="28"/>
          <w:szCs w:val="28"/>
        </w:rPr>
        <w:t xml:space="preserve"> буквенными обозначениями </w:t>
      </w:r>
      <w:r w:rsidR="002E58DF" w:rsidRPr="00813F86">
        <w:rPr>
          <w:rFonts w:ascii="Times New Roman" w:hAnsi="Times New Roman" w:cs="Times New Roman"/>
          <w:bCs/>
          <w:iCs/>
          <w:sz w:val="28"/>
          <w:szCs w:val="28"/>
        </w:rPr>
        <w:t>предшествует работа по</w:t>
      </w:r>
      <w:r w:rsidR="00B44BDE" w:rsidRPr="00813F86">
        <w:rPr>
          <w:rFonts w:ascii="Times New Roman" w:hAnsi="Times New Roman" w:cs="Times New Roman"/>
          <w:bCs/>
          <w:iCs/>
          <w:sz w:val="28"/>
          <w:szCs w:val="28"/>
        </w:rPr>
        <w:t xml:space="preserve"> развитию д</w:t>
      </w:r>
      <w:r w:rsidR="00C27A7D" w:rsidRPr="00813F86">
        <w:rPr>
          <w:rFonts w:ascii="Times New Roman" w:hAnsi="Times New Roman" w:cs="Times New Roman"/>
          <w:bCs/>
          <w:iCs/>
          <w:sz w:val="28"/>
          <w:szCs w:val="28"/>
        </w:rPr>
        <w:t>вигательных умений (развитие тон</w:t>
      </w:r>
      <w:r w:rsidR="00B44BDE" w:rsidRPr="00813F86">
        <w:rPr>
          <w:rFonts w:ascii="Times New Roman" w:hAnsi="Times New Roman" w:cs="Times New Roman"/>
          <w:bCs/>
          <w:iCs/>
          <w:sz w:val="28"/>
          <w:szCs w:val="28"/>
        </w:rPr>
        <w:t>кой</w:t>
      </w:r>
      <w:r w:rsidR="00C27A7D" w:rsidRPr="00813F86">
        <w:rPr>
          <w:rFonts w:ascii="Times New Roman" w:hAnsi="Times New Roman" w:cs="Times New Roman"/>
          <w:bCs/>
          <w:iCs/>
          <w:sz w:val="28"/>
          <w:szCs w:val="28"/>
        </w:rPr>
        <w:t xml:space="preserve"> ручной</w:t>
      </w:r>
      <w:r w:rsidR="00B44BDE" w:rsidRPr="00813F86">
        <w:rPr>
          <w:rFonts w:ascii="Times New Roman" w:hAnsi="Times New Roman" w:cs="Times New Roman"/>
          <w:bCs/>
          <w:iCs/>
          <w:sz w:val="28"/>
          <w:szCs w:val="28"/>
        </w:rPr>
        <w:t xml:space="preserve"> моторики) и</w:t>
      </w:r>
      <w:r w:rsidR="002E58DF" w:rsidRPr="00813F86">
        <w:rPr>
          <w:rFonts w:ascii="Times New Roman" w:hAnsi="Times New Roman" w:cs="Times New Roman"/>
          <w:bCs/>
          <w:iCs/>
          <w:sz w:val="28"/>
          <w:szCs w:val="28"/>
        </w:rPr>
        <w:t xml:space="preserve"> анализу зрительно-пространственных отношений, </w:t>
      </w:r>
      <w:r w:rsidR="00B44BDE" w:rsidRPr="00813F86">
        <w:rPr>
          <w:rFonts w:ascii="Times New Roman" w:hAnsi="Times New Roman" w:cs="Times New Roman"/>
          <w:bCs/>
          <w:iCs/>
          <w:sz w:val="28"/>
          <w:szCs w:val="28"/>
        </w:rPr>
        <w:t>обеспечивающих подготовку кинестетического</w:t>
      </w:r>
      <w:r w:rsidR="007E4F77" w:rsidRPr="00813F86">
        <w:rPr>
          <w:rFonts w:ascii="Times New Roman" w:hAnsi="Times New Roman" w:cs="Times New Roman"/>
          <w:bCs/>
          <w:iCs/>
          <w:sz w:val="28"/>
          <w:szCs w:val="28"/>
        </w:rPr>
        <w:t xml:space="preserve"> и зрительного анализаторов к восприятию и письму букв и их элементов</w:t>
      </w:r>
      <w:r w:rsidR="00E21B36" w:rsidRPr="00813F86">
        <w:rPr>
          <w:rFonts w:ascii="Times New Roman" w:hAnsi="Times New Roman" w:cs="Times New Roman"/>
          <w:bCs/>
          <w:iCs/>
          <w:sz w:val="28"/>
          <w:szCs w:val="28"/>
        </w:rPr>
        <w:t>,</w:t>
      </w:r>
      <w:r w:rsidR="007E4F77" w:rsidRPr="00813F86">
        <w:rPr>
          <w:rFonts w:ascii="Times New Roman" w:hAnsi="Times New Roman" w:cs="Times New Roman"/>
          <w:bCs/>
          <w:iCs/>
          <w:sz w:val="28"/>
          <w:szCs w:val="28"/>
        </w:rPr>
        <w:t xml:space="preserve"> и </w:t>
      </w:r>
      <w:r w:rsidR="00E21B36" w:rsidRPr="00813F86">
        <w:rPr>
          <w:rFonts w:ascii="Times New Roman" w:hAnsi="Times New Roman" w:cs="Times New Roman"/>
          <w:bCs/>
          <w:iCs/>
          <w:sz w:val="28"/>
          <w:szCs w:val="28"/>
        </w:rPr>
        <w:t>умение ориентироваться на странице тетради, классной доске,</w:t>
      </w:r>
      <w:r w:rsidR="00B44BDE" w:rsidRPr="00813F86">
        <w:rPr>
          <w:rFonts w:ascii="Times New Roman" w:hAnsi="Times New Roman" w:cs="Times New Roman"/>
          <w:bCs/>
          <w:iCs/>
          <w:sz w:val="28"/>
          <w:szCs w:val="28"/>
        </w:rPr>
        <w:t xml:space="preserve"> </w:t>
      </w:r>
      <w:r w:rsidR="00593C4A" w:rsidRPr="00813F86">
        <w:rPr>
          <w:rFonts w:ascii="Times New Roman" w:hAnsi="Times New Roman" w:cs="Times New Roman"/>
          <w:bCs/>
          <w:iCs/>
          <w:sz w:val="28"/>
          <w:szCs w:val="28"/>
        </w:rPr>
        <w:t>а также формирование</w:t>
      </w:r>
      <w:r w:rsidRPr="00813F86">
        <w:rPr>
          <w:rFonts w:ascii="Times New Roman" w:hAnsi="Times New Roman" w:cs="Times New Roman"/>
          <w:bCs/>
          <w:iCs/>
          <w:sz w:val="28"/>
          <w:szCs w:val="28"/>
        </w:rPr>
        <w:t xml:space="preserve"> графо</w:t>
      </w:r>
      <w:r w:rsidR="00593C4A" w:rsidRPr="00813F86">
        <w:rPr>
          <w:rFonts w:ascii="Times New Roman" w:hAnsi="Times New Roman" w:cs="Times New Roman"/>
          <w:bCs/>
          <w:iCs/>
          <w:sz w:val="28"/>
          <w:szCs w:val="28"/>
        </w:rPr>
        <w:t>мо</w:t>
      </w:r>
      <w:r w:rsidR="00593C4A" w:rsidRPr="00813F86">
        <w:rPr>
          <w:rFonts w:ascii="Times New Roman" w:hAnsi="Times New Roman" w:cs="Times New Roman"/>
          <w:bCs/>
          <w:iCs/>
          <w:sz w:val="28"/>
          <w:szCs w:val="28"/>
        </w:rPr>
        <w:softHyphen/>
        <w:t>торных навыков, необходимых</w:t>
      </w:r>
      <w:r w:rsidR="002E58DF" w:rsidRPr="00813F86">
        <w:rPr>
          <w:rFonts w:ascii="Times New Roman" w:hAnsi="Times New Roman" w:cs="Times New Roman"/>
          <w:bCs/>
          <w:iCs/>
          <w:sz w:val="28"/>
          <w:szCs w:val="28"/>
        </w:rPr>
        <w:t xml:space="preserve"> для дальнейшего</w:t>
      </w:r>
      <w:r w:rsidRPr="00813F86">
        <w:rPr>
          <w:rFonts w:ascii="Times New Roman" w:hAnsi="Times New Roman" w:cs="Times New Roman"/>
          <w:bCs/>
          <w:iCs/>
          <w:sz w:val="28"/>
          <w:szCs w:val="28"/>
        </w:rPr>
        <w:t xml:space="preserve"> воспроизведения</w:t>
      </w:r>
      <w:r w:rsidR="002E58DF" w:rsidRPr="00813F86">
        <w:rPr>
          <w:rFonts w:ascii="Times New Roman" w:hAnsi="Times New Roman" w:cs="Times New Roman"/>
          <w:bCs/>
          <w:iCs/>
          <w:sz w:val="28"/>
          <w:szCs w:val="28"/>
        </w:rPr>
        <w:t xml:space="preserve"> букв</w:t>
      </w:r>
      <w:r w:rsidRPr="00813F86">
        <w:rPr>
          <w:rFonts w:ascii="Times New Roman" w:hAnsi="Times New Roman" w:cs="Times New Roman"/>
          <w:bCs/>
          <w:iCs/>
          <w:sz w:val="28"/>
          <w:szCs w:val="28"/>
        </w:rPr>
        <w:t>.</w:t>
      </w:r>
    </w:p>
    <w:p w:rsidR="00B53315" w:rsidRPr="00813F86" w:rsidRDefault="00A14367" w:rsidP="008778AE">
      <w:pPr>
        <w:pStyle w:val="af"/>
        <w:spacing w:line="240" w:lineRule="auto"/>
        <w:ind w:firstLine="709"/>
        <w:rPr>
          <w:rFonts w:ascii="Times New Roman" w:hAnsi="Times New Roman" w:cs="Times New Roman"/>
          <w:color w:val="auto"/>
          <w:sz w:val="28"/>
          <w:szCs w:val="28"/>
        </w:rPr>
      </w:pPr>
      <w:r w:rsidRPr="00813F86">
        <w:rPr>
          <w:rFonts w:ascii="Times New Roman" w:hAnsi="Times New Roman" w:cs="Times New Roman"/>
          <w:color w:val="auto"/>
          <w:sz w:val="28"/>
          <w:szCs w:val="28"/>
        </w:rPr>
        <w:lastRenderedPageBreak/>
        <w:t>В букварный период ведется работа по обучению чтению и письму.</w:t>
      </w:r>
    </w:p>
    <w:p w:rsidR="00B53315" w:rsidRPr="00813F86" w:rsidRDefault="00B53315" w:rsidP="008778AE">
      <w:pPr>
        <w:pStyle w:val="af"/>
        <w:spacing w:line="240" w:lineRule="auto"/>
        <w:ind w:firstLine="709"/>
        <w:rPr>
          <w:rFonts w:ascii="Times New Roman" w:hAnsi="Times New Roman" w:cs="Times New Roman"/>
          <w:color w:val="auto"/>
          <w:sz w:val="28"/>
          <w:szCs w:val="28"/>
        </w:rPr>
      </w:pPr>
      <w:r w:rsidRPr="00813F86">
        <w:rPr>
          <w:rFonts w:ascii="Times New Roman" w:hAnsi="Times New Roman" w:cs="Times New Roman"/>
          <w:color w:val="auto"/>
          <w:sz w:val="28"/>
          <w:szCs w:val="28"/>
        </w:rPr>
        <w:t>Последовательность изучения звуков и букв обучающимися с ТНР определяется следующим образом – от правильно произносимых звуков (и соответствующих</w:t>
      </w:r>
      <w:r w:rsidR="002E58DF" w:rsidRPr="00813F86">
        <w:rPr>
          <w:rFonts w:ascii="Times New Roman" w:hAnsi="Times New Roman" w:cs="Times New Roman"/>
          <w:color w:val="auto"/>
          <w:sz w:val="28"/>
          <w:szCs w:val="28"/>
        </w:rPr>
        <w:t xml:space="preserve"> им</w:t>
      </w:r>
      <w:r w:rsidRPr="00813F86">
        <w:rPr>
          <w:rFonts w:ascii="Times New Roman" w:hAnsi="Times New Roman" w:cs="Times New Roman"/>
          <w:color w:val="auto"/>
          <w:sz w:val="28"/>
          <w:szCs w:val="28"/>
        </w:rPr>
        <w:t xml:space="preserve"> букв) к наиболее трудным по артикуляции, далее к мягким согласным, звонким согласным, аффрикатам. Каждый звук изучается сначала на уроках произношения в словах и фразах различной сложности, дифференцируется от других звуков, затем на уроках обучения грамоте изучается соответствующая буква.</w:t>
      </w:r>
    </w:p>
    <w:p w:rsidR="00A14367" w:rsidRPr="00813F86" w:rsidRDefault="00A14367" w:rsidP="008778AE">
      <w:pPr>
        <w:pStyle w:val="af"/>
        <w:spacing w:line="240" w:lineRule="auto"/>
        <w:ind w:firstLine="709"/>
        <w:rPr>
          <w:rFonts w:ascii="Times New Roman" w:hAnsi="Times New Roman" w:cs="Times New Roman"/>
          <w:color w:val="auto"/>
          <w:sz w:val="28"/>
          <w:szCs w:val="28"/>
        </w:rPr>
      </w:pPr>
      <w:r w:rsidRPr="00813F86">
        <w:rPr>
          <w:rFonts w:ascii="Times New Roman" w:hAnsi="Times New Roman" w:cs="Times New Roman"/>
          <w:color w:val="auto"/>
          <w:sz w:val="28"/>
          <w:szCs w:val="28"/>
        </w:rPr>
        <w:t>В процессе работы большая роль отводится звуко</w:t>
      </w:r>
      <w:r w:rsidR="003500AF" w:rsidRPr="00813F86">
        <w:rPr>
          <w:rFonts w:ascii="Times New Roman" w:hAnsi="Times New Roman" w:cs="Times New Roman"/>
          <w:color w:val="auto"/>
          <w:sz w:val="28"/>
          <w:szCs w:val="28"/>
        </w:rPr>
        <w:t>-слого</w:t>
      </w:r>
      <w:r w:rsidRPr="00813F86">
        <w:rPr>
          <w:rFonts w:ascii="Times New Roman" w:hAnsi="Times New Roman" w:cs="Times New Roman"/>
          <w:color w:val="auto"/>
          <w:sz w:val="28"/>
          <w:szCs w:val="28"/>
        </w:rPr>
        <w:t>вому и звуко-буквенному анализу слов, который дает возможность наблюдать способы обозначения мягкости согласных звуков на письме,</w:t>
      </w:r>
      <w:r w:rsidR="003500AF" w:rsidRPr="00813F86">
        <w:rPr>
          <w:rFonts w:ascii="Times New Roman" w:hAnsi="Times New Roman" w:cs="Times New Roman"/>
          <w:color w:val="auto"/>
          <w:sz w:val="28"/>
          <w:szCs w:val="28"/>
        </w:rPr>
        <w:t xml:space="preserve"> </w:t>
      </w:r>
      <w:r w:rsidRPr="00813F86">
        <w:rPr>
          <w:rFonts w:ascii="Times New Roman" w:hAnsi="Times New Roman" w:cs="Times New Roman"/>
          <w:color w:val="auto"/>
          <w:sz w:val="28"/>
          <w:szCs w:val="28"/>
        </w:rPr>
        <w:t>замечать несоответствие между произношением и написанием, то есть заниматься орфографической пропедевтикой, развивать</w:t>
      </w:r>
      <w:r w:rsidR="003500AF" w:rsidRPr="00813F86">
        <w:rPr>
          <w:rFonts w:ascii="Times New Roman" w:hAnsi="Times New Roman" w:cs="Times New Roman"/>
          <w:color w:val="auto"/>
          <w:sz w:val="28"/>
          <w:szCs w:val="28"/>
        </w:rPr>
        <w:t xml:space="preserve"> </w:t>
      </w:r>
      <w:r w:rsidRPr="00813F86">
        <w:rPr>
          <w:rFonts w:ascii="Times New Roman" w:hAnsi="Times New Roman" w:cs="Times New Roman"/>
          <w:color w:val="auto"/>
          <w:sz w:val="28"/>
          <w:szCs w:val="28"/>
        </w:rPr>
        <w:t>орфографическую зоркость.</w:t>
      </w:r>
    </w:p>
    <w:p w:rsidR="00A14367" w:rsidRPr="00813F86" w:rsidRDefault="00A14367" w:rsidP="008778AE">
      <w:pPr>
        <w:suppressAutoHyphens w:val="0"/>
        <w:autoSpaceDE w:val="0"/>
        <w:autoSpaceDN w:val="0"/>
        <w:adjustRightInd w:val="0"/>
        <w:spacing w:after="0" w:line="240" w:lineRule="auto"/>
        <w:ind w:firstLine="708"/>
        <w:jc w:val="both"/>
        <w:rPr>
          <w:rFonts w:ascii="Times New Roman" w:eastAsia="Times New Roman" w:hAnsi="Times New Roman" w:cs="Times New Roman"/>
          <w:color w:val="auto"/>
          <w:kern w:val="0"/>
          <w:sz w:val="28"/>
          <w:szCs w:val="28"/>
          <w:lang w:eastAsia="ru-RU"/>
        </w:rPr>
      </w:pPr>
      <w:r w:rsidRPr="00813F86">
        <w:rPr>
          <w:rFonts w:ascii="Times New Roman" w:hAnsi="Times New Roman" w:cs="Times New Roman"/>
          <w:sz w:val="28"/>
          <w:szCs w:val="28"/>
        </w:rPr>
        <w:t xml:space="preserve">В ходе </w:t>
      </w:r>
      <w:r w:rsidRPr="00813F86">
        <w:rPr>
          <w:rFonts w:ascii="Times New Roman" w:hAnsi="Times New Roman" w:cs="Times New Roman"/>
          <w:iCs/>
          <w:sz w:val="28"/>
          <w:szCs w:val="28"/>
        </w:rPr>
        <w:t xml:space="preserve">обучения </w:t>
      </w:r>
      <w:r w:rsidR="00406D7A" w:rsidRPr="00813F86">
        <w:rPr>
          <w:rFonts w:ascii="Times New Roman" w:hAnsi="Times New Roman" w:cs="Times New Roman"/>
          <w:iCs/>
          <w:sz w:val="28"/>
          <w:szCs w:val="28"/>
        </w:rPr>
        <w:t xml:space="preserve">чтению и </w:t>
      </w:r>
      <w:r w:rsidRPr="00813F86">
        <w:rPr>
          <w:rFonts w:ascii="Times New Roman" w:hAnsi="Times New Roman" w:cs="Times New Roman"/>
          <w:iCs/>
          <w:sz w:val="28"/>
          <w:szCs w:val="28"/>
        </w:rPr>
        <w:t xml:space="preserve">письму </w:t>
      </w:r>
      <w:r w:rsidRPr="00813F86">
        <w:rPr>
          <w:rFonts w:ascii="Times New Roman" w:hAnsi="Times New Roman" w:cs="Times New Roman"/>
          <w:sz w:val="28"/>
          <w:szCs w:val="28"/>
        </w:rPr>
        <w:t>проводится анализ печатного и письмен</w:t>
      </w:r>
      <w:r w:rsidR="00AD5EC1" w:rsidRPr="00813F86">
        <w:rPr>
          <w:rFonts w:ascii="Times New Roman" w:hAnsi="Times New Roman" w:cs="Times New Roman"/>
          <w:kern w:val="0"/>
          <w:sz w:val="28"/>
          <w:szCs w:val="28"/>
        </w:rPr>
        <w:t>ного образа буквы, анализ графических знаков, из которых состоит   буква; сопоставление с другими буквами, содержащими сходные</w:t>
      </w:r>
      <w:r w:rsidR="00406D7A" w:rsidRPr="00813F86">
        <w:rPr>
          <w:rFonts w:ascii="Times New Roman" w:hAnsi="Times New Roman" w:cs="Times New Roman"/>
          <w:kern w:val="0"/>
          <w:sz w:val="28"/>
          <w:szCs w:val="28"/>
        </w:rPr>
        <w:t xml:space="preserve"> элементы, </w:t>
      </w:r>
      <w:r w:rsidR="00AD5EC1" w:rsidRPr="00813F86">
        <w:rPr>
          <w:rFonts w:ascii="Times New Roman" w:hAnsi="Times New Roman" w:cs="Times New Roman"/>
          <w:kern w:val="0"/>
          <w:sz w:val="28"/>
          <w:szCs w:val="28"/>
        </w:rPr>
        <w:t>упражнения в написании элементов букв, букв и соедине</w:t>
      </w:r>
      <w:r w:rsidR="00AD5EC1" w:rsidRPr="00813F86">
        <w:rPr>
          <w:rFonts w:ascii="Times New Roman" w:hAnsi="Times New Roman" w:cs="Times New Roman"/>
          <w:sz w:val="28"/>
          <w:szCs w:val="28"/>
        </w:rPr>
        <w:t>ний, слов и предложений, списывание слов, предложений, текстов с печатного образца.</w:t>
      </w:r>
    </w:p>
    <w:p w:rsidR="004265E4" w:rsidRPr="00813F86" w:rsidRDefault="00A04E8C" w:rsidP="008778AE">
      <w:pPr>
        <w:pStyle w:val="af"/>
        <w:spacing w:line="240" w:lineRule="auto"/>
        <w:ind w:firstLine="709"/>
        <w:rPr>
          <w:rFonts w:ascii="Times New Roman" w:hAnsi="Times New Roman" w:cs="Times New Roman"/>
          <w:bCs/>
          <w:iCs/>
          <w:sz w:val="28"/>
          <w:szCs w:val="28"/>
        </w:rPr>
      </w:pPr>
      <w:r w:rsidRPr="00813F86">
        <w:rPr>
          <w:rFonts w:ascii="Times New Roman" w:hAnsi="Times New Roman" w:cs="Times New Roman"/>
          <w:bCs/>
          <w:iCs/>
          <w:sz w:val="28"/>
          <w:szCs w:val="28"/>
        </w:rPr>
        <w:t>При обучении</w:t>
      </w:r>
      <w:r w:rsidR="004265E4" w:rsidRPr="00813F86">
        <w:rPr>
          <w:rFonts w:ascii="Times New Roman" w:hAnsi="Times New Roman" w:cs="Times New Roman"/>
          <w:bCs/>
          <w:iCs/>
          <w:sz w:val="28"/>
          <w:szCs w:val="28"/>
        </w:rPr>
        <w:t xml:space="preserve"> грамоте необходимо привлечь внимание обучающихся к речи, ее звуковой стороне, научить выде</w:t>
      </w:r>
      <w:r w:rsidR="004265E4" w:rsidRPr="00813F86">
        <w:rPr>
          <w:rFonts w:ascii="Times New Roman" w:hAnsi="Times New Roman" w:cs="Times New Roman"/>
          <w:bCs/>
          <w:iCs/>
          <w:sz w:val="28"/>
          <w:szCs w:val="28"/>
        </w:rPr>
        <w:softHyphen/>
        <w:t>лять из речевого потока отдельные слова, познакомить с основной функцией слова — обозначением предмета, действия, признака пред</w:t>
      </w:r>
      <w:r w:rsidR="004265E4" w:rsidRPr="00813F86">
        <w:rPr>
          <w:rFonts w:ascii="Times New Roman" w:hAnsi="Times New Roman" w:cs="Times New Roman"/>
          <w:bCs/>
          <w:iCs/>
          <w:sz w:val="28"/>
          <w:szCs w:val="28"/>
        </w:rPr>
        <w:softHyphen/>
        <w:t>мета. Обучающиеся учатся определять общие, повторяющиеся слова в пред</w:t>
      </w:r>
      <w:r w:rsidR="004265E4" w:rsidRPr="00813F86">
        <w:rPr>
          <w:rFonts w:ascii="Times New Roman" w:hAnsi="Times New Roman" w:cs="Times New Roman"/>
          <w:bCs/>
          <w:iCs/>
          <w:sz w:val="28"/>
          <w:szCs w:val="28"/>
        </w:rPr>
        <w:softHyphen/>
        <w:t>ложениях, дополнять предложение словом, определять место того или иного слова в предложении.</w:t>
      </w:r>
    </w:p>
    <w:p w:rsidR="004265E4" w:rsidRPr="00813F86" w:rsidRDefault="004265E4" w:rsidP="008778AE">
      <w:pPr>
        <w:pStyle w:val="af"/>
        <w:spacing w:line="240" w:lineRule="auto"/>
        <w:ind w:firstLine="709"/>
        <w:rPr>
          <w:rFonts w:ascii="Times New Roman" w:hAnsi="Times New Roman" w:cs="Times New Roman"/>
          <w:bCs/>
          <w:iCs/>
          <w:sz w:val="28"/>
          <w:szCs w:val="28"/>
        </w:rPr>
      </w:pPr>
      <w:r w:rsidRPr="00813F86">
        <w:rPr>
          <w:rFonts w:ascii="Times New Roman" w:hAnsi="Times New Roman" w:cs="Times New Roman"/>
          <w:bCs/>
          <w:iCs/>
          <w:sz w:val="28"/>
          <w:szCs w:val="28"/>
        </w:rPr>
        <w:t>Лишь после закрепления представлений о слове как значимой единице речи рекомендуется переходить к анализу звукослогового состава слова.</w:t>
      </w:r>
    </w:p>
    <w:p w:rsidR="004265E4" w:rsidRPr="00813F86" w:rsidRDefault="004265E4" w:rsidP="008778AE">
      <w:pPr>
        <w:pStyle w:val="af"/>
        <w:spacing w:line="240" w:lineRule="auto"/>
        <w:ind w:firstLine="709"/>
        <w:rPr>
          <w:rFonts w:ascii="Times New Roman" w:hAnsi="Times New Roman" w:cs="Times New Roman"/>
          <w:bCs/>
          <w:iCs/>
          <w:sz w:val="28"/>
          <w:szCs w:val="28"/>
        </w:rPr>
      </w:pPr>
      <w:r w:rsidRPr="00813F86">
        <w:rPr>
          <w:rFonts w:ascii="Times New Roman" w:hAnsi="Times New Roman" w:cs="Times New Roman"/>
          <w:bCs/>
          <w:iCs/>
          <w:sz w:val="28"/>
          <w:szCs w:val="28"/>
        </w:rPr>
        <w:t>В процессе развития слогового анализа выделяются 3 этапа:</w:t>
      </w:r>
    </w:p>
    <w:p w:rsidR="004265E4" w:rsidRPr="00813F86" w:rsidRDefault="004265E4" w:rsidP="008778AE">
      <w:pPr>
        <w:pStyle w:val="af"/>
        <w:numPr>
          <w:ilvl w:val="1"/>
          <w:numId w:val="29"/>
        </w:numPr>
        <w:spacing w:line="240" w:lineRule="auto"/>
        <w:ind w:left="0" w:firstLine="709"/>
        <w:rPr>
          <w:rFonts w:ascii="Times New Roman" w:hAnsi="Times New Roman" w:cs="Times New Roman"/>
          <w:bCs/>
          <w:iCs/>
          <w:sz w:val="28"/>
          <w:szCs w:val="28"/>
        </w:rPr>
      </w:pPr>
      <w:r w:rsidRPr="00813F86">
        <w:rPr>
          <w:rFonts w:ascii="Times New Roman" w:hAnsi="Times New Roman" w:cs="Times New Roman"/>
          <w:bCs/>
          <w:iCs/>
          <w:sz w:val="28"/>
          <w:szCs w:val="28"/>
        </w:rPr>
        <w:t>определение слогового состава слова с опорой на вспомогатель</w:t>
      </w:r>
      <w:r w:rsidRPr="00813F86">
        <w:rPr>
          <w:rFonts w:ascii="Times New Roman" w:hAnsi="Times New Roman" w:cs="Times New Roman"/>
          <w:bCs/>
          <w:iCs/>
          <w:sz w:val="28"/>
          <w:szCs w:val="28"/>
        </w:rPr>
        <w:softHyphen/>
        <w:t>ные приемы</w:t>
      </w:r>
      <w:r w:rsidR="00AE70D5" w:rsidRPr="00813F86">
        <w:rPr>
          <w:rFonts w:ascii="Times New Roman" w:hAnsi="Times New Roman" w:cs="Times New Roman"/>
          <w:bCs/>
          <w:iCs/>
          <w:sz w:val="28"/>
          <w:szCs w:val="28"/>
        </w:rPr>
        <w:t xml:space="preserve"> </w:t>
      </w:r>
      <w:r w:rsidRPr="00813F86">
        <w:rPr>
          <w:rFonts w:ascii="Times New Roman" w:hAnsi="Times New Roman" w:cs="Times New Roman"/>
          <w:bCs/>
          <w:iCs/>
          <w:sz w:val="28"/>
          <w:szCs w:val="28"/>
        </w:rPr>
        <w:t>(отхлопывание, отстукивание и др.);</w:t>
      </w:r>
    </w:p>
    <w:p w:rsidR="004265E4" w:rsidRPr="00813F86" w:rsidRDefault="004265E4" w:rsidP="008778AE">
      <w:pPr>
        <w:pStyle w:val="af"/>
        <w:numPr>
          <w:ilvl w:val="1"/>
          <w:numId w:val="29"/>
        </w:numPr>
        <w:spacing w:line="240" w:lineRule="auto"/>
        <w:ind w:left="0" w:firstLine="709"/>
        <w:rPr>
          <w:rFonts w:ascii="Times New Roman" w:hAnsi="Times New Roman" w:cs="Times New Roman"/>
          <w:bCs/>
          <w:iCs/>
          <w:sz w:val="28"/>
          <w:szCs w:val="28"/>
        </w:rPr>
      </w:pPr>
      <w:r w:rsidRPr="00813F86">
        <w:rPr>
          <w:rFonts w:ascii="Times New Roman" w:hAnsi="Times New Roman" w:cs="Times New Roman"/>
          <w:bCs/>
          <w:iCs/>
          <w:sz w:val="28"/>
          <w:szCs w:val="28"/>
        </w:rPr>
        <w:t>определение слогового состава слова с опорой на гласные зву</w:t>
      </w:r>
      <w:r w:rsidRPr="00813F86">
        <w:rPr>
          <w:rFonts w:ascii="Times New Roman" w:hAnsi="Times New Roman" w:cs="Times New Roman"/>
          <w:bCs/>
          <w:iCs/>
          <w:sz w:val="28"/>
          <w:szCs w:val="28"/>
        </w:rPr>
        <w:softHyphen/>
        <w:t>ки;</w:t>
      </w:r>
    </w:p>
    <w:p w:rsidR="004265E4" w:rsidRPr="00813F86" w:rsidRDefault="004265E4" w:rsidP="008778AE">
      <w:pPr>
        <w:pStyle w:val="af"/>
        <w:numPr>
          <w:ilvl w:val="1"/>
          <w:numId w:val="29"/>
        </w:numPr>
        <w:spacing w:line="240" w:lineRule="auto"/>
        <w:ind w:left="0" w:firstLine="709"/>
        <w:rPr>
          <w:rFonts w:ascii="Times New Roman" w:hAnsi="Times New Roman" w:cs="Times New Roman"/>
          <w:bCs/>
          <w:iCs/>
          <w:sz w:val="28"/>
          <w:szCs w:val="28"/>
        </w:rPr>
      </w:pPr>
      <w:r w:rsidRPr="00813F86">
        <w:rPr>
          <w:rFonts w:ascii="Times New Roman" w:hAnsi="Times New Roman" w:cs="Times New Roman"/>
          <w:bCs/>
          <w:iCs/>
          <w:sz w:val="28"/>
          <w:szCs w:val="28"/>
        </w:rPr>
        <w:t>определение количества слогов во внутренней речи (например, по заданию</w:t>
      </w:r>
      <w:r w:rsidR="00AE70D5" w:rsidRPr="00813F86">
        <w:rPr>
          <w:rFonts w:ascii="Times New Roman" w:hAnsi="Times New Roman" w:cs="Times New Roman"/>
          <w:bCs/>
          <w:iCs/>
          <w:sz w:val="28"/>
          <w:szCs w:val="28"/>
        </w:rPr>
        <w:t xml:space="preserve"> </w:t>
      </w:r>
      <w:r w:rsidRPr="00813F86">
        <w:rPr>
          <w:rFonts w:ascii="Times New Roman" w:hAnsi="Times New Roman" w:cs="Times New Roman"/>
          <w:bCs/>
          <w:iCs/>
          <w:sz w:val="28"/>
          <w:szCs w:val="28"/>
        </w:rPr>
        <w:t>подобрать слова с двумя слогами).</w:t>
      </w:r>
    </w:p>
    <w:p w:rsidR="004265E4" w:rsidRPr="00813F86" w:rsidRDefault="004265E4" w:rsidP="008778AE">
      <w:pPr>
        <w:pStyle w:val="af"/>
        <w:spacing w:line="240" w:lineRule="auto"/>
        <w:ind w:firstLine="709"/>
        <w:rPr>
          <w:rFonts w:ascii="Times New Roman" w:hAnsi="Times New Roman" w:cs="Times New Roman"/>
          <w:bCs/>
          <w:iCs/>
          <w:sz w:val="28"/>
          <w:szCs w:val="28"/>
        </w:rPr>
      </w:pPr>
      <w:r w:rsidRPr="00813F86">
        <w:rPr>
          <w:rFonts w:ascii="Times New Roman" w:hAnsi="Times New Roman" w:cs="Times New Roman"/>
          <w:bCs/>
          <w:iCs/>
          <w:sz w:val="28"/>
          <w:szCs w:val="28"/>
        </w:rPr>
        <w:t>Работа по анализу звуковой структуры слова проводится с уче</w:t>
      </w:r>
      <w:r w:rsidRPr="00813F86">
        <w:rPr>
          <w:rFonts w:ascii="Times New Roman" w:hAnsi="Times New Roman" w:cs="Times New Roman"/>
          <w:bCs/>
          <w:iCs/>
          <w:sz w:val="28"/>
          <w:szCs w:val="28"/>
        </w:rPr>
        <w:softHyphen/>
        <w:t>том онтогенетической последовательности появления различных форм звукового анализа в процессе речевого развития и содержит:</w:t>
      </w:r>
    </w:p>
    <w:p w:rsidR="004265E4" w:rsidRPr="00813F86" w:rsidRDefault="004265E4" w:rsidP="008778AE">
      <w:pPr>
        <w:pStyle w:val="af"/>
        <w:spacing w:line="240" w:lineRule="auto"/>
        <w:ind w:firstLine="709"/>
        <w:rPr>
          <w:rFonts w:ascii="Times New Roman" w:hAnsi="Times New Roman" w:cs="Times New Roman"/>
          <w:bCs/>
          <w:iCs/>
          <w:sz w:val="28"/>
          <w:szCs w:val="28"/>
        </w:rPr>
      </w:pPr>
      <w:r w:rsidRPr="00813F86">
        <w:rPr>
          <w:rFonts w:ascii="Times New Roman" w:hAnsi="Times New Roman" w:cs="Times New Roman"/>
          <w:bCs/>
          <w:iCs/>
          <w:sz w:val="28"/>
          <w:szCs w:val="28"/>
        </w:rPr>
        <w:t>- узнавание звука на фоне слова;</w:t>
      </w:r>
    </w:p>
    <w:p w:rsidR="004265E4" w:rsidRPr="00813F86" w:rsidRDefault="004265E4" w:rsidP="008778AE">
      <w:pPr>
        <w:pStyle w:val="af"/>
        <w:spacing w:line="240" w:lineRule="auto"/>
        <w:ind w:firstLine="709"/>
        <w:rPr>
          <w:rFonts w:ascii="Times New Roman" w:hAnsi="Times New Roman" w:cs="Times New Roman"/>
          <w:bCs/>
          <w:iCs/>
          <w:sz w:val="28"/>
          <w:szCs w:val="28"/>
        </w:rPr>
      </w:pPr>
      <w:r w:rsidRPr="00813F86">
        <w:rPr>
          <w:rFonts w:ascii="Times New Roman" w:hAnsi="Times New Roman" w:cs="Times New Roman"/>
          <w:bCs/>
          <w:iCs/>
          <w:sz w:val="28"/>
          <w:szCs w:val="28"/>
        </w:rPr>
        <w:t>- выделение первого и последнего звука в слове и определение места звука в слове (начало, середина, конец слова);</w:t>
      </w:r>
    </w:p>
    <w:p w:rsidR="004265E4" w:rsidRPr="00813F86" w:rsidRDefault="004265E4" w:rsidP="008778AE">
      <w:pPr>
        <w:pStyle w:val="af"/>
        <w:spacing w:line="240" w:lineRule="auto"/>
        <w:ind w:firstLine="709"/>
        <w:rPr>
          <w:rFonts w:ascii="Times New Roman" w:hAnsi="Times New Roman" w:cs="Times New Roman"/>
          <w:bCs/>
          <w:iCs/>
          <w:sz w:val="28"/>
          <w:szCs w:val="28"/>
        </w:rPr>
      </w:pPr>
      <w:r w:rsidRPr="00813F86">
        <w:rPr>
          <w:rFonts w:ascii="Times New Roman" w:hAnsi="Times New Roman" w:cs="Times New Roman"/>
          <w:bCs/>
          <w:iCs/>
          <w:sz w:val="28"/>
          <w:szCs w:val="28"/>
        </w:rPr>
        <w:t>- определение последовательности, количества, позиционного места звука в слове по отношению к другим звукам (какой по счету звук в слове, перед каким звуком, после какого звука слышится).</w:t>
      </w:r>
    </w:p>
    <w:p w:rsidR="004265E4" w:rsidRPr="00813F86" w:rsidRDefault="004265E4" w:rsidP="008778AE">
      <w:pPr>
        <w:pStyle w:val="af"/>
        <w:spacing w:line="240" w:lineRule="auto"/>
        <w:ind w:firstLine="709"/>
        <w:rPr>
          <w:rFonts w:ascii="Times New Roman" w:hAnsi="Times New Roman" w:cs="Times New Roman"/>
          <w:bCs/>
          <w:iCs/>
          <w:sz w:val="28"/>
          <w:szCs w:val="28"/>
        </w:rPr>
      </w:pPr>
      <w:r w:rsidRPr="00813F86">
        <w:rPr>
          <w:rFonts w:ascii="Times New Roman" w:hAnsi="Times New Roman" w:cs="Times New Roman"/>
          <w:bCs/>
          <w:iCs/>
          <w:sz w:val="28"/>
          <w:szCs w:val="28"/>
        </w:rPr>
        <w:t>Навык узнавания звука на фоне слова в серии заданий по выде</w:t>
      </w:r>
      <w:r w:rsidRPr="00813F86">
        <w:rPr>
          <w:rFonts w:ascii="Times New Roman" w:hAnsi="Times New Roman" w:cs="Times New Roman"/>
          <w:bCs/>
          <w:iCs/>
          <w:sz w:val="28"/>
          <w:szCs w:val="28"/>
        </w:rPr>
        <w:softHyphen/>
        <w:t>лению 5 - 6 звуков (последовательно), например</w:t>
      </w:r>
      <w:r w:rsidRPr="00813F86">
        <w:rPr>
          <w:rFonts w:ascii="Times New Roman" w:hAnsi="Times New Roman" w:cs="Times New Roman"/>
          <w:b/>
          <w:bCs/>
          <w:iCs/>
          <w:sz w:val="28"/>
          <w:szCs w:val="28"/>
        </w:rPr>
        <w:t xml:space="preserve"> а, у, м, ж, р</w:t>
      </w:r>
      <w:r w:rsidRPr="00813F86">
        <w:rPr>
          <w:rFonts w:ascii="Times New Roman" w:hAnsi="Times New Roman" w:cs="Times New Roman"/>
          <w:bCs/>
          <w:iCs/>
          <w:sz w:val="28"/>
          <w:szCs w:val="28"/>
        </w:rPr>
        <w:t>. Рабо</w:t>
      </w:r>
      <w:r w:rsidRPr="00813F86">
        <w:rPr>
          <w:rFonts w:ascii="Times New Roman" w:hAnsi="Times New Roman" w:cs="Times New Roman"/>
          <w:bCs/>
          <w:iCs/>
          <w:sz w:val="28"/>
          <w:szCs w:val="28"/>
        </w:rPr>
        <w:softHyphen/>
        <w:t>та над каждым звуком начинается с анализа сюжетной картинки. В процессе беседы по картинке выделяется и оречевляется обучающимися со</w:t>
      </w:r>
      <w:r w:rsidRPr="00813F86">
        <w:rPr>
          <w:rFonts w:ascii="Times New Roman" w:hAnsi="Times New Roman" w:cs="Times New Roman"/>
          <w:bCs/>
          <w:iCs/>
          <w:sz w:val="28"/>
          <w:szCs w:val="28"/>
        </w:rPr>
        <w:softHyphen/>
        <w:t>ответствующее звукоподражание</w:t>
      </w:r>
      <w:r w:rsidRPr="00813F86">
        <w:rPr>
          <w:rFonts w:ascii="Times New Roman" w:hAnsi="Times New Roman" w:cs="Times New Roman"/>
          <w:b/>
          <w:bCs/>
          <w:iCs/>
          <w:sz w:val="28"/>
          <w:szCs w:val="28"/>
        </w:rPr>
        <w:t xml:space="preserve"> (а-а</w:t>
      </w:r>
      <w:r w:rsidRPr="00813F86">
        <w:rPr>
          <w:rFonts w:ascii="Times New Roman" w:hAnsi="Times New Roman" w:cs="Times New Roman"/>
          <w:bCs/>
          <w:iCs/>
          <w:sz w:val="28"/>
          <w:szCs w:val="28"/>
        </w:rPr>
        <w:t xml:space="preserve"> - плачет </w:t>
      </w:r>
      <w:r w:rsidRPr="00813F86">
        <w:rPr>
          <w:rFonts w:ascii="Times New Roman" w:hAnsi="Times New Roman" w:cs="Times New Roman"/>
          <w:bCs/>
          <w:iCs/>
          <w:sz w:val="28"/>
          <w:szCs w:val="28"/>
        </w:rPr>
        <w:lastRenderedPageBreak/>
        <w:t xml:space="preserve">ребенок, </w:t>
      </w:r>
      <w:r w:rsidRPr="00813F86">
        <w:rPr>
          <w:rFonts w:ascii="Times New Roman" w:hAnsi="Times New Roman" w:cs="Times New Roman"/>
          <w:b/>
          <w:bCs/>
          <w:iCs/>
          <w:sz w:val="28"/>
          <w:szCs w:val="28"/>
        </w:rPr>
        <w:t>у</w:t>
      </w:r>
      <w:r w:rsidRPr="00813F86">
        <w:rPr>
          <w:rFonts w:ascii="Times New Roman" w:hAnsi="Times New Roman" w:cs="Times New Roman"/>
          <w:bCs/>
          <w:iCs/>
          <w:sz w:val="28"/>
          <w:szCs w:val="28"/>
        </w:rPr>
        <w:t>-</w:t>
      </w:r>
      <w:r w:rsidRPr="00813F86">
        <w:rPr>
          <w:rFonts w:ascii="Times New Roman" w:hAnsi="Times New Roman" w:cs="Times New Roman"/>
          <w:b/>
          <w:bCs/>
          <w:iCs/>
          <w:sz w:val="28"/>
          <w:szCs w:val="28"/>
        </w:rPr>
        <w:t>у</w:t>
      </w:r>
      <w:r w:rsidRPr="00813F86">
        <w:rPr>
          <w:rFonts w:ascii="Times New Roman" w:hAnsi="Times New Roman" w:cs="Times New Roman"/>
          <w:bCs/>
          <w:iCs/>
          <w:sz w:val="28"/>
          <w:szCs w:val="28"/>
        </w:rPr>
        <w:t xml:space="preserve"> - воет волк,</w:t>
      </w:r>
      <w:r w:rsidRPr="00813F86">
        <w:rPr>
          <w:rFonts w:ascii="Times New Roman" w:hAnsi="Times New Roman" w:cs="Times New Roman"/>
          <w:b/>
          <w:bCs/>
          <w:iCs/>
          <w:sz w:val="28"/>
          <w:szCs w:val="28"/>
        </w:rPr>
        <w:t xml:space="preserve"> м-м</w:t>
      </w:r>
      <w:r w:rsidRPr="00813F86">
        <w:rPr>
          <w:rFonts w:ascii="Times New Roman" w:hAnsi="Times New Roman" w:cs="Times New Roman"/>
          <w:bCs/>
          <w:iCs/>
          <w:sz w:val="28"/>
          <w:szCs w:val="28"/>
        </w:rPr>
        <w:t xml:space="preserve"> - мычит теленок,</w:t>
      </w:r>
      <w:r w:rsidRPr="00813F86">
        <w:rPr>
          <w:rFonts w:ascii="Times New Roman" w:hAnsi="Times New Roman" w:cs="Times New Roman"/>
          <w:b/>
          <w:bCs/>
          <w:iCs/>
          <w:sz w:val="28"/>
          <w:szCs w:val="28"/>
        </w:rPr>
        <w:t xml:space="preserve"> ж-ж</w:t>
      </w:r>
      <w:r w:rsidRPr="00813F86">
        <w:rPr>
          <w:rFonts w:ascii="Times New Roman" w:hAnsi="Times New Roman" w:cs="Times New Roman"/>
          <w:bCs/>
          <w:iCs/>
          <w:sz w:val="28"/>
          <w:szCs w:val="28"/>
        </w:rPr>
        <w:t xml:space="preserve"> - жужжит жук,</w:t>
      </w:r>
      <w:r w:rsidRPr="00813F86">
        <w:rPr>
          <w:rFonts w:ascii="Times New Roman" w:hAnsi="Times New Roman" w:cs="Times New Roman"/>
          <w:b/>
          <w:bCs/>
          <w:iCs/>
          <w:sz w:val="28"/>
          <w:szCs w:val="28"/>
        </w:rPr>
        <w:t xml:space="preserve"> р-р</w:t>
      </w:r>
      <w:r w:rsidRPr="00813F86">
        <w:rPr>
          <w:rFonts w:ascii="Times New Roman" w:hAnsi="Times New Roman" w:cs="Times New Roman"/>
          <w:bCs/>
          <w:iCs/>
          <w:sz w:val="28"/>
          <w:szCs w:val="28"/>
        </w:rPr>
        <w:t xml:space="preserve"> - рычит со</w:t>
      </w:r>
      <w:r w:rsidRPr="00813F86">
        <w:rPr>
          <w:rFonts w:ascii="Times New Roman" w:hAnsi="Times New Roman" w:cs="Times New Roman"/>
          <w:bCs/>
          <w:iCs/>
          <w:sz w:val="28"/>
          <w:szCs w:val="28"/>
        </w:rPr>
        <w:softHyphen/>
        <w:t>бака).</w:t>
      </w:r>
    </w:p>
    <w:p w:rsidR="004265E4" w:rsidRPr="00813F86" w:rsidRDefault="004265E4" w:rsidP="008778AE">
      <w:pPr>
        <w:pStyle w:val="af"/>
        <w:spacing w:line="240" w:lineRule="auto"/>
        <w:ind w:firstLine="709"/>
        <w:rPr>
          <w:rFonts w:ascii="Times New Roman" w:hAnsi="Times New Roman" w:cs="Times New Roman"/>
          <w:bCs/>
          <w:iCs/>
          <w:sz w:val="28"/>
          <w:szCs w:val="28"/>
        </w:rPr>
      </w:pPr>
      <w:r w:rsidRPr="00813F86">
        <w:rPr>
          <w:rFonts w:ascii="Times New Roman" w:hAnsi="Times New Roman" w:cs="Times New Roman"/>
          <w:bCs/>
          <w:iCs/>
          <w:sz w:val="28"/>
          <w:szCs w:val="28"/>
        </w:rPr>
        <w:t>После воспроизведения звукоподражания обучающиеся учатся слы</w:t>
      </w:r>
      <w:r w:rsidRPr="00813F86">
        <w:rPr>
          <w:rFonts w:ascii="Times New Roman" w:hAnsi="Times New Roman" w:cs="Times New Roman"/>
          <w:bCs/>
          <w:iCs/>
          <w:sz w:val="28"/>
          <w:szCs w:val="28"/>
        </w:rPr>
        <w:softHyphen/>
        <w:t>шать этот звук в односложных и двухсложных словах, включающих данный звук и не включающих его (например, определяют, слышит</w:t>
      </w:r>
      <w:r w:rsidRPr="00813F86">
        <w:rPr>
          <w:rFonts w:ascii="Times New Roman" w:hAnsi="Times New Roman" w:cs="Times New Roman"/>
          <w:bCs/>
          <w:iCs/>
          <w:sz w:val="28"/>
          <w:szCs w:val="28"/>
        </w:rPr>
        <w:softHyphen/>
        <w:t>ся ли жужжание жука в словах</w:t>
      </w:r>
      <w:r w:rsidRPr="00813F86">
        <w:rPr>
          <w:rFonts w:ascii="Times New Roman" w:hAnsi="Times New Roman" w:cs="Times New Roman"/>
          <w:bCs/>
          <w:i/>
          <w:iCs/>
          <w:sz w:val="28"/>
          <w:szCs w:val="28"/>
        </w:rPr>
        <w:t xml:space="preserve"> жук, окно, пожар, мыло, жираф).</w:t>
      </w:r>
    </w:p>
    <w:p w:rsidR="004265E4" w:rsidRPr="00813F86" w:rsidRDefault="004265E4" w:rsidP="008778AE">
      <w:pPr>
        <w:pStyle w:val="af"/>
        <w:spacing w:line="240" w:lineRule="auto"/>
        <w:ind w:firstLine="709"/>
        <w:rPr>
          <w:rFonts w:ascii="Times New Roman" w:hAnsi="Times New Roman" w:cs="Times New Roman"/>
          <w:bCs/>
          <w:iCs/>
          <w:sz w:val="28"/>
          <w:szCs w:val="28"/>
        </w:rPr>
      </w:pPr>
      <w:r w:rsidRPr="00813F86">
        <w:rPr>
          <w:rFonts w:ascii="Times New Roman" w:hAnsi="Times New Roman" w:cs="Times New Roman"/>
          <w:bCs/>
          <w:iCs/>
          <w:sz w:val="28"/>
          <w:szCs w:val="28"/>
        </w:rPr>
        <w:t>Выделение первого и последнего звука в односложных — двух</w:t>
      </w:r>
      <w:r w:rsidRPr="00813F86">
        <w:rPr>
          <w:rFonts w:ascii="Times New Roman" w:hAnsi="Times New Roman" w:cs="Times New Roman"/>
          <w:bCs/>
          <w:iCs/>
          <w:sz w:val="28"/>
          <w:szCs w:val="28"/>
        </w:rPr>
        <w:softHyphen/>
        <w:t>сложных словах, определение места звука: начало, середина, конец.</w:t>
      </w:r>
    </w:p>
    <w:p w:rsidR="004265E4" w:rsidRPr="00813F86" w:rsidRDefault="004265E4" w:rsidP="008778AE">
      <w:pPr>
        <w:pStyle w:val="af"/>
        <w:spacing w:line="240" w:lineRule="auto"/>
        <w:ind w:firstLine="709"/>
        <w:rPr>
          <w:rFonts w:ascii="Times New Roman" w:hAnsi="Times New Roman" w:cs="Times New Roman"/>
          <w:bCs/>
          <w:iCs/>
          <w:sz w:val="28"/>
          <w:szCs w:val="28"/>
        </w:rPr>
      </w:pPr>
      <w:r w:rsidRPr="00813F86">
        <w:rPr>
          <w:rFonts w:ascii="Times New Roman" w:hAnsi="Times New Roman" w:cs="Times New Roman"/>
          <w:bCs/>
          <w:iCs/>
          <w:sz w:val="28"/>
          <w:szCs w:val="28"/>
        </w:rPr>
        <w:t>Прежде всего обучающиеся учатся выделять первый ударный глас</w:t>
      </w:r>
      <w:r w:rsidRPr="00813F86">
        <w:rPr>
          <w:rFonts w:ascii="Times New Roman" w:hAnsi="Times New Roman" w:cs="Times New Roman"/>
          <w:bCs/>
          <w:iCs/>
          <w:sz w:val="28"/>
          <w:szCs w:val="28"/>
        </w:rPr>
        <w:softHyphen/>
        <w:t>ный из слова</w:t>
      </w:r>
      <w:r w:rsidRPr="00813F86">
        <w:rPr>
          <w:rFonts w:ascii="Times New Roman" w:hAnsi="Times New Roman" w:cs="Times New Roman"/>
          <w:bCs/>
          <w:i/>
          <w:iCs/>
          <w:sz w:val="28"/>
          <w:szCs w:val="28"/>
        </w:rPr>
        <w:t xml:space="preserve"> (Оля, Аня, Уля</w:t>
      </w:r>
      <w:r w:rsidRPr="00813F86">
        <w:rPr>
          <w:rFonts w:ascii="Times New Roman" w:hAnsi="Times New Roman" w:cs="Times New Roman"/>
          <w:bCs/>
          <w:iCs/>
          <w:sz w:val="28"/>
          <w:szCs w:val="28"/>
        </w:rPr>
        <w:t>), далее формируется умение выделять первый согласный (не взрывной) из односложных слов (например, звук</w:t>
      </w:r>
      <w:r w:rsidRPr="00813F86">
        <w:rPr>
          <w:rFonts w:ascii="Times New Roman" w:hAnsi="Times New Roman" w:cs="Times New Roman"/>
          <w:b/>
          <w:bCs/>
          <w:iCs/>
          <w:sz w:val="28"/>
          <w:szCs w:val="28"/>
        </w:rPr>
        <w:t xml:space="preserve"> м</w:t>
      </w:r>
      <w:r w:rsidRPr="00813F86">
        <w:rPr>
          <w:rFonts w:ascii="Times New Roman" w:hAnsi="Times New Roman" w:cs="Times New Roman"/>
          <w:bCs/>
          <w:iCs/>
          <w:sz w:val="28"/>
          <w:szCs w:val="28"/>
        </w:rPr>
        <w:t xml:space="preserve"> в словах</w:t>
      </w:r>
      <w:r w:rsidRPr="00813F86">
        <w:rPr>
          <w:rFonts w:ascii="Times New Roman" w:hAnsi="Times New Roman" w:cs="Times New Roman"/>
          <w:bCs/>
          <w:i/>
          <w:iCs/>
          <w:sz w:val="28"/>
          <w:szCs w:val="28"/>
        </w:rPr>
        <w:t xml:space="preserve"> мак, мох, мал</w:t>
      </w:r>
      <w:r w:rsidRPr="00813F86">
        <w:rPr>
          <w:rFonts w:ascii="Times New Roman" w:hAnsi="Times New Roman" w:cs="Times New Roman"/>
          <w:bCs/>
          <w:iCs/>
          <w:sz w:val="28"/>
          <w:szCs w:val="28"/>
        </w:rPr>
        <w:t xml:space="preserve"> и др.).</w:t>
      </w:r>
    </w:p>
    <w:p w:rsidR="004265E4" w:rsidRPr="00813F86" w:rsidRDefault="004265E4" w:rsidP="008778AE">
      <w:pPr>
        <w:pStyle w:val="af"/>
        <w:spacing w:line="240" w:lineRule="auto"/>
        <w:ind w:firstLine="709"/>
        <w:rPr>
          <w:rFonts w:ascii="Times New Roman" w:hAnsi="Times New Roman" w:cs="Times New Roman"/>
          <w:bCs/>
          <w:iCs/>
          <w:sz w:val="28"/>
          <w:szCs w:val="28"/>
        </w:rPr>
      </w:pPr>
      <w:r w:rsidRPr="00813F86">
        <w:rPr>
          <w:rFonts w:ascii="Times New Roman" w:hAnsi="Times New Roman" w:cs="Times New Roman"/>
          <w:bCs/>
          <w:iCs/>
          <w:sz w:val="28"/>
          <w:szCs w:val="28"/>
        </w:rPr>
        <w:t>В дальнейшем обучающиеся учатся выделять глухой взрывной звук в конце слова</w:t>
      </w:r>
      <w:r w:rsidRPr="00813F86">
        <w:rPr>
          <w:rFonts w:ascii="Times New Roman" w:hAnsi="Times New Roman" w:cs="Times New Roman"/>
          <w:bCs/>
          <w:i/>
          <w:iCs/>
          <w:sz w:val="28"/>
          <w:szCs w:val="28"/>
        </w:rPr>
        <w:t xml:space="preserve"> (кот, мак),</w:t>
      </w:r>
      <w:r w:rsidRPr="00813F86">
        <w:rPr>
          <w:rFonts w:ascii="Times New Roman" w:hAnsi="Times New Roman" w:cs="Times New Roman"/>
          <w:bCs/>
          <w:iCs/>
          <w:sz w:val="28"/>
          <w:szCs w:val="28"/>
        </w:rPr>
        <w:t xml:space="preserve"> сонорный звук в конце слова</w:t>
      </w:r>
      <w:r w:rsidRPr="00813F86">
        <w:rPr>
          <w:rFonts w:ascii="Times New Roman" w:hAnsi="Times New Roman" w:cs="Times New Roman"/>
          <w:bCs/>
          <w:i/>
          <w:iCs/>
          <w:sz w:val="28"/>
          <w:szCs w:val="28"/>
        </w:rPr>
        <w:t xml:space="preserve"> (дым, дом, сон, сын).</w:t>
      </w:r>
    </w:p>
    <w:p w:rsidR="004265E4" w:rsidRPr="00813F86" w:rsidRDefault="004265E4" w:rsidP="008778AE">
      <w:pPr>
        <w:pStyle w:val="af"/>
        <w:spacing w:line="240" w:lineRule="auto"/>
        <w:ind w:firstLine="709"/>
        <w:rPr>
          <w:rFonts w:ascii="Times New Roman" w:hAnsi="Times New Roman" w:cs="Times New Roman"/>
          <w:bCs/>
          <w:iCs/>
          <w:sz w:val="28"/>
          <w:szCs w:val="28"/>
        </w:rPr>
      </w:pPr>
      <w:r w:rsidRPr="00813F86">
        <w:rPr>
          <w:rFonts w:ascii="Times New Roman" w:hAnsi="Times New Roman" w:cs="Times New Roman"/>
          <w:bCs/>
          <w:iCs/>
          <w:sz w:val="28"/>
          <w:szCs w:val="28"/>
        </w:rPr>
        <w:t>Определение последовательности, количества и места звука в слове. Эта форма фонематического анализа является наиболее слож</w:t>
      </w:r>
      <w:r w:rsidRPr="00813F86">
        <w:rPr>
          <w:rFonts w:ascii="Times New Roman" w:hAnsi="Times New Roman" w:cs="Times New Roman"/>
          <w:bCs/>
          <w:iCs/>
          <w:sz w:val="28"/>
          <w:szCs w:val="28"/>
        </w:rPr>
        <w:softHyphen/>
        <w:t>ной и формируется у обучающихся с ТНР длительное время. Вместе с тем определение последовательности, количества и места звуков в слове представляет собой важную предпосылку для успешного овладения чтением и письмом.</w:t>
      </w:r>
    </w:p>
    <w:p w:rsidR="004265E4" w:rsidRPr="00813F86" w:rsidRDefault="004265E4" w:rsidP="008778AE">
      <w:pPr>
        <w:pStyle w:val="af"/>
        <w:spacing w:line="240" w:lineRule="auto"/>
        <w:ind w:firstLine="709"/>
        <w:rPr>
          <w:rFonts w:ascii="Times New Roman" w:hAnsi="Times New Roman" w:cs="Times New Roman"/>
          <w:bCs/>
          <w:iCs/>
          <w:sz w:val="28"/>
          <w:szCs w:val="28"/>
        </w:rPr>
      </w:pPr>
      <w:r w:rsidRPr="00813F86">
        <w:rPr>
          <w:rFonts w:ascii="Times New Roman" w:hAnsi="Times New Roman" w:cs="Times New Roman"/>
          <w:bCs/>
          <w:iCs/>
          <w:sz w:val="28"/>
          <w:szCs w:val="28"/>
        </w:rPr>
        <w:t>Развитие этой формы фонематического</w:t>
      </w:r>
      <w:r w:rsidR="00406D7A" w:rsidRPr="00813F86">
        <w:rPr>
          <w:rFonts w:ascii="Times New Roman" w:hAnsi="Times New Roman" w:cs="Times New Roman"/>
          <w:bCs/>
          <w:iCs/>
          <w:sz w:val="28"/>
          <w:szCs w:val="28"/>
        </w:rPr>
        <w:t xml:space="preserve"> анализа рекомендуется прово</w:t>
      </w:r>
      <w:r w:rsidRPr="00813F86">
        <w:rPr>
          <w:rFonts w:ascii="Times New Roman" w:hAnsi="Times New Roman" w:cs="Times New Roman"/>
          <w:bCs/>
          <w:iCs/>
          <w:sz w:val="28"/>
          <w:szCs w:val="28"/>
        </w:rPr>
        <w:t>дить в букварный период в два этапа: развитие фонематического анализа простых односложных слов (без стечений согласных); раз</w:t>
      </w:r>
      <w:r w:rsidRPr="00813F86">
        <w:rPr>
          <w:rFonts w:ascii="Times New Roman" w:hAnsi="Times New Roman" w:cs="Times New Roman"/>
          <w:bCs/>
          <w:iCs/>
          <w:sz w:val="28"/>
          <w:szCs w:val="28"/>
        </w:rPr>
        <w:softHyphen/>
        <w:t>витие фонематического анализа двух-трехсложных слов.</w:t>
      </w:r>
    </w:p>
    <w:p w:rsidR="004265E4" w:rsidRPr="00813F86" w:rsidRDefault="004265E4" w:rsidP="008778AE">
      <w:pPr>
        <w:pStyle w:val="af"/>
        <w:spacing w:line="240" w:lineRule="auto"/>
        <w:ind w:firstLine="709"/>
        <w:rPr>
          <w:rFonts w:ascii="Times New Roman" w:hAnsi="Times New Roman" w:cs="Times New Roman"/>
          <w:bCs/>
          <w:iCs/>
          <w:sz w:val="28"/>
          <w:szCs w:val="28"/>
        </w:rPr>
      </w:pPr>
      <w:r w:rsidRPr="00813F86">
        <w:rPr>
          <w:rFonts w:ascii="Times New Roman" w:hAnsi="Times New Roman" w:cs="Times New Roman"/>
          <w:bCs/>
          <w:iCs/>
          <w:sz w:val="28"/>
          <w:szCs w:val="28"/>
        </w:rPr>
        <w:t>Развитие фонематического анализа односложных слов необхо</w:t>
      </w:r>
      <w:r w:rsidRPr="00813F86">
        <w:rPr>
          <w:rFonts w:ascii="Times New Roman" w:hAnsi="Times New Roman" w:cs="Times New Roman"/>
          <w:bCs/>
          <w:iCs/>
          <w:sz w:val="28"/>
          <w:szCs w:val="28"/>
        </w:rPr>
        <w:softHyphen/>
        <w:t>димо проводить с учетом поэтапного формирования умственных действий (П. Я. Гальперин, Д. Б. Эльконин): а) выполнение дей</w:t>
      </w:r>
      <w:r w:rsidRPr="00813F86">
        <w:rPr>
          <w:rFonts w:ascii="Times New Roman" w:hAnsi="Times New Roman" w:cs="Times New Roman"/>
          <w:bCs/>
          <w:iCs/>
          <w:sz w:val="28"/>
          <w:szCs w:val="28"/>
        </w:rPr>
        <w:softHyphen/>
        <w:t>ствия фонематического анализа с опорой на внешние действия (гра</w:t>
      </w:r>
      <w:r w:rsidRPr="00813F86">
        <w:rPr>
          <w:rFonts w:ascii="Times New Roman" w:hAnsi="Times New Roman" w:cs="Times New Roman"/>
          <w:bCs/>
          <w:iCs/>
          <w:sz w:val="28"/>
          <w:szCs w:val="28"/>
        </w:rPr>
        <w:softHyphen/>
        <w:t>фические схемы и фишки); б) выполнение действия фонематичес</w:t>
      </w:r>
      <w:r w:rsidRPr="00813F86">
        <w:rPr>
          <w:rFonts w:ascii="Times New Roman" w:hAnsi="Times New Roman" w:cs="Times New Roman"/>
          <w:bCs/>
          <w:iCs/>
          <w:sz w:val="28"/>
          <w:szCs w:val="28"/>
        </w:rPr>
        <w:softHyphen/>
        <w:t>кого анализа в речевом плане; в) анализ звукового состава слова по представлению.</w:t>
      </w:r>
    </w:p>
    <w:p w:rsidR="004265E4" w:rsidRPr="00813F86" w:rsidRDefault="004265E4" w:rsidP="008778AE">
      <w:pPr>
        <w:pStyle w:val="af"/>
        <w:spacing w:line="240" w:lineRule="auto"/>
        <w:ind w:firstLine="709"/>
        <w:rPr>
          <w:rFonts w:ascii="Times New Roman" w:hAnsi="Times New Roman" w:cs="Times New Roman"/>
          <w:bCs/>
          <w:iCs/>
          <w:sz w:val="28"/>
          <w:szCs w:val="28"/>
        </w:rPr>
      </w:pPr>
      <w:r w:rsidRPr="00813F86">
        <w:rPr>
          <w:rFonts w:ascii="Times New Roman" w:hAnsi="Times New Roman" w:cs="Times New Roman"/>
          <w:bCs/>
          <w:iCs/>
          <w:sz w:val="28"/>
          <w:szCs w:val="28"/>
        </w:rPr>
        <w:t>На первом этапе предполагается использование картинок, гото</w:t>
      </w:r>
      <w:r w:rsidRPr="00813F86">
        <w:rPr>
          <w:rFonts w:ascii="Times New Roman" w:hAnsi="Times New Roman" w:cs="Times New Roman"/>
          <w:bCs/>
          <w:iCs/>
          <w:sz w:val="28"/>
          <w:szCs w:val="28"/>
        </w:rPr>
        <w:softHyphen/>
        <w:t>вой графической схемы, фишек. Анализируя хорошо знакомые сло</w:t>
      </w:r>
      <w:r w:rsidRPr="00813F86">
        <w:rPr>
          <w:rFonts w:ascii="Times New Roman" w:hAnsi="Times New Roman" w:cs="Times New Roman"/>
          <w:bCs/>
          <w:iCs/>
          <w:sz w:val="28"/>
          <w:szCs w:val="28"/>
        </w:rPr>
        <w:softHyphen/>
        <w:t>ва (например,</w:t>
      </w:r>
      <w:r w:rsidRPr="00813F86">
        <w:rPr>
          <w:rFonts w:ascii="Times New Roman" w:hAnsi="Times New Roman" w:cs="Times New Roman"/>
          <w:bCs/>
          <w:i/>
          <w:iCs/>
          <w:sz w:val="28"/>
          <w:szCs w:val="28"/>
        </w:rPr>
        <w:t xml:space="preserve"> ум, ах, мак, дом),</w:t>
      </w:r>
      <w:r w:rsidRPr="00813F86">
        <w:rPr>
          <w:rFonts w:ascii="Times New Roman" w:hAnsi="Times New Roman" w:cs="Times New Roman"/>
          <w:bCs/>
          <w:iCs/>
          <w:sz w:val="28"/>
          <w:szCs w:val="28"/>
        </w:rPr>
        <w:t xml:space="preserve"> обучающиеся последовательно выделяют зву</w:t>
      </w:r>
      <w:r w:rsidRPr="00813F86">
        <w:rPr>
          <w:rFonts w:ascii="Times New Roman" w:hAnsi="Times New Roman" w:cs="Times New Roman"/>
          <w:bCs/>
          <w:iCs/>
          <w:sz w:val="28"/>
          <w:szCs w:val="28"/>
        </w:rPr>
        <w:softHyphen/>
        <w:t>ки и закрывают клеточки фишками.</w:t>
      </w:r>
    </w:p>
    <w:p w:rsidR="004265E4" w:rsidRPr="00813F86" w:rsidRDefault="004265E4" w:rsidP="008778AE">
      <w:pPr>
        <w:pStyle w:val="af"/>
        <w:spacing w:line="240" w:lineRule="auto"/>
        <w:ind w:firstLine="709"/>
        <w:rPr>
          <w:rFonts w:ascii="Times New Roman" w:hAnsi="Times New Roman" w:cs="Times New Roman"/>
          <w:bCs/>
          <w:iCs/>
          <w:sz w:val="28"/>
          <w:szCs w:val="28"/>
        </w:rPr>
      </w:pPr>
      <w:r w:rsidRPr="00813F86">
        <w:rPr>
          <w:rFonts w:ascii="Times New Roman" w:hAnsi="Times New Roman" w:cs="Times New Roman"/>
          <w:bCs/>
          <w:iCs/>
          <w:sz w:val="28"/>
          <w:szCs w:val="28"/>
        </w:rPr>
        <w:t>На втором этапе обучающиеся определяют звуковую структуру односложных слов только в речевом плане, без опоры на готовую графическую схему.</w:t>
      </w:r>
    </w:p>
    <w:p w:rsidR="004265E4" w:rsidRPr="00813F86" w:rsidRDefault="004265E4" w:rsidP="008778AE">
      <w:pPr>
        <w:pStyle w:val="af"/>
        <w:spacing w:line="240" w:lineRule="auto"/>
        <w:ind w:firstLine="709"/>
        <w:rPr>
          <w:rFonts w:ascii="Times New Roman" w:hAnsi="Times New Roman" w:cs="Times New Roman"/>
          <w:bCs/>
          <w:iCs/>
          <w:sz w:val="28"/>
          <w:szCs w:val="28"/>
        </w:rPr>
      </w:pPr>
      <w:r w:rsidRPr="00813F86">
        <w:rPr>
          <w:rFonts w:ascii="Times New Roman" w:hAnsi="Times New Roman" w:cs="Times New Roman"/>
          <w:bCs/>
          <w:iCs/>
          <w:sz w:val="28"/>
          <w:szCs w:val="28"/>
        </w:rPr>
        <w:t>На третьем этапе обучающиеся выполняют задание на фонематический анализ в умственном плане (например, выбирают картинки, в на</w:t>
      </w:r>
      <w:r w:rsidRPr="00813F86">
        <w:rPr>
          <w:rFonts w:ascii="Times New Roman" w:hAnsi="Times New Roman" w:cs="Times New Roman"/>
          <w:bCs/>
          <w:iCs/>
          <w:sz w:val="28"/>
          <w:szCs w:val="28"/>
        </w:rPr>
        <w:softHyphen/>
        <w:t>звании которых 3 звука, подбирают слова, в которых 3 звука).</w:t>
      </w:r>
    </w:p>
    <w:p w:rsidR="004265E4" w:rsidRPr="00813F86" w:rsidRDefault="004265E4" w:rsidP="008778AE">
      <w:pPr>
        <w:pStyle w:val="af"/>
        <w:spacing w:line="240" w:lineRule="auto"/>
        <w:ind w:firstLine="709"/>
        <w:rPr>
          <w:rFonts w:ascii="Times New Roman" w:hAnsi="Times New Roman" w:cs="Times New Roman"/>
          <w:bCs/>
          <w:iCs/>
          <w:sz w:val="28"/>
          <w:szCs w:val="28"/>
        </w:rPr>
      </w:pPr>
      <w:r w:rsidRPr="00813F86">
        <w:rPr>
          <w:rFonts w:ascii="Times New Roman" w:hAnsi="Times New Roman" w:cs="Times New Roman"/>
          <w:bCs/>
          <w:iCs/>
          <w:sz w:val="28"/>
          <w:szCs w:val="28"/>
        </w:rPr>
        <w:t>В процессе анализа звукослоговой структуры двух-трехсложных слов обучающиеся знакомятся с понятием</w:t>
      </w:r>
      <w:r w:rsidRPr="00813F86">
        <w:rPr>
          <w:rFonts w:ascii="Times New Roman" w:hAnsi="Times New Roman" w:cs="Times New Roman"/>
          <w:bCs/>
          <w:i/>
          <w:iCs/>
          <w:sz w:val="28"/>
          <w:szCs w:val="28"/>
        </w:rPr>
        <w:t xml:space="preserve"> слог</w:t>
      </w:r>
      <w:r w:rsidRPr="00813F86">
        <w:rPr>
          <w:rFonts w:ascii="Times New Roman" w:hAnsi="Times New Roman" w:cs="Times New Roman"/>
          <w:bCs/>
          <w:iCs/>
          <w:sz w:val="28"/>
          <w:szCs w:val="28"/>
        </w:rPr>
        <w:t>, со слоговым составом слова, анализируют звуковую структуру более сложных слов, усваи</w:t>
      </w:r>
      <w:r w:rsidRPr="00813F86">
        <w:rPr>
          <w:rFonts w:ascii="Times New Roman" w:hAnsi="Times New Roman" w:cs="Times New Roman"/>
          <w:bCs/>
          <w:iCs/>
          <w:sz w:val="28"/>
          <w:szCs w:val="28"/>
        </w:rPr>
        <w:softHyphen/>
        <w:t>вают слогообразующую роль гласных.</w:t>
      </w:r>
    </w:p>
    <w:p w:rsidR="004265E4" w:rsidRPr="00813F86" w:rsidRDefault="004265E4" w:rsidP="008778AE">
      <w:pPr>
        <w:pStyle w:val="af"/>
        <w:spacing w:line="240" w:lineRule="auto"/>
        <w:ind w:firstLine="709"/>
        <w:rPr>
          <w:rFonts w:ascii="Times New Roman" w:hAnsi="Times New Roman" w:cs="Times New Roman"/>
          <w:bCs/>
          <w:iCs/>
          <w:sz w:val="28"/>
          <w:szCs w:val="28"/>
        </w:rPr>
      </w:pPr>
      <w:r w:rsidRPr="00813F86">
        <w:rPr>
          <w:rFonts w:ascii="Times New Roman" w:hAnsi="Times New Roman" w:cs="Times New Roman"/>
          <w:bCs/>
          <w:iCs/>
          <w:sz w:val="28"/>
          <w:szCs w:val="28"/>
        </w:rPr>
        <w:t>Фонематический анализ двух-трехсложных слов проводится па</w:t>
      </w:r>
      <w:r w:rsidRPr="00813F86">
        <w:rPr>
          <w:rFonts w:ascii="Times New Roman" w:hAnsi="Times New Roman" w:cs="Times New Roman"/>
          <w:bCs/>
          <w:iCs/>
          <w:sz w:val="28"/>
          <w:szCs w:val="28"/>
        </w:rPr>
        <w:softHyphen/>
        <w:t>раллельно по следам слогового анализа.</w:t>
      </w:r>
    </w:p>
    <w:p w:rsidR="004265E4" w:rsidRPr="00813F86" w:rsidRDefault="004265E4" w:rsidP="008778AE">
      <w:pPr>
        <w:pStyle w:val="af"/>
        <w:spacing w:line="240" w:lineRule="auto"/>
        <w:ind w:firstLine="709"/>
        <w:rPr>
          <w:rFonts w:ascii="Times New Roman" w:hAnsi="Times New Roman" w:cs="Times New Roman"/>
          <w:bCs/>
          <w:i/>
          <w:iCs/>
          <w:sz w:val="28"/>
          <w:szCs w:val="28"/>
        </w:rPr>
      </w:pPr>
      <w:r w:rsidRPr="00813F86">
        <w:rPr>
          <w:rFonts w:ascii="Times New Roman" w:hAnsi="Times New Roman" w:cs="Times New Roman"/>
          <w:bCs/>
          <w:iCs/>
          <w:sz w:val="28"/>
          <w:szCs w:val="28"/>
        </w:rPr>
        <w:t>Предусматривается постепенное усложнение речевого материала, предлагаемого обучающимся для звукового анализа: односложные слова без стечений согласных; слова типа</w:t>
      </w:r>
      <w:r w:rsidRPr="00813F86">
        <w:rPr>
          <w:rFonts w:ascii="Times New Roman" w:hAnsi="Times New Roman" w:cs="Times New Roman"/>
          <w:bCs/>
          <w:i/>
          <w:iCs/>
          <w:sz w:val="28"/>
          <w:szCs w:val="28"/>
        </w:rPr>
        <w:t xml:space="preserve"> мама, муха; </w:t>
      </w:r>
      <w:r w:rsidRPr="00813F86">
        <w:rPr>
          <w:rFonts w:ascii="Times New Roman" w:hAnsi="Times New Roman" w:cs="Times New Roman"/>
          <w:bCs/>
          <w:iCs/>
          <w:sz w:val="28"/>
          <w:szCs w:val="28"/>
        </w:rPr>
        <w:t>слова типа</w:t>
      </w:r>
      <w:r w:rsidRPr="00813F86">
        <w:rPr>
          <w:rFonts w:ascii="Times New Roman" w:hAnsi="Times New Roman" w:cs="Times New Roman"/>
          <w:bCs/>
          <w:i/>
          <w:iCs/>
          <w:sz w:val="28"/>
          <w:szCs w:val="28"/>
        </w:rPr>
        <w:t xml:space="preserve"> сахар, каток;</w:t>
      </w:r>
      <w:r w:rsidRPr="00813F86">
        <w:rPr>
          <w:rFonts w:ascii="Times New Roman" w:hAnsi="Times New Roman" w:cs="Times New Roman"/>
          <w:bCs/>
          <w:iCs/>
          <w:sz w:val="28"/>
          <w:szCs w:val="28"/>
        </w:rPr>
        <w:t xml:space="preserve"> слова со стечением согласных в середине слова</w:t>
      </w:r>
      <w:r w:rsidRPr="00813F86">
        <w:rPr>
          <w:rFonts w:ascii="Times New Roman" w:hAnsi="Times New Roman" w:cs="Times New Roman"/>
          <w:bCs/>
          <w:i/>
          <w:iCs/>
          <w:sz w:val="28"/>
          <w:szCs w:val="28"/>
        </w:rPr>
        <w:t xml:space="preserve"> (мурка, кошка); </w:t>
      </w:r>
      <w:r w:rsidRPr="00813F86">
        <w:rPr>
          <w:rFonts w:ascii="Times New Roman" w:hAnsi="Times New Roman" w:cs="Times New Roman"/>
          <w:bCs/>
          <w:iCs/>
          <w:sz w:val="28"/>
          <w:szCs w:val="28"/>
        </w:rPr>
        <w:t>односложные слова со стечением согласных в начале слова</w:t>
      </w:r>
      <w:r w:rsidRPr="00813F86">
        <w:rPr>
          <w:rFonts w:ascii="Times New Roman" w:hAnsi="Times New Roman" w:cs="Times New Roman"/>
          <w:bCs/>
          <w:i/>
          <w:iCs/>
          <w:sz w:val="28"/>
          <w:szCs w:val="28"/>
        </w:rPr>
        <w:t xml:space="preserve"> (двор, стол);</w:t>
      </w:r>
      <w:r w:rsidRPr="00813F86">
        <w:rPr>
          <w:rFonts w:ascii="Times New Roman" w:hAnsi="Times New Roman" w:cs="Times New Roman"/>
          <w:bCs/>
          <w:iCs/>
          <w:sz w:val="28"/>
          <w:szCs w:val="28"/>
        </w:rPr>
        <w:t xml:space="preserve"> односложные слова со стечением согласных в </w:t>
      </w:r>
      <w:r w:rsidRPr="00813F86">
        <w:rPr>
          <w:rFonts w:ascii="Times New Roman" w:hAnsi="Times New Roman" w:cs="Times New Roman"/>
          <w:bCs/>
          <w:iCs/>
          <w:sz w:val="28"/>
          <w:szCs w:val="28"/>
        </w:rPr>
        <w:lastRenderedPageBreak/>
        <w:t>конце слова</w:t>
      </w:r>
      <w:r w:rsidRPr="00813F86">
        <w:rPr>
          <w:rFonts w:ascii="Times New Roman" w:hAnsi="Times New Roman" w:cs="Times New Roman"/>
          <w:bCs/>
          <w:i/>
          <w:iCs/>
          <w:sz w:val="28"/>
          <w:szCs w:val="28"/>
        </w:rPr>
        <w:t xml:space="preserve"> (волк, парк);</w:t>
      </w:r>
      <w:r w:rsidRPr="00813F86">
        <w:rPr>
          <w:rFonts w:ascii="Times New Roman" w:hAnsi="Times New Roman" w:cs="Times New Roman"/>
          <w:bCs/>
          <w:iCs/>
          <w:sz w:val="28"/>
          <w:szCs w:val="28"/>
        </w:rPr>
        <w:t xml:space="preserve"> двухсложные слова со стечением согласных в начале слова</w:t>
      </w:r>
      <w:r w:rsidRPr="00813F86">
        <w:rPr>
          <w:rFonts w:ascii="Times New Roman" w:hAnsi="Times New Roman" w:cs="Times New Roman"/>
          <w:bCs/>
          <w:i/>
          <w:iCs/>
          <w:sz w:val="28"/>
          <w:szCs w:val="28"/>
        </w:rPr>
        <w:t xml:space="preserve"> (крыша). </w:t>
      </w:r>
    </w:p>
    <w:p w:rsidR="004265E4" w:rsidRPr="00813F86" w:rsidRDefault="004265E4" w:rsidP="008778AE">
      <w:pPr>
        <w:pStyle w:val="af"/>
        <w:spacing w:line="240" w:lineRule="auto"/>
        <w:ind w:firstLine="709"/>
        <w:rPr>
          <w:rFonts w:ascii="Times New Roman" w:hAnsi="Times New Roman" w:cs="Times New Roman"/>
          <w:bCs/>
          <w:iCs/>
          <w:sz w:val="28"/>
          <w:szCs w:val="28"/>
        </w:rPr>
      </w:pPr>
      <w:r w:rsidRPr="00813F86">
        <w:rPr>
          <w:rFonts w:ascii="Times New Roman" w:hAnsi="Times New Roman" w:cs="Times New Roman"/>
          <w:bCs/>
          <w:iCs/>
          <w:sz w:val="28"/>
          <w:szCs w:val="28"/>
        </w:rPr>
        <w:t>Программу учебного предмета «Обучение грамоте» составляют следующие разделы:</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b/>
          <w:bCs/>
          <w:i/>
          <w:spacing w:val="2"/>
          <w:sz w:val="28"/>
          <w:szCs w:val="28"/>
        </w:rPr>
        <w:t>Фонетика.</w:t>
      </w:r>
      <w:r w:rsidRPr="00813F86">
        <w:rPr>
          <w:rFonts w:ascii="Times New Roman" w:hAnsi="Times New Roman" w:cs="Times New Roman"/>
          <w:b/>
          <w:bCs/>
          <w:spacing w:val="2"/>
          <w:sz w:val="28"/>
          <w:szCs w:val="28"/>
        </w:rPr>
        <w:t xml:space="preserve"> </w:t>
      </w:r>
      <w:r w:rsidRPr="00813F86">
        <w:rPr>
          <w:rFonts w:ascii="Times New Roman" w:hAnsi="Times New Roman" w:cs="Times New Roman"/>
          <w:spacing w:val="2"/>
          <w:sz w:val="28"/>
          <w:szCs w:val="28"/>
        </w:rPr>
        <w:t xml:space="preserve">Звуки речи. Осознание единства звукового </w:t>
      </w:r>
      <w:r w:rsidRPr="00813F86">
        <w:rPr>
          <w:rFonts w:ascii="Times New Roman" w:hAnsi="Times New Roman" w:cs="Times New Roman"/>
          <w:sz w:val="28"/>
          <w:szCs w:val="28"/>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Различение гласных и согласных звуков, гласных ударных и безударных, согласных твёрдых и мягких, звонких и глухих.</w:t>
      </w:r>
    </w:p>
    <w:p w:rsidR="004265E4" w:rsidRPr="00813F86" w:rsidRDefault="004265E4" w:rsidP="008778AE">
      <w:pPr>
        <w:pStyle w:val="af"/>
        <w:spacing w:line="240" w:lineRule="auto"/>
        <w:ind w:firstLine="709"/>
        <w:rPr>
          <w:rFonts w:ascii="Times New Roman" w:hAnsi="Times New Roman" w:cs="Times New Roman"/>
          <w:b/>
          <w:bCs/>
          <w:sz w:val="28"/>
          <w:szCs w:val="28"/>
        </w:rPr>
      </w:pPr>
      <w:r w:rsidRPr="00813F86">
        <w:rPr>
          <w:rFonts w:ascii="Times New Roman" w:hAnsi="Times New Roman" w:cs="Times New Roman"/>
          <w:sz w:val="28"/>
          <w:szCs w:val="28"/>
        </w:rPr>
        <w:t>Слог как минимальная произносительная единица. Деление слов на слоги. Определение места ударения.</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b/>
          <w:bCs/>
          <w:i/>
          <w:sz w:val="28"/>
          <w:szCs w:val="28"/>
        </w:rPr>
        <w:t>Графика.</w:t>
      </w:r>
      <w:r w:rsidRPr="00813F86">
        <w:rPr>
          <w:rFonts w:ascii="Times New Roman" w:hAnsi="Times New Roman" w:cs="Times New Roman"/>
          <w:b/>
          <w:bCs/>
          <w:sz w:val="28"/>
          <w:szCs w:val="28"/>
        </w:rPr>
        <w:t xml:space="preserve"> </w:t>
      </w:r>
      <w:r w:rsidRPr="00813F86">
        <w:rPr>
          <w:rFonts w:ascii="Times New Roman" w:hAnsi="Times New Roman" w:cs="Times New Roman"/>
          <w:sz w:val="28"/>
          <w:szCs w:val="28"/>
        </w:rPr>
        <w:t>Различение звука и буквы: буква как знак зву</w:t>
      </w:r>
      <w:r w:rsidRPr="00813F86">
        <w:rPr>
          <w:rFonts w:ascii="Times New Roman" w:hAnsi="Times New Roman" w:cs="Times New Roman"/>
          <w:spacing w:val="2"/>
          <w:sz w:val="28"/>
          <w:szCs w:val="28"/>
        </w:rPr>
        <w:t xml:space="preserve">ка. Овладение позиционным способом обозначения звуков </w:t>
      </w:r>
      <w:r w:rsidRPr="00813F86">
        <w:rPr>
          <w:rFonts w:ascii="Times New Roman" w:hAnsi="Times New Roman" w:cs="Times New Roman"/>
          <w:sz w:val="28"/>
          <w:szCs w:val="28"/>
        </w:rPr>
        <w:t xml:space="preserve">буквами. Буквы гласных как показатель твёрдости—мягкости согласных звуков. Функция букв </w:t>
      </w:r>
      <w:r w:rsidRPr="00813F86">
        <w:rPr>
          <w:rFonts w:ascii="Times New Roman" w:hAnsi="Times New Roman" w:cs="Times New Roman"/>
          <w:b/>
          <w:bCs/>
          <w:i/>
          <w:iCs/>
          <w:sz w:val="28"/>
          <w:szCs w:val="28"/>
        </w:rPr>
        <w:t xml:space="preserve">е, ё, ю, я. </w:t>
      </w:r>
      <w:r w:rsidRPr="00813F86">
        <w:rPr>
          <w:rFonts w:ascii="Times New Roman" w:hAnsi="Times New Roman" w:cs="Times New Roman"/>
          <w:sz w:val="28"/>
          <w:szCs w:val="28"/>
        </w:rPr>
        <w:t>Мягкий знак</w:t>
      </w:r>
      <w:r w:rsidRPr="00813F86">
        <w:rPr>
          <w:rFonts w:ascii="Times New Roman" w:hAnsi="Times New Roman" w:cs="Times New Roman"/>
          <w:b/>
          <w:bCs/>
          <w:i/>
          <w:iCs/>
          <w:sz w:val="28"/>
          <w:szCs w:val="28"/>
        </w:rPr>
        <w:t xml:space="preserve"> </w:t>
      </w:r>
      <w:r w:rsidRPr="00813F86">
        <w:rPr>
          <w:rFonts w:ascii="Times New Roman" w:hAnsi="Times New Roman" w:cs="Times New Roman"/>
          <w:sz w:val="28"/>
          <w:szCs w:val="28"/>
        </w:rPr>
        <w:t>как показатель мягкости предшествующего согласного звука.</w:t>
      </w:r>
    </w:p>
    <w:p w:rsidR="004265E4" w:rsidRPr="00813F86" w:rsidRDefault="004265E4" w:rsidP="008778AE">
      <w:pPr>
        <w:pStyle w:val="af"/>
        <w:spacing w:line="240" w:lineRule="auto"/>
        <w:ind w:firstLine="709"/>
        <w:rPr>
          <w:rFonts w:ascii="Times New Roman" w:hAnsi="Times New Roman" w:cs="Times New Roman"/>
          <w:b/>
          <w:bCs/>
          <w:sz w:val="28"/>
          <w:szCs w:val="28"/>
        </w:rPr>
      </w:pPr>
      <w:r w:rsidRPr="00813F86">
        <w:rPr>
          <w:rFonts w:ascii="Times New Roman" w:hAnsi="Times New Roman" w:cs="Times New Roman"/>
          <w:sz w:val="28"/>
          <w:szCs w:val="28"/>
        </w:rPr>
        <w:t>Знакомство с русским алфавитом как последовательностью букв.</w:t>
      </w:r>
    </w:p>
    <w:p w:rsidR="004265E4" w:rsidRPr="00813F86" w:rsidRDefault="004265E4" w:rsidP="008778AE">
      <w:pPr>
        <w:pStyle w:val="af"/>
        <w:spacing w:line="240" w:lineRule="auto"/>
        <w:ind w:firstLine="709"/>
        <w:rPr>
          <w:rFonts w:ascii="Times New Roman" w:hAnsi="Times New Roman" w:cs="Times New Roman"/>
          <w:spacing w:val="-2"/>
          <w:sz w:val="28"/>
          <w:szCs w:val="28"/>
        </w:rPr>
      </w:pPr>
      <w:r w:rsidRPr="00813F86">
        <w:rPr>
          <w:rFonts w:ascii="Times New Roman" w:hAnsi="Times New Roman" w:cs="Times New Roman"/>
          <w:b/>
          <w:bCs/>
          <w:i/>
          <w:spacing w:val="-2"/>
          <w:sz w:val="28"/>
          <w:szCs w:val="28"/>
        </w:rPr>
        <w:t>Чтение.</w:t>
      </w:r>
      <w:r w:rsidRPr="00813F86">
        <w:rPr>
          <w:rFonts w:ascii="Times New Roman" w:hAnsi="Times New Roman" w:cs="Times New Roman"/>
          <w:b/>
          <w:bCs/>
          <w:spacing w:val="-2"/>
          <w:sz w:val="28"/>
          <w:szCs w:val="28"/>
        </w:rPr>
        <w:t xml:space="preserve"> </w:t>
      </w:r>
      <w:r w:rsidRPr="00813F86">
        <w:rPr>
          <w:rFonts w:ascii="Times New Roman" w:hAnsi="Times New Roman" w:cs="Times New Roman"/>
          <w:spacing w:val="-2"/>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813F86">
        <w:rPr>
          <w:rFonts w:ascii="Times New Roman" w:hAnsi="Times New Roman" w:cs="Times New Roman"/>
          <w:spacing w:val="2"/>
          <w:sz w:val="28"/>
          <w:szCs w:val="28"/>
        </w:rPr>
        <w:t xml:space="preserve">ющей индивидуальному темпу обучающегося. Осознанное чтение </w:t>
      </w:r>
      <w:r w:rsidRPr="00813F86">
        <w:rPr>
          <w:rFonts w:ascii="Times New Roman" w:hAnsi="Times New Roman" w:cs="Times New Roman"/>
          <w:spacing w:val="-2"/>
          <w:sz w:val="28"/>
          <w:szCs w:val="28"/>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265E4" w:rsidRPr="00813F86" w:rsidRDefault="004265E4" w:rsidP="008778AE">
      <w:pPr>
        <w:pStyle w:val="af"/>
        <w:spacing w:line="240" w:lineRule="auto"/>
        <w:ind w:firstLine="709"/>
        <w:rPr>
          <w:rFonts w:ascii="Times New Roman" w:hAnsi="Times New Roman" w:cs="Times New Roman"/>
          <w:b/>
          <w:bCs/>
          <w:sz w:val="28"/>
          <w:szCs w:val="28"/>
        </w:rPr>
      </w:pPr>
      <w:r w:rsidRPr="00813F86">
        <w:rPr>
          <w:rFonts w:ascii="Times New Roman" w:hAnsi="Times New Roman" w:cs="Times New Roman"/>
          <w:spacing w:val="-2"/>
          <w:sz w:val="28"/>
          <w:szCs w:val="28"/>
        </w:rPr>
        <w:t>Знакомство с орфоэпическим чтением (при переходе к чте</w:t>
      </w:r>
      <w:r w:rsidRPr="00813F86">
        <w:rPr>
          <w:rFonts w:ascii="Times New Roman" w:hAnsi="Times New Roman" w:cs="Times New Roman"/>
          <w:sz w:val="28"/>
          <w:szCs w:val="28"/>
        </w:rPr>
        <w:t>нию целыми словами). Орфографическое чтение (проговаривание) как средство самоконтроля при письме под диктовку и при списывании.</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b/>
          <w:bCs/>
          <w:i/>
          <w:sz w:val="28"/>
          <w:szCs w:val="28"/>
        </w:rPr>
        <w:t>Письмо.</w:t>
      </w:r>
      <w:r w:rsidRPr="00813F86">
        <w:rPr>
          <w:rFonts w:ascii="Times New Roman" w:hAnsi="Times New Roman" w:cs="Times New Roman"/>
          <w:b/>
          <w:bCs/>
          <w:sz w:val="28"/>
          <w:szCs w:val="28"/>
        </w:rPr>
        <w:t xml:space="preserve"> </w:t>
      </w:r>
      <w:r w:rsidRPr="00813F86">
        <w:rPr>
          <w:rFonts w:ascii="Times New Roman" w:hAnsi="Times New Roman" w:cs="Times New Roman"/>
          <w:iCs/>
          <w:sz w:val="28"/>
          <w:szCs w:val="28"/>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4265E4" w:rsidRPr="00813F86" w:rsidRDefault="004265E4" w:rsidP="008778AE">
      <w:pPr>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pacing w:val="2"/>
          <w:sz w:val="28"/>
          <w:szCs w:val="28"/>
        </w:rPr>
        <w:t>Овладение начертанием письменных прописных (заглав</w:t>
      </w:r>
      <w:r w:rsidRPr="00813F86">
        <w:rPr>
          <w:rFonts w:ascii="Times New Roman" w:hAnsi="Times New Roman" w:cs="Times New Roman"/>
          <w:sz w:val="28"/>
          <w:szCs w:val="28"/>
        </w:rPr>
        <w:t>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 образцом и послогового чтения написанных слов.</w:t>
      </w:r>
    </w:p>
    <w:p w:rsidR="004265E4" w:rsidRPr="00813F86" w:rsidRDefault="004265E4" w:rsidP="008778AE">
      <w:pPr>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84503C" w:rsidRPr="00813F86" w:rsidRDefault="0084503C" w:rsidP="008778AE">
      <w:pPr>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t>На начальном этапе обучения грамоте урок может быть смешанным (чтение и письмо). По мере усвоения обучающимися букв появляется возможность проводить отдельно уроки чтения и уроки письма.</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b/>
          <w:bCs/>
          <w:i/>
          <w:sz w:val="28"/>
          <w:szCs w:val="28"/>
        </w:rPr>
        <w:t>Слово и предложение.</w:t>
      </w:r>
      <w:r w:rsidRPr="00813F86">
        <w:rPr>
          <w:rFonts w:ascii="Times New Roman" w:hAnsi="Times New Roman" w:cs="Times New Roman"/>
          <w:b/>
          <w:bCs/>
          <w:sz w:val="28"/>
          <w:szCs w:val="28"/>
        </w:rPr>
        <w:t xml:space="preserve"> </w:t>
      </w:r>
      <w:r w:rsidRPr="00813F86">
        <w:rPr>
          <w:rFonts w:ascii="Times New Roman" w:hAnsi="Times New Roman" w:cs="Times New Roman"/>
          <w:sz w:val="28"/>
          <w:szCs w:val="28"/>
        </w:rPr>
        <w:t>Восприятие слова как объекта изучения, материала для анализа. Наблюдение над значением слова.</w:t>
      </w:r>
    </w:p>
    <w:p w:rsidR="004265E4" w:rsidRPr="00813F86" w:rsidRDefault="004265E4" w:rsidP="008778AE">
      <w:pPr>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lastRenderedPageBreak/>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b/>
          <w:bCs/>
          <w:i/>
          <w:spacing w:val="-2"/>
          <w:sz w:val="28"/>
          <w:szCs w:val="28"/>
        </w:rPr>
        <w:t>Орфография.</w:t>
      </w:r>
      <w:r w:rsidRPr="00813F86">
        <w:rPr>
          <w:rFonts w:ascii="Times New Roman" w:hAnsi="Times New Roman" w:cs="Times New Roman"/>
          <w:b/>
          <w:bCs/>
          <w:spacing w:val="-2"/>
          <w:sz w:val="28"/>
          <w:szCs w:val="28"/>
        </w:rPr>
        <w:t xml:space="preserve"> </w:t>
      </w:r>
      <w:r w:rsidRPr="00813F86">
        <w:rPr>
          <w:rFonts w:ascii="Times New Roman" w:hAnsi="Times New Roman" w:cs="Times New Roman"/>
          <w:spacing w:val="-2"/>
          <w:sz w:val="28"/>
          <w:szCs w:val="28"/>
        </w:rPr>
        <w:t>Знакомство с правилами правописания и их</w:t>
      </w:r>
      <w:r w:rsidRPr="00813F86">
        <w:rPr>
          <w:rFonts w:ascii="Times New Roman" w:hAnsi="Times New Roman" w:cs="Times New Roman"/>
          <w:spacing w:val="-2"/>
          <w:sz w:val="28"/>
          <w:szCs w:val="28"/>
        </w:rPr>
        <w:br/>
      </w:r>
      <w:r w:rsidRPr="00813F86">
        <w:rPr>
          <w:rFonts w:ascii="Times New Roman" w:hAnsi="Times New Roman" w:cs="Times New Roman"/>
          <w:sz w:val="28"/>
          <w:szCs w:val="28"/>
        </w:rPr>
        <w:t>применение:</w:t>
      </w:r>
    </w:p>
    <w:p w:rsidR="004265E4" w:rsidRPr="00813F86" w:rsidRDefault="004265E4" w:rsidP="008778AE">
      <w:pPr>
        <w:pStyle w:val="af1"/>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 раздельное написание слов;</w:t>
      </w:r>
    </w:p>
    <w:p w:rsidR="004265E4" w:rsidRPr="00813F86" w:rsidRDefault="004265E4" w:rsidP="008778AE">
      <w:pPr>
        <w:pStyle w:val="af1"/>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 обозначение гласных после шипящих (</w:t>
      </w:r>
      <w:r w:rsidRPr="00813F86">
        <w:rPr>
          <w:rFonts w:ascii="Times New Roman" w:hAnsi="Times New Roman" w:cs="Times New Roman"/>
          <w:b/>
          <w:bCs/>
          <w:i/>
          <w:iCs/>
          <w:sz w:val="28"/>
          <w:szCs w:val="28"/>
        </w:rPr>
        <w:t>ча</w:t>
      </w:r>
      <w:r w:rsidRPr="00813F86">
        <w:rPr>
          <w:rFonts w:ascii="Times New Roman" w:hAnsi="Times New Roman" w:cs="Times New Roman"/>
          <w:b/>
          <w:bCs/>
          <w:sz w:val="28"/>
          <w:szCs w:val="28"/>
        </w:rPr>
        <w:t>-</w:t>
      </w:r>
      <w:r w:rsidRPr="00813F86">
        <w:rPr>
          <w:rFonts w:ascii="Times New Roman" w:hAnsi="Times New Roman" w:cs="Times New Roman"/>
          <w:b/>
          <w:bCs/>
          <w:i/>
          <w:iCs/>
          <w:sz w:val="28"/>
          <w:szCs w:val="28"/>
        </w:rPr>
        <w:t>ща</w:t>
      </w:r>
      <w:r w:rsidRPr="00813F86">
        <w:rPr>
          <w:rFonts w:ascii="Times New Roman" w:hAnsi="Times New Roman" w:cs="Times New Roman"/>
          <w:b/>
          <w:bCs/>
          <w:sz w:val="28"/>
          <w:szCs w:val="28"/>
        </w:rPr>
        <w:t xml:space="preserve">, </w:t>
      </w:r>
      <w:r w:rsidRPr="00813F86">
        <w:rPr>
          <w:rFonts w:ascii="Times New Roman" w:hAnsi="Times New Roman" w:cs="Times New Roman"/>
          <w:b/>
          <w:bCs/>
          <w:i/>
          <w:iCs/>
          <w:sz w:val="28"/>
          <w:szCs w:val="28"/>
        </w:rPr>
        <w:t>чу</w:t>
      </w:r>
      <w:r w:rsidRPr="00813F86">
        <w:rPr>
          <w:rFonts w:ascii="Times New Roman" w:hAnsi="Times New Roman" w:cs="Times New Roman"/>
          <w:b/>
          <w:bCs/>
          <w:sz w:val="28"/>
          <w:szCs w:val="28"/>
        </w:rPr>
        <w:t>-</w:t>
      </w:r>
      <w:r w:rsidRPr="00813F86">
        <w:rPr>
          <w:rFonts w:ascii="Times New Roman" w:hAnsi="Times New Roman" w:cs="Times New Roman"/>
          <w:b/>
          <w:bCs/>
          <w:i/>
          <w:iCs/>
          <w:sz w:val="28"/>
          <w:szCs w:val="28"/>
        </w:rPr>
        <w:t>щу</w:t>
      </w:r>
      <w:r w:rsidRPr="00813F86">
        <w:rPr>
          <w:rFonts w:ascii="Times New Roman" w:hAnsi="Times New Roman" w:cs="Times New Roman"/>
          <w:b/>
          <w:bCs/>
          <w:sz w:val="28"/>
          <w:szCs w:val="28"/>
        </w:rPr>
        <w:t xml:space="preserve">, </w:t>
      </w:r>
      <w:r w:rsidRPr="00813F86">
        <w:rPr>
          <w:rFonts w:ascii="Times New Roman" w:hAnsi="Times New Roman" w:cs="Times New Roman"/>
          <w:b/>
          <w:bCs/>
          <w:i/>
          <w:iCs/>
          <w:sz w:val="28"/>
          <w:szCs w:val="28"/>
        </w:rPr>
        <w:t>жи</w:t>
      </w:r>
      <w:r w:rsidRPr="00813F86">
        <w:rPr>
          <w:rFonts w:ascii="Times New Roman" w:hAnsi="Times New Roman" w:cs="Times New Roman"/>
          <w:b/>
          <w:bCs/>
          <w:sz w:val="28"/>
          <w:szCs w:val="28"/>
        </w:rPr>
        <w:t>-</w:t>
      </w:r>
      <w:r w:rsidRPr="00813F86">
        <w:rPr>
          <w:rFonts w:ascii="Times New Roman" w:hAnsi="Times New Roman" w:cs="Times New Roman"/>
          <w:b/>
          <w:bCs/>
          <w:i/>
          <w:iCs/>
          <w:sz w:val="28"/>
          <w:szCs w:val="28"/>
        </w:rPr>
        <w:t>ши</w:t>
      </w:r>
      <w:r w:rsidRPr="00813F86">
        <w:rPr>
          <w:rFonts w:ascii="Times New Roman" w:hAnsi="Times New Roman" w:cs="Times New Roman"/>
          <w:sz w:val="28"/>
          <w:szCs w:val="28"/>
        </w:rPr>
        <w:t>);</w:t>
      </w:r>
    </w:p>
    <w:p w:rsidR="004265E4" w:rsidRPr="00813F86" w:rsidRDefault="004265E4" w:rsidP="008778AE">
      <w:pPr>
        <w:pStyle w:val="af1"/>
        <w:spacing w:line="240" w:lineRule="auto"/>
        <w:ind w:firstLine="709"/>
        <w:rPr>
          <w:rFonts w:ascii="Times New Roman" w:hAnsi="Times New Roman" w:cs="Times New Roman"/>
          <w:sz w:val="28"/>
          <w:szCs w:val="28"/>
        </w:rPr>
      </w:pPr>
      <w:r w:rsidRPr="00813F86">
        <w:rPr>
          <w:rFonts w:ascii="Times New Roman" w:hAnsi="Times New Roman" w:cs="Times New Roman"/>
          <w:spacing w:val="-2"/>
          <w:sz w:val="28"/>
          <w:szCs w:val="28"/>
        </w:rPr>
        <w:t>- прописная (заглавная) буква в начале предложения, в именах</w:t>
      </w:r>
      <w:r w:rsidR="00C735C5" w:rsidRPr="00813F86">
        <w:rPr>
          <w:rFonts w:ascii="Times New Roman" w:hAnsi="Times New Roman" w:cs="Times New Roman"/>
          <w:spacing w:val="-2"/>
          <w:sz w:val="28"/>
          <w:szCs w:val="28"/>
        </w:rPr>
        <w:t xml:space="preserve"> </w:t>
      </w:r>
      <w:r w:rsidRPr="00813F86">
        <w:rPr>
          <w:rFonts w:ascii="Times New Roman" w:hAnsi="Times New Roman" w:cs="Times New Roman"/>
          <w:sz w:val="28"/>
          <w:szCs w:val="28"/>
        </w:rPr>
        <w:t>собственных;</w:t>
      </w:r>
    </w:p>
    <w:p w:rsidR="004265E4" w:rsidRPr="00813F86" w:rsidRDefault="004265E4" w:rsidP="008778AE">
      <w:pPr>
        <w:pStyle w:val="af1"/>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 перенос слов по слогам без стечения согласных;</w:t>
      </w:r>
    </w:p>
    <w:p w:rsidR="004265E4" w:rsidRPr="00813F86" w:rsidRDefault="004265E4" w:rsidP="008778AE">
      <w:pPr>
        <w:pStyle w:val="af1"/>
        <w:spacing w:line="240" w:lineRule="auto"/>
        <w:ind w:firstLine="709"/>
        <w:rPr>
          <w:rFonts w:ascii="Times New Roman" w:hAnsi="Times New Roman" w:cs="Times New Roman"/>
          <w:b/>
          <w:bCs/>
          <w:sz w:val="28"/>
          <w:szCs w:val="28"/>
        </w:rPr>
      </w:pPr>
      <w:r w:rsidRPr="00813F86">
        <w:rPr>
          <w:rFonts w:ascii="Times New Roman" w:hAnsi="Times New Roman" w:cs="Times New Roman"/>
          <w:sz w:val="28"/>
          <w:szCs w:val="28"/>
        </w:rPr>
        <w:t>- знаки препинания в конце предложения.</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b/>
          <w:bCs/>
          <w:i/>
          <w:sz w:val="28"/>
          <w:szCs w:val="28"/>
        </w:rPr>
        <w:t>Развитие речи.</w:t>
      </w:r>
      <w:r w:rsidRPr="00813F86">
        <w:rPr>
          <w:rFonts w:ascii="Times New Roman" w:hAnsi="Times New Roman" w:cs="Times New Roman"/>
          <w:b/>
          <w:bCs/>
          <w:sz w:val="28"/>
          <w:szCs w:val="28"/>
        </w:rPr>
        <w:t xml:space="preserve"> </w:t>
      </w:r>
      <w:r w:rsidRPr="00813F86">
        <w:rPr>
          <w:rFonts w:ascii="Times New Roman" w:hAnsi="Times New Roman" w:cs="Times New Roman"/>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b/>
          <w:i/>
          <w:sz w:val="28"/>
          <w:szCs w:val="28"/>
        </w:rPr>
        <w:t>Предметные результаты</w:t>
      </w:r>
      <w:r w:rsidRPr="00813F86">
        <w:rPr>
          <w:rFonts w:ascii="Times New Roman" w:hAnsi="Times New Roman" w:cs="Times New Roman"/>
          <w:sz w:val="28"/>
          <w:szCs w:val="28"/>
        </w:rPr>
        <w:t xml:space="preserve"> освоения программы учебного предмета «Обучение грамоте»:</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 развитие функций фонематической системы (по В.К. Орфинской);</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 развитие базовых высших психических функций, обеспечивающих процессы чтения и письма;</w:t>
      </w:r>
    </w:p>
    <w:p w:rsidR="004265E4" w:rsidRPr="00813F86" w:rsidRDefault="004265E4" w:rsidP="008778AE">
      <w:pPr>
        <w:spacing w:after="0" w:line="240" w:lineRule="auto"/>
        <w:ind w:firstLine="709"/>
        <w:jc w:val="both"/>
        <w:rPr>
          <w:rFonts w:ascii="Times New Roman" w:hAnsi="Times New Roman" w:cs="Times New Roman"/>
          <w:bCs/>
          <w:kern w:val="2"/>
          <w:sz w:val="28"/>
          <w:szCs w:val="28"/>
        </w:rPr>
      </w:pPr>
      <w:r w:rsidRPr="00813F86">
        <w:rPr>
          <w:rFonts w:ascii="Times New Roman" w:hAnsi="Times New Roman" w:cs="Times New Roman"/>
          <w:kern w:val="2"/>
          <w:sz w:val="28"/>
          <w:szCs w:val="28"/>
        </w:rPr>
        <w:t>- умение различать понятия «предложение», «слово», «слог», «звук»;</w:t>
      </w:r>
    </w:p>
    <w:p w:rsidR="004265E4" w:rsidRPr="00813F86" w:rsidRDefault="004265E4" w:rsidP="008778AE">
      <w:pPr>
        <w:spacing w:after="0" w:line="240" w:lineRule="auto"/>
        <w:ind w:firstLine="709"/>
        <w:jc w:val="both"/>
        <w:rPr>
          <w:rFonts w:ascii="Times New Roman" w:hAnsi="Times New Roman" w:cs="Times New Roman"/>
          <w:bCs/>
          <w:kern w:val="2"/>
          <w:sz w:val="28"/>
          <w:szCs w:val="28"/>
        </w:rPr>
      </w:pPr>
      <w:r w:rsidRPr="00813F86">
        <w:rPr>
          <w:rFonts w:ascii="Times New Roman" w:hAnsi="Times New Roman" w:cs="Times New Roman"/>
          <w:bCs/>
          <w:kern w:val="2"/>
          <w:sz w:val="28"/>
          <w:szCs w:val="28"/>
        </w:rPr>
        <w:t>- умение анализировать структуру простого предложения и слова;</w:t>
      </w:r>
    </w:p>
    <w:p w:rsidR="004265E4" w:rsidRPr="00813F86" w:rsidRDefault="004265E4" w:rsidP="008778AE">
      <w:pPr>
        <w:spacing w:after="0" w:line="240" w:lineRule="auto"/>
        <w:ind w:firstLine="709"/>
        <w:jc w:val="both"/>
        <w:rPr>
          <w:rFonts w:ascii="Times New Roman" w:hAnsi="Times New Roman" w:cs="Times New Roman"/>
          <w:bCs/>
          <w:sz w:val="28"/>
          <w:szCs w:val="28"/>
        </w:rPr>
      </w:pPr>
      <w:r w:rsidRPr="00813F86">
        <w:rPr>
          <w:rFonts w:ascii="Times New Roman" w:hAnsi="Times New Roman" w:cs="Times New Roman"/>
          <w:bCs/>
          <w:kern w:val="2"/>
          <w:sz w:val="28"/>
          <w:szCs w:val="28"/>
        </w:rPr>
        <w:t>- знание русского алфавита;</w:t>
      </w:r>
    </w:p>
    <w:p w:rsidR="004265E4" w:rsidRPr="00813F86" w:rsidRDefault="004265E4" w:rsidP="008778AE">
      <w:pPr>
        <w:spacing w:after="0" w:line="240" w:lineRule="auto"/>
        <w:ind w:firstLine="709"/>
        <w:jc w:val="both"/>
        <w:rPr>
          <w:rFonts w:ascii="Times New Roman" w:hAnsi="Times New Roman" w:cs="Times New Roman"/>
          <w:bCs/>
          <w:kern w:val="2"/>
          <w:sz w:val="28"/>
          <w:szCs w:val="28"/>
        </w:rPr>
      </w:pPr>
      <w:r w:rsidRPr="00813F86">
        <w:rPr>
          <w:rFonts w:ascii="Times New Roman" w:hAnsi="Times New Roman" w:cs="Times New Roman"/>
          <w:bCs/>
          <w:kern w:val="2"/>
          <w:sz w:val="28"/>
          <w:szCs w:val="28"/>
        </w:rPr>
        <w:t>- умение различать зрительные образы букв;</w:t>
      </w:r>
    </w:p>
    <w:p w:rsidR="004265E4" w:rsidRPr="00813F86" w:rsidRDefault="004265E4" w:rsidP="008778AE">
      <w:pPr>
        <w:spacing w:after="0" w:line="240" w:lineRule="auto"/>
        <w:ind w:firstLine="709"/>
        <w:jc w:val="both"/>
        <w:rPr>
          <w:rFonts w:ascii="Times New Roman" w:hAnsi="Times New Roman" w:cs="Times New Roman"/>
          <w:bCs/>
          <w:kern w:val="2"/>
          <w:sz w:val="28"/>
          <w:szCs w:val="28"/>
        </w:rPr>
      </w:pPr>
      <w:r w:rsidRPr="00813F86">
        <w:rPr>
          <w:rFonts w:ascii="Times New Roman" w:hAnsi="Times New Roman" w:cs="Times New Roman"/>
          <w:bCs/>
          <w:kern w:val="2"/>
          <w:sz w:val="28"/>
          <w:szCs w:val="28"/>
        </w:rPr>
        <w:t>- усвоение гигиенических требований при письме;</w:t>
      </w:r>
    </w:p>
    <w:p w:rsidR="004265E4" w:rsidRPr="00813F86" w:rsidRDefault="004265E4" w:rsidP="008778AE">
      <w:pPr>
        <w:spacing w:after="0" w:line="240" w:lineRule="auto"/>
        <w:ind w:firstLine="709"/>
        <w:jc w:val="both"/>
        <w:rPr>
          <w:rFonts w:ascii="Times New Roman" w:hAnsi="Times New Roman" w:cs="Times New Roman"/>
          <w:bCs/>
          <w:sz w:val="28"/>
          <w:szCs w:val="28"/>
        </w:rPr>
      </w:pPr>
      <w:r w:rsidRPr="00813F86">
        <w:rPr>
          <w:rFonts w:ascii="Times New Roman" w:hAnsi="Times New Roman" w:cs="Times New Roman"/>
          <w:bCs/>
          <w:sz w:val="28"/>
          <w:szCs w:val="28"/>
        </w:rPr>
        <w:t>- умение графически правильно воспроизведить зрительные образы букв и слов, простые предложения;</w:t>
      </w:r>
    </w:p>
    <w:p w:rsidR="004265E4" w:rsidRPr="00813F86" w:rsidRDefault="004265E4" w:rsidP="008778AE">
      <w:pPr>
        <w:spacing w:after="0" w:line="240" w:lineRule="auto"/>
        <w:ind w:firstLine="709"/>
        <w:jc w:val="both"/>
        <w:rPr>
          <w:rFonts w:ascii="Times New Roman" w:hAnsi="Times New Roman" w:cs="Times New Roman"/>
          <w:bCs/>
          <w:sz w:val="28"/>
          <w:szCs w:val="28"/>
        </w:rPr>
      </w:pPr>
      <w:r w:rsidRPr="00813F86">
        <w:rPr>
          <w:rFonts w:ascii="Times New Roman" w:hAnsi="Times New Roman" w:cs="Times New Roman"/>
          <w:bCs/>
          <w:sz w:val="28"/>
          <w:szCs w:val="28"/>
        </w:rPr>
        <w:t xml:space="preserve">- </w:t>
      </w:r>
      <w:r w:rsidRPr="00813F86">
        <w:rPr>
          <w:rFonts w:ascii="Times New Roman" w:hAnsi="Times New Roman" w:cs="Times New Roman"/>
          <w:sz w:val="28"/>
          <w:szCs w:val="28"/>
        </w:rPr>
        <w:t>овладение разборчивым, аккуратным почерком;</w:t>
      </w:r>
    </w:p>
    <w:p w:rsidR="004265E4" w:rsidRPr="00813F86" w:rsidRDefault="004265E4" w:rsidP="008778AE">
      <w:pPr>
        <w:spacing w:after="0" w:line="240" w:lineRule="auto"/>
        <w:ind w:firstLine="709"/>
        <w:jc w:val="both"/>
        <w:rPr>
          <w:rFonts w:ascii="Times New Roman" w:hAnsi="Times New Roman" w:cs="Times New Roman"/>
          <w:bCs/>
          <w:sz w:val="28"/>
          <w:szCs w:val="28"/>
        </w:rPr>
      </w:pPr>
      <w:r w:rsidRPr="00813F86">
        <w:rPr>
          <w:rFonts w:ascii="Times New Roman" w:hAnsi="Times New Roman" w:cs="Times New Roman"/>
          <w:bCs/>
          <w:sz w:val="28"/>
          <w:szCs w:val="28"/>
        </w:rPr>
        <w:t>- первоначальное овладение навыком письма;</w:t>
      </w:r>
    </w:p>
    <w:p w:rsidR="004265E4" w:rsidRPr="00813F86" w:rsidRDefault="004265E4" w:rsidP="008778AE">
      <w:pPr>
        <w:spacing w:after="0" w:line="240" w:lineRule="auto"/>
        <w:ind w:firstLine="709"/>
        <w:jc w:val="both"/>
        <w:rPr>
          <w:rFonts w:ascii="Times New Roman" w:hAnsi="Times New Roman" w:cs="Times New Roman"/>
          <w:bCs/>
          <w:sz w:val="28"/>
          <w:szCs w:val="28"/>
        </w:rPr>
      </w:pPr>
      <w:r w:rsidRPr="00813F86">
        <w:rPr>
          <w:rFonts w:ascii="Times New Roman" w:hAnsi="Times New Roman" w:cs="Times New Roman"/>
          <w:bCs/>
          <w:sz w:val="28"/>
          <w:szCs w:val="28"/>
        </w:rPr>
        <w:t>- овладение послоговым чтением, правильным пониманием читаемых слов, предложений, текстов;</w:t>
      </w:r>
    </w:p>
    <w:p w:rsidR="004265E4" w:rsidRPr="00813F86" w:rsidRDefault="004265E4" w:rsidP="008778AE">
      <w:pPr>
        <w:spacing w:after="0" w:line="240" w:lineRule="auto"/>
        <w:ind w:firstLine="709"/>
        <w:jc w:val="both"/>
        <w:rPr>
          <w:rFonts w:ascii="Times New Roman" w:hAnsi="Times New Roman" w:cs="Times New Roman"/>
          <w:bCs/>
          <w:sz w:val="28"/>
          <w:szCs w:val="28"/>
        </w:rPr>
      </w:pPr>
      <w:r w:rsidRPr="00813F86">
        <w:rPr>
          <w:rFonts w:ascii="Times New Roman" w:hAnsi="Times New Roman" w:cs="Times New Roman"/>
          <w:bCs/>
          <w:sz w:val="28"/>
          <w:szCs w:val="28"/>
        </w:rPr>
        <w:t>- овладение языковыми обобщениями (фонематическими, морфологическими, синтаксическими);</w:t>
      </w:r>
    </w:p>
    <w:p w:rsidR="004265E4" w:rsidRPr="00813F86" w:rsidRDefault="004265E4" w:rsidP="008778AE">
      <w:pPr>
        <w:spacing w:after="0" w:line="240" w:lineRule="auto"/>
        <w:ind w:firstLine="709"/>
        <w:jc w:val="both"/>
        <w:rPr>
          <w:rFonts w:ascii="Times New Roman" w:hAnsi="Times New Roman" w:cs="Times New Roman"/>
          <w:bCs/>
          <w:sz w:val="28"/>
          <w:szCs w:val="28"/>
        </w:rPr>
      </w:pPr>
      <w:r w:rsidRPr="00813F86">
        <w:rPr>
          <w:rFonts w:ascii="Times New Roman" w:hAnsi="Times New Roman" w:cs="Times New Roman"/>
          <w:bCs/>
          <w:sz w:val="28"/>
          <w:szCs w:val="28"/>
        </w:rPr>
        <w:t>- овладение предпосылками для формирования навыков орфографически грамотного письма.</w:t>
      </w:r>
    </w:p>
    <w:p w:rsidR="004265E4" w:rsidRPr="00813F86" w:rsidRDefault="004265E4" w:rsidP="008778AE">
      <w:pPr>
        <w:pStyle w:val="af"/>
        <w:spacing w:line="240" w:lineRule="auto"/>
        <w:ind w:firstLine="0"/>
        <w:jc w:val="center"/>
        <w:rPr>
          <w:rFonts w:ascii="Times New Roman" w:hAnsi="Times New Roman" w:cs="Times New Roman"/>
          <w:b/>
          <w:i/>
          <w:sz w:val="28"/>
          <w:szCs w:val="28"/>
        </w:rPr>
      </w:pPr>
      <w:r w:rsidRPr="00813F86">
        <w:rPr>
          <w:rFonts w:ascii="Times New Roman" w:hAnsi="Times New Roman" w:cs="Times New Roman"/>
          <w:b/>
          <w:i/>
          <w:sz w:val="28"/>
          <w:szCs w:val="28"/>
        </w:rPr>
        <w:t>Б) Русский язык</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Освоение содержания начального курса русского языка осуществляется на основе анализа изучаемых языковых процессов с учетом содержания программы по граммати</w:t>
      </w:r>
      <w:r w:rsidRPr="00813F86">
        <w:rPr>
          <w:rFonts w:ascii="Times New Roman" w:hAnsi="Times New Roman" w:cs="Times New Roman"/>
          <w:sz w:val="28"/>
          <w:szCs w:val="28"/>
        </w:rPr>
        <w:softHyphen/>
        <w:t>ке.</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Процесс усвоения отдельных грамматических тем осуществляется в следующей последовательности:</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1. выделение языковых единиц (например, слов, морфем) в речи окружающих, уточнение семантики, различение грамматических, лексических значений в импрессивной речи;</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2. установление связи грамматического или лексического значения со звуковым образом морфемы (например, значение орудийности с флексиями</w:t>
      </w:r>
      <w:r w:rsidRPr="00813F86">
        <w:rPr>
          <w:rFonts w:ascii="Times New Roman" w:hAnsi="Times New Roman" w:cs="Times New Roman"/>
          <w:b/>
          <w:bCs/>
          <w:sz w:val="28"/>
          <w:szCs w:val="28"/>
        </w:rPr>
        <w:t xml:space="preserve"> -ом, -ой</w:t>
      </w:r>
      <w:r w:rsidRPr="00813F86">
        <w:rPr>
          <w:rFonts w:ascii="Times New Roman" w:hAnsi="Times New Roman" w:cs="Times New Roman"/>
          <w:sz w:val="28"/>
          <w:szCs w:val="28"/>
        </w:rPr>
        <w:t xml:space="preserve"> и др.);</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lastRenderedPageBreak/>
        <w:t>3. закрепление практических навыков использования грамматичес</w:t>
      </w:r>
      <w:r w:rsidRPr="00813F86">
        <w:rPr>
          <w:rFonts w:ascii="Times New Roman" w:hAnsi="Times New Roman" w:cs="Times New Roman"/>
          <w:sz w:val="28"/>
          <w:szCs w:val="28"/>
        </w:rPr>
        <w:softHyphen/>
        <w:t>кой формы в экспрессивной речи (на основе аналогии, практичес</w:t>
      </w:r>
      <w:r w:rsidRPr="00813F86">
        <w:rPr>
          <w:rFonts w:ascii="Times New Roman" w:hAnsi="Times New Roman" w:cs="Times New Roman"/>
          <w:sz w:val="28"/>
          <w:szCs w:val="28"/>
        </w:rPr>
        <w:softHyphen/>
        <w:t>кого обобщения);</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 xml:space="preserve">4. углубленное осознание грамматических закономерностей, их формулирование с использованием лингвистической терминологии, закрепление формулировок грамматических правил; </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5. закрепление грамматических закономерностей в письменной речи, осознание орфограмм.</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При изучении различных тем грамматики за основу должна быть принята семантика языка, дифференциация различных лексических и особенно грамматических значений.</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Начальный курс русского языка для обучающихся с ТНР включает следующие разделы: «Фонетика и орфоэпия», «Графика», «Лексика (состав слова, морфология)», «Синтаксис», «Орфография и пунктуация» «Развитие речи», что соответствует программе по русскому яз</w:t>
      </w:r>
      <w:r w:rsidR="0022257C" w:rsidRPr="00813F86">
        <w:rPr>
          <w:rFonts w:ascii="Times New Roman" w:hAnsi="Times New Roman" w:cs="Times New Roman"/>
          <w:sz w:val="28"/>
          <w:szCs w:val="28"/>
        </w:rPr>
        <w:t>ыку общеобразовательной организации</w:t>
      </w:r>
      <w:r w:rsidRPr="00813F86">
        <w:rPr>
          <w:rFonts w:ascii="Times New Roman" w:hAnsi="Times New Roman" w:cs="Times New Roman"/>
          <w:sz w:val="28"/>
          <w:szCs w:val="28"/>
        </w:rPr>
        <w:t xml:space="preserve"> и обеспечивает в</w:t>
      </w:r>
      <w:r w:rsidR="00951ACB" w:rsidRPr="00813F86">
        <w:rPr>
          <w:rFonts w:ascii="Times New Roman" w:hAnsi="Times New Roman" w:cs="Times New Roman"/>
          <w:sz w:val="28"/>
          <w:szCs w:val="28"/>
        </w:rPr>
        <w:t>озможность перехода обучающихся</w:t>
      </w:r>
      <w:r w:rsidRPr="00813F86">
        <w:rPr>
          <w:rFonts w:ascii="Times New Roman" w:hAnsi="Times New Roman" w:cs="Times New Roman"/>
          <w:sz w:val="28"/>
          <w:szCs w:val="28"/>
        </w:rPr>
        <w:t xml:space="preserve"> с ТНР в общеобразовательную</w:t>
      </w:r>
      <w:r w:rsidR="0022257C" w:rsidRPr="00813F86">
        <w:rPr>
          <w:rFonts w:ascii="Times New Roman" w:hAnsi="Times New Roman" w:cs="Times New Roman"/>
          <w:sz w:val="28"/>
          <w:szCs w:val="28"/>
        </w:rPr>
        <w:t xml:space="preserve"> организацию</w:t>
      </w:r>
      <w:r w:rsidRPr="00813F86">
        <w:rPr>
          <w:rFonts w:ascii="Times New Roman" w:hAnsi="Times New Roman" w:cs="Times New Roman"/>
          <w:sz w:val="28"/>
          <w:szCs w:val="28"/>
        </w:rPr>
        <w:t>. Учитыва</w:t>
      </w:r>
      <w:r w:rsidR="00951ACB" w:rsidRPr="00813F86">
        <w:rPr>
          <w:rFonts w:ascii="Times New Roman" w:hAnsi="Times New Roman" w:cs="Times New Roman"/>
          <w:sz w:val="28"/>
          <w:szCs w:val="28"/>
        </w:rPr>
        <w:t>я особенности обучающихся с ТНР</w:t>
      </w:r>
      <w:r w:rsidRPr="00813F86">
        <w:rPr>
          <w:rFonts w:ascii="Times New Roman" w:hAnsi="Times New Roman" w:cs="Times New Roman"/>
          <w:sz w:val="28"/>
          <w:szCs w:val="28"/>
        </w:rPr>
        <w:t xml:space="preserve"> отдельно выделяется раздел «Чистописание».</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Распределение количества часов по разделам и темам в каждом классе осуществляется учителем самостоятельно с учетом коррекционно- развивающих задач, уровня речевого развития и подготовленности обучающихся с ТНР к усвоению АООП НОО.</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Для обеспечения системности в обучении разделы программы по грамматике и правописанию (по содержанию, последовательности изучения тем) тесно связаны с программами по развитию речи, обучению грамоте, литературному чтению.</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Большое внимание при обучении русскому языку обучающихся с ТНР должно быть уделено повторению. Повторение изучен</w:t>
      </w:r>
      <w:r w:rsidRPr="00813F86">
        <w:rPr>
          <w:rFonts w:ascii="Times New Roman" w:hAnsi="Times New Roman" w:cs="Times New Roman"/>
          <w:sz w:val="28"/>
          <w:szCs w:val="28"/>
        </w:rPr>
        <w:softHyphen/>
        <w:t>ного материала предупреждает его забывание, позволяет восстановить забытое, является базой для изучения нового материала, содействует углублению и расширению знаний, умений, навыков, делая их осознанными, прочными и более системными.</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В программе выделяется определенное количество часов на повто</w:t>
      </w:r>
      <w:r w:rsidRPr="00813F86">
        <w:rPr>
          <w:rFonts w:ascii="Times New Roman" w:hAnsi="Times New Roman" w:cs="Times New Roman"/>
          <w:sz w:val="28"/>
          <w:szCs w:val="28"/>
        </w:rPr>
        <w:softHyphen/>
        <w:t>рение в начале года и итоговое. Повторение в начале учебного года проводится на специальных уроках.</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В начале учебного года важно не просто восстановить получен</w:t>
      </w:r>
      <w:r w:rsidRPr="00813F86">
        <w:rPr>
          <w:rFonts w:ascii="Times New Roman" w:hAnsi="Times New Roman" w:cs="Times New Roman"/>
          <w:sz w:val="28"/>
          <w:szCs w:val="28"/>
        </w:rPr>
        <w:softHyphen/>
        <w:t>ные ранее знания, а углубить их и систематизировать. При плани</w:t>
      </w:r>
      <w:r w:rsidRPr="00813F86">
        <w:rPr>
          <w:rFonts w:ascii="Times New Roman" w:hAnsi="Times New Roman" w:cs="Times New Roman"/>
          <w:sz w:val="28"/>
          <w:szCs w:val="28"/>
        </w:rPr>
        <w:softHyphen/>
        <w:t>ровании материала для повторения следует учитывать состояние знаний, умений и навыков, уровень развития речи обучающихся, ори</w:t>
      </w:r>
      <w:r w:rsidRPr="00813F86">
        <w:rPr>
          <w:rFonts w:ascii="Times New Roman" w:hAnsi="Times New Roman" w:cs="Times New Roman"/>
          <w:sz w:val="28"/>
          <w:szCs w:val="28"/>
        </w:rPr>
        <w:softHyphen/>
        <w:t>ентируясь при этом на изучение новых тем. При повторении грамматико-орфографических тем учитель закрепляет умения и навы</w:t>
      </w:r>
      <w:r w:rsidRPr="00813F86">
        <w:rPr>
          <w:rFonts w:ascii="Times New Roman" w:hAnsi="Times New Roman" w:cs="Times New Roman"/>
          <w:sz w:val="28"/>
          <w:szCs w:val="28"/>
        </w:rPr>
        <w:softHyphen/>
        <w:t>ки в упражнениях на новом, более сложном речевом материале, ис</w:t>
      </w:r>
      <w:r w:rsidRPr="00813F86">
        <w:rPr>
          <w:rFonts w:ascii="Times New Roman" w:hAnsi="Times New Roman" w:cs="Times New Roman"/>
          <w:sz w:val="28"/>
          <w:szCs w:val="28"/>
        </w:rPr>
        <w:softHyphen/>
        <w:t>пользует новые методы и приемы, уделяет больше внимания творческим и самостоятельным работам обучающихся. Программой оп</w:t>
      </w:r>
      <w:r w:rsidRPr="00813F86">
        <w:rPr>
          <w:rFonts w:ascii="Times New Roman" w:hAnsi="Times New Roman" w:cs="Times New Roman"/>
          <w:sz w:val="28"/>
          <w:szCs w:val="28"/>
        </w:rPr>
        <w:softHyphen/>
        <w:t>ределяется перечень тем для повторения. На итоговое повторение в конце учебного года также отводятся специальные уроки.</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Итоговое повторение является эффективным только в том слу</w:t>
      </w:r>
      <w:r w:rsidRPr="00813F86">
        <w:rPr>
          <w:rFonts w:ascii="Times New Roman" w:hAnsi="Times New Roman" w:cs="Times New Roman"/>
          <w:sz w:val="28"/>
          <w:szCs w:val="28"/>
        </w:rPr>
        <w:softHyphen/>
        <w:t>чае, если учитель в течение учебного года уделяет серьезное вни</w:t>
      </w:r>
      <w:r w:rsidRPr="00813F86">
        <w:rPr>
          <w:rFonts w:ascii="Times New Roman" w:hAnsi="Times New Roman" w:cs="Times New Roman"/>
          <w:sz w:val="28"/>
          <w:szCs w:val="28"/>
        </w:rPr>
        <w:softHyphen/>
        <w:t>мание текущему и тематическому повторению. При планировании материала для повторения учитель ставит следующие задачи: углу</w:t>
      </w:r>
      <w:r w:rsidRPr="00813F86">
        <w:rPr>
          <w:rFonts w:ascii="Times New Roman" w:hAnsi="Times New Roman" w:cs="Times New Roman"/>
          <w:sz w:val="28"/>
          <w:szCs w:val="28"/>
        </w:rPr>
        <w:softHyphen/>
        <w:t xml:space="preserve">бить, обобщить и систематизировать знания, ликвидировать </w:t>
      </w:r>
      <w:r w:rsidRPr="00813F86">
        <w:rPr>
          <w:rFonts w:ascii="Times New Roman" w:hAnsi="Times New Roman" w:cs="Times New Roman"/>
          <w:sz w:val="28"/>
          <w:szCs w:val="28"/>
        </w:rPr>
        <w:lastRenderedPageBreak/>
        <w:t>пробе</w:t>
      </w:r>
      <w:r w:rsidRPr="00813F86">
        <w:rPr>
          <w:rFonts w:ascii="Times New Roman" w:hAnsi="Times New Roman" w:cs="Times New Roman"/>
          <w:sz w:val="28"/>
          <w:szCs w:val="28"/>
        </w:rPr>
        <w:softHyphen/>
        <w:t>лы в знаниях по конкретной теме, закрепить правильные речевые навыки обучающихся.</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b/>
          <w:bCs/>
          <w:i/>
          <w:sz w:val="28"/>
          <w:szCs w:val="28"/>
        </w:rPr>
        <w:t>Фонетика и орфоэпия. Графика. Орфография.</w:t>
      </w:r>
      <w:r w:rsidRPr="00813F86">
        <w:rPr>
          <w:rFonts w:ascii="Times New Roman" w:hAnsi="Times New Roman" w:cs="Times New Roman"/>
          <w:b/>
          <w:bCs/>
          <w:sz w:val="28"/>
          <w:szCs w:val="28"/>
        </w:rPr>
        <w:t xml:space="preserve"> </w:t>
      </w:r>
      <w:r w:rsidRPr="00813F86">
        <w:rPr>
          <w:rFonts w:ascii="Times New Roman" w:hAnsi="Times New Roman" w:cs="Times New Roman"/>
          <w:bCs/>
          <w:sz w:val="28"/>
          <w:szCs w:val="28"/>
        </w:rPr>
        <w:t>В</w:t>
      </w:r>
      <w:r w:rsidRPr="00813F86">
        <w:rPr>
          <w:rFonts w:ascii="Times New Roman" w:hAnsi="Times New Roman" w:cs="Times New Roman"/>
          <w:sz w:val="28"/>
          <w:szCs w:val="28"/>
        </w:rPr>
        <w:t xml:space="preserve"> связи с особенностями нарушений устной и письменной речи обучающихся с ТНР большое внимание уделяется данным разделам.</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Работа по развитию фонематических процессов восприятия, ана</w:t>
      </w:r>
      <w:r w:rsidRPr="00813F86">
        <w:rPr>
          <w:rFonts w:ascii="Times New Roman" w:hAnsi="Times New Roman" w:cs="Times New Roman"/>
          <w:sz w:val="28"/>
          <w:szCs w:val="28"/>
        </w:rPr>
        <w:softHyphen/>
        <w:t>лиза, синтеза, представлений начинается с первых уроков обучения грамоте и проводится систематически на уроках русского языка в течение всего процесса обучения в начальной школе.</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Во II, III и IV классах обучающиеся закрепляют навыки дифферен</w:t>
      </w:r>
      <w:r w:rsidRPr="00813F86">
        <w:rPr>
          <w:rFonts w:ascii="Times New Roman" w:hAnsi="Times New Roman" w:cs="Times New Roman"/>
          <w:sz w:val="28"/>
          <w:szCs w:val="28"/>
        </w:rPr>
        <w:softHyphen/>
        <w:t>циации звуков, фонематического анализа и синтеза на все более усложняющемся речевом материале, знакомятся с некоторыми осо</w:t>
      </w:r>
      <w:r w:rsidRPr="00813F86">
        <w:rPr>
          <w:rFonts w:ascii="Times New Roman" w:hAnsi="Times New Roman" w:cs="Times New Roman"/>
          <w:sz w:val="28"/>
          <w:szCs w:val="28"/>
        </w:rPr>
        <w:softHyphen/>
        <w:t>бенностями русской графики, с трудными случаями буквенной сим</w:t>
      </w:r>
      <w:r w:rsidRPr="00813F86">
        <w:rPr>
          <w:rFonts w:ascii="Times New Roman" w:hAnsi="Times New Roman" w:cs="Times New Roman"/>
          <w:sz w:val="28"/>
          <w:szCs w:val="28"/>
        </w:rPr>
        <w:softHyphen/>
        <w:t>волики.</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Большое значение уделяется закреплению этих умений и навы</w:t>
      </w:r>
      <w:r w:rsidRPr="00813F86">
        <w:rPr>
          <w:rFonts w:ascii="Times New Roman" w:hAnsi="Times New Roman" w:cs="Times New Roman"/>
          <w:sz w:val="28"/>
          <w:szCs w:val="28"/>
        </w:rPr>
        <w:softHyphen/>
        <w:t>ков в письменной речи с целью коррекции дислексий и дисграфий, а также для предупреждения дизорфографии.</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В этой связи особо важными являются упражнения по развитию умений соотносить звуки и буквы: гласные — в ударной и безудар</w:t>
      </w:r>
      <w:r w:rsidRPr="00813F86">
        <w:rPr>
          <w:rFonts w:ascii="Times New Roman" w:hAnsi="Times New Roman" w:cs="Times New Roman"/>
          <w:sz w:val="28"/>
          <w:szCs w:val="28"/>
        </w:rPr>
        <w:softHyphen/>
        <w:t>ной позиции; согласные — в различных позициях в слове (напри</w:t>
      </w:r>
      <w:r w:rsidRPr="00813F86">
        <w:rPr>
          <w:rFonts w:ascii="Times New Roman" w:hAnsi="Times New Roman" w:cs="Times New Roman"/>
          <w:sz w:val="28"/>
          <w:szCs w:val="28"/>
        </w:rPr>
        <w:softHyphen/>
        <w:t>мер, согласные в конце слов и перед гласными звуками).</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Сформированные у обучающихся умения дифференцировать звуки, ана</w:t>
      </w:r>
      <w:r w:rsidRPr="00813F86">
        <w:rPr>
          <w:rFonts w:ascii="Times New Roman" w:hAnsi="Times New Roman" w:cs="Times New Roman"/>
          <w:sz w:val="28"/>
          <w:szCs w:val="28"/>
        </w:rPr>
        <w:softHyphen/>
        <w:t>лизировать звуковой и буквенный состав слова, определять ударные и безударные гласные создают условия для овладения правилами орфографии, предусмотренными программой начальной школы.</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Так, на основе умения дифференцировать твердые и мягкие со</w:t>
      </w:r>
      <w:r w:rsidRPr="00813F86">
        <w:rPr>
          <w:rFonts w:ascii="Times New Roman" w:hAnsi="Times New Roman" w:cs="Times New Roman"/>
          <w:sz w:val="28"/>
          <w:szCs w:val="28"/>
        </w:rPr>
        <w:softHyphen/>
        <w:t>гласные обучающиеся знакомятся с обозначением мягкости согласных с помощью йотированных гласных, мягкого знака, с правилами правописания</w:t>
      </w:r>
      <w:r w:rsidRPr="00813F86">
        <w:rPr>
          <w:rFonts w:ascii="Times New Roman" w:hAnsi="Times New Roman" w:cs="Times New Roman"/>
          <w:b/>
          <w:bCs/>
          <w:sz w:val="28"/>
          <w:szCs w:val="28"/>
        </w:rPr>
        <w:t xml:space="preserve"> ши-жи, ча-ща, чу-щу, чк-чн</w:t>
      </w:r>
      <w:r w:rsidRPr="00813F86">
        <w:rPr>
          <w:rFonts w:ascii="Times New Roman" w:hAnsi="Times New Roman" w:cs="Times New Roman"/>
          <w:sz w:val="28"/>
          <w:szCs w:val="28"/>
        </w:rPr>
        <w:t xml:space="preserve"> в словах, мягкого знака после шипящих, на конце имен существительных, правописанием мягкого знака в неопределенной форме и во 2-м лице единственно</w:t>
      </w:r>
      <w:r w:rsidRPr="00813F86">
        <w:rPr>
          <w:rFonts w:ascii="Times New Roman" w:hAnsi="Times New Roman" w:cs="Times New Roman"/>
          <w:sz w:val="28"/>
          <w:szCs w:val="28"/>
        </w:rPr>
        <w:softHyphen/>
        <w:t>го числа настоящего времени глаголов.</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На основе умения дифференцировать глухие и звонкие соглас</w:t>
      </w:r>
      <w:r w:rsidRPr="00813F86">
        <w:rPr>
          <w:rFonts w:ascii="Times New Roman" w:hAnsi="Times New Roman" w:cs="Times New Roman"/>
          <w:sz w:val="28"/>
          <w:szCs w:val="28"/>
        </w:rPr>
        <w:softHyphen/>
        <w:t>ные обучающиеся усваивают правила правописания глухих и звонких согласных в корне слова (в конце и в середине), в приставках, в предлогах.</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На основе умения дифференцировать ударные и безударные глас</w:t>
      </w:r>
      <w:r w:rsidRPr="00813F86">
        <w:rPr>
          <w:rFonts w:ascii="Times New Roman" w:hAnsi="Times New Roman" w:cs="Times New Roman"/>
          <w:sz w:val="28"/>
          <w:szCs w:val="28"/>
        </w:rPr>
        <w:softHyphen/>
        <w:t>ные обучающиеся овладевают правописанием безударной гласной в корне слова, безударной гласной в приставках, предлогах, правописанием безударной гласной в окончаниях различных частей речи.</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Опора на звуковую дифференциацию необходима при изучении темы «Двойная согласная».</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С учетом уровня речевого развития обучающихся и изучаемой грам</w:t>
      </w:r>
      <w:r w:rsidRPr="00813F86">
        <w:rPr>
          <w:rFonts w:ascii="Times New Roman" w:hAnsi="Times New Roman" w:cs="Times New Roman"/>
          <w:sz w:val="28"/>
          <w:szCs w:val="28"/>
        </w:rPr>
        <w:softHyphen/>
        <w:t>матической темы упражнения п</w:t>
      </w:r>
      <w:r w:rsidR="00951ACB" w:rsidRPr="00813F86">
        <w:rPr>
          <w:rFonts w:ascii="Times New Roman" w:hAnsi="Times New Roman" w:cs="Times New Roman"/>
          <w:sz w:val="28"/>
          <w:szCs w:val="28"/>
        </w:rPr>
        <w:t>о развитию звуко-буквенного ана</w:t>
      </w:r>
      <w:r w:rsidRPr="00813F86">
        <w:rPr>
          <w:rFonts w:ascii="Times New Roman" w:hAnsi="Times New Roman" w:cs="Times New Roman"/>
          <w:sz w:val="28"/>
          <w:szCs w:val="28"/>
        </w:rPr>
        <w:t>лиза выполняются на словах, относящихся к разным частям речи. Звукослоговой и морфемный состав анализируемых слов усложня</w:t>
      </w:r>
      <w:r w:rsidRPr="00813F86">
        <w:rPr>
          <w:rFonts w:ascii="Times New Roman" w:hAnsi="Times New Roman" w:cs="Times New Roman"/>
          <w:sz w:val="28"/>
          <w:szCs w:val="28"/>
        </w:rPr>
        <w:softHyphen/>
        <w:t>ется от класса к классу следующим образом:</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 слова, произношение которых не расходится с написанием</w:t>
      </w:r>
      <w:r w:rsidRPr="00813F86">
        <w:rPr>
          <w:rFonts w:ascii="Times New Roman" w:hAnsi="Times New Roman" w:cs="Times New Roman"/>
          <w:i/>
          <w:iCs/>
          <w:sz w:val="28"/>
          <w:szCs w:val="28"/>
        </w:rPr>
        <w:t xml:space="preserve"> (мак, зонт);</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lastRenderedPageBreak/>
        <w:t>- слова, произношение которых расходится с написанием, но ко</w:t>
      </w:r>
      <w:r w:rsidRPr="00813F86">
        <w:rPr>
          <w:rFonts w:ascii="Times New Roman" w:hAnsi="Times New Roman" w:cs="Times New Roman"/>
          <w:sz w:val="28"/>
          <w:szCs w:val="28"/>
        </w:rPr>
        <w:softHyphen/>
        <w:t>личество звуков и букв одинаково</w:t>
      </w:r>
      <w:r w:rsidRPr="00813F86">
        <w:rPr>
          <w:rFonts w:ascii="Times New Roman" w:hAnsi="Times New Roman" w:cs="Times New Roman"/>
          <w:i/>
          <w:iCs/>
          <w:sz w:val="28"/>
          <w:szCs w:val="28"/>
        </w:rPr>
        <w:t xml:space="preserve"> (дуб, кора, Москва);</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 слова, в которых количество звуков и букв неодинаково</w:t>
      </w:r>
      <w:r w:rsidRPr="00813F86">
        <w:rPr>
          <w:rFonts w:ascii="Times New Roman" w:hAnsi="Times New Roman" w:cs="Times New Roman"/>
          <w:i/>
          <w:iCs/>
          <w:sz w:val="28"/>
          <w:szCs w:val="28"/>
        </w:rPr>
        <w:t xml:space="preserve"> (конь, пальто, местный)',</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 слова с разделительным мягким знаком</w:t>
      </w:r>
      <w:r w:rsidRPr="00813F86">
        <w:rPr>
          <w:rFonts w:ascii="Times New Roman" w:hAnsi="Times New Roman" w:cs="Times New Roman"/>
          <w:i/>
          <w:iCs/>
          <w:sz w:val="28"/>
          <w:szCs w:val="28"/>
        </w:rPr>
        <w:t xml:space="preserve"> (листья); </w:t>
      </w:r>
      <w:r w:rsidRPr="00813F86">
        <w:rPr>
          <w:rFonts w:ascii="Times New Roman" w:hAnsi="Times New Roman" w:cs="Times New Roman"/>
          <w:sz w:val="28"/>
          <w:szCs w:val="28"/>
        </w:rPr>
        <w:t>слова с йотированными гласными в сильной позиции; в начале слова и в середине слова после нейотированной гласной</w:t>
      </w:r>
      <w:r w:rsidRPr="00813F86">
        <w:rPr>
          <w:rFonts w:ascii="Times New Roman" w:hAnsi="Times New Roman" w:cs="Times New Roman"/>
          <w:i/>
          <w:iCs/>
          <w:sz w:val="28"/>
          <w:szCs w:val="28"/>
        </w:rPr>
        <w:t xml:space="preserve"> (яма, маяк).</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pacing w:val="2"/>
          <w:sz w:val="28"/>
          <w:szCs w:val="28"/>
        </w:rPr>
        <w:t xml:space="preserve">Обучающиеся с ТНР овладевают знанием алфавита: правильным называнием букв, знанием их </w:t>
      </w:r>
      <w:r w:rsidRPr="00813F86">
        <w:rPr>
          <w:rFonts w:ascii="Times New Roman" w:hAnsi="Times New Roman" w:cs="Times New Roman"/>
          <w:sz w:val="28"/>
          <w:szCs w:val="28"/>
        </w:rPr>
        <w:t>последовательности, использованием алфавита при работе со словарями, справочниками, каталогами.</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В связи с тем, что изучение и анализ звукового состава русского языка является условием изучения многих грамматических тем, в программе не выделяется определенное количество часов на этот раз</w:t>
      </w:r>
      <w:r w:rsidRPr="00813F86">
        <w:rPr>
          <w:rFonts w:ascii="Times New Roman" w:hAnsi="Times New Roman" w:cs="Times New Roman"/>
          <w:sz w:val="28"/>
          <w:szCs w:val="28"/>
        </w:rPr>
        <w:softHyphen/>
        <w:t>дел.</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Содержание программы по данным разделам организует и направ</w:t>
      </w:r>
      <w:r w:rsidRPr="00813F86">
        <w:rPr>
          <w:rFonts w:ascii="Times New Roman" w:hAnsi="Times New Roman" w:cs="Times New Roman"/>
          <w:sz w:val="28"/>
          <w:szCs w:val="28"/>
        </w:rPr>
        <w:softHyphen/>
        <w:t>ляет работу учителя на совершенствование культуры речи обучающихся (четкое артикулирование звуков, правильное произно</w:t>
      </w:r>
      <w:r w:rsidRPr="00813F86">
        <w:rPr>
          <w:rFonts w:ascii="Times New Roman" w:hAnsi="Times New Roman" w:cs="Times New Roman"/>
          <w:sz w:val="28"/>
          <w:szCs w:val="28"/>
        </w:rPr>
        <w:softHyphen/>
        <w:t>шение слов, развитие дикции), на предупреждение и коррекцию дисграфии, профилактику дизорфографии, на овладение навыками орфографически правильного письма.</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b/>
          <w:bCs/>
          <w:i/>
          <w:sz w:val="28"/>
          <w:szCs w:val="28"/>
        </w:rPr>
        <w:t>Лексика (состав слова, морфология).</w:t>
      </w:r>
      <w:r w:rsidRPr="00813F86">
        <w:rPr>
          <w:rFonts w:ascii="Times New Roman" w:hAnsi="Times New Roman" w:cs="Times New Roman"/>
          <w:sz w:val="28"/>
          <w:szCs w:val="28"/>
        </w:rPr>
        <w:t xml:space="preserve"> Программа предусматривает рассмотрение слова в единстве его лексического и грамматического значений. В связи с этим при изучении данного раздела программы выделяются два направления:</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bCs/>
          <w:sz w:val="28"/>
          <w:szCs w:val="28"/>
        </w:rPr>
        <w:t>1)</w:t>
      </w:r>
      <w:r w:rsidRPr="00813F86">
        <w:rPr>
          <w:rFonts w:ascii="Times New Roman" w:hAnsi="Times New Roman" w:cs="Times New Roman"/>
          <w:b/>
          <w:bCs/>
          <w:sz w:val="28"/>
          <w:szCs w:val="28"/>
        </w:rPr>
        <w:t xml:space="preserve"> </w:t>
      </w:r>
      <w:r w:rsidRPr="00813F86">
        <w:rPr>
          <w:rFonts w:ascii="Times New Roman" w:hAnsi="Times New Roman" w:cs="Times New Roman"/>
          <w:sz w:val="28"/>
          <w:szCs w:val="28"/>
        </w:rPr>
        <w:t>лексико-семантическое (изучается лексическое значение слова и семантические свя</w:t>
      </w:r>
      <w:r w:rsidRPr="00813F86">
        <w:rPr>
          <w:rFonts w:ascii="Times New Roman" w:hAnsi="Times New Roman" w:cs="Times New Roman"/>
          <w:sz w:val="28"/>
          <w:szCs w:val="28"/>
        </w:rPr>
        <w:softHyphen/>
        <w:t>зи слов с другими словами), многозначность слова (антонимы, си</w:t>
      </w:r>
      <w:r w:rsidRPr="00813F86">
        <w:rPr>
          <w:rFonts w:ascii="Times New Roman" w:hAnsi="Times New Roman" w:cs="Times New Roman"/>
          <w:sz w:val="28"/>
          <w:szCs w:val="28"/>
        </w:rPr>
        <w:softHyphen/>
        <w:t xml:space="preserve">нонимы и т. д.) </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2) лексико-грамматическое (слово изучается как элемент грамматического строя, как носитель тех или иных грам</w:t>
      </w:r>
      <w:r w:rsidRPr="00813F86">
        <w:rPr>
          <w:rFonts w:ascii="Times New Roman" w:hAnsi="Times New Roman" w:cs="Times New Roman"/>
          <w:sz w:val="28"/>
          <w:szCs w:val="28"/>
        </w:rPr>
        <w:softHyphen/>
        <w:t>матических значений).</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При обучении русскому языку обучающихся с ТНР с целью предупреждения и коррекции лексико-фонетических, лексико-семантических, лексико-грамматических, лексико-стилистических ошибок повышается роль це</w:t>
      </w:r>
      <w:r w:rsidRPr="00813F86">
        <w:rPr>
          <w:rFonts w:ascii="Times New Roman" w:hAnsi="Times New Roman" w:cs="Times New Roman"/>
          <w:sz w:val="28"/>
          <w:szCs w:val="28"/>
        </w:rPr>
        <w:softHyphen/>
        <w:t>ленаправленного, системного введения языкового материала, посте</w:t>
      </w:r>
      <w:r w:rsidRPr="00813F86">
        <w:rPr>
          <w:rFonts w:ascii="Times New Roman" w:hAnsi="Times New Roman" w:cs="Times New Roman"/>
          <w:sz w:val="28"/>
          <w:szCs w:val="28"/>
        </w:rPr>
        <w:softHyphen/>
        <w:t>пенного его усложнения.</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Неотъемлемой частью уроков русского языка является словар</w:t>
      </w:r>
      <w:r w:rsidRPr="00813F86">
        <w:rPr>
          <w:rFonts w:ascii="Times New Roman" w:hAnsi="Times New Roman" w:cs="Times New Roman"/>
          <w:sz w:val="28"/>
          <w:szCs w:val="28"/>
        </w:rPr>
        <w:softHyphen/>
        <w:t>ная работа как важное направление развития речи обучающихся.</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Организуя наблюдения за значениями слов в различных пред</w:t>
      </w:r>
      <w:r w:rsidRPr="00813F86">
        <w:rPr>
          <w:rFonts w:ascii="Times New Roman" w:hAnsi="Times New Roman" w:cs="Times New Roman"/>
          <w:sz w:val="28"/>
          <w:szCs w:val="28"/>
        </w:rPr>
        <w:softHyphen/>
        <w:t>ложениях, учитель подводит обучающихся к осознанию того, что слова обо</w:t>
      </w:r>
      <w:r w:rsidRPr="00813F86">
        <w:rPr>
          <w:rFonts w:ascii="Times New Roman" w:hAnsi="Times New Roman" w:cs="Times New Roman"/>
          <w:sz w:val="28"/>
          <w:szCs w:val="28"/>
        </w:rPr>
        <w:softHyphen/>
        <w:t>значают те или иные предметы и явления действительности, дей</w:t>
      </w:r>
      <w:r w:rsidRPr="00813F86">
        <w:rPr>
          <w:rFonts w:ascii="Times New Roman" w:hAnsi="Times New Roman" w:cs="Times New Roman"/>
          <w:sz w:val="28"/>
          <w:szCs w:val="28"/>
        </w:rPr>
        <w:softHyphen/>
        <w:t>ствия, признаки предметов, что одно и то же слово может употреб</w:t>
      </w:r>
      <w:r w:rsidRPr="00813F86">
        <w:rPr>
          <w:rFonts w:ascii="Times New Roman" w:hAnsi="Times New Roman" w:cs="Times New Roman"/>
          <w:sz w:val="28"/>
          <w:szCs w:val="28"/>
        </w:rPr>
        <w:softHyphen/>
        <w:t>ляться в разных значениях (многозначность). Обучающиеся знакомятся с употреблением слов в переносном значении, учатся подбирать слова, сходные по значению (синонимы), выявлять в них оттенки, подбирать слова противоположного значения (антонимы).</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Упражнения на подбор синонимов, антонимов, рассмотрение синонимических рядов, антонимических противопоставлений, включение слова в тематический ряд, в лексико-семантическую группу, установление родовидовых и других семантических отно</w:t>
      </w:r>
      <w:r w:rsidRPr="00813F86">
        <w:rPr>
          <w:rFonts w:ascii="Times New Roman" w:hAnsi="Times New Roman" w:cs="Times New Roman"/>
          <w:sz w:val="28"/>
          <w:szCs w:val="28"/>
        </w:rPr>
        <w:softHyphen/>
        <w:t>шений помогают обучающимся осознать место слова в лексической сис</w:t>
      </w:r>
      <w:r w:rsidRPr="00813F86">
        <w:rPr>
          <w:rFonts w:ascii="Times New Roman" w:hAnsi="Times New Roman" w:cs="Times New Roman"/>
          <w:sz w:val="28"/>
          <w:szCs w:val="28"/>
        </w:rPr>
        <w:softHyphen/>
        <w:t>теме языка, способствуют формированию семантических полей, ак</w:t>
      </w:r>
      <w:r w:rsidRPr="00813F86">
        <w:rPr>
          <w:rFonts w:ascii="Times New Roman" w:hAnsi="Times New Roman" w:cs="Times New Roman"/>
          <w:sz w:val="28"/>
          <w:szCs w:val="28"/>
        </w:rPr>
        <w:softHyphen/>
        <w:t>туализации словаря. При изучении раздела «Лексика» необходимо уде</w:t>
      </w:r>
      <w:r w:rsidRPr="00813F86">
        <w:rPr>
          <w:rFonts w:ascii="Times New Roman" w:hAnsi="Times New Roman" w:cs="Times New Roman"/>
          <w:sz w:val="28"/>
          <w:szCs w:val="28"/>
        </w:rPr>
        <w:softHyphen/>
        <w:t xml:space="preserve">лять большое внимание </w:t>
      </w:r>
      <w:r w:rsidRPr="00813F86">
        <w:rPr>
          <w:rFonts w:ascii="Times New Roman" w:hAnsi="Times New Roman" w:cs="Times New Roman"/>
          <w:sz w:val="28"/>
          <w:szCs w:val="28"/>
        </w:rPr>
        <w:lastRenderedPageBreak/>
        <w:t>закреплению связи звукового и графического образа слова с его значением, формированию способ</w:t>
      </w:r>
      <w:r w:rsidRPr="00813F86">
        <w:rPr>
          <w:rFonts w:ascii="Times New Roman" w:hAnsi="Times New Roman" w:cs="Times New Roman"/>
          <w:sz w:val="28"/>
          <w:szCs w:val="28"/>
        </w:rPr>
        <w:softHyphen/>
        <w:t>ности к словообразованию, развитию навыков семантического и мор</w:t>
      </w:r>
      <w:r w:rsidRPr="00813F86">
        <w:rPr>
          <w:rFonts w:ascii="Times New Roman" w:hAnsi="Times New Roman" w:cs="Times New Roman"/>
          <w:sz w:val="28"/>
          <w:szCs w:val="28"/>
        </w:rPr>
        <w:softHyphen/>
        <w:t>фологического анализа слов.</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Программой предусматривается тщательный выбор слов для лек</w:t>
      </w:r>
      <w:r w:rsidRPr="00813F86">
        <w:rPr>
          <w:rFonts w:ascii="Times New Roman" w:hAnsi="Times New Roman" w:cs="Times New Roman"/>
          <w:sz w:val="28"/>
          <w:szCs w:val="28"/>
        </w:rPr>
        <w:softHyphen/>
        <w:t>сических упражнений на уроке с учетом уровня рече</w:t>
      </w:r>
      <w:r w:rsidRPr="00813F86">
        <w:rPr>
          <w:rFonts w:ascii="Times New Roman" w:hAnsi="Times New Roman" w:cs="Times New Roman"/>
          <w:sz w:val="28"/>
          <w:szCs w:val="28"/>
        </w:rPr>
        <w:softHyphen/>
        <w:t>вой подготовки обучающихся, изучаемой грамматической и лексичес</w:t>
      </w:r>
      <w:r w:rsidRPr="00813F86">
        <w:rPr>
          <w:rFonts w:ascii="Times New Roman" w:hAnsi="Times New Roman" w:cs="Times New Roman"/>
          <w:sz w:val="28"/>
          <w:szCs w:val="28"/>
        </w:rPr>
        <w:softHyphen/>
        <w:t>кой темы, словарного состава текстов учебников. Необходимо, что</w:t>
      </w:r>
      <w:r w:rsidRPr="00813F86">
        <w:rPr>
          <w:rFonts w:ascii="Times New Roman" w:hAnsi="Times New Roman" w:cs="Times New Roman"/>
          <w:sz w:val="28"/>
          <w:szCs w:val="28"/>
        </w:rPr>
        <w:softHyphen/>
        <w:t>бы лексические упражнения способствовали не только расширению, обогащению, уточнению и актуализации словаря, но и формирова</w:t>
      </w:r>
      <w:r w:rsidRPr="00813F86">
        <w:rPr>
          <w:rFonts w:ascii="Times New Roman" w:hAnsi="Times New Roman" w:cs="Times New Roman"/>
          <w:sz w:val="28"/>
          <w:szCs w:val="28"/>
        </w:rPr>
        <w:softHyphen/>
        <w:t>нию мыслительных операций анализа, синтеза, сравнения, обобще</w:t>
      </w:r>
      <w:r w:rsidRPr="00813F86">
        <w:rPr>
          <w:rFonts w:ascii="Times New Roman" w:hAnsi="Times New Roman" w:cs="Times New Roman"/>
          <w:sz w:val="28"/>
          <w:szCs w:val="28"/>
        </w:rPr>
        <w:softHyphen/>
        <w:t>ния.</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i/>
          <w:iCs/>
          <w:sz w:val="28"/>
          <w:szCs w:val="28"/>
        </w:rPr>
        <w:t>Состав слова (морфемика)</w:t>
      </w:r>
      <w:r w:rsidRPr="00813F86">
        <w:rPr>
          <w:rFonts w:ascii="Times New Roman" w:hAnsi="Times New Roman" w:cs="Times New Roman"/>
          <w:sz w:val="28"/>
          <w:szCs w:val="28"/>
        </w:rPr>
        <w:t>. При изучении данной темы обучающиеся знакомятся с родственными словами и признаками их определения, овладевают навыком морфологического анализа слова, учатся дифференцировать грамматические значения, выраженные в некорневых мор</w:t>
      </w:r>
      <w:r w:rsidRPr="00813F86">
        <w:rPr>
          <w:rFonts w:ascii="Times New Roman" w:hAnsi="Times New Roman" w:cs="Times New Roman"/>
          <w:sz w:val="28"/>
          <w:szCs w:val="28"/>
        </w:rPr>
        <w:softHyphen/>
        <w:t>фемах. Ориентировка в морфологическом составе слова, изучение родственных слов, сравнение этих слов по значению и звуковому составу способствуют уточнению и расширению структуры значе</w:t>
      </w:r>
      <w:r w:rsidRPr="00813F86">
        <w:rPr>
          <w:rFonts w:ascii="Times New Roman" w:hAnsi="Times New Roman" w:cs="Times New Roman"/>
          <w:sz w:val="28"/>
          <w:szCs w:val="28"/>
        </w:rPr>
        <w:softHyphen/>
        <w:t>ния слова, обогащению словаря, формированию у обучающихся навыков ор</w:t>
      </w:r>
      <w:r w:rsidRPr="00813F86">
        <w:rPr>
          <w:rFonts w:ascii="Times New Roman" w:hAnsi="Times New Roman" w:cs="Times New Roman"/>
          <w:sz w:val="28"/>
          <w:szCs w:val="28"/>
        </w:rPr>
        <w:softHyphen/>
        <w:t>фографически правильного письма.</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Программой II класса предусмотрено развитие у детей представ</w:t>
      </w:r>
      <w:r w:rsidRPr="00813F86">
        <w:rPr>
          <w:rFonts w:ascii="Times New Roman" w:hAnsi="Times New Roman" w:cs="Times New Roman"/>
          <w:sz w:val="28"/>
          <w:szCs w:val="28"/>
        </w:rPr>
        <w:softHyphen/>
        <w:t>лений о составе слова, об однокоренных словах, о некоторых мор</w:t>
      </w:r>
      <w:r w:rsidRPr="00813F86">
        <w:rPr>
          <w:rFonts w:ascii="Times New Roman" w:hAnsi="Times New Roman" w:cs="Times New Roman"/>
          <w:sz w:val="28"/>
          <w:szCs w:val="28"/>
        </w:rPr>
        <w:softHyphen/>
        <w:t>фемах (корне, окончании).</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Первоначально в упражнениях по выделению корня слова ис</w:t>
      </w:r>
      <w:r w:rsidRPr="00813F86">
        <w:rPr>
          <w:rFonts w:ascii="Times New Roman" w:hAnsi="Times New Roman" w:cs="Times New Roman"/>
          <w:sz w:val="28"/>
          <w:szCs w:val="28"/>
        </w:rPr>
        <w:softHyphen/>
        <w:t>пользуются такие слова, корень которых имеет конкретное значе</w:t>
      </w:r>
      <w:r w:rsidRPr="00813F86">
        <w:rPr>
          <w:rFonts w:ascii="Times New Roman" w:hAnsi="Times New Roman" w:cs="Times New Roman"/>
          <w:sz w:val="28"/>
          <w:szCs w:val="28"/>
        </w:rPr>
        <w:softHyphen/>
        <w:t>ние и может существовать в качестве самостоятельного слова</w:t>
      </w:r>
      <w:r w:rsidRPr="00813F86">
        <w:rPr>
          <w:rFonts w:ascii="Times New Roman" w:hAnsi="Times New Roman" w:cs="Times New Roman"/>
          <w:i/>
          <w:iCs/>
          <w:sz w:val="28"/>
          <w:szCs w:val="28"/>
        </w:rPr>
        <w:t xml:space="preserve"> (дом, мир).</w:t>
      </w:r>
      <w:r w:rsidRPr="00813F86">
        <w:rPr>
          <w:rFonts w:ascii="Times New Roman" w:hAnsi="Times New Roman" w:cs="Times New Roman"/>
          <w:sz w:val="28"/>
          <w:szCs w:val="28"/>
        </w:rPr>
        <w:t xml:space="preserve"> Позднее используются слова, в которых корень не представ</w:t>
      </w:r>
      <w:r w:rsidRPr="00813F86">
        <w:rPr>
          <w:rFonts w:ascii="Times New Roman" w:hAnsi="Times New Roman" w:cs="Times New Roman"/>
          <w:sz w:val="28"/>
          <w:szCs w:val="28"/>
        </w:rPr>
        <w:softHyphen/>
        <w:t>ляет собой самостоятельного слова, но легко выделяется как часть слова</w:t>
      </w:r>
      <w:r w:rsidRPr="00813F86">
        <w:rPr>
          <w:rFonts w:ascii="Times New Roman" w:hAnsi="Times New Roman" w:cs="Times New Roman"/>
          <w:i/>
          <w:iCs/>
          <w:sz w:val="28"/>
          <w:szCs w:val="28"/>
        </w:rPr>
        <w:t xml:space="preserve"> (соты, леса).</w:t>
      </w:r>
      <w:r w:rsidRPr="00813F86">
        <w:rPr>
          <w:rFonts w:ascii="Times New Roman" w:hAnsi="Times New Roman" w:cs="Times New Roman"/>
          <w:sz w:val="28"/>
          <w:szCs w:val="28"/>
        </w:rPr>
        <w:t xml:space="preserve"> Уделяется большое внимание умению отличать родственные слова от формы слова. В процессе этой работы обучающиеся приобретают навыки словоизменения и правильного его ис</w:t>
      </w:r>
      <w:r w:rsidRPr="00813F86">
        <w:rPr>
          <w:rFonts w:ascii="Times New Roman" w:hAnsi="Times New Roman" w:cs="Times New Roman"/>
          <w:sz w:val="28"/>
          <w:szCs w:val="28"/>
        </w:rPr>
        <w:softHyphen/>
        <w:t>пользования в устной речи. Знакомство с новой морфологической частью слова - окончанием - начинается с дифференциации фор</w:t>
      </w:r>
      <w:r w:rsidRPr="00813F86">
        <w:rPr>
          <w:rFonts w:ascii="Times New Roman" w:hAnsi="Times New Roman" w:cs="Times New Roman"/>
          <w:sz w:val="28"/>
          <w:szCs w:val="28"/>
        </w:rPr>
        <w:softHyphen/>
        <w:t>мы существительных единственного и множественного числа, су</w:t>
      </w:r>
      <w:r w:rsidRPr="00813F86">
        <w:rPr>
          <w:rFonts w:ascii="Times New Roman" w:hAnsi="Times New Roman" w:cs="Times New Roman"/>
          <w:sz w:val="28"/>
          <w:szCs w:val="28"/>
        </w:rPr>
        <w:softHyphen/>
        <w:t>ществительных различных падежных форм. Упражнения по выде</w:t>
      </w:r>
      <w:r w:rsidRPr="00813F86">
        <w:rPr>
          <w:rFonts w:ascii="Times New Roman" w:hAnsi="Times New Roman" w:cs="Times New Roman"/>
          <w:sz w:val="28"/>
          <w:szCs w:val="28"/>
        </w:rPr>
        <w:softHyphen/>
        <w:t>лению окончания слова включают на первых этапах работы слова, в которых окончание непосредственно следует за корнем и явля</w:t>
      </w:r>
      <w:r w:rsidRPr="00813F86">
        <w:rPr>
          <w:rFonts w:ascii="Times New Roman" w:hAnsi="Times New Roman" w:cs="Times New Roman"/>
          <w:sz w:val="28"/>
          <w:szCs w:val="28"/>
        </w:rPr>
        <w:softHyphen/>
        <w:t xml:space="preserve">ется ударным, а их грамматическое значение доступно пониманию обучающихся с тяжелыми нарушениями речи (например, значение множественности: </w:t>
      </w:r>
      <w:r w:rsidRPr="00813F86">
        <w:rPr>
          <w:rFonts w:ascii="Times New Roman" w:hAnsi="Times New Roman" w:cs="Times New Roman"/>
          <w:i/>
          <w:iCs/>
          <w:sz w:val="28"/>
          <w:szCs w:val="28"/>
        </w:rPr>
        <w:t>стол — столы, слон — слоны).</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Во II классе учащиеся обучаются образованию слов более сложной морфологической структуры (по образцу).</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В III классе состав слова изучается полностью (корень, оконча</w:t>
      </w:r>
      <w:r w:rsidRPr="00813F86">
        <w:rPr>
          <w:rFonts w:ascii="Times New Roman" w:hAnsi="Times New Roman" w:cs="Times New Roman"/>
          <w:sz w:val="28"/>
          <w:szCs w:val="28"/>
        </w:rPr>
        <w:softHyphen/>
        <w:t>ние, суффикс, приставка), осуществляется практическое знакомство с простейшими случаями словообразования.</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Ознакомление с суффиксом как новой морфологической частью слова происходит тогда, когда обучающиеся уже умеют выделять и ко</w:t>
      </w:r>
      <w:r w:rsidRPr="00813F86">
        <w:rPr>
          <w:rFonts w:ascii="Times New Roman" w:hAnsi="Times New Roman" w:cs="Times New Roman"/>
          <w:sz w:val="28"/>
          <w:szCs w:val="28"/>
        </w:rPr>
        <w:softHyphen/>
        <w:t>рень, и окончание. Сопоставляя и анализируя однокоренные сло</w:t>
      </w:r>
      <w:r w:rsidRPr="00813F86">
        <w:rPr>
          <w:rFonts w:ascii="Times New Roman" w:hAnsi="Times New Roman" w:cs="Times New Roman"/>
          <w:sz w:val="28"/>
          <w:szCs w:val="28"/>
        </w:rPr>
        <w:softHyphen/>
        <w:t>ва, обучающиеся приходят к пониманию того, что между корнем и окончанием может быть небольшая часть слова (вставка), благода</w:t>
      </w:r>
      <w:r w:rsidRPr="00813F86">
        <w:rPr>
          <w:rFonts w:ascii="Times New Roman" w:hAnsi="Times New Roman" w:cs="Times New Roman"/>
          <w:sz w:val="28"/>
          <w:szCs w:val="28"/>
        </w:rPr>
        <w:softHyphen/>
        <w:t>ря которой слово приобретает то или иное значение. Рекоменду</w:t>
      </w:r>
      <w:r w:rsidRPr="00813F86">
        <w:rPr>
          <w:rFonts w:ascii="Times New Roman" w:hAnsi="Times New Roman" w:cs="Times New Roman"/>
          <w:sz w:val="28"/>
          <w:szCs w:val="28"/>
        </w:rPr>
        <w:softHyphen/>
        <w:t>ется начинать знакомство с суффиксами на словах, имеющих суф</w:t>
      </w:r>
      <w:r w:rsidRPr="00813F86">
        <w:rPr>
          <w:rFonts w:ascii="Times New Roman" w:hAnsi="Times New Roman" w:cs="Times New Roman"/>
          <w:sz w:val="28"/>
          <w:szCs w:val="28"/>
        </w:rPr>
        <w:softHyphen/>
        <w:t>фикс, но не имеющих окончания (</w:t>
      </w:r>
      <w:r w:rsidRPr="00813F86">
        <w:rPr>
          <w:rFonts w:ascii="Times New Roman" w:hAnsi="Times New Roman" w:cs="Times New Roman"/>
          <w:i/>
          <w:iCs/>
          <w:sz w:val="28"/>
          <w:szCs w:val="28"/>
        </w:rPr>
        <w:t>дом — домик, рот — ротик).</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lastRenderedPageBreak/>
        <w:t>В работу по словообразованию вначале включаются самые рас</w:t>
      </w:r>
      <w:r w:rsidRPr="00813F86">
        <w:rPr>
          <w:rFonts w:ascii="Times New Roman" w:hAnsi="Times New Roman" w:cs="Times New Roman"/>
          <w:sz w:val="28"/>
          <w:szCs w:val="28"/>
        </w:rPr>
        <w:softHyphen/>
        <w:t>пространенные суффиксы</w:t>
      </w:r>
      <w:r w:rsidRPr="00813F86">
        <w:rPr>
          <w:rFonts w:ascii="Times New Roman" w:hAnsi="Times New Roman" w:cs="Times New Roman"/>
          <w:b/>
          <w:bCs/>
          <w:sz w:val="28"/>
          <w:szCs w:val="28"/>
        </w:rPr>
        <w:t xml:space="preserve"> </w:t>
      </w:r>
      <w:r w:rsidRPr="00813F86">
        <w:rPr>
          <w:rFonts w:ascii="Times New Roman" w:hAnsi="Times New Roman" w:cs="Times New Roman"/>
          <w:bCs/>
          <w:sz w:val="28"/>
          <w:szCs w:val="28"/>
        </w:rPr>
        <w:t>(</w:t>
      </w:r>
      <w:r w:rsidRPr="00813F86">
        <w:rPr>
          <w:rFonts w:ascii="Times New Roman" w:hAnsi="Times New Roman" w:cs="Times New Roman"/>
          <w:b/>
          <w:bCs/>
          <w:sz w:val="28"/>
          <w:szCs w:val="28"/>
        </w:rPr>
        <w:t>-очк, -ечк, -тель, -ик, -оньк, -ник</w:t>
      </w:r>
      <w:r w:rsidRPr="00813F86">
        <w:rPr>
          <w:rFonts w:ascii="Times New Roman" w:hAnsi="Times New Roman" w:cs="Times New Roman"/>
          <w:bCs/>
          <w:sz w:val="28"/>
          <w:szCs w:val="28"/>
        </w:rPr>
        <w:t>).</w:t>
      </w:r>
    </w:p>
    <w:p w:rsidR="004265E4" w:rsidRPr="00813F86" w:rsidRDefault="004265E4" w:rsidP="008778AE">
      <w:pPr>
        <w:pStyle w:val="af"/>
        <w:spacing w:line="240" w:lineRule="auto"/>
        <w:ind w:firstLine="709"/>
        <w:rPr>
          <w:rFonts w:ascii="Times New Roman" w:hAnsi="Times New Roman" w:cs="Times New Roman"/>
          <w:b/>
          <w:bCs/>
          <w:sz w:val="28"/>
          <w:szCs w:val="28"/>
        </w:rPr>
      </w:pPr>
      <w:r w:rsidRPr="00813F86">
        <w:rPr>
          <w:rFonts w:ascii="Times New Roman" w:hAnsi="Times New Roman" w:cs="Times New Roman"/>
          <w:sz w:val="28"/>
          <w:szCs w:val="28"/>
        </w:rPr>
        <w:t>Наиболее доступен обучающимся с тяжелыми нарушениями речи морфоло</w:t>
      </w:r>
      <w:r w:rsidRPr="00813F86">
        <w:rPr>
          <w:rFonts w:ascii="Times New Roman" w:hAnsi="Times New Roman" w:cs="Times New Roman"/>
          <w:sz w:val="28"/>
          <w:szCs w:val="28"/>
        </w:rPr>
        <w:softHyphen/>
        <w:t>гический анализ слов, образованных посредством суффиксов со значением уменьшительности, ласкательности, увеличительности и т. д.</w:t>
      </w:r>
      <w:r w:rsidRPr="00813F86">
        <w:rPr>
          <w:rFonts w:ascii="Times New Roman" w:hAnsi="Times New Roman" w:cs="Times New Roman"/>
          <w:b/>
          <w:bCs/>
          <w:sz w:val="28"/>
          <w:szCs w:val="28"/>
        </w:rPr>
        <w:t xml:space="preserve"> </w:t>
      </w:r>
      <w:r w:rsidRPr="00813F86">
        <w:rPr>
          <w:rFonts w:ascii="Times New Roman" w:hAnsi="Times New Roman" w:cs="Times New Roman"/>
          <w:bCs/>
          <w:sz w:val="28"/>
          <w:szCs w:val="28"/>
        </w:rPr>
        <w:t>(</w:t>
      </w:r>
      <w:r w:rsidRPr="00813F86">
        <w:rPr>
          <w:rFonts w:ascii="Times New Roman" w:hAnsi="Times New Roman" w:cs="Times New Roman"/>
          <w:b/>
          <w:bCs/>
          <w:sz w:val="28"/>
          <w:szCs w:val="28"/>
        </w:rPr>
        <w:t>-очк, -ик, -к</w:t>
      </w:r>
      <w:r w:rsidRPr="00813F86">
        <w:rPr>
          <w:rFonts w:ascii="Times New Roman" w:hAnsi="Times New Roman" w:cs="Times New Roman"/>
          <w:bCs/>
          <w:sz w:val="28"/>
          <w:szCs w:val="28"/>
        </w:rPr>
        <w:t>).</w:t>
      </w:r>
      <w:r w:rsidRPr="00813F86">
        <w:rPr>
          <w:rFonts w:ascii="Times New Roman" w:hAnsi="Times New Roman" w:cs="Times New Roman"/>
          <w:sz w:val="28"/>
          <w:szCs w:val="28"/>
        </w:rPr>
        <w:t xml:space="preserve"> В дальнейшем обучающиеся изучают суффиксы, посредством которых обозначаются профессии </w:t>
      </w:r>
      <w:r w:rsidRPr="00813F86">
        <w:rPr>
          <w:rFonts w:ascii="Times New Roman" w:hAnsi="Times New Roman" w:cs="Times New Roman"/>
          <w:bCs/>
          <w:sz w:val="28"/>
          <w:szCs w:val="28"/>
        </w:rPr>
        <w:t>(</w:t>
      </w:r>
      <w:r w:rsidRPr="00813F86">
        <w:rPr>
          <w:rFonts w:ascii="Times New Roman" w:hAnsi="Times New Roman" w:cs="Times New Roman"/>
          <w:b/>
          <w:bCs/>
          <w:sz w:val="28"/>
          <w:szCs w:val="28"/>
        </w:rPr>
        <w:t xml:space="preserve">-щик, -чик, -ист, </w:t>
      </w:r>
      <w:r w:rsidRPr="00813F86">
        <w:rPr>
          <w:rFonts w:ascii="Times New Roman" w:hAnsi="Times New Roman" w:cs="Times New Roman"/>
          <w:b/>
          <w:sz w:val="28"/>
          <w:szCs w:val="28"/>
        </w:rPr>
        <w:t>-тель, -арь</w:t>
      </w:r>
      <w:r w:rsidRPr="00813F86">
        <w:rPr>
          <w:rFonts w:ascii="Times New Roman" w:hAnsi="Times New Roman" w:cs="Times New Roman"/>
          <w:sz w:val="28"/>
          <w:szCs w:val="28"/>
        </w:rPr>
        <w:t>), а также суффиксы, посредством которых образуются различные части речи.</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Словообразующая роль суффиксов очевиднее, доступнее, чем словообразующая роль приставок. В связи с этим приставка как часть слова изучается после темы «Суффикс». Знакомство со значением приставок целесообразно начинать с мор</w:t>
      </w:r>
      <w:r w:rsidRPr="00813F86">
        <w:rPr>
          <w:rFonts w:ascii="Times New Roman" w:hAnsi="Times New Roman" w:cs="Times New Roman"/>
          <w:sz w:val="28"/>
          <w:szCs w:val="28"/>
        </w:rPr>
        <w:softHyphen/>
        <w:t>фологического анализа глаголов. Значение глагольных приставок необходимо уточнять с использованием действий и графического обозначения. В дальнейшем обучающиеся усваивают значение приставок в морфологической структуре прилагательных и существительных. В процессе работы над приставкой сначала уточняется лексическое зна</w:t>
      </w:r>
      <w:r w:rsidRPr="00813F86">
        <w:rPr>
          <w:rFonts w:ascii="Times New Roman" w:hAnsi="Times New Roman" w:cs="Times New Roman"/>
          <w:sz w:val="28"/>
          <w:szCs w:val="28"/>
        </w:rPr>
        <w:softHyphen/>
        <w:t>чение глагола, от которого будет образовано слово с приставкой (на</w:t>
      </w:r>
      <w:r w:rsidRPr="00813F86">
        <w:rPr>
          <w:rFonts w:ascii="Times New Roman" w:hAnsi="Times New Roman" w:cs="Times New Roman"/>
          <w:sz w:val="28"/>
          <w:szCs w:val="28"/>
        </w:rPr>
        <w:softHyphen/>
        <w:t>пример,</w:t>
      </w:r>
      <w:r w:rsidRPr="00813F86">
        <w:rPr>
          <w:rFonts w:ascii="Times New Roman" w:hAnsi="Times New Roman" w:cs="Times New Roman"/>
          <w:i/>
          <w:iCs/>
          <w:sz w:val="28"/>
          <w:szCs w:val="28"/>
        </w:rPr>
        <w:t xml:space="preserve"> ходить</w:t>
      </w:r>
      <w:r w:rsidRPr="00813F86">
        <w:rPr>
          <w:rFonts w:ascii="Times New Roman" w:hAnsi="Times New Roman" w:cs="Times New Roman"/>
          <w:sz w:val="28"/>
          <w:szCs w:val="28"/>
        </w:rPr>
        <w:t>), затем сопоставляется значение исходного глагола и глагола с приставкой</w:t>
      </w:r>
      <w:r w:rsidRPr="00813F86">
        <w:rPr>
          <w:rFonts w:ascii="Times New Roman" w:hAnsi="Times New Roman" w:cs="Times New Roman"/>
          <w:i/>
          <w:iCs/>
          <w:sz w:val="28"/>
          <w:szCs w:val="28"/>
        </w:rPr>
        <w:t xml:space="preserve"> (ходить — входить).</w:t>
      </w:r>
      <w:r w:rsidRPr="00813F86">
        <w:rPr>
          <w:rFonts w:ascii="Times New Roman" w:hAnsi="Times New Roman" w:cs="Times New Roman"/>
          <w:sz w:val="28"/>
          <w:szCs w:val="28"/>
        </w:rPr>
        <w:t xml:space="preserve"> В дальнейшей работе ана</w:t>
      </w:r>
      <w:r w:rsidRPr="00813F86">
        <w:rPr>
          <w:rFonts w:ascii="Times New Roman" w:hAnsi="Times New Roman" w:cs="Times New Roman"/>
          <w:sz w:val="28"/>
          <w:szCs w:val="28"/>
        </w:rPr>
        <w:softHyphen/>
        <w:t>лизируются глаголы с одинаковым корнем, но с приставками противоположного значения (</w:t>
      </w:r>
      <w:r w:rsidRPr="00813F86">
        <w:rPr>
          <w:rFonts w:ascii="Times New Roman" w:hAnsi="Times New Roman" w:cs="Times New Roman"/>
          <w:i/>
          <w:iCs/>
          <w:sz w:val="28"/>
          <w:szCs w:val="28"/>
        </w:rPr>
        <w:t>входить — выходить).</w:t>
      </w:r>
      <w:r w:rsidRPr="00813F86">
        <w:rPr>
          <w:rFonts w:ascii="Times New Roman" w:hAnsi="Times New Roman" w:cs="Times New Roman"/>
          <w:sz w:val="28"/>
          <w:szCs w:val="28"/>
        </w:rPr>
        <w:t xml:space="preserve"> Эта система работы дает возможность обучающимся уяснить значение приставок, способствует формированию морфологических обобщений.</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Необходимо учить обучающихся отличать приставки от предло</w:t>
      </w:r>
      <w:r w:rsidRPr="00813F86">
        <w:rPr>
          <w:rFonts w:ascii="Times New Roman" w:hAnsi="Times New Roman" w:cs="Times New Roman"/>
          <w:sz w:val="28"/>
          <w:szCs w:val="28"/>
        </w:rPr>
        <w:softHyphen/>
        <w:t>гов, правильно соотносить их в словосочетаниях как в устной, так и в письменной речи, особенно приставки и предлоги, имеющие сходный звуко-буквенный состав</w:t>
      </w:r>
      <w:r w:rsidRPr="00813F86">
        <w:rPr>
          <w:rFonts w:ascii="Times New Roman" w:hAnsi="Times New Roman" w:cs="Times New Roman"/>
          <w:i/>
          <w:iCs/>
          <w:sz w:val="28"/>
          <w:szCs w:val="28"/>
        </w:rPr>
        <w:t xml:space="preserve"> (пошел по дороге, отъехал от во</w:t>
      </w:r>
      <w:r w:rsidRPr="00813F86">
        <w:rPr>
          <w:rFonts w:ascii="Times New Roman" w:hAnsi="Times New Roman" w:cs="Times New Roman"/>
          <w:i/>
          <w:iCs/>
          <w:sz w:val="28"/>
          <w:szCs w:val="28"/>
        </w:rPr>
        <w:softHyphen/>
        <w:t>рот).</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Отрабатывая тему «Приставки», учитель может группировать их следующим образом: приставки-антонимы, приставки с согласной (глухой — звонкой) в конце; приставки с безударной гласной</w:t>
      </w:r>
      <w:r w:rsidRPr="00813F86">
        <w:rPr>
          <w:rFonts w:ascii="Times New Roman" w:hAnsi="Times New Roman" w:cs="Times New Roman"/>
          <w:b/>
          <w:bCs/>
          <w:sz w:val="28"/>
          <w:szCs w:val="28"/>
        </w:rPr>
        <w:t xml:space="preserve"> (а, о, е); </w:t>
      </w:r>
      <w:r w:rsidRPr="00813F86">
        <w:rPr>
          <w:rFonts w:ascii="Times New Roman" w:hAnsi="Times New Roman" w:cs="Times New Roman"/>
          <w:sz w:val="28"/>
          <w:szCs w:val="28"/>
        </w:rPr>
        <w:t>приставки с 1, 2, 3 буквами, конкретная приставка с учетом ее много</w:t>
      </w:r>
      <w:r w:rsidRPr="00813F86">
        <w:rPr>
          <w:rFonts w:ascii="Times New Roman" w:hAnsi="Times New Roman" w:cs="Times New Roman"/>
          <w:sz w:val="28"/>
          <w:szCs w:val="28"/>
        </w:rPr>
        <w:softHyphen/>
        <w:t>значности; наиболее употребительные приставки с разными значе</w:t>
      </w:r>
      <w:r w:rsidRPr="00813F86">
        <w:rPr>
          <w:rFonts w:ascii="Times New Roman" w:hAnsi="Times New Roman" w:cs="Times New Roman"/>
          <w:sz w:val="28"/>
          <w:szCs w:val="28"/>
        </w:rPr>
        <w:softHyphen/>
        <w:t>ниями (пространственным, временным, неполноты или полноты действия).</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Осмысливая морфологическую структуру слова, обучающиеся на</w:t>
      </w:r>
      <w:r w:rsidRPr="00813F86">
        <w:rPr>
          <w:rFonts w:ascii="Times New Roman" w:hAnsi="Times New Roman" w:cs="Times New Roman"/>
          <w:sz w:val="28"/>
          <w:szCs w:val="28"/>
        </w:rPr>
        <w:softHyphen/>
        <w:t>чинают понимать зависимость значения слова от его словообразу</w:t>
      </w:r>
      <w:r w:rsidRPr="00813F86">
        <w:rPr>
          <w:rFonts w:ascii="Times New Roman" w:hAnsi="Times New Roman" w:cs="Times New Roman"/>
          <w:sz w:val="28"/>
          <w:szCs w:val="28"/>
        </w:rPr>
        <w:softHyphen/>
        <w:t>ющих элементов.</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В IV классе обучающиеся закрепляют умения и навыки по теме «Состав слова», приобретенные ими во II—III классах, в начале учебного года (раздел «Повторение»), затем развивают и совершенствуют их на более сложном языковом материале (используются слова раз</w:t>
      </w:r>
      <w:r w:rsidRPr="00813F86">
        <w:rPr>
          <w:rFonts w:ascii="Times New Roman" w:hAnsi="Times New Roman" w:cs="Times New Roman"/>
          <w:sz w:val="28"/>
          <w:szCs w:val="28"/>
        </w:rPr>
        <w:softHyphen/>
        <w:t>ных частей речи с более трудной семантикой, сложной морфоло</w:t>
      </w:r>
      <w:r w:rsidRPr="00813F86">
        <w:rPr>
          <w:rFonts w:ascii="Times New Roman" w:hAnsi="Times New Roman" w:cs="Times New Roman"/>
          <w:sz w:val="28"/>
          <w:szCs w:val="28"/>
        </w:rPr>
        <w:softHyphen/>
        <w:t>гической структурой) при изучении новых тем, предусмотренных программой.</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Во II, III, IV классах систематически проводится разбор слов по составу в различных его формах, моделирование слов по составу, узнавание слов по данной модели, придумывание слов к данной модели.</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В процессе работы над морфемным составом слова проводится уточнение лексического значения слов, относящихся к различным частям речи.</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lastRenderedPageBreak/>
        <w:t>Владение морфемным анализом слова и словообразовани</w:t>
      </w:r>
      <w:r w:rsidRPr="00813F86">
        <w:rPr>
          <w:rFonts w:ascii="Times New Roman" w:hAnsi="Times New Roman" w:cs="Times New Roman"/>
          <w:sz w:val="28"/>
          <w:szCs w:val="28"/>
        </w:rPr>
        <w:softHyphen/>
        <w:t>ем является необходимой основой для успешного развития орфографической зоркости, осознания обучающимися сущности морфологичес</w:t>
      </w:r>
      <w:r w:rsidRPr="00813F86">
        <w:rPr>
          <w:rFonts w:ascii="Times New Roman" w:hAnsi="Times New Roman" w:cs="Times New Roman"/>
          <w:sz w:val="28"/>
          <w:szCs w:val="28"/>
        </w:rPr>
        <w:softHyphen/>
        <w:t>кого принципа письма (без сообщения термина).</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Большое внимание в программе уделяется звуковому анализу морфем, различению и выделению морфем слова, расширению запаса однокоренных слов, совершенствованию навы</w:t>
      </w:r>
      <w:r w:rsidRPr="00813F86">
        <w:rPr>
          <w:rFonts w:ascii="Times New Roman" w:hAnsi="Times New Roman" w:cs="Times New Roman"/>
          <w:sz w:val="28"/>
          <w:szCs w:val="28"/>
        </w:rPr>
        <w:softHyphen/>
        <w:t>ка подбора проверочного слова, т.е. навыкам, необходимым для ов</w:t>
      </w:r>
      <w:r w:rsidRPr="00813F86">
        <w:rPr>
          <w:rFonts w:ascii="Times New Roman" w:hAnsi="Times New Roman" w:cs="Times New Roman"/>
          <w:sz w:val="28"/>
          <w:szCs w:val="28"/>
        </w:rPr>
        <w:softHyphen/>
        <w:t>ладения орфографически правильным письмом.</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Начиная со II класса обучающиеся овладевают двумя способами про</w:t>
      </w:r>
      <w:r w:rsidRPr="00813F86">
        <w:rPr>
          <w:rFonts w:ascii="Times New Roman" w:hAnsi="Times New Roman" w:cs="Times New Roman"/>
          <w:sz w:val="28"/>
          <w:szCs w:val="28"/>
        </w:rPr>
        <w:softHyphen/>
        <w:t>верки: путем изменения формы слова и путем подбора однокорен</w:t>
      </w:r>
      <w:r w:rsidRPr="00813F86">
        <w:rPr>
          <w:rFonts w:ascii="Times New Roman" w:hAnsi="Times New Roman" w:cs="Times New Roman"/>
          <w:sz w:val="28"/>
          <w:szCs w:val="28"/>
        </w:rPr>
        <w:softHyphen/>
        <w:t>ных слов.</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На основе изучения состава слова усваивается правописание: глас</w:t>
      </w:r>
      <w:r w:rsidRPr="00813F86">
        <w:rPr>
          <w:rFonts w:ascii="Times New Roman" w:hAnsi="Times New Roman" w:cs="Times New Roman"/>
          <w:sz w:val="28"/>
          <w:szCs w:val="28"/>
        </w:rPr>
        <w:softHyphen/>
        <w:t>ных и согласных в приставках; гласных в суффиксах; согласных (глухих - звонких, твердых - мягких, непроизносимых, двойных) в корне слова; безударных гласных (проверяемых и непроверяемых) в корне слова; разделительных</w:t>
      </w:r>
      <w:r w:rsidRPr="00813F86">
        <w:rPr>
          <w:rFonts w:ascii="Times New Roman" w:hAnsi="Times New Roman" w:cs="Times New Roman"/>
          <w:b/>
          <w:bCs/>
          <w:sz w:val="28"/>
          <w:szCs w:val="28"/>
        </w:rPr>
        <w:t xml:space="preserve"> ь</w:t>
      </w:r>
      <w:r w:rsidRPr="00813F86">
        <w:rPr>
          <w:rFonts w:ascii="Times New Roman" w:hAnsi="Times New Roman" w:cs="Times New Roman"/>
          <w:sz w:val="28"/>
          <w:szCs w:val="28"/>
        </w:rPr>
        <w:t xml:space="preserve"> и</w:t>
      </w:r>
      <w:r w:rsidRPr="00813F86">
        <w:rPr>
          <w:rFonts w:ascii="Times New Roman" w:hAnsi="Times New Roman" w:cs="Times New Roman"/>
          <w:b/>
          <w:bCs/>
          <w:sz w:val="28"/>
          <w:szCs w:val="28"/>
        </w:rPr>
        <w:t xml:space="preserve"> ъ.</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i/>
          <w:iCs/>
          <w:sz w:val="28"/>
          <w:szCs w:val="28"/>
        </w:rPr>
        <w:t>Морфология</w:t>
      </w:r>
      <w:r w:rsidRPr="00813F86">
        <w:rPr>
          <w:rFonts w:ascii="Times New Roman" w:hAnsi="Times New Roman" w:cs="Times New Roman"/>
          <w:sz w:val="28"/>
          <w:szCs w:val="28"/>
        </w:rPr>
        <w:t>. Программа предусматривает изучение грамматичес</w:t>
      </w:r>
      <w:r w:rsidRPr="00813F86">
        <w:rPr>
          <w:rFonts w:ascii="Times New Roman" w:hAnsi="Times New Roman" w:cs="Times New Roman"/>
          <w:sz w:val="28"/>
          <w:szCs w:val="28"/>
        </w:rPr>
        <w:softHyphen/>
        <w:t>кой темы «Морфология» в связи со словарно-логической, словарно- орфографической и лексической работой. Одной из ведущих задач изучения частей речи является уточнение смысла слов, которыми обучающиеся уже пользовались ранее, обогащение словарного запаса новыми словами, относящимися к различным частям речи, разви</w:t>
      </w:r>
      <w:r w:rsidRPr="00813F86">
        <w:rPr>
          <w:rFonts w:ascii="Times New Roman" w:hAnsi="Times New Roman" w:cs="Times New Roman"/>
          <w:sz w:val="28"/>
          <w:szCs w:val="28"/>
        </w:rPr>
        <w:softHyphen/>
        <w:t>тие умения точно употреблять слова. В процессе изучения частей речи обучающиеся знакомятся с грамматическими значениями существитель</w:t>
      </w:r>
      <w:r w:rsidRPr="00813F86">
        <w:rPr>
          <w:rFonts w:ascii="Times New Roman" w:hAnsi="Times New Roman" w:cs="Times New Roman"/>
          <w:sz w:val="28"/>
          <w:szCs w:val="28"/>
        </w:rPr>
        <w:softHyphen/>
        <w:t>ных (род, число, падеж и т. д.) и их звуковым оформлением, закреп</w:t>
      </w:r>
      <w:r w:rsidRPr="00813F86">
        <w:rPr>
          <w:rFonts w:ascii="Times New Roman" w:hAnsi="Times New Roman" w:cs="Times New Roman"/>
          <w:sz w:val="28"/>
          <w:szCs w:val="28"/>
        </w:rPr>
        <w:softHyphen/>
        <w:t>ляют литературные орфоэпические нормы их употребления.</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Обучающиеся учатся распознавать (различать) части речи на осно</w:t>
      </w:r>
      <w:r w:rsidRPr="00813F86">
        <w:rPr>
          <w:rFonts w:ascii="Times New Roman" w:hAnsi="Times New Roman" w:cs="Times New Roman"/>
          <w:sz w:val="28"/>
          <w:szCs w:val="28"/>
        </w:rPr>
        <w:softHyphen/>
        <w:t>ве их семантики (общего лексического значения), вопросов, формы словоизменения. В связи с изучением частей речи идет и система</w:t>
      </w:r>
      <w:r w:rsidRPr="00813F86">
        <w:rPr>
          <w:rFonts w:ascii="Times New Roman" w:hAnsi="Times New Roman" w:cs="Times New Roman"/>
          <w:sz w:val="28"/>
          <w:szCs w:val="28"/>
        </w:rPr>
        <w:softHyphen/>
        <w:t>тизация знаний о частях слова (корень, суффикс). В начальных классах изучаются следующие части речи: имена существительные, имена прилагательные, глаголы, личные местоимения, предлоги.</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Содержание работы по изучению частей речи усложняется, рас</w:t>
      </w:r>
      <w:r w:rsidRPr="00813F86">
        <w:rPr>
          <w:rFonts w:ascii="Times New Roman" w:hAnsi="Times New Roman" w:cs="Times New Roman"/>
          <w:sz w:val="28"/>
          <w:szCs w:val="28"/>
        </w:rPr>
        <w:softHyphen/>
        <w:t>ширяется от класса к классу.</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Имя существительное. Во II классе обучающиеся практически усваивают общее лексическое значение имени существительного (обо</w:t>
      </w:r>
      <w:r w:rsidRPr="00813F86">
        <w:rPr>
          <w:rFonts w:ascii="Times New Roman" w:hAnsi="Times New Roman" w:cs="Times New Roman"/>
          <w:sz w:val="28"/>
          <w:szCs w:val="28"/>
        </w:rPr>
        <w:softHyphen/>
        <w:t>значение предмета), практически усваивают грамматические призна</w:t>
      </w:r>
      <w:r w:rsidRPr="00813F86">
        <w:rPr>
          <w:rFonts w:ascii="Times New Roman" w:hAnsi="Times New Roman" w:cs="Times New Roman"/>
          <w:sz w:val="28"/>
          <w:szCs w:val="28"/>
        </w:rPr>
        <w:softHyphen/>
        <w:t>ки имени существительного, учатся ставить вопросы кто? что? к словам, различать по вопросу одушевленные и неодушевленные су</w:t>
      </w:r>
      <w:r w:rsidRPr="00813F86">
        <w:rPr>
          <w:rFonts w:ascii="Times New Roman" w:hAnsi="Times New Roman" w:cs="Times New Roman"/>
          <w:sz w:val="28"/>
          <w:szCs w:val="28"/>
        </w:rPr>
        <w:softHyphen/>
        <w:t>ществительные (без термина), имена существительные нарицатель</w:t>
      </w:r>
      <w:r w:rsidRPr="00813F86">
        <w:rPr>
          <w:rFonts w:ascii="Times New Roman" w:hAnsi="Times New Roman" w:cs="Times New Roman"/>
          <w:sz w:val="28"/>
          <w:szCs w:val="28"/>
        </w:rPr>
        <w:softHyphen/>
        <w:t>ные и собственные (без термина), знакомятся с изменением суще</w:t>
      </w:r>
      <w:r w:rsidRPr="00813F86">
        <w:rPr>
          <w:rFonts w:ascii="Times New Roman" w:hAnsi="Times New Roman" w:cs="Times New Roman"/>
          <w:sz w:val="28"/>
          <w:szCs w:val="28"/>
        </w:rPr>
        <w:softHyphen/>
        <w:t>ствительных по числам (вводится термин «единственное и множе</w:t>
      </w:r>
      <w:r w:rsidRPr="00813F86">
        <w:rPr>
          <w:rFonts w:ascii="Times New Roman" w:hAnsi="Times New Roman" w:cs="Times New Roman"/>
          <w:sz w:val="28"/>
          <w:szCs w:val="28"/>
        </w:rPr>
        <w:softHyphen/>
        <w:t>ственное число»), знакомятся со словами, имеющими только единственное, только множественное число, учатся практически распознавать род имен существительных (подставляя притяжатель</w:t>
      </w:r>
      <w:r w:rsidRPr="00813F86">
        <w:rPr>
          <w:rFonts w:ascii="Times New Roman" w:hAnsi="Times New Roman" w:cs="Times New Roman"/>
          <w:sz w:val="28"/>
          <w:szCs w:val="28"/>
        </w:rPr>
        <w:softHyphen/>
        <w:t>ные и личные местоимения).</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В III классе у обучающихся формируется лексико-грамматическое понятие «имя существительное» и вводится термин «имя существи</w:t>
      </w:r>
      <w:r w:rsidRPr="00813F86">
        <w:rPr>
          <w:rFonts w:ascii="Times New Roman" w:hAnsi="Times New Roman" w:cs="Times New Roman"/>
          <w:sz w:val="28"/>
          <w:szCs w:val="28"/>
        </w:rPr>
        <w:softHyphen/>
        <w:t>тельное». Обучающиеся группируют существительные по родам, учатся правильно писать родовые окончания имен существительных, зна</w:t>
      </w:r>
      <w:r w:rsidRPr="00813F86">
        <w:rPr>
          <w:rFonts w:ascii="Times New Roman" w:hAnsi="Times New Roman" w:cs="Times New Roman"/>
          <w:sz w:val="28"/>
          <w:szCs w:val="28"/>
        </w:rPr>
        <w:softHyphen/>
        <w:t>комятся с правилом употребления</w:t>
      </w:r>
      <w:r w:rsidRPr="00813F86">
        <w:rPr>
          <w:rFonts w:ascii="Times New Roman" w:hAnsi="Times New Roman" w:cs="Times New Roman"/>
          <w:b/>
          <w:bCs/>
          <w:sz w:val="28"/>
          <w:szCs w:val="28"/>
        </w:rPr>
        <w:t xml:space="preserve"> ь</w:t>
      </w:r>
      <w:r w:rsidRPr="00813F86">
        <w:rPr>
          <w:rFonts w:ascii="Times New Roman" w:hAnsi="Times New Roman" w:cs="Times New Roman"/>
          <w:sz w:val="28"/>
          <w:szCs w:val="28"/>
        </w:rPr>
        <w:t xml:space="preserve"> на конце существительных жен</w:t>
      </w:r>
      <w:r w:rsidRPr="00813F86">
        <w:rPr>
          <w:rFonts w:ascii="Times New Roman" w:hAnsi="Times New Roman" w:cs="Times New Roman"/>
          <w:sz w:val="28"/>
          <w:szCs w:val="28"/>
        </w:rPr>
        <w:softHyphen/>
        <w:t>ского рода после шипящих</w:t>
      </w:r>
      <w:r w:rsidRPr="00813F86">
        <w:rPr>
          <w:rFonts w:ascii="Times New Roman" w:hAnsi="Times New Roman" w:cs="Times New Roman"/>
          <w:i/>
          <w:iCs/>
          <w:sz w:val="28"/>
          <w:szCs w:val="28"/>
        </w:rPr>
        <w:t xml:space="preserve"> (рожь</w:t>
      </w:r>
      <w:r w:rsidRPr="00813F86">
        <w:rPr>
          <w:rFonts w:ascii="Times New Roman" w:hAnsi="Times New Roman" w:cs="Times New Roman"/>
          <w:sz w:val="28"/>
          <w:szCs w:val="28"/>
        </w:rPr>
        <w:t>, но</w:t>
      </w:r>
      <w:r w:rsidRPr="00813F86">
        <w:rPr>
          <w:rFonts w:ascii="Times New Roman" w:hAnsi="Times New Roman" w:cs="Times New Roman"/>
          <w:i/>
          <w:iCs/>
          <w:sz w:val="28"/>
          <w:szCs w:val="28"/>
        </w:rPr>
        <w:t xml:space="preserve"> нож).</w:t>
      </w:r>
      <w:r w:rsidRPr="00813F86">
        <w:rPr>
          <w:rFonts w:ascii="Times New Roman" w:hAnsi="Times New Roman" w:cs="Times New Roman"/>
          <w:sz w:val="28"/>
          <w:szCs w:val="28"/>
        </w:rPr>
        <w:t xml:space="preserve"> Обучающиеся </w:t>
      </w:r>
      <w:r w:rsidRPr="00813F86">
        <w:rPr>
          <w:rFonts w:ascii="Times New Roman" w:hAnsi="Times New Roman" w:cs="Times New Roman"/>
          <w:sz w:val="28"/>
          <w:szCs w:val="28"/>
        </w:rPr>
        <w:lastRenderedPageBreak/>
        <w:t>обращают внимание на то, что существительное в предложении выступает и в роли подлежащего, и в роли второстепенного члена предложения.</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В IV классе углубляются знания об имени существительном. Обучающиеся изучают изменение имен существительных по числам и падежам, учатся распознавать тип склонения. Овладевая склоне</w:t>
      </w:r>
      <w:r w:rsidRPr="00813F86">
        <w:rPr>
          <w:rFonts w:ascii="Times New Roman" w:hAnsi="Times New Roman" w:cs="Times New Roman"/>
          <w:sz w:val="28"/>
          <w:szCs w:val="28"/>
        </w:rPr>
        <w:softHyphen/>
        <w:t>нием существительных, обучающиеся знакомятся с семантикой падежей (их значением), вопросами, окончаниями и предлогами в предложно-падежных конструкциях. Дается название падежей. Отрабаты</w:t>
      </w:r>
      <w:r w:rsidRPr="00813F86">
        <w:rPr>
          <w:rFonts w:ascii="Times New Roman" w:hAnsi="Times New Roman" w:cs="Times New Roman"/>
          <w:sz w:val="28"/>
          <w:szCs w:val="28"/>
        </w:rPr>
        <w:softHyphen/>
        <w:t>вается правописание безударных падежных окончаний (кроме окон</w:t>
      </w:r>
      <w:r w:rsidRPr="00813F86">
        <w:rPr>
          <w:rFonts w:ascii="Times New Roman" w:hAnsi="Times New Roman" w:cs="Times New Roman"/>
          <w:sz w:val="28"/>
          <w:szCs w:val="28"/>
        </w:rPr>
        <w:softHyphen/>
        <w:t>чаний существительных  на</w:t>
      </w:r>
      <w:r w:rsidRPr="00813F86">
        <w:rPr>
          <w:rFonts w:ascii="Times New Roman" w:hAnsi="Times New Roman" w:cs="Times New Roman"/>
          <w:b/>
          <w:bCs/>
          <w:sz w:val="28"/>
          <w:szCs w:val="28"/>
        </w:rPr>
        <w:t xml:space="preserve"> -ий, -ия, -ие</w:t>
      </w:r>
      <w:r w:rsidRPr="00813F86">
        <w:rPr>
          <w:rFonts w:ascii="Times New Roman" w:hAnsi="Times New Roman" w:cs="Times New Roman"/>
          <w:sz w:val="28"/>
          <w:szCs w:val="28"/>
        </w:rPr>
        <w:t xml:space="preserve"> и окончания</w:t>
      </w:r>
      <w:r w:rsidRPr="00813F86">
        <w:rPr>
          <w:rFonts w:ascii="Times New Roman" w:hAnsi="Times New Roman" w:cs="Times New Roman"/>
          <w:b/>
          <w:bCs/>
          <w:sz w:val="28"/>
          <w:szCs w:val="28"/>
        </w:rPr>
        <w:t xml:space="preserve"> -ем, -ом</w:t>
      </w:r>
      <w:r w:rsidRPr="00813F86">
        <w:rPr>
          <w:rFonts w:ascii="Times New Roman" w:hAnsi="Times New Roman" w:cs="Times New Roman"/>
          <w:sz w:val="28"/>
          <w:szCs w:val="28"/>
        </w:rPr>
        <w:t xml:space="preserve"> в тво</w:t>
      </w:r>
      <w:r w:rsidRPr="00813F86">
        <w:rPr>
          <w:rFonts w:ascii="Times New Roman" w:hAnsi="Times New Roman" w:cs="Times New Roman"/>
          <w:sz w:val="28"/>
          <w:szCs w:val="28"/>
        </w:rPr>
        <w:softHyphen/>
        <w:t>рительном падеже после шипящих).</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Имя прилагательное. Изучению имени прилагательного уделяется особое внимание, так как упот</w:t>
      </w:r>
      <w:r w:rsidRPr="00813F86">
        <w:rPr>
          <w:rFonts w:ascii="Times New Roman" w:hAnsi="Times New Roman" w:cs="Times New Roman"/>
          <w:sz w:val="28"/>
          <w:szCs w:val="28"/>
        </w:rPr>
        <w:softHyphen/>
        <w:t>ребление прилагательных вызывает у обучающихся с ТНР значительные трудности, сопровождается большим количеством аграмматизмов, что связано с отвлеченным характером лексического значения прилагательных, необходимостью выделения признака из общего образа предмета, правильного оформления (согласования) связи между прилагатель</w:t>
      </w:r>
      <w:r w:rsidRPr="00813F86">
        <w:rPr>
          <w:rFonts w:ascii="Times New Roman" w:hAnsi="Times New Roman" w:cs="Times New Roman"/>
          <w:sz w:val="28"/>
          <w:szCs w:val="28"/>
        </w:rPr>
        <w:softHyphen/>
        <w:t>ным и существительным.</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Во II классе обучающиеся знакомятся с общим лексическим значе</w:t>
      </w:r>
      <w:r w:rsidRPr="00813F86">
        <w:rPr>
          <w:rFonts w:ascii="Times New Roman" w:hAnsi="Times New Roman" w:cs="Times New Roman"/>
          <w:sz w:val="28"/>
          <w:szCs w:val="28"/>
        </w:rPr>
        <w:softHyphen/>
        <w:t>нием слов, отвечающих на вопросы какой? какая? какое? ка</w:t>
      </w:r>
      <w:r w:rsidRPr="00813F86">
        <w:rPr>
          <w:rFonts w:ascii="Times New Roman" w:hAnsi="Times New Roman" w:cs="Times New Roman"/>
          <w:sz w:val="28"/>
          <w:szCs w:val="28"/>
        </w:rPr>
        <w:softHyphen/>
        <w:t>кие? Обучающиеся практически усваивают понятие признака пред</w:t>
      </w:r>
      <w:r w:rsidRPr="00813F86">
        <w:rPr>
          <w:rFonts w:ascii="Times New Roman" w:hAnsi="Times New Roman" w:cs="Times New Roman"/>
          <w:sz w:val="28"/>
          <w:szCs w:val="28"/>
        </w:rPr>
        <w:softHyphen/>
        <w:t>мета (вкус, цвет и т. д.), учатся распознавать слова этой категории в речи, узнают, что слово, обозначающее признак предмета, связа</w:t>
      </w:r>
      <w:r w:rsidRPr="00813F86">
        <w:rPr>
          <w:rFonts w:ascii="Times New Roman" w:hAnsi="Times New Roman" w:cs="Times New Roman"/>
          <w:sz w:val="28"/>
          <w:szCs w:val="28"/>
        </w:rPr>
        <w:softHyphen/>
        <w:t>но в речи по смыслу с другим словом (обозначающим предмет), про</w:t>
      </w:r>
      <w:r w:rsidRPr="00813F86">
        <w:rPr>
          <w:rFonts w:ascii="Times New Roman" w:hAnsi="Times New Roman" w:cs="Times New Roman"/>
          <w:sz w:val="28"/>
          <w:szCs w:val="28"/>
        </w:rPr>
        <w:softHyphen/>
        <w:t>водят первоначальные наблюдения над изменением прилагательных (без термина) по родам и числам с опорой на род и число существи</w:t>
      </w:r>
      <w:r w:rsidRPr="00813F86">
        <w:rPr>
          <w:rFonts w:ascii="Times New Roman" w:hAnsi="Times New Roman" w:cs="Times New Roman"/>
          <w:sz w:val="28"/>
          <w:szCs w:val="28"/>
        </w:rPr>
        <w:softHyphen/>
        <w:t>тельных, учатся ставить вопрос к прилагательным. Первоначально проводится работа над прилагательными с ударным окончанием, которое совпадает с окончанием вопроса</w:t>
      </w:r>
      <w:r w:rsidRPr="00813F86">
        <w:rPr>
          <w:rFonts w:ascii="Times New Roman" w:hAnsi="Times New Roman" w:cs="Times New Roman"/>
          <w:b/>
          <w:bCs/>
          <w:sz w:val="28"/>
          <w:szCs w:val="28"/>
        </w:rPr>
        <w:t xml:space="preserve"> (-ой, -ая, -ое).</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В III классе проводится более углубленное ознакомление со зна</w:t>
      </w:r>
      <w:r w:rsidRPr="00813F86">
        <w:rPr>
          <w:rFonts w:ascii="Times New Roman" w:hAnsi="Times New Roman" w:cs="Times New Roman"/>
          <w:sz w:val="28"/>
          <w:szCs w:val="28"/>
        </w:rPr>
        <w:softHyphen/>
        <w:t>чением и некоторыми формальными признаками имени прилагатель</w:t>
      </w:r>
      <w:r w:rsidRPr="00813F86">
        <w:rPr>
          <w:rFonts w:ascii="Times New Roman" w:hAnsi="Times New Roman" w:cs="Times New Roman"/>
          <w:sz w:val="28"/>
          <w:szCs w:val="28"/>
        </w:rPr>
        <w:softHyphen/>
        <w:t>ного, у обучающихся формируется лексико-грамматическое понятие «имя прилагательное». Они знакомятся с изменением по родам и числам, с родовыми окончаниями и окончаниями множе</w:t>
      </w:r>
      <w:r w:rsidRPr="00813F86">
        <w:rPr>
          <w:rFonts w:ascii="Times New Roman" w:hAnsi="Times New Roman" w:cs="Times New Roman"/>
          <w:sz w:val="28"/>
          <w:szCs w:val="28"/>
        </w:rPr>
        <w:softHyphen/>
        <w:t>ственного числа. Обучающиеся усваивают, что имя прилагательное в предложении является второстепенным членом предложения. Уточняется характер связи прилагательного с существительным (род и число прилагательного зависят от рода и числа существительного, с кото</w:t>
      </w:r>
      <w:r w:rsidRPr="00813F86">
        <w:rPr>
          <w:rFonts w:ascii="Times New Roman" w:hAnsi="Times New Roman" w:cs="Times New Roman"/>
          <w:sz w:val="28"/>
          <w:szCs w:val="28"/>
        </w:rPr>
        <w:softHyphen/>
        <w:t>рым оно связано).</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В IV классе углубляются знания об изменении прилагательных по родам и числам. Центральное место отводится правописанию безударных падежных окончаний прилагательных. Обучающиеся полу</w:t>
      </w:r>
      <w:r w:rsidRPr="00813F86">
        <w:rPr>
          <w:rFonts w:ascii="Times New Roman" w:hAnsi="Times New Roman" w:cs="Times New Roman"/>
          <w:sz w:val="28"/>
          <w:szCs w:val="28"/>
        </w:rPr>
        <w:softHyphen/>
        <w:t>чают практические знания о полных и кратких прилагательных.</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Глагол. В связи с нарушениями синтаксической структуры пред</w:t>
      </w:r>
      <w:r w:rsidRPr="00813F86">
        <w:rPr>
          <w:rFonts w:ascii="Times New Roman" w:hAnsi="Times New Roman" w:cs="Times New Roman"/>
          <w:sz w:val="28"/>
          <w:szCs w:val="28"/>
        </w:rPr>
        <w:softHyphen/>
        <w:t>ложения у обучающихся с ТНР изучению глагола как части речи отводится большое место в программе. Это связано с тем, что именно глагол чаще всего выступает в роли предиката, яв</w:t>
      </w:r>
      <w:r w:rsidRPr="00813F86">
        <w:rPr>
          <w:rFonts w:ascii="Times New Roman" w:hAnsi="Times New Roman" w:cs="Times New Roman"/>
          <w:sz w:val="28"/>
          <w:szCs w:val="28"/>
        </w:rPr>
        <w:softHyphen/>
        <w:t>ляется основным организующим звеном структуры предложения. Кроме того, усвоение предикативности является необходимым ус</w:t>
      </w:r>
      <w:r w:rsidRPr="00813F86">
        <w:rPr>
          <w:rFonts w:ascii="Times New Roman" w:hAnsi="Times New Roman" w:cs="Times New Roman"/>
          <w:sz w:val="28"/>
          <w:szCs w:val="28"/>
        </w:rPr>
        <w:softHyphen/>
        <w:t>ловием формирования внутренней речи.</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Во II классе учитель раскрывает общее лексическое значение гла</w:t>
      </w:r>
      <w:r w:rsidRPr="00813F86">
        <w:rPr>
          <w:rFonts w:ascii="Times New Roman" w:hAnsi="Times New Roman" w:cs="Times New Roman"/>
          <w:sz w:val="28"/>
          <w:szCs w:val="28"/>
        </w:rPr>
        <w:softHyphen/>
        <w:t>голов. Обучающиеся анализируют употребление в речи (без термина) слов, отвечающих на вопросы что делать? что сделать?, учатся пра</w:t>
      </w:r>
      <w:r w:rsidRPr="00813F86">
        <w:rPr>
          <w:rFonts w:ascii="Times New Roman" w:hAnsi="Times New Roman" w:cs="Times New Roman"/>
          <w:sz w:val="28"/>
          <w:szCs w:val="28"/>
        </w:rPr>
        <w:softHyphen/>
        <w:t xml:space="preserve">вильно ставить вопрос к слову. </w:t>
      </w:r>
      <w:r w:rsidRPr="00813F86">
        <w:rPr>
          <w:rFonts w:ascii="Times New Roman" w:hAnsi="Times New Roman" w:cs="Times New Roman"/>
          <w:sz w:val="28"/>
          <w:szCs w:val="28"/>
        </w:rPr>
        <w:lastRenderedPageBreak/>
        <w:t>Уточнение значения глагола необ</w:t>
      </w:r>
      <w:r w:rsidRPr="00813F86">
        <w:rPr>
          <w:rFonts w:ascii="Times New Roman" w:hAnsi="Times New Roman" w:cs="Times New Roman"/>
          <w:sz w:val="28"/>
          <w:szCs w:val="28"/>
        </w:rPr>
        <w:softHyphen/>
        <w:t>ходимо проводить в процессе дифференциации значений существи</w:t>
      </w:r>
      <w:r w:rsidRPr="00813F86">
        <w:rPr>
          <w:rFonts w:ascii="Times New Roman" w:hAnsi="Times New Roman" w:cs="Times New Roman"/>
          <w:sz w:val="28"/>
          <w:szCs w:val="28"/>
        </w:rPr>
        <w:softHyphen/>
        <w:t>тельных, прилагательных, глаголов (предмет, признак, действие предмета). Одновременно осуществляется практическое знакомство обучающихся с изменением глаголов по числам, временам, глаголов прошедшего времени по родам, усвое</w:t>
      </w:r>
      <w:r w:rsidRPr="00813F86">
        <w:rPr>
          <w:rFonts w:ascii="Times New Roman" w:hAnsi="Times New Roman" w:cs="Times New Roman"/>
          <w:sz w:val="28"/>
          <w:szCs w:val="28"/>
        </w:rPr>
        <w:softHyphen/>
        <w:t>ние видов глаголов.</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Начинать работу целесообразно с таких глаголов, морфологичес</w:t>
      </w:r>
      <w:r w:rsidRPr="00813F86">
        <w:rPr>
          <w:rFonts w:ascii="Times New Roman" w:hAnsi="Times New Roman" w:cs="Times New Roman"/>
          <w:sz w:val="28"/>
          <w:szCs w:val="28"/>
        </w:rPr>
        <w:softHyphen/>
        <w:t>кий состав которых включает корень и окончание</w:t>
      </w:r>
      <w:r w:rsidRPr="00813F86">
        <w:rPr>
          <w:rFonts w:ascii="Times New Roman" w:hAnsi="Times New Roman" w:cs="Times New Roman"/>
          <w:i/>
          <w:iCs/>
          <w:sz w:val="28"/>
          <w:szCs w:val="28"/>
        </w:rPr>
        <w:t xml:space="preserve"> (ходит, прыга</w:t>
      </w:r>
      <w:r w:rsidRPr="00813F86">
        <w:rPr>
          <w:rFonts w:ascii="Times New Roman" w:hAnsi="Times New Roman" w:cs="Times New Roman"/>
          <w:i/>
          <w:iCs/>
          <w:sz w:val="28"/>
          <w:szCs w:val="28"/>
        </w:rPr>
        <w:softHyphen/>
        <w:t>ет, бросает, ест),</w:t>
      </w:r>
      <w:r w:rsidRPr="00813F86">
        <w:rPr>
          <w:rFonts w:ascii="Times New Roman" w:hAnsi="Times New Roman" w:cs="Times New Roman"/>
          <w:sz w:val="28"/>
          <w:szCs w:val="28"/>
        </w:rPr>
        <w:t xml:space="preserve"> на примере действий, которые могут быть вы</w:t>
      </w:r>
      <w:r w:rsidRPr="00813F86">
        <w:rPr>
          <w:rFonts w:ascii="Times New Roman" w:hAnsi="Times New Roman" w:cs="Times New Roman"/>
          <w:sz w:val="28"/>
          <w:szCs w:val="28"/>
        </w:rPr>
        <w:softHyphen/>
        <w:t>полнены самими обучающимися. В дальнейшем словарь по</w:t>
      </w:r>
      <w:r w:rsidRPr="00813F86">
        <w:rPr>
          <w:rFonts w:ascii="Times New Roman" w:hAnsi="Times New Roman" w:cs="Times New Roman"/>
          <w:sz w:val="28"/>
          <w:szCs w:val="28"/>
        </w:rPr>
        <w:softHyphen/>
        <w:t>полняется приставочными глаголами. Обучающиеся усваивают, что глагол в предложении является главным членом предложения - ска</w:t>
      </w:r>
      <w:r w:rsidRPr="00813F86">
        <w:rPr>
          <w:rFonts w:ascii="Times New Roman" w:hAnsi="Times New Roman" w:cs="Times New Roman"/>
          <w:sz w:val="28"/>
          <w:szCs w:val="28"/>
        </w:rPr>
        <w:softHyphen/>
        <w:t>зуемым.</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В III классе у обучающихся формируется лексико-грамматическое поня</w:t>
      </w:r>
      <w:r w:rsidRPr="00813F86">
        <w:rPr>
          <w:rFonts w:ascii="Times New Roman" w:hAnsi="Times New Roman" w:cs="Times New Roman"/>
          <w:sz w:val="28"/>
          <w:szCs w:val="28"/>
        </w:rPr>
        <w:softHyphen/>
        <w:t>тие «глагол». Обучающиеся упражняются в опреде</w:t>
      </w:r>
      <w:r w:rsidRPr="00813F86">
        <w:rPr>
          <w:rFonts w:ascii="Times New Roman" w:hAnsi="Times New Roman" w:cs="Times New Roman"/>
          <w:sz w:val="28"/>
          <w:szCs w:val="28"/>
        </w:rPr>
        <w:softHyphen/>
        <w:t>лении вида глагола, что подготавливает их к знакомству с изменением глагола по временам и усвоению соответствующих терминов (настоящее, прошедшее, будущее время). Знакомятся с изменением глаго</w:t>
      </w:r>
      <w:r w:rsidRPr="00813F86">
        <w:rPr>
          <w:rFonts w:ascii="Times New Roman" w:hAnsi="Times New Roman" w:cs="Times New Roman"/>
          <w:sz w:val="28"/>
          <w:szCs w:val="28"/>
        </w:rPr>
        <w:softHyphen/>
        <w:t>лов по числам, ведут наблюдения за изменением по лицам (в прошед</w:t>
      </w:r>
      <w:r w:rsidRPr="00813F86">
        <w:rPr>
          <w:rFonts w:ascii="Times New Roman" w:hAnsi="Times New Roman" w:cs="Times New Roman"/>
          <w:sz w:val="28"/>
          <w:szCs w:val="28"/>
        </w:rPr>
        <w:softHyphen/>
        <w:t>шем времени), закрепляют употребление и правописание частицы «не» с глаголами, правописание неопределенной формы глагола.</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В IV классе обучающиеся более углубленно знакомятся с неопре</w:t>
      </w:r>
      <w:r w:rsidRPr="00813F86">
        <w:rPr>
          <w:rFonts w:ascii="Times New Roman" w:hAnsi="Times New Roman" w:cs="Times New Roman"/>
          <w:sz w:val="28"/>
          <w:szCs w:val="28"/>
        </w:rPr>
        <w:softHyphen/>
        <w:t>деленной формой глагола (без суффикса -ся и с суффиксом -ся), со спряжением глаголов, упражняются в рас</w:t>
      </w:r>
      <w:r w:rsidRPr="00813F86">
        <w:rPr>
          <w:rFonts w:ascii="Times New Roman" w:hAnsi="Times New Roman" w:cs="Times New Roman"/>
          <w:sz w:val="28"/>
          <w:szCs w:val="28"/>
        </w:rPr>
        <w:softHyphen/>
        <w:t>познавании спряжения глагола по неопределенной форме, учатся распознавать лицо глагола (по местоимению и окончанию).</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Программой предусмотрены упражнения в спряжении глаголов (сначала с ударными, затем с безударными окончания</w:t>
      </w:r>
      <w:r w:rsidRPr="00813F86">
        <w:rPr>
          <w:rFonts w:ascii="Times New Roman" w:hAnsi="Times New Roman" w:cs="Times New Roman"/>
          <w:sz w:val="28"/>
          <w:szCs w:val="28"/>
        </w:rPr>
        <w:softHyphen/>
        <w:t>ми), изучение глаголов-исключений. У обучающихся формируются пред</w:t>
      </w:r>
      <w:r w:rsidRPr="00813F86">
        <w:rPr>
          <w:rFonts w:ascii="Times New Roman" w:hAnsi="Times New Roman" w:cs="Times New Roman"/>
          <w:sz w:val="28"/>
          <w:szCs w:val="28"/>
        </w:rPr>
        <w:softHyphen/>
        <w:t>посылки правильного правописания личных безударных окончаний глагола, правописания</w:t>
      </w:r>
      <w:r w:rsidRPr="00813F86">
        <w:rPr>
          <w:rFonts w:ascii="Times New Roman" w:hAnsi="Times New Roman" w:cs="Times New Roman"/>
          <w:b/>
          <w:bCs/>
          <w:sz w:val="28"/>
          <w:szCs w:val="28"/>
        </w:rPr>
        <w:t xml:space="preserve"> ь</w:t>
      </w:r>
      <w:r w:rsidRPr="00813F86">
        <w:rPr>
          <w:rFonts w:ascii="Times New Roman" w:hAnsi="Times New Roman" w:cs="Times New Roman"/>
          <w:sz w:val="28"/>
          <w:szCs w:val="28"/>
        </w:rPr>
        <w:t xml:space="preserve"> после шипящих в окончаниях глаголов 2-го лица единственного числа в настоящем времени.</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Местоимение. Мес</w:t>
      </w:r>
      <w:r w:rsidRPr="00813F86">
        <w:rPr>
          <w:rFonts w:ascii="Times New Roman" w:hAnsi="Times New Roman" w:cs="Times New Roman"/>
          <w:sz w:val="28"/>
          <w:szCs w:val="28"/>
        </w:rPr>
        <w:softHyphen/>
        <w:t>тоимения изучаются лишь в IV классе.</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Обучающиеся знакомятся с личными местоимениями 1, 2, 3-го лица единственного и множественного числа, осознают их значение, учатся правильно употреблять местоимения в устной и письменной речи. Серьезное внимание уделяется правописанию местоимений с предлогами, безударной гласной в местоимениях. Склонение местоимений не изучается, но в практическом плане обучающиеся закрепляют формы словоизменения личных местоимений: например,</w:t>
      </w:r>
      <w:r w:rsidRPr="00813F86">
        <w:rPr>
          <w:rFonts w:ascii="Times New Roman" w:hAnsi="Times New Roman" w:cs="Times New Roman"/>
          <w:i/>
          <w:iCs/>
          <w:sz w:val="28"/>
          <w:szCs w:val="28"/>
        </w:rPr>
        <w:t xml:space="preserve"> спросить у (я, ты, он, она, вы).</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Предлог. Работа над предлогом проводится в течение четырех лет обучения в начальной школе в качестве самостоятельной темы.</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Обучающиеся изучают предлог со II класса. Учитель формирует пред</w:t>
      </w:r>
      <w:r w:rsidRPr="00813F86">
        <w:rPr>
          <w:rFonts w:ascii="Times New Roman" w:hAnsi="Times New Roman" w:cs="Times New Roman"/>
          <w:sz w:val="28"/>
          <w:szCs w:val="28"/>
        </w:rPr>
        <w:softHyphen/>
        <w:t>ставление о предлоге как слове, как служебной части речи, знако</w:t>
      </w:r>
      <w:r w:rsidRPr="00813F86">
        <w:rPr>
          <w:rFonts w:ascii="Times New Roman" w:hAnsi="Times New Roman" w:cs="Times New Roman"/>
          <w:sz w:val="28"/>
          <w:szCs w:val="28"/>
        </w:rPr>
        <w:softHyphen/>
        <w:t>мит с ролью предлога в предложении, со значением пред</w:t>
      </w:r>
      <w:r w:rsidRPr="00813F86">
        <w:rPr>
          <w:rFonts w:ascii="Times New Roman" w:hAnsi="Times New Roman" w:cs="Times New Roman"/>
          <w:sz w:val="28"/>
          <w:szCs w:val="28"/>
        </w:rPr>
        <w:softHyphen/>
        <w:t>логов. Обучающиеся изучают правописание предлогов (единообраз</w:t>
      </w:r>
      <w:r w:rsidRPr="00813F86">
        <w:rPr>
          <w:rFonts w:ascii="Times New Roman" w:hAnsi="Times New Roman" w:cs="Times New Roman"/>
          <w:sz w:val="28"/>
          <w:szCs w:val="28"/>
        </w:rPr>
        <w:softHyphen/>
        <w:t>ное написание, не совпадающее с произношением гласных и согласных, раздельное написание с другими словами), закрепляют различие между предлогами и приставками.</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У обучающихся с ТНР эти правила вызывают затруд</w:t>
      </w:r>
      <w:r w:rsidRPr="00813F86">
        <w:rPr>
          <w:rFonts w:ascii="Times New Roman" w:hAnsi="Times New Roman" w:cs="Times New Roman"/>
          <w:sz w:val="28"/>
          <w:szCs w:val="28"/>
        </w:rPr>
        <w:softHyphen/>
        <w:t>нения, поэтому необходимо учитывать степень лексической, мор</w:t>
      </w:r>
      <w:r w:rsidRPr="00813F86">
        <w:rPr>
          <w:rFonts w:ascii="Times New Roman" w:hAnsi="Times New Roman" w:cs="Times New Roman"/>
          <w:sz w:val="28"/>
          <w:szCs w:val="28"/>
        </w:rPr>
        <w:softHyphen/>
        <w:t>фологической и фонетической трудности при подборе речевого ма</w:t>
      </w:r>
      <w:r w:rsidRPr="00813F86">
        <w:rPr>
          <w:rFonts w:ascii="Times New Roman" w:hAnsi="Times New Roman" w:cs="Times New Roman"/>
          <w:sz w:val="28"/>
          <w:szCs w:val="28"/>
        </w:rPr>
        <w:softHyphen/>
        <w:t>териала.</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lastRenderedPageBreak/>
        <w:t>Анализируется звукобуквенный состав сочетания предлога со словом. Уделяется большое внимание упражнениям по определению места предлога в предложении.</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Знания о предлогах закрепляются при изучении падежей имен существительных во II—IV классах.</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Союзы. Как служебные части речи, они рассматриваются лишь в связи с изучением раздела «Синтаксис».</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Наречие. Ознакомление с наречиями в начальных классах про</w:t>
      </w:r>
      <w:r w:rsidRPr="00813F86">
        <w:rPr>
          <w:rFonts w:ascii="Times New Roman" w:hAnsi="Times New Roman" w:cs="Times New Roman"/>
          <w:sz w:val="28"/>
          <w:szCs w:val="28"/>
        </w:rPr>
        <w:softHyphen/>
        <w:t>водится на практическом уровне. Правописание наиболее распространенных наречий усваивает</w:t>
      </w:r>
      <w:r w:rsidRPr="00813F86">
        <w:rPr>
          <w:rFonts w:ascii="Times New Roman" w:hAnsi="Times New Roman" w:cs="Times New Roman"/>
          <w:sz w:val="28"/>
          <w:szCs w:val="28"/>
        </w:rPr>
        <w:softHyphen/>
        <w:t>ся обучающимися в словарном порядке.</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Обучающиеся учатся правильно употреблять слова, относящиеся к разным частям речи, в словосочетаниях, предложениях, в связных текстах. Работа над значениями различных частей речи, их грамматическими формами проводится в тесной связи с развитием мыш</w:t>
      </w:r>
      <w:r w:rsidRPr="00813F86">
        <w:rPr>
          <w:rFonts w:ascii="Times New Roman" w:hAnsi="Times New Roman" w:cs="Times New Roman"/>
          <w:sz w:val="28"/>
          <w:szCs w:val="28"/>
        </w:rPr>
        <w:softHyphen/>
        <w:t>ления и речи в процессе наблюдения, сравнения, анализа языковых единиц на различном (по звуковой, морфологической и синтак</w:t>
      </w:r>
      <w:r w:rsidRPr="00813F86">
        <w:rPr>
          <w:rFonts w:ascii="Times New Roman" w:hAnsi="Times New Roman" w:cs="Times New Roman"/>
          <w:sz w:val="28"/>
          <w:szCs w:val="28"/>
        </w:rPr>
        <w:softHyphen/>
        <w:t>сической структуре) речевом материале.</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b/>
          <w:bCs/>
          <w:i/>
          <w:sz w:val="28"/>
          <w:szCs w:val="28"/>
        </w:rPr>
        <w:t>Синтаксис. Пунктуация.</w:t>
      </w:r>
      <w:r w:rsidRPr="00813F86">
        <w:rPr>
          <w:rFonts w:ascii="Times New Roman" w:hAnsi="Times New Roman" w:cs="Times New Roman"/>
          <w:sz w:val="28"/>
          <w:szCs w:val="28"/>
        </w:rPr>
        <w:t xml:space="preserve"> Работа над предложением занимает важное мес</w:t>
      </w:r>
      <w:r w:rsidRPr="00813F86">
        <w:rPr>
          <w:rFonts w:ascii="Times New Roman" w:hAnsi="Times New Roman" w:cs="Times New Roman"/>
          <w:sz w:val="28"/>
          <w:szCs w:val="28"/>
        </w:rPr>
        <w:softHyphen/>
        <w:t>то в обучении учащихся с ТНР. В течение всех лет обучения в начальной школе обучающиеся постоянно получают знания о видах предложений с точки зрения цели высказывания (повест</w:t>
      </w:r>
      <w:r w:rsidRPr="00813F86">
        <w:rPr>
          <w:rFonts w:ascii="Times New Roman" w:hAnsi="Times New Roman" w:cs="Times New Roman"/>
          <w:sz w:val="28"/>
          <w:szCs w:val="28"/>
        </w:rPr>
        <w:softHyphen/>
        <w:t>вовательные, вопросительные, побудительные, восклицательные), о членах предложения, о связи слов в предложении, о словосоче</w:t>
      </w:r>
      <w:r w:rsidRPr="00813F86">
        <w:rPr>
          <w:rFonts w:ascii="Times New Roman" w:hAnsi="Times New Roman" w:cs="Times New Roman"/>
          <w:sz w:val="28"/>
          <w:szCs w:val="28"/>
        </w:rPr>
        <w:softHyphen/>
        <w:t>таниях, о пунктуации.</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Изучение предложения пронизывает все темы начального курса русского языка. Усвоение морфологии, фонетики, орфографии про</w:t>
      </w:r>
      <w:r w:rsidRPr="00813F86">
        <w:rPr>
          <w:rFonts w:ascii="Times New Roman" w:hAnsi="Times New Roman" w:cs="Times New Roman"/>
          <w:sz w:val="28"/>
          <w:szCs w:val="28"/>
        </w:rPr>
        <w:softHyphen/>
        <w:t>водится на синтаксической основе. Именно в структуре предложе</w:t>
      </w:r>
      <w:r w:rsidRPr="00813F86">
        <w:rPr>
          <w:rFonts w:ascii="Times New Roman" w:hAnsi="Times New Roman" w:cs="Times New Roman"/>
          <w:sz w:val="28"/>
          <w:szCs w:val="28"/>
        </w:rPr>
        <w:softHyphen/>
        <w:t>ния обучающиеся осознают роль частей речи, их словоизменение, овладевают лексикой языка, так как именно словосочетание и пред</w:t>
      </w:r>
      <w:r w:rsidRPr="00813F86">
        <w:rPr>
          <w:rFonts w:ascii="Times New Roman" w:hAnsi="Times New Roman" w:cs="Times New Roman"/>
          <w:sz w:val="28"/>
          <w:szCs w:val="28"/>
        </w:rPr>
        <w:softHyphen/>
        <w:t>ложение раскрывают все оттенки лексического и грамматического значения. Употребление слова в различных словосочетаниях и пред</w:t>
      </w:r>
      <w:r w:rsidRPr="00813F86">
        <w:rPr>
          <w:rFonts w:ascii="Times New Roman" w:hAnsi="Times New Roman" w:cs="Times New Roman"/>
          <w:sz w:val="28"/>
          <w:szCs w:val="28"/>
        </w:rPr>
        <w:softHyphen/>
        <w:t>ложениях способствует уточнению, закреплению и актуализации словарного запаса обучающихся.</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При изучении предложения большое внимание уделяется фор</w:t>
      </w:r>
      <w:r w:rsidRPr="00813F86">
        <w:rPr>
          <w:rFonts w:ascii="Times New Roman" w:hAnsi="Times New Roman" w:cs="Times New Roman"/>
          <w:sz w:val="28"/>
          <w:szCs w:val="28"/>
        </w:rPr>
        <w:softHyphen/>
        <w:t>мированию у обучающихся общих закономерностей построения предложе</w:t>
      </w:r>
      <w:r w:rsidRPr="00813F86">
        <w:rPr>
          <w:rFonts w:ascii="Times New Roman" w:hAnsi="Times New Roman" w:cs="Times New Roman"/>
          <w:sz w:val="28"/>
          <w:szCs w:val="28"/>
        </w:rPr>
        <w:softHyphen/>
        <w:t>ний, овладению моделей предложений (основных типов), от про</w:t>
      </w:r>
      <w:r w:rsidRPr="00813F86">
        <w:rPr>
          <w:rFonts w:ascii="Times New Roman" w:hAnsi="Times New Roman" w:cs="Times New Roman"/>
          <w:sz w:val="28"/>
          <w:szCs w:val="28"/>
        </w:rPr>
        <w:softHyphen/>
        <w:t>стых к более развернутым, осознанию семантической структуры предложения, установлению семантических и формально-языковых связей между словами предложения, умению самостоятельно моде</w:t>
      </w:r>
      <w:r w:rsidRPr="00813F86">
        <w:rPr>
          <w:rFonts w:ascii="Times New Roman" w:hAnsi="Times New Roman" w:cs="Times New Roman"/>
          <w:sz w:val="28"/>
          <w:szCs w:val="28"/>
        </w:rPr>
        <w:softHyphen/>
        <w:t>лировать типы предложения в речи.</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Обучающиеся усваивают основные характерные признаки предло</w:t>
      </w:r>
      <w:r w:rsidRPr="00813F86">
        <w:rPr>
          <w:rFonts w:ascii="Times New Roman" w:hAnsi="Times New Roman" w:cs="Times New Roman"/>
          <w:sz w:val="28"/>
          <w:szCs w:val="28"/>
        </w:rPr>
        <w:softHyphen/>
        <w:t>жения, анализируя его смысловую, синтаксическую и интонацион</w:t>
      </w:r>
      <w:r w:rsidRPr="00813F86">
        <w:rPr>
          <w:rFonts w:ascii="Times New Roman" w:hAnsi="Times New Roman" w:cs="Times New Roman"/>
          <w:sz w:val="28"/>
          <w:szCs w:val="28"/>
        </w:rPr>
        <w:softHyphen/>
        <w:t>ную структуру.</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Овладение различными структурами предложений и осознание наиболее общих закономерностей их построения предполагает на</w:t>
      </w:r>
      <w:r w:rsidRPr="00813F86">
        <w:rPr>
          <w:rFonts w:ascii="Times New Roman" w:hAnsi="Times New Roman" w:cs="Times New Roman"/>
          <w:sz w:val="28"/>
          <w:szCs w:val="28"/>
        </w:rPr>
        <w:softHyphen/>
        <w:t>блюдение, сопоставление различных типов предложений, обобще</w:t>
      </w:r>
      <w:r w:rsidRPr="00813F86">
        <w:rPr>
          <w:rFonts w:ascii="Times New Roman" w:hAnsi="Times New Roman" w:cs="Times New Roman"/>
          <w:sz w:val="28"/>
          <w:szCs w:val="28"/>
        </w:rPr>
        <w:softHyphen/>
        <w:t>ние на основе их анализа, самостоятельное моделирование, активи</w:t>
      </w:r>
      <w:r w:rsidRPr="00813F86">
        <w:rPr>
          <w:rFonts w:ascii="Times New Roman" w:hAnsi="Times New Roman" w:cs="Times New Roman"/>
          <w:sz w:val="28"/>
          <w:szCs w:val="28"/>
        </w:rPr>
        <w:softHyphen/>
        <w:t>зирующее творческие языковые процессы обучающихся с ТНР.</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 xml:space="preserve">Во II классе обучающиеся должны научиться вычленять предложение из текста, отличать его от отдельных слов и словосочетаний, соблюдать при произношении и чтении средства интонационного оформления коммуникативного типа предложения, </w:t>
      </w:r>
      <w:r w:rsidRPr="00813F86">
        <w:rPr>
          <w:rFonts w:ascii="Times New Roman" w:hAnsi="Times New Roman" w:cs="Times New Roman"/>
          <w:sz w:val="28"/>
          <w:szCs w:val="28"/>
        </w:rPr>
        <w:lastRenderedPageBreak/>
        <w:t>ус</w:t>
      </w:r>
      <w:r w:rsidRPr="00813F86">
        <w:rPr>
          <w:rFonts w:ascii="Times New Roman" w:hAnsi="Times New Roman" w:cs="Times New Roman"/>
          <w:sz w:val="28"/>
          <w:szCs w:val="28"/>
        </w:rPr>
        <w:softHyphen/>
        <w:t>воить правила записи предложения, употребляя большую букву в начале предложения и знаки препинания в конце предло</w:t>
      </w:r>
      <w:r w:rsidRPr="00813F86">
        <w:rPr>
          <w:rFonts w:ascii="Times New Roman" w:hAnsi="Times New Roman" w:cs="Times New Roman"/>
          <w:sz w:val="28"/>
          <w:szCs w:val="28"/>
        </w:rPr>
        <w:softHyphen/>
        <w:t>жения, уметь составлять, распространять предложения (по вопро</w:t>
      </w:r>
      <w:r w:rsidRPr="00813F86">
        <w:rPr>
          <w:rFonts w:ascii="Times New Roman" w:hAnsi="Times New Roman" w:cs="Times New Roman"/>
          <w:sz w:val="28"/>
          <w:szCs w:val="28"/>
        </w:rPr>
        <w:softHyphen/>
        <w:t>сам, по картине, по графической схеме).</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Обучающиеся учатся определять, о ком или о чем говорится в предложении, находить соответствующие слова, закреплять навы</w:t>
      </w:r>
      <w:r w:rsidRPr="00813F86">
        <w:rPr>
          <w:rFonts w:ascii="Times New Roman" w:hAnsi="Times New Roman" w:cs="Times New Roman"/>
          <w:sz w:val="28"/>
          <w:szCs w:val="28"/>
        </w:rPr>
        <w:softHyphen/>
        <w:t>ки нахождения главных членов предложения, ставить вопросы к главным членам предложения, составлять схему семантической струк</w:t>
      </w:r>
      <w:r w:rsidRPr="00813F86">
        <w:rPr>
          <w:rFonts w:ascii="Times New Roman" w:hAnsi="Times New Roman" w:cs="Times New Roman"/>
          <w:sz w:val="28"/>
          <w:szCs w:val="28"/>
        </w:rPr>
        <w:softHyphen/>
        <w:t>туры простого предложения.</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Программой предусмотрено усвоение таких понятий и терминов, как «главные члены предложения», «подлежащее», «сказуемое».</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Вначале обучающиеся анализируют предложения, в которых второ</w:t>
      </w:r>
      <w:r w:rsidRPr="00813F86">
        <w:rPr>
          <w:rFonts w:ascii="Times New Roman" w:hAnsi="Times New Roman" w:cs="Times New Roman"/>
          <w:sz w:val="28"/>
          <w:szCs w:val="28"/>
        </w:rPr>
        <w:softHyphen/>
        <w:t>степенные члены непосредственно относятся к подлежащему и ска</w:t>
      </w:r>
      <w:r w:rsidRPr="00813F86">
        <w:rPr>
          <w:rFonts w:ascii="Times New Roman" w:hAnsi="Times New Roman" w:cs="Times New Roman"/>
          <w:sz w:val="28"/>
          <w:szCs w:val="28"/>
        </w:rPr>
        <w:softHyphen/>
        <w:t>зуемому, позднее берутся для анализа предложения, в которых к одному главному члену относится несколько второстепенных. Во время изучения второстепенных членов важно работать над анали</w:t>
      </w:r>
      <w:r w:rsidRPr="00813F86">
        <w:rPr>
          <w:rFonts w:ascii="Times New Roman" w:hAnsi="Times New Roman" w:cs="Times New Roman"/>
          <w:sz w:val="28"/>
          <w:szCs w:val="28"/>
        </w:rPr>
        <w:softHyphen/>
        <w:t>зом и составлением схем семантической и синтаксической струк</w:t>
      </w:r>
      <w:r w:rsidRPr="00813F86">
        <w:rPr>
          <w:rFonts w:ascii="Times New Roman" w:hAnsi="Times New Roman" w:cs="Times New Roman"/>
          <w:sz w:val="28"/>
          <w:szCs w:val="28"/>
        </w:rPr>
        <w:softHyphen/>
        <w:t>туры предложения.</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Если во II классе учитель ограничивается горизонтальными схе</w:t>
      </w:r>
      <w:r w:rsidRPr="00813F86">
        <w:rPr>
          <w:rFonts w:ascii="Times New Roman" w:hAnsi="Times New Roman" w:cs="Times New Roman"/>
          <w:sz w:val="28"/>
          <w:szCs w:val="28"/>
        </w:rPr>
        <w:softHyphen/>
        <w:t>мами, то в III классе включаются в работу вертикальные схемы, где отражается зависимость второстепенных членов от главных.</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В IV классе знания обучающихся по теме «Предложение» углубля</w:t>
      </w:r>
      <w:r w:rsidRPr="00813F86">
        <w:rPr>
          <w:rFonts w:ascii="Times New Roman" w:hAnsi="Times New Roman" w:cs="Times New Roman"/>
          <w:sz w:val="28"/>
          <w:szCs w:val="28"/>
        </w:rPr>
        <w:softHyphen/>
        <w:t>ются и расширяются.</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Обучающиеся получают сведения о предложениях с однородными членами (с одиночными союзами</w:t>
      </w:r>
      <w:r w:rsidRPr="00813F86">
        <w:rPr>
          <w:rFonts w:ascii="Times New Roman" w:hAnsi="Times New Roman" w:cs="Times New Roman"/>
          <w:b/>
          <w:bCs/>
          <w:sz w:val="28"/>
          <w:szCs w:val="28"/>
        </w:rPr>
        <w:t xml:space="preserve"> и, а, но</w:t>
      </w:r>
      <w:r w:rsidRPr="00813F86">
        <w:rPr>
          <w:rFonts w:ascii="Times New Roman" w:hAnsi="Times New Roman" w:cs="Times New Roman"/>
          <w:sz w:val="28"/>
          <w:szCs w:val="28"/>
        </w:rPr>
        <w:t xml:space="preserve"> и без союзов), узнают, что однородными могут быть как главные, так и второстепенные чле</w:t>
      </w:r>
      <w:r w:rsidRPr="00813F86">
        <w:rPr>
          <w:rFonts w:ascii="Times New Roman" w:hAnsi="Times New Roman" w:cs="Times New Roman"/>
          <w:sz w:val="28"/>
          <w:szCs w:val="28"/>
        </w:rPr>
        <w:softHyphen/>
        <w:t>ны предложения.</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Программой предусмотрено усвоение правил пунктуации (запя</w:t>
      </w:r>
      <w:r w:rsidRPr="00813F86">
        <w:rPr>
          <w:rFonts w:ascii="Times New Roman" w:hAnsi="Times New Roman" w:cs="Times New Roman"/>
          <w:sz w:val="28"/>
          <w:szCs w:val="28"/>
        </w:rPr>
        <w:softHyphen/>
        <w:t>тая между однородными членами, а также перед союзами</w:t>
      </w:r>
      <w:r w:rsidRPr="00813F86">
        <w:rPr>
          <w:rFonts w:ascii="Times New Roman" w:hAnsi="Times New Roman" w:cs="Times New Roman"/>
          <w:b/>
          <w:bCs/>
          <w:sz w:val="28"/>
          <w:szCs w:val="28"/>
        </w:rPr>
        <w:t xml:space="preserve"> а, но).</w:t>
      </w:r>
      <w:r w:rsidRPr="00813F86">
        <w:rPr>
          <w:rFonts w:ascii="Times New Roman" w:hAnsi="Times New Roman" w:cs="Times New Roman"/>
          <w:sz w:val="28"/>
          <w:szCs w:val="28"/>
        </w:rPr>
        <w:t xml:space="preserve"> В этой связи обучающиеся знакомятся с интонацией перечисления, осоз</w:t>
      </w:r>
      <w:r w:rsidRPr="00813F86">
        <w:rPr>
          <w:rFonts w:ascii="Times New Roman" w:hAnsi="Times New Roman" w:cs="Times New Roman"/>
          <w:sz w:val="28"/>
          <w:szCs w:val="28"/>
        </w:rPr>
        <w:softHyphen/>
        <w:t>навая, что пауза в речи при перечислении обозначается на письме.</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В IV классе обучающиеся на практическом уровне усваивают неко</w:t>
      </w:r>
      <w:r w:rsidRPr="00813F86">
        <w:rPr>
          <w:rFonts w:ascii="Times New Roman" w:hAnsi="Times New Roman" w:cs="Times New Roman"/>
          <w:sz w:val="28"/>
          <w:szCs w:val="28"/>
        </w:rPr>
        <w:softHyphen/>
        <w:t>торые особенности сложных предложений (без терминов).</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Продолжается работа над моделированием, схемами предложе</w:t>
      </w:r>
      <w:r w:rsidRPr="00813F86">
        <w:rPr>
          <w:rFonts w:ascii="Times New Roman" w:hAnsi="Times New Roman" w:cs="Times New Roman"/>
          <w:sz w:val="28"/>
          <w:szCs w:val="28"/>
        </w:rPr>
        <w:softHyphen/>
        <w:t>ний. Она углубляется и усложняется. В процессе составления гра</w:t>
      </w:r>
      <w:r w:rsidRPr="00813F86">
        <w:rPr>
          <w:rFonts w:ascii="Times New Roman" w:hAnsi="Times New Roman" w:cs="Times New Roman"/>
          <w:sz w:val="28"/>
          <w:szCs w:val="28"/>
        </w:rPr>
        <w:softHyphen/>
        <w:t>фической схемы обозначаются части речи, которыми выражаются члены предложения, вводятся знаки препинания и союзы.</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От класса к классу усложняется синтаксический разбор предло</w:t>
      </w:r>
      <w:r w:rsidRPr="00813F86">
        <w:rPr>
          <w:rFonts w:ascii="Times New Roman" w:hAnsi="Times New Roman" w:cs="Times New Roman"/>
          <w:sz w:val="28"/>
          <w:szCs w:val="28"/>
        </w:rPr>
        <w:softHyphen/>
        <w:t>жений (простых нераспространенных, простых распространенных), увеличивается объем самостоятельной работы. Обучающиеся упражня</w:t>
      </w:r>
      <w:r w:rsidRPr="00813F86">
        <w:rPr>
          <w:rFonts w:ascii="Times New Roman" w:hAnsi="Times New Roman" w:cs="Times New Roman"/>
          <w:sz w:val="28"/>
          <w:szCs w:val="28"/>
        </w:rPr>
        <w:softHyphen/>
        <w:t>ются в анализе и составлении предложений с разными частями речи, включающими изученные орфограммы.</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Работу над предложением необходимо связывать с формирова</w:t>
      </w:r>
      <w:r w:rsidRPr="00813F86">
        <w:rPr>
          <w:rFonts w:ascii="Times New Roman" w:hAnsi="Times New Roman" w:cs="Times New Roman"/>
          <w:sz w:val="28"/>
          <w:szCs w:val="28"/>
        </w:rPr>
        <w:softHyphen/>
        <w:t>нием у обучающихся пунктуационных умений, для чего организуется наблюдение над интонацией, над изменением смысла высказыва</w:t>
      </w:r>
      <w:r w:rsidRPr="00813F86">
        <w:rPr>
          <w:rFonts w:ascii="Times New Roman" w:hAnsi="Times New Roman" w:cs="Times New Roman"/>
          <w:sz w:val="28"/>
          <w:szCs w:val="28"/>
        </w:rPr>
        <w:softHyphen/>
        <w:t>ния в зависимости от интонации. Эта работа предполагает обучение учащихся постановке логического ударения (без сообщения тер</w:t>
      </w:r>
      <w:r w:rsidRPr="00813F86">
        <w:rPr>
          <w:rFonts w:ascii="Times New Roman" w:hAnsi="Times New Roman" w:cs="Times New Roman"/>
          <w:sz w:val="28"/>
          <w:szCs w:val="28"/>
        </w:rPr>
        <w:softHyphen/>
        <w:t>мина).</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На материале темы «Предложение» у обучающихся с ТНР закрепляются нормы произношения, формируются грамматические умения, вырабатываются ор</w:t>
      </w:r>
      <w:r w:rsidRPr="00813F86">
        <w:rPr>
          <w:rFonts w:ascii="Times New Roman" w:hAnsi="Times New Roman" w:cs="Times New Roman"/>
          <w:sz w:val="28"/>
          <w:szCs w:val="28"/>
        </w:rPr>
        <w:softHyphen/>
        <w:t>фографические, пунктуационные навыки.</w:t>
      </w:r>
    </w:p>
    <w:p w:rsidR="004265E4" w:rsidRPr="00813F86" w:rsidRDefault="004265E4" w:rsidP="008778AE">
      <w:pPr>
        <w:pStyle w:val="a7"/>
        <w:ind w:firstLine="709"/>
        <w:jc w:val="both"/>
        <w:rPr>
          <w:rFonts w:ascii="Times New Roman" w:hAnsi="Times New Roman" w:cs="Times New Roman"/>
          <w:sz w:val="28"/>
          <w:szCs w:val="28"/>
        </w:rPr>
      </w:pPr>
      <w:r w:rsidRPr="00813F86">
        <w:rPr>
          <w:rFonts w:ascii="Times New Roman" w:hAnsi="Times New Roman" w:cs="Times New Roman"/>
          <w:b/>
          <w:i/>
          <w:kern w:val="28"/>
          <w:sz w:val="28"/>
          <w:szCs w:val="28"/>
        </w:rPr>
        <w:lastRenderedPageBreak/>
        <w:t>Развитие речи.</w:t>
      </w:r>
      <w:r w:rsidRPr="00813F86">
        <w:rPr>
          <w:rFonts w:ascii="Times New Roman" w:hAnsi="Times New Roman" w:cs="Times New Roman"/>
          <w:b/>
          <w:sz w:val="28"/>
          <w:szCs w:val="28"/>
        </w:rPr>
        <w:t xml:space="preserve"> </w:t>
      </w:r>
      <w:r w:rsidRPr="00813F86">
        <w:rPr>
          <w:rFonts w:ascii="Times New Roman" w:hAnsi="Times New Roman" w:cs="Times New Roman"/>
          <w:i/>
          <w:kern w:val="28"/>
          <w:sz w:val="28"/>
          <w:szCs w:val="28"/>
        </w:rPr>
        <w:t>Уточнение и обогащение словаря.</w:t>
      </w:r>
      <w:r w:rsidRPr="00813F86">
        <w:rPr>
          <w:rFonts w:ascii="Times New Roman" w:hAnsi="Times New Roman" w:cs="Times New Roman"/>
          <w:b/>
          <w:sz w:val="28"/>
          <w:szCs w:val="28"/>
        </w:rPr>
        <w:t xml:space="preserve"> </w:t>
      </w:r>
      <w:r w:rsidRPr="00813F86">
        <w:rPr>
          <w:rFonts w:ascii="Times New Roman" w:hAnsi="Times New Roman" w:cs="Times New Roman"/>
          <w:sz w:val="28"/>
          <w:szCs w:val="28"/>
        </w:rPr>
        <w:t>Слова, выражающие поручения, приказания. Слова, обозначающие предметы, действие, местоположение, направление, временные отношения и качество предметов. Слова, обозначающие детенышей животных, виды трудовой деятельности, профессиональные занятия и профессии, характеризующие предмет по материалу, веществу, принадлежности лицу или животному, отношению к месту или группе лиц. Слова с общим корнем, обозначающие предмет и его качество, лицо и производимое им действие: действия, различающиеся по завершенности и незавершенности и др.</w:t>
      </w:r>
    </w:p>
    <w:p w:rsidR="004265E4" w:rsidRPr="00813F86" w:rsidRDefault="004265E4" w:rsidP="008778AE">
      <w:pPr>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t>Слова, обозначающие сравнение признаков предметов, оттенки цветов,  с эмоционально-экспрессивной окраской, выражающие морально-этическую оценку, нравственные понятия, с переносным значением, образные выражения.</w:t>
      </w:r>
    </w:p>
    <w:p w:rsidR="004265E4" w:rsidRPr="00813F86" w:rsidRDefault="004265E4" w:rsidP="008778AE">
      <w:pPr>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t>Слова, выражающие отрицание и неопределенность (отрицательные и неопределенные местоимения и наречия). Слова и словосочетания, выражающие отношение говорящего к тому, о чем он говорит (вводные слова и словосочетания). Слова, придающие высказыванию различные смысловые и эмоциональные оттенки (междометия и частицы).</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i/>
          <w:kern w:val="28"/>
          <w:sz w:val="28"/>
          <w:szCs w:val="28"/>
        </w:rPr>
        <w:t>Развитие связной речи.</w:t>
      </w:r>
      <w:r w:rsidRPr="00813F86">
        <w:rPr>
          <w:rFonts w:ascii="Times New Roman" w:hAnsi="Times New Roman" w:cs="Times New Roman"/>
          <w:sz w:val="28"/>
          <w:szCs w:val="28"/>
        </w:rPr>
        <w:t xml:space="preserve"> Формирование у обучающихся связной речи и ее ана</w:t>
      </w:r>
      <w:r w:rsidRPr="00813F86">
        <w:rPr>
          <w:rFonts w:ascii="Times New Roman" w:hAnsi="Times New Roman" w:cs="Times New Roman"/>
          <w:sz w:val="28"/>
          <w:szCs w:val="28"/>
        </w:rPr>
        <w:softHyphen/>
        <w:t>лиз является важнейшим направлением обучения учащихся с ТНР на уроках русского языка. Это обусловлено тем, что связная речь, как сложная форма речевой деятельности, нарушена у обучающихся с ТНР. Вместе с тем для успешности школьного обу</w:t>
      </w:r>
      <w:r w:rsidRPr="00813F86">
        <w:rPr>
          <w:rFonts w:ascii="Times New Roman" w:hAnsi="Times New Roman" w:cs="Times New Roman"/>
          <w:sz w:val="28"/>
          <w:szCs w:val="28"/>
        </w:rPr>
        <w:softHyphen/>
        <w:t xml:space="preserve">чения необходим достаточный уровень ее развития. </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Развитие связной речи и осознание ее закономерностей на уро</w:t>
      </w:r>
      <w:r w:rsidRPr="00813F86">
        <w:rPr>
          <w:rFonts w:ascii="Times New Roman" w:hAnsi="Times New Roman" w:cs="Times New Roman"/>
          <w:sz w:val="28"/>
          <w:szCs w:val="28"/>
        </w:rPr>
        <w:softHyphen/>
        <w:t>ках русского языка способствует развитию логического мышления, осмысленному восприятию окружающей действительности, выде</w:t>
      </w:r>
      <w:r w:rsidRPr="00813F86">
        <w:rPr>
          <w:rFonts w:ascii="Times New Roman" w:hAnsi="Times New Roman" w:cs="Times New Roman"/>
          <w:sz w:val="28"/>
          <w:szCs w:val="28"/>
        </w:rPr>
        <w:softHyphen/>
        <w:t>лению из общего его структурных частей, синтезу явлений окружаю</w:t>
      </w:r>
      <w:r w:rsidRPr="00813F86">
        <w:rPr>
          <w:rFonts w:ascii="Times New Roman" w:hAnsi="Times New Roman" w:cs="Times New Roman"/>
          <w:sz w:val="28"/>
          <w:szCs w:val="28"/>
        </w:rPr>
        <w:softHyphen/>
        <w:t>щей действительности, сравнению их, выделению главного, суще</w:t>
      </w:r>
      <w:r w:rsidRPr="00813F86">
        <w:rPr>
          <w:rFonts w:ascii="Times New Roman" w:hAnsi="Times New Roman" w:cs="Times New Roman"/>
          <w:sz w:val="28"/>
          <w:szCs w:val="28"/>
        </w:rPr>
        <w:softHyphen/>
        <w:t>ственного. Развитие связной речи обогащает и уточняет словарь, закрепляет навыки правильного грамматического оформления речи, расширяет возможности речевой коммуникации обучающихся. Та</w:t>
      </w:r>
      <w:r w:rsidRPr="00813F86">
        <w:rPr>
          <w:rFonts w:ascii="Times New Roman" w:hAnsi="Times New Roman" w:cs="Times New Roman"/>
          <w:sz w:val="28"/>
          <w:szCs w:val="28"/>
        </w:rPr>
        <w:softHyphen/>
        <w:t>ким образом, сформированность связной речи во многом обеспе</w:t>
      </w:r>
      <w:r w:rsidRPr="00813F86">
        <w:rPr>
          <w:rFonts w:ascii="Times New Roman" w:hAnsi="Times New Roman" w:cs="Times New Roman"/>
          <w:sz w:val="28"/>
          <w:szCs w:val="28"/>
        </w:rPr>
        <w:softHyphen/>
        <w:t>чивает развитие речемыслительной деятельности, школьную и социальную адаптацию обучающихся с ТНР.</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Содержание программы по развитию связной речи на уроках русского языка самым тесным образом связано с раз</w:t>
      </w:r>
      <w:r w:rsidRPr="00813F86">
        <w:rPr>
          <w:rFonts w:ascii="Times New Roman" w:hAnsi="Times New Roman" w:cs="Times New Roman"/>
          <w:sz w:val="28"/>
          <w:szCs w:val="28"/>
        </w:rPr>
        <w:softHyphen/>
        <w:t>витием речи на логопедических занятиях, на уроках обучения гра</w:t>
      </w:r>
      <w:r w:rsidRPr="00813F86">
        <w:rPr>
          <w:rFonts w:ascii="Times New Roman" w:hAnsi="Times New Roman" w:cs="Times New Roman"/>
          <w:sz w:val="28"/>
          <w:szCs w:val="28"/>
        </w:rPr>
        <w:softHyphen/>
        <w:t xml:space="preserve">моте в </w:t>
      </w:r>
      <w:r w:rsidRPr="00813F86">
        <w:rPr>
          <w:rFonts w:ascii="Times New Roman" w:hAnsi="Times New Roman" w:cs="Times New Roman"/>
          <w:sz w:val="28"/>
          <w:szCs w:val="28"/>
          <w:lang w:val="en-US"/>
        </w:rPr>
        <w:t>I</w:t>
      </w:r>
      <w:r w:rsidRPr="00813F86">
        <w:rPr>
          <w:rFonts w:ascii="Times New Roman" w:hAnsi="Times New Roman" w:cs="Times New Roman"/>
          <w:sz w:val="28"/>
          <w:szCs w:val="28"/>
        </w:rPr>
        <w:t xml:space="preserve"> (</w:t>
      </w:r>
      <w:r w:rsidR="0022257C" w:rsidRPr="00813F86">
        <w:rPr>
          <w:rFonts w:ascii="Times New Roman" w:hAnsi="Times New Roman" w:cs="Times New Roman"/>
          <w:spacing w:val="-2"/>
          <w:sz w:val="28"/>
          <w:szCs w:val="28"/>
          <w:lang w:val="en-US"/>
        </w:rPr>
        <w:t>I</w:t>
      </w:r>
      <w:r w:rsidR="0022257C" w:rsidRPr="00813F86">
        <w:rPr>
          <w:rFonts w:ascii="Times New Roman" w:hAnsi="Times New Roman" w:cs="Times New Roman"/>
          <w:sz w:val="28"/>
          <w:szCs w:val="28"/>
        </w:rPr>
        <w:t xml:space="preserve"> дополнительном)</w:t>
      </w:r>
      <w:r w:rsidRPr="00813F86">
        <w:rPr>
          <w:rFonts w:ascii="Times New Roman" w:hAnsi="Times New Roman" w:cs="Times New Roman"/>
          <w:sz w:val="28"/>
          <w:szCs w:val="28"/>
        </w:rPr>
        <w:t xml:space="preserve"> классе, уроках литературного чтения, развития речи. Программой предусматривается анализ структуры тех речевых высказываний, которые закреплены на уроках развития речи.</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Работа над связной речью служит логическим продолжением той системы работы над словом, словосочетанием, предложением, ко</w:t>
      </w:r>
      <w:r w:rsidRPr="00813F86">
        <w:rPr>
          <w:rFonts w:ascii="Times New Roman" w:hAnsi="Times New Roman" w:cs="Times New Roman"/>
          <w:sz w:val="28"/>
          <w:szCs w:val="28"/>
        </w:rPr>
        <w:softHyphen/>
        <w:t>торая проводится на уроках русского языка.</w:t>
      </w:r>
    </w:p>
    <w:p w:rsidR="004265E4" w:rsidRPr="00813F86" w:rsidRDefault="004265E4" w:rsidP="008778AE">
      <w:pPr>
        <w:pStyle w:val="a7"/>
        <w:ind w:firstLine="709"/>
        <w:jc w:val="both"/>
        <w:rPr>
          <w:rFonts w:ascii="Times New Roman" w:hAnsi="Times New Roman" w:cs="Times New Roman"/>
          <w:sz w:val="28"/>
          <w:szCs w:val="28"/>
        </w:rPr>
      </w:pPr>
      <w:r w:rsidRPr="00813F86">
        <w:rPr>
          <w:rFonts w:ascii="Times New Roman" w:hAnsi="Times New Roman" w:cs="Times New Roman"/>
          <w:sz w:val="28"/>
          <w:szCs w:val="28"/>
        </w:rPr>
        <w:t>Умение смыслового программирования и языкового оформления связных высказываний является основным звеном в системе ра</w:t>
      </w:r>
      <w:r w:rsidRPr="00813F86">
        <w:rPr>
          <w:rFonts w:ascii="Times New Roman" w:hAnsi="Times New Roman" w:cs="Times New Roman"/>
          <w:sz w:val="28"/>
          <w:szCs w:val="28"/>
        </w:rPr>
        <w:softHyphen/>
        <w:t xml:space="preserve">боты, подготавливающей обучающихся к усвоению связной речи. Понимание и употребление в речи побудительных, повествовательных предложений, организующих учебный процесс; повествовательных нераспространенных и распространенных предложений; предложений с отрицанием; предложений с обращением; предложений с </w:t>
      </w:r>
      <w:r w:rsidRPr="00813F86">
        <w:rPr>
          <w:rFonts w:ascii="Times New Roman" w:hAnsi="Times New Roman" w:cs="Times New Roman"/>
          <w:sz w:val="28"/>
          <w:szCs w:val="28"/>
        </w:rPr>
        <w:lastRenderedPageBreak/>
        <w:t>однородными членами и обобщающими словами, с прямой речью; сложных предложений с придаточными причинами, цели, времени, места.</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В процессе работы над связной речью на уроках русского языка предусматривается усвоение основных признаков текста, его смысловой цельности и связности.</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В процессе работы над смысловой структурой текста предусматривается: определение темы текста, формирование представлений о структуре текс</w:t>
      </w:r>
      <w:r w:rsidRPr="00813F86">
        <w:rPr>
          <w:rFonts w:ascii="Times New Roman" w:hAnsi="Times New Roman" w:cs="Times New Roman"/>
          <w:sz w:val="28"/>
          <w:szCs w:val="28"/>
        </w:rPr>
        <w:softHyphen/>
        <w:t>та, умений по озаглавливанию текста и его частей, определению смысловой по</w:t>
      </w:r>
      <w:r w:rsidRPr="00813F86">
        <w:rPr>
          <w:rFonts w:ascii="Times New Roman" w:hAnsi="Times New Roman" w:cs="Times New Roman"/>
          <w:sz w:val="28"/>
          <w:szCs w:val="28"/>
        </w:rPr>
        <w:softHyphen/>
        <w:t>следовательности текста, что служит основой построения плана.</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Обучающиеся учатся анализировать семантическую структуру ос</w:t>
      </w:r>
      <w:r w:rsidRPr="00813F86">
        <w:rPr>
          <w:rFonts w:ascii="Times New Roman" w:hAnsi="Times New Roman" w:cs="Times New Roman"/>
          <w:sz w:val="28"/>
          <w:szCs w:val="28"/>
        </w:rPr>
        <w:softHyphen/>
        <w:t>новных видов текста (текста-повествования, текста-описания), зна</w:t>
      </w:r>
      <w:r w:rsidRPr="00813F86">
        <w:rPr>
          <w:rFonts w:ascii="Times New Roman" w:hAnsi="Times New Roman" w:cs="Times New Roman"/>
          <w:sz w:val="28"/>
          <w:szCs w:val="28"/>
        </w:rPr>
        <w:softHyphen/>
        <w:t>комятся с особенностями текста-рассуждения. Закрепление семан</w:t>
      </w:r>
      <w:r w:rsidRPr="00813F86">
        <w:rPr>
          <w:rFonts w:ascii="Times New Roman" w:hAnsi="Times New Roman" w:cs="Times New Roman"/>
          <w:sz w:val="28"/>
          <w:szCs w:val="28"/>
        </w:rPr>
        <w:softHyphen/>
        <w:t>тической структуры текста проводится на основе моделирования, составления различных видов программ текста (картинно-графичес</w:t>
      </w:r>
      <w:r w:rsidRPr="00813F86">
        <w:rPr>
          <w:rFonts w:ascii="Times New Roman" w:hAnsi="Times New Roman" w:cs="Times New Roman"/>
          <w:sz w:val="28"/>
          <w:szCs w:val="28"/>
        </w:rPr>
        <w:softHyphen/>
        <w:t>кого, картинно-вербального, вербального и др.).</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У обучающихся формируется умение определять главное, существен</w:t>
      </w:r>
      <w:r w:rsidRPr="00813F86">
        <w:rPr>
          <w:rFonts w:ascii="Times New Roman" w:hAnsi="Times New Roman" w:cs="Times New Roman"/>
          <w:sz w:val="28"/>
          <w:szCs w:val="28"/>
        </w:rPr>
        <w:softHyphen/>
        <w:t>ное и второстепенное в содержании текста, устанавливать логичес</w:t>
      </w:r>
      <w:r w:rsidRPr="00813F86">
        <w:rPr>
          <w:rFonts w:ascii="Times New Roman" w:hAnsi="Times New Roman" w:cs="Times New Roman"/>
          <w:sz w:val="28"/>
          <w:szCs w:val="28"/>
        </w:rPr>
        <w:softHyphen/>
        <w:t>кую последовательность, причинно-следственные, временные, про</w:t>
      </w:r>
      <w:r w:rsidRPr="00813F86">
        <w:rPr>
          <w:rFonts w:ascii="Times New Roman" w:hAnsi="Times New Roman" w:cs="Times New Roman"/>
          <w:sz w:val="28"/>
          <w:szCs w:val="28"/>
        </w:rPr>
        <w:softHyphen/>
        <w:t>странственные и другие смысловые связи. Они  учатся срав</w:t>
      </w:r>
      <w:r w:rsidRPr="00813F86">
        <w:rPr>
          <w:rFonts w:ascii="Times New Roman" w:hAnsi="Times New Roman" w:cs="Times New Roman"/>
          <w:sz w:val="28"/>
          <w:szCs w:val="28"/>
        </w:rPr>
        <w:softHyphen/>
        <w:t>нивать текст и совокупность отдельных предложений, определять различия правильного и искаженного текста, дополнять текст, само</w:t>
      </w:r>
      <w:r w:rsidRPr="00813F86">
        <w:rPr>
          <w:rFonts w:ascii="Times New Roman" w:hAnsi="Times New Roman" w:cs="Times New Roman"/>
          <w:sz w:val="28"/>
          <w:szCs w:val="28"/>
        </w:rPr>
        <w:softHyphen/>
        <w:t>стоятельно составлять рассказы сначала с опорой на наглядность, на слова, а в дальнейшем и самостоятельно.</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Формируется умение выделять в тексте связую</w:t>
      </w:r>
      <w:r w:rsidRPr="00813F86">
        <w:rPr>
          <w:rFonts w:ascii="Times New Roman" w:hAnsi="Times New Roman" w:cs="Times New Roman"/>
          <w:sz w:val="28"/>
          <w:szCs w:val="28"/>
        </w:rPr>
        <w:softHyphen/>
        <w:t>щие лингвистические средства и использовать их в собственной речи (употребление синонимов, местоимений для обозначения действу</w:t>
      </w:r>
      <w:r w:rsidRPr="00813F86">
        <w:rPr>
          <w:rFonts w:ascii="Times New Roman" w:hAnsi="Times New Roman" w:cs="Times New Roman"/>
          <w:sz w:val="28"/>
          <w:szCs w:val="28"/>
        </w:rPr>
        <w:softHyphen/>
        <w:t>ющего лица, использование связующих слов типа</w:t>
      </w:r>
      <w:r w:rsidRPr="00813F86">
        <w:rPr>
          <w:rFonts w:ascii="Times New Roman" w:hAnsi="Times New Roman" w:cs="Times New Roman"/>
          <w:i/>
          <w:iCs/>
          <w:sz w:val="28"/>
          <w:szCs w:val="28"/>
        </w:rPr>
        <w:t xml:space="preserve"> а, но, вот, по</w:t>
      </w:r>
      <w:r w:rsidRPr="00813F86">
        <w:rPr>
          <w:rFonts w:ascii="Times New Roman" w:hAnsi="Times New Roman" w:cs="Times New Roman"/>
          <w:i/>
          <w:iCs/>
          <w:sz w:val="28"/>
          <w:szCs w:val="28"/>
        </w:rPr>
        <w:softHyphen/>
        <w:t>этому, сначала, потом, наконец</w:t>
      </w:r>
      <w:r w:rsidRPr="00813F86">
        <w:rPr>
          <w:rFonts w:ascii="Times New Roman" w:hAnsi="Times New Roman" w:cs="Times New Roman"/>
          <w:sz w:val="28"/>
          <w:szCs w:val="28"/>
        </w:rPr>
        <w:t xml:space="preserve"> и др.).</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Обучающиеся знакомятся с разными видами изложения и сочинения. От класса к классу возрастает объем письменных творческих работ, усложняется лексический и грамматический материал, стиль изло</w:t>
      </w:r>
      <w:r w:rsidRPr="00813F86">
        <w:rPr>
          <w:rFonts w:ascii="Times New Roman" w:hAnsi="Times New Roman" w:cs="Times New Roman"/>
          <w:sz w:val="28"/>
          <w:szCs w:val="28"/>
        </w:rPr>
        <w:softHyphen/>
        <w:t>жения, возрастает уровень самостоятельности при построении связ</w:t>
      </w:r>
      <w:r w:rsidRPr="00813F86">
        <w:rPr>
          <w:rFonts w:ascii="Times New Roman" w:hAnsi="Times New Roman" w:cs="Times New Roman"/>
          <w:sz w:val="28"/>
          <w:szCs w:val="28"/>
        </w:rPr>
        <w:softHyphen/>
        <w:t>ного высказывания.</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Обучающиеся упражняются в осознанном и точном употреблении в связной письменной речи слов, относящихся к разным частям речи, в использовании синонимов, антонимов, в употреблении слов в переносном смысле, многозначных слов.</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Темы изложений и сочинений должны быть доступны по содер</w:t>
      </w:r>
      <w:r w:rsidRPr="00813F86">
        <w:rPr>
          <w:rFonts w:ascii="Times New Roman" w:hAnsi="Times New Roman" w:cs="Times New Roman"/>
          <w:sz w:val="28"/>
          <w:szCs w:val="28"/>
        </w:rPr>
        <w:softHyphen/>
        <w:t>жанию, вызывать интерес и положительные эмоции обучающихся. Они могут быть связаны с содержанием читаемых литературных произ</w:t>
      </w:r>
      <w:r w:rsidRPr="00813F86">
        <w:rPr>
          <w:rFonts w:ascii="Times New Roman" w:hAnsi="Times New Roman" w:cs="Times New Roman"/>
          <w:sz w:val="28"/>
          <w:szCs w:val="28"/>
        </w:rPr>
        <w:softHyphen/>
        <w:t>ведений, с анализом содержания сюжетных картин, с личным опы</w:t>
      </w:r>
      <w:r w:rsidRPr="00813F86">
        <w:rPr>
          <w:rFonts w:ascii="Times New Roman" w:hAnsi="Times New Roman" w:cs="Times New Roman"/>
          <w:sz w:val="28"/>
          <w:szCs w:val="28"/>
        </w:rPr>
        <w:softHyphen/>
        <w:t>том обучающихся.</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i/>
          <w:sz w:val="28"/>
          <w:szCs w:val="28"/>
        </w:rPr>
        <w:t>Рече</w:t>
      </w:r>
      <w:r w:rsidRPr="00813F86">
        <w:rPr>
          <w:rFonts w:ascii="Times New Roman" w:hAnsi="Times New Roman" w:cs="Times New Roman"/>
          <w:i/>
          <w:sz w:val="28"/>
          <w:szCs w:val="28"/>
        </w:rPr>
        <w:softHyphen/>
        <w:t>вой этикет.</w:t>
      </w:r>
      <w:r w:rsidRPr="00813F86">
        <w:rPr>
          <w:rFonts w:ascii="Times New Roman" w:hAnsi="Times New Roman" w:cs="Times New Roman"/>
          <w:sz w:val="28"/>
          <w:szCs w:val="28"/>
        </w:rPr>
        <w:t xml:space="preserve"> Проводится работа над употреблением в речи слов и выражений, используемых при знакомстве, слов для выражения благодарности, просьбы, извинения, отказа, что расширяет комму</w:t>
      </w:r>
      <w:r w:rsidRPr="00813F86">
        <w:rPr>
          <w:rFonts w:ascii="Times New Roman" w:hAnsi="Times New Roman" w:cs="Times New Roman"/>
          <w:sz w:val="28"/>
          <w:szCs w:val="28"/>
        </w:rPr>
        <w:softHyphen/>
        <w:t>никативные возможности обучающихся.</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Сочетание систематической работы над развитием речи в практической речевой деятельности обучающихся с изучением грамматики и с осознанием простых закономерностей построения текста способст</w:t>
      </w:r>
      <w:r w:rsidRPr="00813F86">
        <w:rPr>
          <w:rFonts w:ascii="Times New Roman" w:hAnsi="Times New Roman" w:cs="Times New Roman"/>
          <w:sz w:val="28"/>
          <w:szCs w:val="28"/>
        </w:rPr>
        <w:softHyphen/>
        <w:t>вует осуществлению тех коррекционно-</w:t>
      </w:r>
      <w:r w:rsidRPr="00813F86">
        <w:rPr>
          <w:rFonts w:ascii="Times New Roman" w:hAnsi="Times New Roman" w:cs="Times New Roman"/>
          <w:sz w:val="28"/>
          <w:szCs w:val="28"/>
        </w:rPr>
        <w:lastRenderedPageBreak/>
        <w:t>развивающих задач, которые ставятся в процессе обучения русскому языку обучающихся с ТНР.</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b/>
          <w:i/>
          <w:iCs/>
          <w:sz w:val="28"/>
          <w:szCs w:val="28"/>
        </w:rPr>
        <w:t>Чистописание.</w:t>
      </w:r>
      <w:r w:rsidRPr="00813F86">
        <w:rPr>
          <w:rFonts w:ascii="Times New Roman" w:hAnsi="Times New Roman" w:cs="Times New Roman"/>
          <w:sz w:val="28"/>
          <w:szCs w:val="28"/>
        </w:rPr>
        <w:t xml:space="preserve"> Целью занятий чистописанием является форми</w:t>
      </w:r>
      <w:r w:rsidRPr="00813F86">
        <w:rPr>
          <w:rFonts w:ascii="Times New Roman" w:hAnsi="Times New Roman" w:cs="Times New Roman"/>
          <w:sz w:val="28"/>
          <w:szCs w:val="28"/>
        </w:rPr>
        <w:softHyphen/>
        <w:t>рование графически правильного, четкого и достаточно скорого письма.</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Для достижения этой цели решаются следующие задачи: разви</w:t>
      </w:r>
      <w:r w:rsidRPr="00813F86">
        <w:rPr>
          <w:rFonts w:ascii="Times New Roman" w:hAnsi="Times New Roman" w:cs="Times New Roman"/>
          <w:sz w:val="28"/>
          <w:szCs w:val="28"/>
        </w:rPr>
        <w:softHyphen/>
        <w:t>тие тонкой ручной моторики, зрительно-пространственных представ</w:t>
      </w:r>
      <w:r w:rsidRPr="00813F86">
        <w:rPr>
          <w:rFonts w:ascii="Times New Roman" w:hAnsi="Times New Roman" w:cs="Times New Roman"/>
          <w:sz w:val="28"/>
          <w:szCs w:val="28"/>
        </w:rPr>
        <w:softHyphen/>
        <w:t>лений и глазомера обучающихся, совершенствование графических на</w:t>
      </w:r>
      <w:r w:rsidRPr="00813F86">
        <w:rPr>
          <w:rFonts w:ascii="Times New Roman" w:hAnsi="Times New Roman" w:cs="Times New Roman"/>
          <w:sz w:val="28"/>
          <w:szCs w:val="28"/>
        </w:rPr>
        <w:softHyphen/>
        <w:t>выков, исправление индивидуальных недостатков графо</w:t>
      </w:r>
      <w:r w:rsidR="002258EE">
        <w:rPr>
          <w:rFonts w:ascii="Times New Roman" w:hAnsi="Times New Roman" w:cs="Times New Roman"/>
          <w:sz w:val="28"/>
          <w:szCs w:val="28"/>
        </w:rPr>
        <w:t>-</w:t>
      </w:r>
      <w:r w:rsidRPr="00813F86">
        <w:rPr>
          <w:rFonts w:ascii="Times New Roman" w:hAnsi="Times New Roman" w:cs="Times New Roman"/>
          <w:sz w:val="28"/>
          <w:szCs w:val="28"/>
        </w:rPr>
        <w:t>моторного акта письма.</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Система обучения чистописанию предусматривает использование различных методов: генетического, копировального, линейного, ритмического и их сочетания на разных этапах обу</w:t>
      </w:r>
      <w:r w:rsidRPr="00813F86">
        <w:rPr>
          <w:rFonts w:ascii="Times New Roman" w:hAnsi="Times New Roman" w:cs="Times New Roman"/>
          <w:sz w:val="28"/>
          <w:szCs w:val="28"/>
        </w:rPr>
        <w:softHyphen/>
        <w:t>чения.</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На совершенствование каллиграфически правильного письма рекомендуется отводить в I (</w:t>
      </w:r>
      <w:r w:rsidR="0022257C" w:rsidRPr="00813F86">
        <w:rPr>
          <w:rFonts w:ascii="Times New Roman" w:hAnsi="Times New Roman" w:cs="Times New Roman"/>
          <w:spacing w:val="-2"/>
          <w:sz w:val="28"/>
          <w:szCs w:val="28"/>
          <w:lang w:val="en-US"/>
        </w:rPr>
        <w:t>I</w:t>
      </w:r>
      <w:r w:rsidR="0022257C" w:rsidRPr="00813F86">
        <w:rPr>
          <w:rFonts w:ascii="Times New Roman" w:hAnsi="Times New Roman" w:cs="Times New Roman"/>
          <w:sz w:val="28"/>
          <w:szCs w:val="28"/>
        </w:rPr>
        <w:t xml:space="preserve"> дополнительном</w:t>
      </w:r>
      <w:r w:rsidRPr="00813F86">
        <w:rPr>
          <w:rFonts w:ascii="Times New Roman" w:hAnsi="Times New Roman" w:cs="Times New Roman"/>
          <w:sz w:val="28"/>
          <w:szCs w:val="28"/>
        </w:rPr>
        <w:t>) классе — 15 ми</w:t>
      </w:r>
      <w:r w:rsidRPr="00813F86">
        <w:rPr>
          <w:rFonts w:ascii="Times New Roman" w:hAnsi="Times New Roman" w:cs="Times New Roman"/>
          <w:sz w:val="28"/>
          <w:szCs w:val="28"/>
        </w:rPr>
        <w:softHyphen/>
        <w:t xml:space="preserve">нут урока три раза в неделю, во </w:t>
      </w:r>
      <w:r w:rsidRPr="00813F86">
        <w:rPr>
          <w:rFonts w:ascii="Times New Roman" w:hAnsi="Times New Roman" w:cs="Times New Roman"/>
          <w:sz w:val="28"/>
          <w:szCs w:val="28"/>
          <w:lang w:val="en-US"/>
        </w:rPr>
        <w:t>II</w:t>
      </w:r>
      <w:r w:rsidRPr="00813F86">
        <w:rPr>
          <w:rFonts w:ascii="Times New Roman" w:hAnsi="Times New Roman" w:cs="Times New Roman"/>
          <w:sz w:val="28"/>
          <w:szCs w:val="28"/>
        </w:rPr>
        <w:t>-</w:t>
      </w:r>
      <w:r w:rsidRPr="00813F86">
        <w:rPr>
          <w:rFonts w:ascii="Times New Roman" w:hAnsi="Times New Roman" w:cs="Times New Roman"/>
          <w:sz w:val="28"/>
          <w:szCs w:val="28"/>
          <w:lang w:val="en-US"/>
        </w:rPr>
        <w:t>IV</w:t>
      </w:r>
      <w:r w:rsidRPr="00813F86">
        <w:rPr>
          <w:rFonts w:ascii="Times New Roman" w:hAnsi="Times New Roman" w:cs="Times New Roman"/>
          <w:sz w:val="28"/>
          <w:szCs w:val="28"/>
        </w:rPr>
        <w:t xml:space="preserve"> классах — 10 минут на каж</w:t>
      </w:r>
      <w:r w:rsidRPr="00813F86">
        <w:rPr>
          <w:rFonts w:ascii="Times New Roman" w:hAnsi="Times New Roman" w:cs="Times New Roman"/>
          <w:sz w:val="28"/>
          <w:szCs w:val="28"/>
        </w:rPr>
        <w:softHyphen/>
        <w:t>дом уроке русского языка.</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Необходимо учитывать требования к каллиграфическому пись</w:t>
      </w:r>
      <w:r w:rsidRPr="00813F86">
        <w:rPr>
          <w:rFonts w:ascii="Times New Roman" w:hAnsi="Times New Roman" w:cs="Times New Roman"/>
          <w:sz w:val="28"/>
          <w:szCs w:val="28"/>
        </w:rPr>
        <w:softHyphen/>
        <w:t>му: высота и ширина букв в рукописном шрифте должны находиться в соотношении 2:1 (кроме букв из трех элементов). Письмо должно быть наклонным в правую сторону под углом 65 градусов с соблю</w:t>
      </w:r>
      <w:r w:rsidRPr="00813F86">
        <w:rPr>
          <w:rFonts w:ascii="Times New Roman" w:hAnsi="Times New Roman" w:cs="Times New Roman"/>
          <w:sz w:val="28"/>
          <w:szCs w:val="28"/>
        </w:rPr>
        <w:softHyphen/>
        <w:t>дением параллельности основных штрихов. При изображении бук</w:t>
      </w:r>
      <w:r w:rsidRPr="00813F86">
        <w:rPr>
          <w:rFonts w:ascii="Times New Roman" w:hAnsi="Times New Roman" w:cs="Times New Roman"/>
          <w:sz w:val="28"/>
          <w:szCs w:val="28"/>
        </w:rPr>
        <w:softHyphen/>
        <w:t>вы, элементом которой является овал или полуовал, используются три способа соединения (верхнее, среднее, нижнее). Необходимо рав</w:t>
      </w:r>
      <w:r w:rsidRPr="00813F86">
        <w:rPr>
          <w:rFonts w:ascii="Times New Roman" w:hAnsi="Times New Roman" w:cs="Times New Roman"/>
          <w:sz w:val="28"/>
          <w:szCs w:val="28"/>
        </w:rPr>
        <w:softHyphen/>
        <w:t>номерно располагать буквы, слова на строке.</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Несоблюдение вышеперечисленных требований считается недо</w:t>
      </w:r>
      <w:r w:rsidRPr="00813F86">
        <w:rPr>
          <w:rFonts w:ascii="Times New Roman" w:hAnsi="Times New Roman" w:cs="Times New Roman"/>
          <w:sz w:val="28"/>
          <w:szCs w:val="28"/>
        </w:rPr>
        <w:softHyphen/>
        <w:t>четом каллиграфического характера.</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Каллиграфическая сторона письма тесно связана с умением вы</w:t>
      </w:r>
      <w:r w:rsidRPr="00813F86">
        <w:rPr>
          <w:rFonts w:ascii="Times New Roman" w:hAnsi="Times New Roman" w:cs="Times New Roman"/>
          <w:sz w:val="28"/>
          <w:szCs w:val="28"/>
        </w:rPr>
        <w:softHyphen/>
        <w:t>делять звук из слова и соотносить его со зрительным образом бук</w:t>
      </w:r>
      <w:r w:rsidRPr="00813F86">
        <w:rPr>
          <w:rFonts w:ascii="Times New Roman" w:hAnsi="Times New Roman" w:cs="Times New Roman"/>
          <w:sz w:val="28"/>
          <w:szCs w:val="28"/>
        </w:rPr>
        <w:softHyphen/>
        <w:t>вы. Прежде чем написать ту или иную букву, определить способ ее соединения с предыдущей и последующей, нужно сначала решить, какую букву надо писать. Выбор буквы осуществляется благодаря звуковому и орфографическому анализу слова. Эта работа ведет к предупреждению специфических дисграфических ошибок (пропуск, замена, искажение букв, слов) и орфографических ошибок.</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Упражнения по чистописанию следует связывать с изучаемым на уроке грамматическим и лексическим материалом, поэтому вопрос о подборе букв и соединение их элементов для работы над калли</w:t>
      </w:r>
      <w:r w:rsidRPr="00813F86">
        <w:rPr>
          <w:rFonts w:ascii="Times New Roman" w:hAnsi="Times New Roman" w:cs="Times New Roman"/>
          <w:sz w:val="28"/>
          <w:szCs w:val="28"/>
        </w:rPr>
        <w:softHyphen/>
        <w:t>графией решается на заключительных этапах подготовки к уроку. После подбора всего речевого материала надо выбрать те буквы, которые чаще других могут встретиться на данном уроке.</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Предпосылкой для выработки каллиграфического письма служит формирование гигиенических навыков письма (правильная посад</w:t>
      </w:r>
      <w:r w:rsidRPr="00813F86">
        <w:rPr>
          <w:rFonts w:ascii="Times New Roman" w:hAnsi="Times New Roman" w:cs="Times New Roman"/>
          <w:sz w:val="28"/>
          <w:szCs w:val="28"/>
        </w:rPr>
        <w:softHyphen/>
        <w:t>ка, положение тетради, ручки и др.).</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В структуру занятия по чистописанию рекомендуется вводить следующие упражнения:</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 на укрепление мускулатуры пальцев, кисти, предплечья руки;</w:t>
      </w:r>
    </w:p>
    <w:p w:rsidR="00002C7C" w:rsidRPr="00813F86" w:rsidRDefault="00002C7C"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 на формирование четких пальцевых кинестезий и подготовку руки к письму;</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 на развитие плавности и свободы движения руки («письмо в воз</w:t>
      </w:r>
      <w:r w:rsidRPr="00813F86">
        <w:rPr>
          <w:rFonts w:ascii="Times New Roman" w:hAnsi="Times New Roman" w:cs="Times New Roman"/>
          <w:sz w:val="28"/>
          <w:szCs w:val="28"/>
        </w:rPr>
        <w:softHyphen/>
        <w:t>духе», «письмо сухим пером», «крупные и мелкие росчерки»);</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 на формирование зрительно-пространственных ориентировок и глазомера;</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lastRenderedPageBreak/>
        <w:t>- в написании оптически сходных букв, конструирование и реконструирование букв;</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 xml:space="preserve">- в написании элементов букв и их соединений; </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 на развитие фонематического анализа и синтеза, фонематических представлений для соотнесения звука и буквы;</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 xml:space="preserve">- в написании отдельных букв, трудных по начертанию; </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 в написании слов, предложений, текста.</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Обучающиеся упражняются в списывании с рукописного и печатно</w:t>
      </w:r>
      <w:r w:rsidRPr="00813F86">
        <w:rPr>
          <w:rFonts w:ascii="Times New Roman" w:hAnsi="Times New Roman" w:cs="Times New Roman"/>
          <w:sz w:val="28"/>
          <w:szCs w:val="28"/>
        </w:rPr>
        <w:softHyphen/>
        <w:t>го текста, в письме под диктовку, под счет на отобранном речевом материале.</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Перед записью текста учитель разбирает орфограммы, чтобы внимание обучающихся в процессе письма равномерно распределялось между грамотностью и технической стороной письма.</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При исправлении каллиграфических недочетов учитель оказывает дополнительную помощь обучающимся, учитывая особенности каждого обучающегося. С этой целью рекомендуется пропи</w:t>
      </w:r>
      <w:r w:rsidRPr="00813F86">
        <w:rPr>
          <w:rFonts w:ascii="Times New Roman" w:hAnsi="Times New Roman" w:cs="Times New Roman"/>
          <w:sz w:val="28"/>
          <w:szCs w:val="28"/>
        </w:rPr>
        <w:softHyphen/>
        <w:t>сывать образцы букв в тетрадях.</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При планировании уроков необходимо предусматривать рацио</w:t>
      </w:r>
      <w:r w:rsidRPr="00813F86">
        <w:rPr>
          <w:rFonts w:ascii="Times New Roman" w:hAnsi="Times New Roman" w:cs="Times New Roman"/>
          <w:sz w:val="28"/>
          <w:szCs w:val="28"/>
        </w:rPr>
        <w:softHyphen/>
        <w:t>нальное чередование устных и письменных видов работ, соблюде</w:t>
      </w:r>
      <w:r w:rsidRPr="00813F86">
        <w:rPr>
          <w:rFonts w:ascii="Times New Roman" w:hAnsi="Times New Roman" w:cs="Times New Roman"/>
          <w:sz w:val="28"/>
          <w:szCs w:val="28"/>
        </w:rPr>
        <w:softHyphen/>
        <w:t>ние гигиенических требований к длительности непрерывного пись</w:t>
      </w:r>
      <w:r w:rsidRPr="00813F86">
        <w:rPr>
          <w:rFonts w:ascii="Times New Roman" w:hAnsi="Times New Roman" w:cs="Times New Roman"/>
          <w:sz w:val="28"/>
          <w:szCs w:val="28"/>
        </w:rPr>
        <w:softHyphen/>
        <w:t>ма (в I (</w:t>
      </w:r>
      <w:r w:rsidR="00FE6ED6" w:rsidRPr="00813F86">
        <w:rPr>
          <w:rFonts w:ascii="Times New Roman" w:hAnsi="Times New Roman" w:cs="Times New Roman"/>
          <w:spacing w:val="-2"/>
          <w:sz w:val="28"/>
          <w:szCs w:val="28"/>
          <w:lang w:val="en-US"/>
        </w:rPr>
        <w:t>I</w:t>
      </w:r>
      <w:r w:rsidR="00FE6ED6" w:rsidRPr="00813F86">
        <w:rPr>
          <w:rFonts w:ascii="Times New Roman" w:hAnsi="Times New Roman" w:cs="Times New Roman"/>
          <w:sz w:val="28"/>
          <w:szCs w:val="28"/>
        </w:rPr>
        <w:t xml:space="preserve"> дополнительном</w:t>
      </w:r>
      <w:r w:rsidRPr="00813F86">
        <w:rPr>
          <w:rFonts w:ascii="Times New Roman" w:hAnsi="Times New Roman" w:cs="Times New Roman"/>
          <w:sz w:val="28"/>
          <w:szCs w:val="28"/>
        </w:rPr>
        <w:t>) классе — до 5 минут, во II классе — до 8 минут, в III клас</w:t>
      </w:r>
      <w:r w:rsidRPr="00813F86">
        <w:rPr>
          <w:rFonts w:ascii="Times New Roman" w:hAnsi="Times New Roman" w:cs="Times New Roman"/>
          <w:sz w:val="28"/>
          <w:szCs w:val="28"/>
        </w:rPr>
        <w:softHyphen/>
        <w:t>се — до 12 минут, в IV классе — до 15 минут).</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Уроки русского языка должны способствовать закреплению ре</w:t>
      </w:r>
      <w:r w:rsidRPr="00813F86">
        <w:rPr>
          <w:rFonts w:ascii="Times New Roman" w:hAnsi="Times New Roman" w:cs="Times New Roman"/>
          <w:sz w:val="28"/>
          <w:szCs w:val="28"/>
        </w:rPr>
        <w:softHyphen/>
        <w:t>чевых навыков как в устной, так и в письменной речи.</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Основными видами письменных работ по русскому языку явля</w:t>
      </w:r>
      <w:r w:rsidRPr="00813F86">
        <w:rPr>
          <w:rFonts w:ascii="Times New Roman" w:hAnsi="Times New Roman" w:cs="Times New Roman"/>
          <w:sz w:val="28"/>
          <w:szCs w:val="28"/>
        </w:rPr>
        <w:softHyphen/>
        <w:t>ются списы</w:t>
      </w:r>
      <w:r w:rsidR="000C57CF" w:rsidRPr="00813F86">
        <w:rPr>
          <w:rFonts w:ascii="Times New Roman" w:hAnsi="Times New Roman" w:cs="Times New Roman"/>
          <w:sz w:val="28"/>
          <w:szCs w:val="28"/>
        </w:rPr>
        <w:t>вание, диктанты</w:t>
      </w:r>
      <w:r w:rsidRPr="00813F86">
        <w:rPr>
          <w:rFonts w:ascii="Times New Roman" w:hAnsi="Times New Roman" w:cs="Times New Roman"/>
          <w:sz w:val="28"/>
          <w:szCs w:val="28"/>
        </w:rPr>
        <w:t>, обучающие из</w:t>
      </w:r>
      <w:r w:rsidRPr="00813F86">
        <w:rPr>
          <w:rFonts w:ascii="Times New Roman" w:hAnsi="Times New Roman" w:cs="Times New Roman"/>
          <w:sz w:val="28"/>
          <w:szCs w:val="28"/>
        </w:rPr>
        <w:softHyphen/>
        <w:t>ложения и сочинения.</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Одним из важных дидактических условий успешного овладения языком является тесная связь обучения грамматике и правописа</w:t>
      </w:r>
      <w:r w:rsidRPr="00813F86">
        <w:rPr>
          <w:rFonts w:ascii="Times New Roman" w:hAnsi="Times New Roman" w:cs="Times New Roman"/>
          <w:sz w:val="28"/>
          <w:szCs w:val="28"/>
        </w:rPr>
        <w:softHyphen/>
        <w:t>нию с развитием речи, мышления и других психических процессов.</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 xml:space="preserve">Во время изучения грамматико-орфографических тем следует уделять большое внимание лексико-семантическим, лексико-стилистическим упражнениям. </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Активному усвоению учебного материала, созданию интереса и положительного эмоционального фона на уроке способствует ис</w:t>
      </w:r>
      <w:r w:rsidRPr="00813F86">
        <w:rPr>
          <w:rFonts w:ascii="Times New Roman" w:hAnsi="Times New Roman" w:cs="Times New Roman"/>
          <w:sz w:val="28"/>
          <w:szCs w:val="28"/>
        </w:rPr>
        <w:softHyphen/>
        <w:t>пользование наглядных и технических средств обучения, дидакти</w:t>
      </w:r>
      <w:r w:rsidRPr="00813F86">
        <w:rPr>
          <w:rFonts w:ascii="Times New Roman" w:hAnsi="Times New Roman" w:cs="Times New Roman"/>
          <w:sz w:val="28"/>
          <w:szCs w:val="28"/>
        </w:rPr>
        <w:softHyphen/>
        <w:t>ческих игр (ребусов, шарад, кроссвордов, «превращений» слов и др.).</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В целях предупреждения утомляемости обучающихся следует че</w:t>
      </w:r>
      <w:r w:rsidRPr="00813F86">
        <w:rPr>
          <w:rFonts w:ascii="Times New Roman" w:hAnsi="Times New Roman" w:cs="Times New Roman"/>
          <w:sz w:val="28"/>
          <w:szCs w:val="28"/>
        </w:rPr>
        <w:softHyphen/>
        <w:t>редовать устные и письменные упражнения, своевременно прово</w:t>
      </w:r>
      <w:r w:rsidRPr="00813F86">
        <w:rPr>
          <w:rFonts w:ascii="Times New Roman" w:hAnsi="Times New Roman" w:cs="Times New Roman"/>
          <w:sz w:val="28"/>
          <w:szCs w:val="28"/>
        </w:rPr>
        <w:softHyphen/>
        <w:t>дить физкультминутки, речевые зарядки, включать в урок разнооб</w:t>
      </w:r>
      <w:r w:rsidRPr="00813F86">
        <w:rPr>
          <w:rFonts w:ascii="Times New Roman" w:hAnsi="Times New Roman" w:cs="Times New Roman"/>
          <w:sz w:val="28"/>
          <w:szCs w:val="28"/>
        </w:rPr>
        <w:softHyphen/>
        <w:t>разные виды деятельности.</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b/>
          <w:i/>
          <w:sz w:val="28"/>
          <w:szCs w:val="28"/>
        </w:rPr>
        <w:t>Предметные результаты</w:t>
      </w:r>
      <w:r w:rsidRPr="00813F86">
        <w:rPr>
          <w:rFonts w:ascii="Times New Roman" w:hAnsi="Times New Roman" w:cs="Times New Roman"/>
          <w:sz w:val="28"/>
          <w:szCs w:val="28"/>
        </w:rPr>
        <w:t xml:space="preserve"> освоения программы учебного предмета «Русский язык»:</w:t>
      </w:r>
    </w:p>
    <w:p w:rsidR="004265E4" w:rsidRPr="00813F86" w:rsidRDefault="004265E4" w:rsidP="008778AE">
      <w:pPr>
        <w:spacing w:after="0" w:line="240" w:lineRule="auto"/>
        <w:ind w:firstLine="709"/>
        <w:jc w:val="both"/>
        <w:rPr>
          <w:rFonts w:ascii="Times New Roman" w:hAnsi="Times New Roman" w:cs="Times New Roman"/>
          <w:bCs/>
          <w:kern w:val="2"/>
          <w:sz w:val="28"/>
          <w:szCs w:val="28"/>
        </w:rPr>
      </w:pPr>
      <w:r w:rsidRPr="00813F86">
        <w:rPr>
          <w:rFonts w:ascii="Times New Roman" w:hAnsi="Times New Roman" w:cs="Times New Roman"/>
          <w:kern w:val="2"/>
          <w:sz w:val="28"/>
          <w:szCs w:val="28"/>
        </w:rPr>
        <w:t>- овладение навыком письма;</w:t>
      </w:r>
    </w:p>
    <w:p w:rsidR="004265E4" w:rsidRPr="00813F86" w:rsidRDefault="004265E4" w:rsidP="008778AE">
      <w:pPr>
        <w:spacing w:after="0" w:line="240" w:lineRule="auto"/>
        <w:ind w:firstLine="709"/>
        <w:jc w:val="both"/>
        <w:rPr>
          <w:rFonts w:ascii="Times New Roman" w:hAnsi="Times New Roman" w:cs="Times New Roman"/>
          <w:bCs/>
          <w:kern w:val="2"/>
          <w:sz w:val="28"/>
          <w:szCs w:val="28"/>
        </w:rPr>
      </w:pPr>
      <w:r w:rsidRPr="00813F86">
        <w:rPr>
          <w:rFonts w:ascii="Times New Roman" w:hAnsi="Times New Roman" w:cs="Times New Roman"/>
          <w:bCs/>
          <w:kern w:val="2"/>
          <w:sz w:val="28"/>
          <w:szCs w:val="28"/>
        </w:rPr>
        <w:t>- овладение каллиграфическими умениями;</w:t>
      </w:r>
    </w:p>
    <w:p w:rsidR="004265E4" w:rsidRPr="00813F86" w:rsidRDefault="004265E4" w:rsidP="008778AE">
      <w:pPr>
        <w:spacing w:after="0" w:line="240" w:lineRule="auto"/>
        <w:ind w:firstLine="709"/>
        <w:jc w:val="both"/>
        <w:rPr>
          <w:rFonts w:ascii="Times New Roman" w:hAnsi="Times New Roman" w:cs="Times New Roman"/>
          <w:bCs/>
          <w:kern w:val="2"/>
          <w:sz w:val="28"/>
          <w:szCs w:val="28"/>
        </w:rPr>
      </w:pPr>
      <w:r w:rsidRPr="00813F86">
        <w:rPr>
          <w:rFonts w:ascii="Times New Roman" w:hAnsi="Times New Roman" w:cs="Times New Roman"/>
          <w:bCs/>
          <w:kern w:val="2"/>
          <w:sz w:val="28"/>
          <w:szCs w:val="28"/>
        </w:rPr>
        <w:t>- усвоение орфографических правил и умение применять их на письме;</w:t>
      </w:r>
    </w:p>
    <w:p w:rsidR="004265E4" w:rsidRPr="00813F86" w:rsidRDefault="004265E4" w:rsidP="008778AE">
      <w:pPr>
        <w:spacing w:after="0" w:line="240" w:lineRule="auto"/>
        <w:ind w:firstLine="709"/>
        <w:jc w:val="both"/>
        <w:rPr>
          <w:rFonts w:ascii="Times New Roman" w:hAnsi="Times New Roman" w:cs="Times New Roman"/>
          <w:bCs/>
          <w:kern w:val="2"/>
          <w:sz w:val="28"/>
          <w:szCs w:val="28"/>
        </w:rPr>
      </w:pPr>
      <w:r w:rsidRPr="00813F86">
        <w:rPr>
          <w:rFonts w:ascii="Times New Roman" w:hAnsi="Times New Roman" w:cs="Times New Roman"/>
          <w:bCs/>
          <w:kern w:val="2"/>
          <w:sz w:val="28"/>
          <w:szCs w:val="28"/>
        </w:rPr>
        <w:t>- сформированность языковых обобщений, «чувства» языка;</w:t>
      </w:r>
    </w:p>
    <w:p w:rsidR="004265E4" w:rsidRPr="00813F86" w:rsidRDefault="004265E4" w:rsidP="008778AE">
      <w:pPr>
        <w:spacing w:after="0" w:line="240" w:lineRule="auto"/>
        <w:ind w:firstLine="709"/>
        <w:jc w:val="both"/>
        <w:rPr>
          <w:rFonts w:ascii="Times New Roman" w:hAnsi="Times New Roman" w:cs="Times New Roman"/>
          <w:bCs/>
          <w:kern w:val="2"/>
          <w:sz w:val="28"/>
          <w:szCs w:val="28"/>
        </w:rPr>
      </w:pPr>
      <w:r w:rsidRPr="00813F86">
        <w:rPr>
          <w:rFonts w:ascii="Times New Roman" w:hAnsi="Times New Roman" w:cs="Times New Roman"/>
          <w:bCs/>
          <w:kern w:val="2"/>
          <w:sz w:val="28"/>
          <w:szCs w:val="28"/>
        </w:rPr>
        <w:t xml:space="preserve">- умение понимать обращенную речь, </w:t>
      </w:r>
      <w:r w:rsidRPr="00813F86">
        <w:rPr>
          <w:rFonts w:ascii="Times New Roman" w:hAnsi="Times New Roman" w:cs="Times New Roman"/>
          <w:bCs/>
          <w:sz w:val="28"/>
          <w:szCs w:val="28"/>
        </w:rPr>
        <w:t>смысл доступных графических изображений (схем и др.);</w:t>
      </w:r>
    </w:p>
    <w:p w:rsidR="004265E4" w:rsidRPr="00813F86" w:rsidRDefault="004265E4" w:rsidP="008778AE">
      <w:pPr>
        <w:spacing w:after="0" w:line="240" w:lineRule="auto"/>
        <w:ind w:firstLine="709"/>
        <w:jc w:val="both"/>
        <w:rPr>
          <w:rFonts w:ascii="Times New Roman" w:hAnsi="Times New Roman" w:cs="Times New Roman"/>
          <w:bCs/>
          <w:sz w:val="28"/>
          <w:szCs w:val="28"/>
        </w:rPr>
      </w:pPr>
      <w:r w:rsidRPr="00813F86">
        <w:rPr>
          <w:rFonts w:ascii="Times New Roman" w:hAnsi="Times New Roman" w:cs="Times New Roman"/>
          <w:bCs/>
          <w:sz w:val="28"/>
          <w:szCs w:val="28"/>
        </w:rPr>
        <w:lastRenderedPageBreak/>
        <w:t>- умение использовать навыки устной и письменной речи в различных коммуникативных ситуациях;</w:t>
      </w:r>
    </w:p>
    <w:p w:rsidR="004265E4" w:rsidRPr="00813F86" w:rsidRDefault="004265E4" w:rsidP="008778AE">
      <w:pPr>
        <w:spacing w:after="0" w:line="240" w:lineRule="auto"/>
        <w:ind w:firstLine="709"/>
        <w:jc w:val="both"/>
        <w:rPr>
          <w:rFonts w:ascii="Times New Roman" w:hAnsi="Times New Roman" w:cs="Times New Roman"/>
          <w:bCs/>
          <w:sz w:val="28"/>
          <w:szCs w:val="28"/>
        </w:rPr>
      </w:pPr>
      <w:r w:rsidRPr="00813F86">
        <w:rPr>
          <w:rFonts w:ascii="Times New Roman" w:hAnsi="Times New Roman" w:cs="Times New Roman"/>
          <w:bCs/>
          <w:sz w:val="28"/>
          <w:szCs w:val="28"/>
        </w:rPr>
        <w:t>- умение вступать в контакт, поддерживать и завершать его, адекватно используя средства общения, соблюдая общепринятые правила;</w:t>
      </w:r>
    </w:p>
    <w:p w:rsidR="004265E4" w:rsidRPr="00813F86" w:rsidRDefault="004265E4" w:rsidP="008778AE">
      <w:pPr>
        <w:spacing w:after="0" w:line="240" w:lineRule="auto"/>
        <w:ind w:firstLine="709"/>
        <w:jc w:val="both"/>
        <w:rPr>
          <w:rFonts w:ascii="Times New Roman" w:hAnsi="Times New Roman" w:cs="Times New Roman"/>
          <w:bCs/>
          <w:sz w:val="28"/>
          <w:szCs w:val="28"/>
        </w:rPr>
      </w:pPr>
      <w:r w:rsidRPr="00813F86">
        <w:rPr>
          <w:rFonts w:ascii="Times New Roman" w:hAnsi="Times New Roman" w:cs="Times New Roman"/>
          <w:bCs/>
          <w:sz w:val="28"/>
          <w:szCs w:val="28"/>
        </w:rPr>
        <w:t>- умение решать актуальные житейские задачи, используя коммуникацию как средство достижения цели;</w:t>
      </w:r>
    </w:p>
    <w:p w:rsidR="004265E4" w:rsidRPr="00813F86" w:rsidRDefault="004265E4" w:rsidP="008778AE">
      <w:pPr>
        <w:spacing w:after="0" w:line="240" w:lineRule="auto"/>
        <w:ind w:firstLine="709"/>
        <w:jc w:val="both"/>
        <w:rPr>
          <w:rFonts w:ascii="Times New Roman" w:hAnsi="Times New Roman" w:cs="Times New Roman"/>
          <w:bCs/>
          <w:sz w:val="28"/>
          <w:szCs w:val="28"/>
        </w:rPr>
      </w:pPr>
      <w:r w:rsidRPr="00813F86">
        <w:rPr>
          <w:rFonts w:ascii="Times New Roman" w:hAnsi="Times New Roman" w:cs="Times New Roman"/>
          <w:bCs/>
          <w:sz w:val="28"/>
          <w:szCs w:val="28"/>
        </w:rPr>
        <w:t>- обогащение арсенала языковых средств в коммуникации;</w:t>
      </w:r>
    </w:p>
    <w:p w:rsidR="004265E4" w:rsidRPr="00813F86" w:rsidRDefault="004265E4" w:rsidP="008778AE">
      <w:pPr>
        <w:spacing w:after="0" w:line="240" w:lineRule="auto"/>
        <w:ind w:firstLine="709"/>
        <w:jc w:val="both"/>
        <w:rPr>
          <w:rFonts w:ascii="Times New Roman" w:hAnsi="Times New Roman" w:cs="Times New Roman"/>
          <w:bCs/>
          <w:sz w:val="28"/>
          <w:szCs w:val="28"/>
        </w:rPr>
      </w:pPr>
      <w:r w:rsidRPr="00813F86">
        <w:rPr>
          <w:rFonts w:ascii="Times New Roman" w:hAnsi="Times New Roman" w:cs="Times New Roman"/>
          <w:bCs/>
          <w:sz w:val="28"/>
          <w:szCs w:val="28"/>
        </w:rPr>
        <w:t>- активное использование языковых средств и коммуникативных технологий для решения коммуникативных и познавательных задач;</w:t>
      </w:r>
    </w:p>
    <w:p w:rsidR="004265E4" w:rsidRPr="00813F86" w:rsidRDefault="004265E4" w:rsidP="008778AE">
      <w:pPr>
        <w:spacing w:after="0" w:line="240" w:lineRule="auto"/>
        <w:ind w:firstLine="709"/>
        <w:jc w:val="both"/>
        <w:rPr>
          <w:rFonts w:ascii="Times New Roman" w:hAnsi="Times New Roman" w:cs="Times New Roman"/>
          <w:bCs/>
          <w:sz w:val="28"/>
          <w:szCs w:val="28"/>
        </w:rPr>
      </w:pPr>
      <w:r w:rsidRPr="00813F86">
        <w:rPr>
          <w:rFonts w:ascii="Times New Roman" w:hAnsi="Times New Roman" w:cs="Times New Roman"/>
          <w:bCs/>
          <w:sz w:val="28"/>
          <w:szCs w:val="28"/>
        </w:rPr>
        <w:t>- овладение речевым этикетом в коммуникации;</w:t>
      </w:r>
    </w:p>
    <w:p w:rsidR="004265E4" w:rsidRDefault="004265E4" w:rsidP="008778AE">
      <w:pPr>
        <w:spacing w:after="0" w:line="240" w:lineRule="auto"/>
        <w:ind w:firstLine="709"/>
        <w:jc w:val="both"/>
        <w:rPr>
          <w:rFonts w:ascii="Times New Roman" w:hAnsi="Times New Roman" w:cs="Times New Roman"/>
          <w:bCs/>
          <w:sz w:val="28"/>
          <w:szCs w:val="28"/>
        </w:rPr>
      </w:pPr>
      <w:r w:rsidRPr="00813F86">
        <w:rPr>
          <w:rFonts w:ascii="Times New Roman" w:hAnsi="Times New Roman" w:cs="Times New Roman"/>
          <w:bCs/>
          <w:sz w:val="28"/>
          <w:szCs w:val="28"/>
        </w:rPr>
        <w:t>- умение основываться на нравственно-эстетическом чувстве и художественном вкусе в речевой деятельности.</w:t>
      </w:r>
    </w:p>
    <w:p w:rsidR="002258EE" w:rsidRPr="00813F86" w:rsidRDefault="002258EE" w:rsidP="008778AE">
      <w:pPr>
        <w:spacing w:after="0" w:line="240" w:lineRule="auto"/>
        <w:ind w:firstLine="709"/>
        <w:jc w:val="both"/>
        <w:rPr>
          <w:rFonts w:ascii="Times New Roman" w:hAnsi="Times New Roman" w:cs="Times New Roman"/>
          <w:bCs/>
          <w:sz w:val="28"/>
          <w:szCs w:val="28"/>
        </w:rPr>
      </w:pPr>
    </w:p>
    <w:p w:rsidR="004265E4" w:rsidRPr="00813F86" w:rsidRDefault="002258EE" w:rsidP="008778AE">
      <w:pPr>
        <w:spacing w:after="0" w:line="240" w:lineRule="auto"/>
        <w:jc w:val="center"/>
        <w:rPr>
          <w:rFonts w:ascii="Times New Roman" w:hAnsi="Times New Roman" w:cs="Times New Roman"/>
          <w:b/>
          <w:kern w:val="28"/>
          <w:sz w:val="28"/>
          <w:szCs w:val="28"/>
        </w:rPr>
      </w:pPr>
      <w:r>
        <w:rPr>
          <w:rFonts w:ascii="Times New Roman" w:hAnsi="Times New Roman" w:cs="Times New Roman"/>
          <w:b/>
          <w:spacing w:val="-3"/>
          <w:sz w:val="28"/>
          <w:szCs w:val="28"/>
        </w:rPr>
        <w:t>3.2.2.</w:t>
      </w:r>
      <w:r w:rsidR="004265E4" w:rsidRPr="00813F86">
        <w:rPr>
          <w:rFonts w:ascii="Times New Roman" w:hAnsi="Times New Roman" w:cs="Times New Roman"/>
          <w:b/>
          <w:kern w:val="28"/>
          <w:sz w:val="28"/>
          <w:szCs w:val="28"/>
        </w:rPr>
        <w:t>2. Литературное чтение</w:t>
      </w:r>
    </w:p>
    <w:p w:rsidR="00FC6522" w:rsidRPr="00813F86" w:rsidRDefault="004265E4" w:rsidP="008778AE">
      <w:pPr>
        <w:spacing w:after="0" w:line="240" w:lineRule="auto"/>
        <w:ind w:firstLine="709"/>
        <w:jc w:val="both"/>
        <w:rPr>
          <w:rFonts w:ascii="Times New Roman" w:hAnsi="Times New Roman" w:cs="Times New Roman"/>
          <w:kern w:val="28"/>
          <w:sz w:val="28"/>
          <w:szCs w:val="28"/>
        </w:rPr>
      </w:pPr>
      <w:r w:rsidRPr="00813F86">
        <w:rPr>
          <w:rFonts w:ascii="Times New Roman" w:hAnsi="Times New Roman" w:cs="Times New Roman"/>
          <w:kern w:val="28"/>
          <w:sz w:val="28"/>
          <w:szCs w:val="28"/>
        </w:rPr>
        <w:t>«Литературное чтение» является важнейшим учебным предметом предметной области «Филология» и служит для реализации образовательных, воспитательных, развивающих и коррекционных задач.</w:t>
      </w:r>
      <w:r w:rsidR="005C6EE5" w:rsidRPr="00813F86">
        <w:rPr>
          <w:rFonts w:ascii="Times New Roman" w:hAnsi="Times New Roman" w:cs="Times New Roman"/>
          <w:kern w:val="28"/>
          <w:sz w:val="28"/>
          <w:szCs w:val="28"/>
        </w:rPr>
        <w:t xml:space="preserve"> </w:t>
      </w:r>
      <w:r w:rsidR="006D0EB2" w:rsidRPr="00813F86">
        <w:rPr>
          <w:rFonts w:ascii="Times New Roman" w:hAnsi="Times New Roman" w:cs="Times New Roman"/>
          <w:kern w:val="28"/>
          <w:sz w:val="28"/>
          <w:szCs w:val="28"/>
        </w:rPr>
        <w:t>На уроках литературного чтения формируется функциональная грамотность, которая является основой эффективности обучения по другим учебным предметам начальной школы. Кроме этого литература является</w:t>
      </w:r>
      <w:r w:rsidR="00BB7471" w:rsidRPr="00813F86">
        <w:rPr>
          <w:rFonts w:ascii="Times New Roman" w:hAnsi="Times New Roman" w:cs="Times New Roman"/>
          <w:kern w:val="28"/>
          <w:sz w:val="28"/>
          <w:szCs w:val="28"/>
        </w:rPr>
        <w:t xml:space="preserve"> одним из самых мощных средств приобщения обучающихся к общечеловеческим ценностям, формирования их мировоззрения, духовно-нравственного, эстетического воспитания. В чтении содержится коррекционно-развивающий потенциал, позволяющий использовать</w:t>
      </w:r>
      <w:r w:rsidR="00372948" w:rsidRPr="00813F86">
        <w:rPr>
          <w:rFonts w:ascii="Times New Roman" w:hAnsi="Times New Roman" w:cs="Times New Roman"/>
          <w:kern w:val="28"/>
          <w:sz w:val="28"/>
          <w:szCs w:val="28"/>
        </w:rPr>
        <w:t xml:space="preserve"> его в целях преодоления нарушений устной речи, чтения, вторичных отклонений в развитии мышления, памяти, воображения, развития коммуникативно-речевых умений обучающихся с ТНР.</w:t>
      </w:r>
    </w:p>
    <w:p w:rsidR="00FC6522" w:rsidRPr="00813F86" w:rsidRDefault="00FC6522" w:rsidP="008778AE">
      <w:pPr>
        <w:spacing w:after="0" w:line="240" w:lineRule="auto"/>
        <w:ind w:firstLine="709"/>
        <w:jc w:val="both"/>
        <w:rPr>
          <w:rFonts w:ascii="Times New Roman" w:hAnsi="Times New Roman" w:cs="Times New Roman"/>
          <w:kern w:val="28"/>
          <w:sz w:val="28"/>
          <w:szCs w:val="28"/>
        </w:rPr>
      </w:pPr>
      <w:r w:rsidRPr="00813F86">
        <w:rPr>
          <w:rFonts w:ascii="Times New Roman" w:hAnsi="Times New Roman" w:cs="Times New Roman"/>
          <w:kern w:val="28"/>
          <w:sz w:val="28"/>
          <w:szCs w:val="28"/>
        </w:rPr>
        <w:t>Содержание программы по литературному чтению тесно связано с содержанием учебных предметов «Окружающий мир», «Русский язык», коррекционного курса «Развитие речи».</w:t>
      </w:r>
    </w:p>
    <w:p w:rsidR="006445AD" w:rsidRPr="00813F86" w:rsidRDefault="00FC6522" w:rsidP="008778AE">
      <w:pPr>
        <w:spacing w:after="0" w:line="240" w:lineRule="auto"/>
        <w:ind w:firstLine="708"/>
        <w:jc w:val="both"/>
        <w:rPr>
          <w:rFonts w:ascii="Times New Roman" w:hAnsi="Times New Roman" w:cs="Times New Roman"/>
          <w:kern w:val="28"/>
          <w:sz w:val="28"/>
          <w:szCs w:val="28"/>
        </w:rPr>
      </w:pPr>
      <w:r w:rsidRPr="00813F86">
        <w:rPr>
          <w:rFonts w:ascii="Times New Roman" w:hAnsi="Times New Roman" w:cs="Times New Roman"/>
          <w:kern w:val="28"/>
          <w:sz w:val="28"/>
          <w:szCs w:val="28"/>
        </w:rPr>
        <w:t>Приоритетной</w:t>
      </w:r>
      <w:r w:rsidR="00E41A13" w:rsidRPr="00813F86">
        <w:rPr>
          <w:rFonts w:ascii="Times New Roman" w:hAnsi="Times New Roman" w:cs="Times New Roman"/>
          <w:kern w:val="28"/>
          <w:sz w:val="28"/>
          <w:szCs w:val="28"/>
        </w:rPr>
        <w:t xml:space="preserve"> целью обучения литературному чтению является формирование читательской компетенции обучающихся с ТНР, </w:t>
      </w:r>
      <w:r w:rsidR="00772B66" w:rsidRPr="00813F86">
        <w:rPr>
          <w:rFonts w:ascii="Times New Roman" w:hAnsi="Times New Roman" w:cs="Times New Roman"/>
          <w:kern w:val="28"/>
          <w:sz w:val="28"/>
          <w:szCs w:val="28"/>
        </w:rPr>
        <w:t>определяющейся владением техникой чтения, пониманием прочитанного и прослушанного произведения, знанием книг и умением их самостоятельного выбора</w:t>
      </w:r>
      <w:r w:rsidR="006445AD" w:rsidRPr="00813F86">
        <w:rPr>
          <w:rFonts w:ascii="Times New Roman" w:hAnsi="Times New Roman" w:cs="Times New Roman"/>
          <w:kern w:val="28"/>
          <w:sz w:val="28"/>
          <w:szCs w:val="28"/>
        </w:rPr>
        <w:t>, сформированного духовной потребностью к книге и чтению.</w:t>
      </w:r>
    </w:p>
    <w:p w:rsidR="004265E4" w:rsidRPr="00813F86" w:rsidRDefault="00951ACB" w:rsidP="008778AE">
      <w:pPr>
        <w:spacing w:after="0" w:line="240" w:lineRule="auto"/>
        <w:ind w:firstLine="709"/>
        <w:jc w:val="both"/>
        <w:rPr>
          <w:rFonts w:ascii="Times New Roman" w:hAnsi="Times New Roman" w:cs="Times New Roman"/>
          <w:kern w:val="28"/>
          <w:sz w:val="28"/>
          <w:szCs w:val="28"/>
        </w:rPr>
      </w:pPr>
      <w:r w:rsidRPr="00813F86">
        <w:rPr>
          <w:rFonts w:ascii="Times New Roman" w:hAnsi="Times New Roman" w:cs="Times New Roman"/>
          <w:kern w:val="28"/>
          <w:sz w:val="28"/>
          <w:szCs w:val="28"/>
        </w:rPr>
        <w:t>Основны</w:t>
      </w:r>
      <w:r w:rsidR="004265E4" w:rsidRPr="00813F86">
        <w:rPr>
          <w:rFonts w:ascii="Times New Roman" w:hAnsi="Times New Roman" w:cs="Times New Roman"/>
          <w:kern w:val="28"/>
          <w:sz w:val="28"/>
          <w:szCs w:val="28"/>
        </w:rPr>
        <w:t xml:space="preserve">ми </w:t>
      </w:r>
      <w:r w:rsidR="004265E4" w:rsidRPr="00813F86">
        <w:rPr>
          <w:rFonts w:ascii="Times New Roman" w:hAnsi="Times New Roman" w:cs="Times New Roman"/>
          <w:b/>
          <w:kern w:val="28"/>
          <w:sz w:val="28"/>
          <w:szCs w:val="28"/>
        </w:rPr>
        <w:t>задачами</w:t>
      </w:r>
      <w:r w:rsidR="004265E4" w:rsidRPr="00813F86">
        <w:rPr>
          <w:rFonts w:ascii="Times New Roman" w:hAnsi="Times New Roman" w:cs="Times New Roman"/>
          <w:kern w:val="28"/>
          <w:sz w:val="28"/>
          <w:szCs w:val="28"/>
        </w:rPr>
        <w:t xml:space="preserve"> уроков литературного чтения являются:</w:t>
      </w:r>
    </w:p>
    <w:p w:rsidR="004265E4" w:rsidRPr="00813F86" w:rsidRDefault="004265E4" w:rsidP="008778AE">
      <w:pPr>
        <w:spacing w:after="0" w:line="240" w:lineRule="auto"/>
        <w:ind w:firstLine="709"/>
        <w:jc w:val="both"/>
        <w:rPr>
          <w:rFonts w:ascii="Times New Roman" w:hAnsi="Times New Roman" w:cs="Times New Roman"/>
          <w:kern w:val="28"/>
          <w:sz w:val="28"/>
          <w:szCs w:val="28"/>
        </w:rPr>
      </w:pPr>
      <w:r w:rsidRPr="00813F86">
        <w:rPr>
          <w:rFonts w:ascii="Times New Roman" w:hAnsi="Times New Roman" w:cs="Times New Roman"/>
          <w:kern w:val="28"/>
          <w:sz w:val="28"/>
          <w:szCs w:val="28"/>
        </w:rPr>
        <w:t>- обучение сознательному, правильному, беглому, выразительно</w:t>
      </w:r>
      <w:r w:rsidRPr="00813F86">
        <w:rPr>
          <w:rFonts w:ascii="Times New Roman" w:hAnsi="Times New Roman" w:cs="Times New Roman"/>
          <w:kern w:val="28"/>
          <w:sz w:val="28"/>
          <w:szCs w:val="28"/>
        </w:rPr>
        <w:softHyphen/>
        <w:t>му чтению, чтению вслух и про себя;</w:t>
      </w:r>
    </w:p>
    <w:p w:rsidR="004265E4" w:rsidRPr="00813F86" w:rsidRDefault="004265E4" w:rsidP="008778AE">
      <w:pPr>
        <w:spacing w:after="0" w:line="240" w:lineRule="auto"/>
        <w:ind w:firstLine="709"/>
        <w:jc w:val="both"/>
        <w:rPr>
          <w:rFonts w:ascii="Times New Roman" w:hAnsi="Times New Roman" w:cs="Times New Roman"/>
          <w:kern w:val="28"/>
          <w:sz w:val="28"/>
          <w:szCs w:val="28"/>
        </w:rPr>
      </w:pPr>
      <w:r w:rsidRPr="00813F86">
        <w:rPr>
          <w:rFonts w:ascii="Times New Roman" w:hAnsi="Times New Roman" w:cs="Times New Roman"/>
          <w:kern w:val="28"/>
          <w:sz w:val="28"/>
          <w:szCs w:val="28"/>
        </w:rPr>
        <w:t>- освоение общекультурных навыков чтения, формирование умений понимать содержание художественного произведения, работать с текстом;</w:t>
      </w:r>
    </w:p>
    <w:p w:rsidR="004265E4" w:rsidRPr="00813F86" w:rsidRDefault="004265E4" w:rsidP="008778AE">
      <w:pPr>
        <w:spacing w:after="0" w:line="240" w:lineRule="auto"/>
        <w:ind w:firstLine="709"/>
        <w:jc w:val="both"/>
        <w:rPr>
          <w:rFonts w:ascii="Times New Roman" w:hAnsi="Times New Roman" w:cs="Times New Roman"/>
          <w:kern w:val="28"/>
          <w:sz w:val="28"/>
          <w:szCs w:val="28"/>
        </w:rPr>
      </w:pPr>
      <w:r w:rsidRPr="00813F86">
        <w:rPr>
          <w:rFonts w:ascii="Times New Roman" w:hAnsi="Times New Roman" w:cs="Times New Roman"/>
          <w:kern w:val="28"/>
          <w:sz w:val="28"/>
          <w:szCs w:val="28"/>
        </w:rPr>
        <w:t>- овладение коммуникативной культурой, обогащение и активизация речи обучающихся, формирование умения выражать свои мысли;</w:t>
      </w:r>
    </w:p>
    <w:p w:rsidR="004265E4" w:rsidRPr="00813F86" w:rsidRDefault="004265E4" w:rsidP="008778AE">
      <w:pPr>
        <w:spacing w:after="0" w:line="240" w:lineRule="auto"/>
        <w:ind w:firstLine="709"/>
        <w:jc w:val="both"/>
        <w:rPr>
          <w:rFonts w:ascii="Times New Roman" w:hAnsi="Times New Roman" w:cs="Times New Roman"/>
          <w:kern w:val="28"/>
          <w:sz w:val="28"/>
          <w:szCs w:val="28"/>
        </w:rPr>
      </w:pPr>
      <w:r w:rsidRPr="00813F86">
        <w:rPr>
          <w:rFonts w:ascii="Times New Roman" w:hAnsi="Times New Roman" w:cs="Times New Roman"/>
          <w:kern w:val="28"/>
          <w:sz w:val="28"/>
          <w:szCs w:val="28"/>
        </w:rPr>
        <w:t>- расширение и углубление знаний обучающихся об окружающем мире;</w:t>
      </w:r>
    </w:p>
    <w:p w:rsidR="004265E4" w:rsidRPr="00813F86" w:rsidRDefault="004265E4" w:rsidP="008778AE">
      <w:pPr>
        <w:spacing w:after="0" w:line="240" w:lineRule="auto"/>
        <w:ind w:firstLine="709"/>
        <w:jc w:val="both"/>
        <w:rPr>
          <w:rFonts w:ascii="Times New Roman" w:hAnsi="Times New Roman" w:cs="Times New Roman"/>
          <w:kern w:val="28"/>
          <w:sz w:val="28"/>
          <w:szCs w:val="28"/>
        </w:rPr>
      </w:pPr>
      <w:r w:rsidRPr="00813F86">
        <w:rPr>
          <w:rFonts w:ascii="Times New Roman" w:hAnsi="Times New Roman" w:cs="Times New Roman"/>
          <w:kern w:val="28"/>
          <w:sz w:val="28"/>
          <w:szCs w:val="28"/>
        </w:rPr>
        <w:t>- формирование нравственного сознания и эстетического вкуса, понимания духовной сущности произведений;</w:t>
      </w:r>
    </w:p>
    <w:p w:rsidR="004265E4" w:rsidRPr="00813F86" w:rsidRDefault="004265E4" w:rsidP="008778AE">
      <w:pPr>
        <w:spacing w:after="0" w:line="240" w:lineRule="auto"/>
        <w:ind w:firstLine="709"/>
        <w:jc w:val="both"/>
        <w:rPr>
          <w:rFonts w:ascii="Times New Roman" w:hAnsi="Times New Roman" w:cs="Times New Roman"/>
          <w:kern w:val="28"/>
          <w:sz w:val="28"/>
          <w:szCs w:val="28"/>
        </w:rPr>
      </w:pPr>
      <w:r w:rsidRPr="00813F86">
        <w:rPr>
          <w:rFonts w:ascii="Times New Roman" w:hAnsi="Times New Roman" w:cs="Times New Roman"/>
          <w:kern w:val="28"/>
          <w:sz w:val="28"/>
          <w:szCs w:val="28"/>
        </w:rPr>
        <w:t>- формирование у обучающихся интереса к книгам, к самостоятельному чтению;</w:t>
      </w:r>
    </w:p>
    <w:p w:rsidR="004265E4" w:rsidRPr="00813F86" w:rsidRDefault="004265E4" w:rsidP="008778AE">
      <w:pPr>
        <w:spacing w:after="0" w:line="240" w:lineRule="auto"/>
        <w:ind w:firstLine="709"/>
        <w:jc w:val="both"/>
        <w:rPr>
          <w:rFonts w:ascii="Times New Roman" w:hAnsi="Times New Roman" w:cs="Times New Roman"/>
          <w:kern w:val="28"/>
          <w:sz w:val="28"/>
          <w:szCs w:val="28"/>
        </w:rPr>
      </w:pPr>
      <w:r w:rsidRPr="00813F86">
        <w:rPr>
          <w:rFonts w:ascii="Times New Roman" w:hAnsi="Times New Roman" w:cs="Times New Roman"/>
          <w:kern w:val="28"/>
          <w:sz w:val="28"/>
          <w:szCs w:val="28"/>
        </w:rPr>
        <w:lastRenderedPageBreak/>
        <w:t>- коррекция нарушений устной и письменной речи</w:t>
      </w:r>
      <w:r w:rsidR="006445AD" w:rsidRPr="00813F86">
        <w:rPr>
          <w:rFonts w:ascii="Times New Roman" w:hAnsi="Times New Roman" w:cs="Times New Roman"/>
          <w:kern w:val="28"/>
          <w:sz w:val="28"/>
          <w:szCs w:val="28"/>
        </w:rPr>
        <w:t xml:space="preserve"> (обогащение словарного запаса, уточнение значений слов, преодоление аграмматизма, расширение речевой практики обучающихся, развитие их познавательной деятельности, мыслительных операций</w:t>
      </w:r>
      <w:r w:rsidR="00204516" w:rsidRPr="00813F86">
        <w:rPr>
          <w:rFonts w:ascii="Times New Roman" w:hAnsi="Times New Roman" w:cs="Times New Roman"/>
          <w:kern w:val="28"/>
          <w:sz w:val="28"/>
          <w:szCs w:val="28"/>
        </w:rPr>
        <w:t>, интеллектуальных, организационных умений)</w:t>
      </w:r>
      <w:r w:rsidRPr="00813F86">
        <w:rPr>
          <w:rFonts w:ascii="Times New Roman" w:hAnsi="Times New Roman" w:cs="Times New Roman"/>
          <w:kern w:val="28"/>
          <w:sz w:val="28"/>
          <w:szCs w:val="28"/>
        </w:rPr>
        <w:t>.</w:t>
      </w:r>
    </w:p>
    <w:p w:rsidR="004265E4" w:rsidRPr="00813F86" w:rsidRDefault="004265E4" w:rsidP="008778AE">
      <w:pPr>
        <w:spacing w:after="0" w:line="240" w:lineRule="auto"/>
        <w:ind w:firstLine="709"/>
        <w:jc w:val="both"/>
        <w:rPr>
          <w:rFonts w:ascii="Times New Roman" w:hAnsi="Times New Roman" w:cs="Times New Roman"/>
          <w:kern w:val="28"/>
          <w:sz w:val="28"/>
          <w:szCs w:val="28"/>
        </w:rPr>
      </w:pPr>
      <w:r w:rsidRPr="00813F86">
        <w:rPr>
          <w:rFonts w:ascii="Times New Roman" w:hAnsi="Times New Roman" w:cs="Times New Roman"/>
          <w:kern w:val="28"/>
          <w:sz w:val="28"/>
          <w:szCs w:val="28"/>
        </w:rPr>
        <w:t>Программа по литературному чтению для каждого класса состоит из следующих разделов: «Виды речевой деятельности», «Виды читательской деятельности», «Круг детского чтения», «Литературоведческая пропедевтика», «Творческая деятельность обучающихся (на основе литературных произведений)»</w:t>
      </w:r>
      <w:r w:rsidR="00204516" w:rsidRPr="00813F86">
        <w:rPr>
          <w:rFonts w:ascii="Times New Roman" w:hAnsi="Times New Roman" w:cs="Times New Roman"/>
          <w:kern w:val="28"/>
          <w:sz w:val="28"/>
          <w:szCs w:val="28"/>
        </w:rPr>
        <w:t>. С учетом особых образовательных потребностей обучающихся с ТНР в программу по литературному чтению включается раздел «Коммуникативное и речевое развитие».</w:t>
      </w:r>
    </w:p>
    <w:p w:rsidR="004265E4" w:rsidRPr="00813F86" w:rsidRDefault="004265E4" w:rsidP="008778AE">
      <w:pPr>
        <w:pStyle w:val="af"/>
        <w:spacing w:line="240" w:lineRule="auto"/>
        <w:ind w:firstLine="709"/>
        <w:rPr>
          <w:rFonts w:ascii="Times New Roman" w:hAnsi="Times New Roman" w:cs="Times New Roman"/>
          <w:b/>
          <w:bCs/>
          <w:i/>
          <w:iCs/>
          <w:sz w:val="28"/>
          <w:szCs w:val="28"/>
        </w:rPr>
      </w:pPr>
      <w:r w:rsidRPr="00813F86">
        <w:rPr>
          <w:rFonts w:ascii="Times New Roman" w:hAnsi="Times New Roman" w:cs="Times New Roman"/>
          <w:b/>
          <w:bCs/>
          <w:i/>
          <w:iCs/>
          <w:sz w:val="28"/>
          <w:szCs w:val="28"/>
        </w:rPr>
        <w:t>Виды речевой и читательской деятельности</w:t>
      </w:r>
    </w:p>
    <w:p w:rsidR="004265E4" w:rsidRPr="00813F86" w:rsidRDefault="004265E4" w:rsidP="008778AE">
      <w:pPr>
        <w:pStyle w:val="af"/>
        <w:spacing w:line="240" w:lineRule="auto"/>
        <w:ind w:firstLine="709"/>
        <w:rPr>
          <w:rFonts w:ascii="Times New Roman" w:hAnsi="Times New Roman" w:cs="Times New Roman"/>
          <w:b/>
          <w:bCs/>
          <w:i/>
          <w:iCs/>
          <w:sz w:val="28"/>
          <w:szCs w:val="28"/>
        </w:rPr>
      </w:pPr>
      <w:r w:rsidRPr="00813F86">
        <w:rPr>
          <w:rFonts w:ascii="Times New Roman" w:hAnsi="Times New Roman" w:cs="Times New Roman"/>
          <w:b/>
          <w:bCs/>
          <w:i/>
          <w:iCs/>
          <w:sz w:val="28"/>
          <w:szCs w:val="28"/>
        </w:rPr>
        <w:t>Чтение</w:t>
      </w:r>
    </w:p>
    <w:p w:rsidR="004265E4" w:rsidRPr="00813F86" w:rsidRDefault="004265E4" w:rsidP="008778AE">
      <w:pPr>
        <w:pStyle w:val="af"/>
        <w:spacing w:line="240" w:lineRule="auto"/>
        <w:ind w:firstLine="709"/>
        <w:rPr>
          <w:rFonts w:ascii="Times New Roman" w:hAnsi="Times New Roman" w:cs="Times New Roman"/>
          <w:b/>
          <w:bCs/>
          <w:sz w:val="28"/>
          <w:szCs w:val="28"/>
        </w:rPr>
      </w:pPr>
      <w:r w:rsidRPr="00813F86">
        <w:rPr>
          <w:rFonts w:ascii="Times New Roman" w:hAnsi="Times New Roman" w:cs="Times New Roman"/>
          <w:b/>
          <w:bCs/>
          <w:sz w:val="28"/>
          <w:szCs w:val="28"/>
        </w:rPr>
        <w:t>Чтение вслух.</w:t>
      </w:r>
      <w:r w:rsidRPr="00813F86">
        <w:rPr>
          <w:rFonts w:ascii="Times New Roman" w:hAnsi="Times New Roman" w:cs="Times New Roman"/>
          <w:sz w:val="28"/>
          <w:szCs w:val="28"/>
        </w:rPr>
        <w:t xml:space="preserve"> Постепенный переход от слогового к плав</w:t>
      </w:r>
      <w:r w:rsidRPr="00813F86">
        <w:rPr>
          <w:rFonts w:ascii="Times New Roman" w:hAnsi="Times New Roman" w:cs="Times New Roman"/>
          <w:spacing w:val="2"/>
          <w:sz w:val="28"/>
          <w:szCs w:val="28"/>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w:t>
      </w:r>
      <w:r w:rsidRPr="00813F86">
        <w:rPr>
          <w:rFonts w:ascii="Times New Roman" w:hAnsi="Times New Roman" w:cs="Times New Roman"/>
          <w:sz w:val="28"/>
          <w:szCs w:val="28"/>
        </w:rPr>
        <w:t>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265E4" w:rsidRPr="00813F86" w:rsidRDefault="004265E4" w:rsidP="008778AE">
      <w:pPr>
        <w:pStyle w:val="af"/>
        <w:spacing w:line="240" w:lineRule="auto"/>
        <w:ind w:firstLine="709"/>
        <w:rPr>
          <w:rFonts w:ascii="Times New Roman" w:hAnsi="Times New Roman" w:cs="Times New Roman"/>
          <w:b/>
          <w:bCs/>
          <w:spacing w:val="-2"/>
          <w:sz w:val="28"/>
          <w:szCs w:val="28"/>
        </w:rPr>
      </w:pPr>
      <w:r w:rsidRPr="00813F86">
        <w:rPr>
          <w:rFonts w:ascii="Times New Roman" w:hAnsi="Times New Roman" w:cs="Times New Roman"/>
          <w:b/>
          <w:bCs/>
          <w:sz w:val="28"/>
          <w:szCs w:val="28"/>
        </w:rPr>
        <w:t>Чтение про себя.</w:t>
      </w:r>
      <w:r w:rsidRPr="00813F86">
        <w:rPr>
          <w:rFonts w:ascii="Times New Roman" w:hAnsi="Times New Roman" w:cs="Times New Roman"/>
          <w:sz w:val="28"/>
          <w:szCs w:val="28"/>
        </w:rPr>
        <w:t xml:space="preserve"> Осознание смысла произведения при </w:t>
      </w:r>
      <w:r w:rsidRPr="00813F86">
        <w:rPr>
          <w:rFonts w:ascii="Times New Roman" w:hAnsi="Times New Roman" w:cs="Times New Roman"/>
          <w:spacing w:val="-2"/>
          <w:sz w:val="28"/>
          <w:szCs w:val="28"/>
        </w:rPr>
        <w:t>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w:t>
      </w:r>
      <w:r w:rsidRPr="00813F86">
        <w:rPr>
          <w:rFonts w:ascii="Times New Roman" w:hAnsi="Times New Roman" w:cs="Times New Roman"/>
          <w:spacing w:val="-2"/>
          <w:sz w:val="28"/>
          <w:szCs w:val="28"/>
        </w:rPr>
        <w:t> </w:t>
      </w:r>
      <w:r w:rsidRPr="00813F86">
        <w:rPr>
          <w:rFonts w:ascii="Times New Roman" w:hAnsi="Times New Roman" w:cs="Times New Roman"/>
          <w:spacing w:val="-2"/>
          <w:sz w:val="28"/>
          <w:szCs w:val="28"/>
        </w:rPr>
        <w:t>др.</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b/>
          <w:bCs/>
          <w:sz w:val="28"/>
          <w:szCs w:val="28"/>
        </w:rPr>
        <w:t>Работа с разными видами текста.</w:t>
      </w:r>
      <w:r w:rsidRPr="00813F86">
        <w:rPr>
          <w:rFonts w:ascii="Times New Roman" w:hAnsi="Times New Roman" w:cs="Times New Roman"/>
          <w:sz w:val="28"/>
          <w:szCs w:val="28"/>
        </w:rPr>
        <w:t xml:space="preserve"> Общее представление </w:t>
      </w:r>
      <w:r w:rsidRPr="00813F86">
        <w:rPr>
          <w:rFonts w:ascii="Times New Roman" w:hAnsi="Times New Roman" w:cs="Times New Roman"/>
          <w:spacing w:val="2"/>
          <w:sz w:val="28"/>
          <w:szCs w:val="28"/>
        </w:rPr>
        <w:t xml:space="preserve">о разных видах текста: художественный, учебный, научно-популярный, их сравнение. </w:t>
      </w:r>
      <w:r w:rsidRPr="00813F86">
        <w:rPr>
          <w:rFonts w:ascii="Times New Roman" w:hAnsi="Times New Roman" w:cs="Times New Roman"/>
          <w:sz w:val="28"/>
          <w:szCs w:val="28"/>
        </w:rPr>
        <w:t>Определение целей создания этих видов текста. Особенности фольклорного текста.</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pacing w:val="-2"/>
          <w:sz w:val="28"/>
          <w:szCs w:val="28"/>
        </w:rPr>
        <w:t>Самостоятельное определение темы, главной мысли, струк</w:t>
      </w:r>
      <w:r w:rsidRPr="00813F86">
        <w:rPr>
          <w:rFonts w:ascii="Times New Roman" w:hAnsi="Times New Roman" w:cs="Times New Roman"/>
          <w:sz w:val="28"/>
          <w:szCs w:val="28"/>
        </w:rPr>
        <w:t>туры текста; деление текста на смысловые части, их озаглавливание. Умение работать с разными видами информации.</w:t>
      </w:r>
    </w:p>
    <w:p w:rsidR="004265E4" w:rsidRPr="00813F86" w:rsidRDefault="004265E4" w:rsidP="008778AE">
      <w:pPr>
        <w:pStyle w:val="af"/>
        <w:spacing w:line="240" w:lineRule="auto"/>
        <w:ind w:firstLine="709"/>
        <w:rPr>
          <w:rFonts w:ascii="Times New Roman" w:hAnsi="Times New Roman" w:cs="Times New Roman"/>
          <w:b/>
          <w:bCs/>
          <w:sz w:val="28"/>
          <w:szCs w:val="28"/>
        </w:rPr>
      </w:pPr>
      <w:r w:rsidRPr="00813F86">
        <w:rPr>
          <w:rFonts w:ascii="Times New Roman" w:hAnsi="Times New Roman" w:cs="Times New Roman"/>
          <w:spacing w:val="2"/>
          <w:sz w:val="28"/>
          <w:szCs w:val="28"/>
        </w:rPr>
        <w:t xml:space="preserve">Участие в коллективном обсуждении: умение отвечать </w:t>
      </w:r>
      <w:r w:rsidRPr="00813F86">
        <w:rPr>
          <w:rFonts w:ascii="Times New Roman" w:hAnsi="Times New Roman" w:cs="Times New Roman"/>
          <w:sz w:val="28"/>
          <w:szCs w:val="28"/>
        </w:rPr>
        <w:t>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b/>
          <w:bCs/>
          <w:spacing w:val="2"/>
          <w:sz w:val="28"/>
          <w:szCs w:val="28"/>
        </w:rPr>
        <w:t>Библиографическая культура.</w:t>
      </w:r>
      <w:r w:rsidRPr="00813F86">
        <w:rPr>
          <w:rFonts w:ascii="Times New Roman" w:hAnsi="Times New Roman" w:cs="Times New Roman"/>
          <w:spacing w:val="2"/>
          <w:sz w:val="28"/>
          <w:szCs w:val="28"/>
        </w:rPr>
        <w:t xml:space="preserve"> Книга как особый вид</w:t>
      </w:r>
      <w:r w:rsidRPr="00813F86">
        <w:rPr>
          <w:rFonts w:ascii="Times New Roman" w:hAnsi="Times New Roman" w:cs="Times New Roman"/>
          <w:spacing w:val="2"/>
          <w:sz w:val="28"/>
          <w:szCs w:val="28"/>
        </w:rPr>
        <w:br/>
      </w:r>
      <w:r w:rsidRPr="00813F86">
        <w:rPr>
          <w:rFonts w:ascii="Times New Roman" w:hAnsi="Times New Roman" w:cs="Times New Roman"/>
          <w:sz w:val="28"/>
          <w:szCs w:val="28"/>
        </w:rPr>
        <w:t xml:space="preserve">искусства. Книга как источник необходимых знаний. Книга учебная, художественная, справочная. Элементы </w:t>
      </w:r>
      <w:r w:rsidRPr="00813F86">
        <w:rPr>
          <w:rFonts w:ascii="Times New Roman" w:hAnsi="Times New Roman" w:cs="Times New Roman"/>
          <w:spacing w:val="2"/>
          <w:sz w:val="28"/>
          <w:szCs w:val="28"/>
        </w:rPr>
        <w:t>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w:t>
      </w:r>
      <w:r w:rsidRPr="00813F86">
        <w:rPr>
          <w:rFonts w:ascii="Times New Roman" w:hAnsi="Times New Roman" w:cs="Times New Roman"/>
          <w:spacing w:val="2"/>
          <w:sz w:val="28"/>
          <w:szCs w:val="28"/>
        </w:rPr>
        <w:br/>
      </w:r>
      <w:r w:rsidRPr="00813F86">
        <w:rPr>
          <w:rFonts w:ascii="Times New Roman" w:hAnsi="Times New Roman" w:cs="Times New Roman"/>
          <w:sz w:val="28"/>
          <w:szCs w:val="28"/>
        </w:rPr>
        <w:t>её справочно­иллюстративный материал).</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pacing w:val="-2"/>
          <w:sz w:val="28"/>
          <w:szCs w:val="28"/>
        </w:rPr>
        <w:t>Типы книг (изданий): книга</w:t>
      </w:r>
      <w:r w:rsidRPr="00813F86">
        <w:rPr>
          <w:rFonts w:ascii="Times New Roman" w:hAnsi="Times New Roman" w:cs="Times New Roman"/>
          <w:spacing w:val="-2"/>
          <w:sz w:val="28"/>
          <w:szCs w:val="28"/>
        </w:rPr>
        <w:noBreakHyphen/>
        <w:t>произведение, книга</w:t>
      </w:r>
      <w:r w:rsidRPr="00813F86">
        <w:rPr>
          <w:rFonts w:ascii="Times New Roman" w:hAnsi="Times New Roman" w:cs="Times New Roman"/>
          <w:spacing w:val="-2"/>
          <w:sz w:val="28"/>
          <w:szCs w:val="28"/>
        </w:rPr>
        <w:noBreakHyphen/>
        <w:t xml:space="preserve">сборник, </w:t>
      </w:r>
      <w:r w:rsidRPr="00813F86">
        <w:rPr>
          <w:rFonts w:ascii="Times New Roman" w:hAnsi="Times New Roman" w:cs="Times New Roman"/>
          <w:sz w:val="28"/>
          <w:szCs w:val="28"/>
        </w:rPr>
        <w:t>собрание сочинений, периодическая печать, справочные издания (справочники, словари, энциклопедии).</w:t>
      </w:r>
    </w:p>
    <w:p w:rsidR="004265E4" w:rsidRPr="00813F86" w:rsidRDefault="004265E4" w:rsidP="008778AE">
      <w:pPr>
        <w:pStyle w:val="af"/>
        <w:spacing w:line="240" w:lineRule="auto"/>
        <w:ind w:firstLine="709"/>
        <w:rPr>
          <w:rFonts w:ascii="Times New Roman" w:hAnsi="Times New Roman" w:cs="Times New Roman"/>
          <w:b/>
          <w:bCs/>
          <w:sz w:val="28"/>
          <w:szCs w:val="28"/>
        </w:rPr>
      </w:pPr>
      <w:r w:rsidRPr="00813F86">
        <w:rPr>
          <w:rFonts w:ascii="Times New Roman" w:hAnsi="Times New Roman" w:cs="Times New Roman"/>
          <w:spacing w:val="2"/>
          <w:sz w:val="28"/>
          <w:szCs w:val="28"/>
        </w:rPr>
        <w:lastRenderedPageBreak/>
        <w:t>Выбор книг на основе рекомендованного списка, кар</w:t>
      </w:r>
      <w:r w:rsidRPr="00813F86">
        <w:rPr>
          <w:rFonts w:ascii="Times New Roman" w:hAnsi="Times New Roman" w:cs="Times New Roman"/>
          <w:sz w:val="28"/>
          <w:szCs w:val="28"/>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b/>
          <w:bCs/>
          <w:sz w:val="28"/>
          <w:szCs w:val="28"/>
        </w:rPr>
        <w:t>Работа с текстом художественного произведения.</w:t>
      </w:r>
      <w:r w:rsidRPr="00813F86">
        <w:rPr>
          <w:rFonts w:ascii="Times New Roman" w:hAnsi="Times New Roman" w:cs="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w:t>
      </w:r>
      <w:r w:rsidRPr="00813F86">
        <w:rPr>
          <w:rFonts w:ascii="Times New Roman" w:hAnsi="Times New Roman" w:cs="Times New Roman"/>
          <w:spacing w:val="2"/>
          <w:sz w:val="28"/>
          <w:szCs w:val="28"/>
        </w:rPr>
        <w:t>текста: своеобразие выразительных средств языка (с помо</w:t>
      </w:r>
      <w:r w:rsidRPr="00813F86">
        <w:rPr>
          <w:rFonts w:ascii="Times New Roman" w:hAnsi="Times New Roman" w:cs="Times New Roman"/>
          <w:sz w:val="28"/>
          <w:szCs w:val="28"/>
        </w:rPr>
        <w:t>щью учителя). Осознание того, что фольклор есть выражение общечеловеческих нравственных правил и отношений.</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pacing w:val="-2"/>
          <w:sz w:val="28"/>
          <w:szCs w:val="28"/>
        </w:rPr>
        <w:t>Понимание нравственного содержания прочитанного, осоз</w:t>
      </w:r>
      <w:r w:rsidRPr="00813F86">
        <w:rPr>
          <w:rFonts w:ascii="Times New Roman" w:hAnsi="Times New Roman" w:cs="Times New Roman"/>
          <w:sz w:val="28"/>
          <w:szCs w:val="28"/>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813F86">
        <w:rPr>
          <w:rFonts w:ascii="Times New Roman" w:hAnsi="Times New Roman" w:cs="Times New Roman"/>
          <w:spacing w:val="2"/>
          <w:sz w:val="28"/>
          <w:szCs w:val="28"/>
        </w:rPr>
        <w:t xml:space="preserve">воспроизведение текста с использованием выразительных средств языка: последовательное воспроизведение эпизода </w:t>
      </w:r>
      <w:r w:rsidRPr="00813F86">
        <w:rPr>
          <w:rFonts w:ascii="Times New Roman" w:hAnsi="Times New Roman" w:cs="Times New Roman"/>
          <w:sz w:val="28"/>
          <w:szCs w:val="28"/>
        </w:rPr>
        <w:t xml:space="preserve">с </w:t>
      </w:r>
      <w:r w:rsidRPr="00813F86">
        <w:rPr>
          <w:rFonts w:ascii="Times New Roman" w:hAnsi="Times New Roman" w:cs="Times New Roman"/>
          <w:spacing w:val="2"/>
          <w:sz w:val="28"/>
          <w:szCs w:val="28"/>
        </w:rPr>
        <w:t xml:space="preserve">использованием специфической для данного произведения лексики (по вопросам учителя), рассказ по иллюстрациям, </w:t>
      </w:r>
      <w:r w:rsidRPr="00813F86">
        <w:rPr>
          <w:rFonts w:ascii="Times New Roman" w:hAnsi="Times New Roman" w:cs="Times New Roman"/>
          <w:sz w:val="28"/>
          <w:szCs w:val="28"/>
        </w:rPr>
        <w:t>пересказ.</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Характеристика героя произведения с использованием художественно­выразительных средств данного текста. Нахож</w:t>
      </w:r>
      <w:r w:rsidRPr="00813F86">
        <w:rPr>
          <w:rFonts w:ascii="Times New Roman" w:hAnsi="Times New Roman" w:cs="Times New Roman"/>
          <w:spacing w:val="2"/>
          <w:sz w:val="28"/>
          <w:szCs w:val="28"/>
        </w:rPr>
        <w:t xml:space="preserve">дение в тексте слов и выражений, характеризующих героя </w:t>
      </w:r>
      <w:r w:rsidRPr="00813F86">
        <w:rPr>
          <w:rFonts w:ascii="Times New Roman" w:hAnsi="Times New Roman" w:cs="Times New Roman"/>
          <w:sz w:val="28"/>
          <w:szCs w:val="28"/>
        </w:rPr>
        <w:t xml:space="preserve">и событие. Анализ (с помощью учителя) причины поступка </w:t>
      </w:r>
      <w:r w:rsidRPr="00813F86">
        <w:rPr>
          <w:rFonts w:ascii="Times New Roman" w:hAnsi="Times New Roman" w:cs="Times New Roman"/>
          <w:spacing w:val="2"/>
          <w:sz w:val="28"/>
          <w:szCs w:val="28"/>
        </w:rPr>
        <w:t xml:space="preserve">персонажа. Сопоставление поступков героев по аналогии </w:t>
      </w:r>
      <w:r w:rsidRPr="00813F86">
        <w:rPr>
          <w:rFonts w:ascii="Times New Roman" w:hAnsi="Times New Roman" w:cs="Times New Roman"/>
          <w:sz w:val="28"/>
          <w:szCs w:val="28"/>
        </w:rPr>
        <w:t>или по контрасту. Выявление авторского отношения к герою</w:t>
      </w:r>
      <w:r w:rsidRPr="00813F86">
        <w:rPr>
          <w:rFonts w:ascii="Times New Roman" w:hAnsi="Times New Roman" w:cs="Times New Roman"/>
          <w:sz w:val="28"/>
          <w:szCs w:val="28"/>
        </w:rPr>
        <w:br/>
        <w:t>на основе анализа текста, авторских помет, имён героев.</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Характеристика героя произведения. Портрет, характер героя, выраженные через поступки и речь.</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Освоение разных видов пересказа художественного текста: подробный, выборочный и краткий (передача основных мыслей).</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pacing w:val="2"/>
          <w:sz w:val="28"/>
          <w:szCs w:val="28"/>
        </w:rPr>
        <w:t>Подробный пересказ текста: определение главной мыс</w:t>
      </w:r>
      <w:r w:rsidRPr="00813F86">
        <w:rPr>
          <w:rFonts w:ascii="Times New Roman" w:hAnsi="Times New Roman" w:cs="Times New Roman"/>
          <w:sz w:val="28"/>
          <w:szCs w:val="28"/>
        </w:rPr>
        <w:t>ли фрагмента, выделение опорных или ключевых слов, оза</w:t>
      </w:r>
      <w:r w:rsidRPr="00813F86">
        <w:rPr>
          <w:rFonts w:ascii="Times New Roman" w:hAnsi="Times New Roman" w:cs="Times New Roman"/>
          <w:spacing w:val="2"/>
          <w:sz w:val="28"/>
          <w:szCs w:val="28"/>
        </w:rPr>
        <w:t xml:space="preserve">главливание, подробный пересказ эпизода; деление текста </w:t>
      </w:r>
      <w:r w:rsidRPr="00813F86">
        <w:rPr>
          <w:rFonts w:ascii="Times New Roman" w:hAnsi="Times New Roman" w:cs="Times New Roman"/>
          <w:sz w:val="28"/>
          <w:szCs w:val="28"/>
        </w:rPr>
        <w:t>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265E4" w:rsidRPr="00813F86" w:rsidRDefault="004265E4" w:rsidP="008778AE">
      <w:pPr>
        <w:pStyle w:val="af"/>
        <w:spacing w:line="240" w:lineRule="auto"/>
        <w:ind w:firstLine="709"/>
        <w:rPr>
          <w:rFonts w:ascii="Times New Roman" w:hAnsi="Times New Roman" w:cs="Times New Roman"/>
          <w:b/>
          <w:bCs/>
          <w:sz w:val="28"/>
          <w:szCs w:val="28"/>
        </w:rPr>
      </w:pPr>
      <w:r w:rsidRPr="00813F86">
        <w:rPr>
          <w:rFonts w:ascii="Times New Roman" w:hAnsi="Times New Roman" w:cs="Times New Roman"/>
          <w:spacing w:val="2"/>
          <w:sz w:val="28"/>
          <w:szCs w:val="28"/>
        </w:rPr>
        <w:t xml:space="preserve">Самостоятельный выборочный пересказ по заданному </w:t>
      </w:r>
      <w:r w:rsidRPr="00813F86">
        <w:rPr>
          <w:rFonts w:ascii="Times New Roman" w:hAnsi="Times New Roman" w:cs="Times New Roman"/>
          <w:sz w:val="28"/>
          <w:szCs w:val="28"/>
        </w:rPr>
        <w:t xml:space="preserve">фрагменту: характеристика героя произведения (отбор слов, </w:t>
      </w:r>
      <w:r w:rsidRPr="00813F86">
        <w:rPr>
          <w:rFonts w:ascii="Times New Roman" w:hAnsi="Times New Roman" w:cs="Times New Roman"/>
          <w:spacing w:val="2"/>
          <w:sz w:val="28"/>
          <w:szCs w:val="28"/>
        </w:rPr>
        <w:t xml:space="preserve">выражений в тексте, позволяющих составить рассказ о герое), описание места действия (выбор слов, выражений в </w:t>
      </w:r>
      <w:r w:rsidRPr="00813F86">
        <w:rPr>
          <w:rFonts w:ascii="Times New Roman" w:hAnsi="Times New Roman" w:cs="Times New Roman"/>
          <w:sz w:val="28"/>
          <w:szCs w:val="28"/>
        </w:rPr>
        <w:t xml:space="preserve">тексте, позволяющих составить данное описание на основе </w:t>
      </w:r>
      <w:r w:rsidRPr="00813F86">
        <w:rPr>
          <w:rFonts w:ascii="Times New Roman" w:hAnsi="Times New Roman" w:cs="Times New Roman"/>
          <w:spacing w:val="2"/>
          <w:sz w:val="28"/>
          <w:szCs w:val="28"/>
        </w:rPr>
        <w:t xml:space="preserve">текста). Вычленение и сопоставление эпизодов из разных </w:t>
      </w:r>
      <w:r w:rsidRPr="00813F86">
        <w:rPr>
          <w:rFonts w:ascii="Times New Roman" w:hAnsi="Times New Roman" w:cs="Times New Roman"/>
          <w:sz w:val="28"/>
          <w:szCs w:val="28"/>
        </w:rPr>
        <w:t>произведений по общности ситуаций, эмоциональной окраске, характеру поступков героев.</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b/>
          <w:bCs/>
          <w:spacing w:val="2"/>
          <w:sz w:val="28"/>
          <w:szCs w:val="28"/>
        </w:rPr>
        <w:t xml:space="preserve">Работа с учебными, научно­популярными и другими текстами. </w:t>
      </w:r>
      <w:r w:rsidRPr="00813F86">
        <w:rPr>
          <w:rFonts w:ascii="Times New Roman" w:hAnsi="Times New Roman" w:cs="Times New Roman"/>
          <w:spacing w:val="2"/>
          <w:sz w:val="28"/>
          <w:szCs w:val="28"/>
        </w:rPr>
        <w:t xml:space="preserve">Понимание заглавия произведения; адекватное </w:t>
      </w:r>
      <w:r w:rsidRPr="00813F86">
        <w:rPr>
          <w:rFonts w:ascii="Times New Roman" w:hAnsi="Times New Roman" w:cs="Times New Roman"/>
          <w:sz w:val="28"/>
          <w:szCs w:val="28"/>
        </w:rPr>
        <w:t xml:space="preserve">соотношение с его содержанием. Определение особенностей учебного и научно­популярного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w:t>
      </w:r>
      <w:r w:rsidRPr="00813F86">
        <w:rPr>
          <w:rFonts w:ascii="Times New Roman" w:hAnsi="Times New Roman" w:cs="Times New Roman"/>
          <w:spacing w:val="2"/>
          <w:sz w:val="28"/>
          <w:szCs w:val="28"/>
        </w:rPr>
        <w:t xml:space="preserve">воспроизведению текста. Воспроизведение текста с </w:t>
      </w:r>
      <w:r w:rsidRPr="00813F86">
        <w:rPr>
          <w:rFonts w:ascii="Times New Roman" w:hAnsi="Times New Roman" w:cs="Times New Roman"/>
          <w:spacing w:val="2"/>
          <w:sz w:val="28"/>
          <w:szCs w:val="28"/>
        </w:rPr>
        <w:lastRenderedPageBreak/>
        <w:t xml:space="preserve">опорой </w:t>
      </w:r>
      <w:r w:rsidRPr="00813F86">
        <w:rPr>
          <w:rFonts w:ascii="Times New Roman" w:hAnsi="Times New Roman" w:cs="Times New Roman"/>
          <w:sz w:val="28"/>
          <w:szCs w:val="28"/>
        </w:rPr>
        <w:t>на ключевые слова, модель, схему. Подробный пересказ текста. Краткий пересказ текста (выделение главного в содержании текста).</w:t>
      </w:r>
    </w:p>
    <w:p w:rsidR="004265E4" w:rsidRPr="00813F86" w:rsidRDefault="004265E4" w:rsidP="008778AE">
      <w:pPr>
        <w:pStyle w:val="af"/>
        <w:spacing w:line="240" w:lineRule="auto"/>
        <w:ind w:firstLine="709"/>
        <w:rPr>
          <w:rFonts w:ascii="Times New Roman" w:hAnsi="Times New Roman" w:cs="Times New Roman"/>
          <w:b/>
          <w:bCs/>
          <w:iCs/>
          <w:sz w:val="28"/>
          <w:szCs w:val="28"/>
        </w:rPr>
      </w:pPr>
      <w:r w:rsidRPr="00813F86">
        <w:rPr>
          <w:rFonts w:ascii="Times New Roman" w:hAnsi="Times New Roman" w:cs="Times New Roman"/>
          <w:b/>
          <w:bCs/>
          <w:iCs/>
          <w:sz w:val="28"/>
          <w:szCs w:val="28"/>
        </w:rPr>
        <w:t>Говорение (культура речевого общения)</w:t>
      </w:r>
    </w:p>
    <w:p w:rsidR="004265E4" w:rsidRPr="00813F86" w:rsidRDefault="004265E4" w:rsidP="008778AE">
      <w:pPr>
        <w:pStyle w:val="af"/>
        <w:spacing w:line="240" w:lineRule="auto"/>
        <w:ind w:firstLine="709"/>
        <w:rPr>
          <w:rFonts w:ascii="Times New Roman" w:hAnsi="Times New Roman" w:cs="Times New Roman"/>
          <w:spacing w:val="2"/>
          <w:sz w:val="28"/>
          <w:szCs w:val="28"/>
        </w:rPr>
      </w:pPr>
      <w:r w:rsidRPr="00813F86">
        <w:rPr>
          <w:rFonts w:ascii="Times New Roman" w:hAnsi="Times New Roman" w:cs="Times New Roman"/>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813F86">
        <w:rPr>
          <w:rFonts w:ascii="Times New Roman" w:hAnsi="Times New Roman" w:cs="Times New Roman"/>
          <w:spacing w:val="2"/>
          <w:sz w:val="28"/>
          <w:szCs w:val="28"/>
        </w:rPr>
        <w:t xml:space="preserve">перебивая, собеседника). Использование норм речевого этикета в условиях внеучебного общения. </w:t>
      </w:r>
    </w:p>
    <w:p w:rsidR="004265E4" w:rsidRPr="00813F86" w:rsidRDefault="004265E4" w:rsidP="008778AE">
      <w:pPr>
        <w:pStyle w:val="af"/>
        <w:spacing w:line="240" w:lineRule="auto"/>
        <w:ind w:firstLine="709"/>
        <w:rPr>
          <w:rFonts w:ascii="Times New Roman" w:hAnsi="Times New Roman" w:cs="Times New Roman"/>
          <w:spacing w:val="2"/>
          <w:sz w:val="28"/>
          <w:szCs w:val="28"/>
        </w:rPr>
      </w:pPr>
      <w:r w:rsidRPr="00813F86">
        <w:rPr>
          <w:rFonts w:ascii="Times New Roman" w:hAnsi="Times New Roman" w:cs="Times New Roman"/>
          <w:sz w:val="28"/>
          <w:szCs w:val="28"/>
        </w:rPr>
        <w:t>Монолог как форма речевого высказывания. Монологиче</w:t>
      </w:r>
      <w:r w:rsidRPr="00813F86">
        <w:rPr>
          <w:rFonts w:ascii="Times New Roman" w:hAnsi="Times New Roman" w:cs="Times New Roman"/>
          <w:spacing w:val="2"/>
          <w:sz w:val="28"/>
          <w:szCs w:val="28"/>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813F86">
        <w:rPr>
          <w:rFonts w:ascii="Times New Roman" w:hAnsi="Times New Roman" w:cs="Times New Roman"/>
          <w:sz w:val="28"/>
          <w:szCs w:val="28"/>
        </w:rPr>
        <w:t>сказывании. Передача содержания прочитанного или прослу</w:t>
      </w:r>
      <w:r w:rsidRPr="00813F86">
        <w:rPr>
          <w:rFonts w:ascii="Times New Roman" w:hAnsi="Times New Roman" w:cs="Times New Roman"/>
          <w:spacing w:val="2"/>
          <w:sz w:val="28"/>
          <w:szCs w:val="28"/>
        </w:rPr>
        <w:t>шанного с учётом специфики учебного и художественного текста. Построение плана собственного высказывания. Отбор и использование выразительных средств языка (синонимы, антонимы, сравнение и др.) с учётом особенностей монологического высказывания.</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265E4" w:rsidRPr="00813F86" w:rsidRDefault="004265E4" w:rsidP="008778AE">
      <w:pPr>
        <w:pStyle w:val="af"/>
        <w:spacing w:line="240" w:lineRule="auto"/>
        <w:ind w:firstLine="709"/>
        <w:rPr>
          <w:rFonts w:ascii="Times New Roman" w:hAnsi="Times New Roman" w:cs="Times New Roman"/>
          <w:b/>
          <w:bCs/>
          <w:i/>
          <w:iCs/>
          <w:sz w:val="28"/>
          <w:szCs w:val="28"/>
        </w:rPr>
      </w:pPr>
      <w:r w:rsidRPr="00813F86">
        <w:rPr>
          <w:rFonts w:ascii="Times New Roman" w:hAnsi="Times New Roman" w:cs="Times New Roman"/>
          <w:b/>
          <w:bCs/>
          <w:i/>
          <w:iCs/>
          <w:sz w:val="28"/>
          <w:szCs w:val="28"/>
        </w:rPr>
        <w:t>Круг детского чтения</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Представленность разных видов книг: историческая, приключенческая, фантастическая, научно­популярная, справоч</w:t>
      </w:r>
      <w:r w:rsidRPr="00813F86">
        <w:rPr>
          <w:rFonts w:ascii="Times New Roman" w:hAnsi="Times New Roman" w:cs="Times New Roman"/>
          <w:spacing w:val="2"/>
          <w:sz w:val="28"/>
          <w:szCs w:val="28"/>
        </w:rPr>
        <w:t xml:space="preserve">но­энциклопедическая литература; детские периодические </w:t>
      </w:r>
      <w:r w:rsidRPr="00813F86">
        <w:rPr>
          <w:rFonts w:ascii="Times New Roman" w:hAnsi="Times New Roman" w:cs="Times New Roman"/>
          <w:sz w:val="28"/>
          <w:szCs w:val="28"/>
        </w:rPr>
        <w:t>издания (по выбору).</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 xml:space="preserve">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w:t>
      </w:r>
    </w:p>
    <w:p w:rsidR="004265E4" w:rsidRPr="00813F86" w:rsidRDefault="004265E4" w:rsidP="008778AE">
      <w:pPr>
        <w:pStyle w:val="af"/>
        <w:spacing w:line="240" w:lineRule="auto"/>
        <w:ind w:firstLine="709"/>
        <w:rPr>
          <w:rFonts w:ascii="Times New Roman" w:hAnsi="Times New Roman" w:cs="Times New Roman"/>
          <w:b/>
          <w:bCs/>
          <w:i/>
          <w:iCs/>
          <w:sz w:val="28"/>
          <w:szCs w:val="28"/>
        </w:rPr>
      </w:pPr>
      <w:r w:rsidRPr="00813F86">
        <w:rPr>
          <w:rFonts w:ascii="Times New Roman" w:hAnsi="Times New Roman" w:cs="Times New Roman"/>
          <w:b/>
          <w:bCs/>
          <w:i/>
          <w:iCs/>
          <w:spacing w:val="2"/>
          <w:sz w:val="28"/>
          <w:szCs w:val="28"/>
        </w:rPr>
        <w:t xml:space="preserve">Литературоведческая пропедевтика (практическое </w:t>
      </w:r>
      <w:r w:rsidRPr="00813F86">
        <w:rPr>
          <w:rFonts w:ascii="Times New Roman" w:hAnsi="Times New Roman" w:cs="Times New Roman"/>
          <w:b/>
          <w:bCs/>
          <w:i/>
          <w:iCs/>
          <w:sz w:val="28"/>
          <w:szCs w:val="28"/>
        </w:rPr>
        <w:t>освоение)</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pacing w:val="2"/>
          <w:sz w:val="28"/>
          <w:szCs w:val="28"/>
        </w:rPr>
        <w:t>Нахождение в тексте, определение значения в художе</w:t>
      </w:r>
      <w:r w:rsidRPr="00813F86">
        <w:rPr>
          <w:rFonts w:ascii="Times New Roman" w:hAnsi="Times New Roman" w:cs="Times New Roman"/>
          <w:sz w:val="28"/>
          <w:szCs w:val="28"/>
        </w:rPr>
        <w:t>ственной речи (с помощью учителя) средств выразительности: синонимов, антонимов, эпитетов, сравнений, метафор, гипербол.</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pacing w:val="2"/>
          <w:sz w:val="28"/>
          <w:szCs w:val="28"/>
        </w:rPr>
        <w:t xml:space="preserve">Ориентировка в литературных понятиях: художественное </w:t>
      </w:r>
      <w:r w:rsidRPr="00813F86">
        <w:rPr>
          <w:rFonts w:ascii="Times New Roman" w:hAnsi="Times New Roman" w:cs="Times New Roman"/>
          <w:sz w:val="28"/>
          <w:szCs w:val="28"/>
        </w:rPr>
        <w:t>произведение, автор (рассказчик), сюжет, тема; герой произведения (портрет, речь, поступки); отношение автора к герою.</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pacing w:val="2"/>
          <w:sz w:val="28"/>
          <w:szCs w:val="28"/>
        </w:rPr>
        <w:t>Общее представление о композиционных особенностях</w:t>
      </w:r>
      <w:r w:rsidRPr="00813F86">
        <w:rPr>
          <w:rFonts w:ascii="Times New Roman" w:hAnsi="Times New Roman" w:cs="Times New Roman"/>
          <w:spacing w:val="2"/>
          <w:sz w:val="28"/>
          <w:szCs w:val="28"/>
        </w:rPr>
        <w:br/>
      </w:r>
      <w:r w:rsidRPr="00813F86">
        <w:rPr>
          <w:rFonts w:ascii="Times New Roman" w:hAnsi="Times New Roman" w:cs="Times New Roman"/>
          <w:spacing w:val="-2"/>
          <w:sz w:val="28"/>
          <w:szCs w:val="28"/>
        </w:rPr>
        <w:t>построения разных видов рассказывания: повествование (рас­</w:t>
      </w:r>
      <w:r w:rsidRPr="00813F86">
        <w:rPr>
          <w:rFonts w:ascii="Times New Roman" w:hAnsi="Times New Roman" w:cs="Times New Roman"/>
          <w:spacing w:val="-2"/>
          <w:sz w:val="28"/>
          <w:szCs w:val="28"/>
        </w:rPr>
        <w:br/>
      </w:r>
      <w:r w:rsidRPr="00813F86">
        <w:rPr>
          <w:rFonts w:ascii="Times New Roman" w:hAnsi="Times New Roman" w:cs="Times New Roman"/>
          <w:spacing w:val="2"/>
          <w:sz w:val="28"/>
          <w:szCs w:val="28"/>
        </w:rPr>
        <w:t xml:space="preserve">сказ), описание (пейзаж, портрет, интерьер), рассуждение </w:t>
      </w:r>
      <w:r w:rsidRPr="00813F86">
        <w:rPr>
          <w:rFonts w:ascii="Times New Roman" w:hAnsi="Times New Roman" w:cs="Times New Roman"/>
          <w:sz w:val="28"/>
          <w:szCs w:val="28"/>
        </w:rPr>
        <w:t>(монолог героя, диалог героев).</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Прозаическая и стихотворная речь: узнавание, различение, выделение особенностей стихотворного произведения (ритм, рифма).</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Фольклор и авторские художественные произведения (различение).</w:t>
      </w:r>
    </w:p>
    <w:p w:rsidR="004265E4" w:rsidRPr="00813F86" w:rsidRDefault="004265E4" w:rsidP="008778AE">
      <w:pPr>
        <w:pStyle w:val="af"/>
        <w:spacing w:line="240" w:lineRule="auto"/>
        <w:ind w:firstLine="709"/>
        <w:rPr>
          <w:rFonts w:ascii="Times New Roman" w:hAnsi="Times New Roman" w:cs="Times New Roman"/>
          <w:spacing w:val="2"/>
          <w:sz w:val="28"/>
          <w:szCs w:val="28"/>
        </w:rPr>
      </w:pPr>
      <w:r w:rsidRPr="00813F86">
        <w:rPr>
          <w:rFonts w:ascii="Times New Roman" w:hAnsi="Times New Roman" w:cs="Times New Roman"/>
          <w:sz w:val="28"/>
          <w:szCs w:val="28"/>
        </w:rPr>
        <w:t>Жанровое разнообразие произведений. Малые фольклор</w:t>
      </w:r>
      <w:r w:rsidRPr="00813F86">
        <w:rPr>
          <w:rFonts w:ascii="Times New Roman" w:hAnsi="Times New Roman" w:cs="Times New Roman"/>
          <w:spacing w:val="2"/>
          <w:sz w:val="28"/>
          <w:szCs w:val="28"/>
        </w:rPr>
        <w:t>ные формы (колыбельные песни, потешки, пословицы и поговорки, загадки) — узнавание, различение, определение основного смысла.</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lastRenderedPageBreak/>
        <w:t xml:space="preserve">Сказки (о животных, бытовые, волшебные). </w:t>
      </w:r>
      <w:r w:rsidRPr="00813F86">
        <w:rPr>
          <w:rFonts w:ascii="Times New Roman" w:hAnsi="Times New Roman" w:cs="Times New Roman"/>
          <w:spacing w:val="2"/>
          <w:sz w:val="28"/>
          <w:szCs w:val="28"/>
        </w:rPr>
        <w:t xml:space="preserve">Художественные особенности сказок: лексика, построение </w:t>
      </w:r>
      <w:r w:rsidRPr="00813F86">
        <w:rPr>
          <w:rFonts w:ascii="Times New Roman" w:hAnsi="Times New Roman" w:cs="Times New Roman"/>
          <w:sz w:val="28"/>
          <w:szCs w:val="28"/>
        </w:rPr>
        <w:t>(композиция). Литературная (авторская) сказка.</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Рассказ, стихотворение, басня — общее представление о жанре, особенностях построения и выразительных средствах.</w:t>
      </w:r>
    </w:p>
    <w:p w:rsidR="00773B00" w:rsidRPr="00813F86" w:rsidRDefault="00773B00" w:rsidP="008778AE">
      <w:pPr>
        <w:pStyle w:val="af"/>
        <w:spacing w:line="240" w:lineRule="auto"/>
        <w:ind w:firstLine="709"/>
        <w:rPr>
          <w:rFonts w:ascii="Times New Roman" w:hAnsi="Times New Roman" w:cs="Times New Roman"/>
          <w:b/>
          <w:i/>
          <w:sz w:val="28"/>
          <w:szCs w:val="28"/>
        </w:rPr>
      </w:pPr>
      <w:r w:rsidRPr="00813F86">
        <w:rPr>
          <w:rFonts w:ascii="Times New Roman" w:hAnsi="Times New Roman" w:cs="Times New Roman"/>
          <w:b/>
          <w:i/>
          <w:sz w:val="28"/>
          <w:szCs w:val="28"/>
        </w:rPr>
        <w:t>Коммуникативное и речевое развитие</w:t>
      </w:r>
    </w:p>
    <w:p w:rsidR="00310033" w:rsidRPr="00813F86" w:rsidRDefault="00773B00"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Данный раздел ориентирован на решение коррекционно-развивающих задач</w:t>
      </w:r>
      <w:r w:rsidR="007C68A5" w:rsidRPr="00813F86">
        <w:rPr>
          <w:rFonts w:ascii="Times New Roman" w:hAnsi="Times New Roman" w:cs="Times New Roman"/>
          <w:sz w:val="28"/>
          <w:szCs w:val="28"/>
        </w:rPr>
        <w:t xml:space="preserve"> в области преодоления первичного речевого </w:t>
      </w:r>
      <w:r w:rsidR="00262332" w:rsidRPr="00813F86">
        <w:rPr>
          <w:rFonts w:ascii="Times New Roman" w:hAnsi="Times New Roman" w:cs="Times New Roman"/>
          <w:sz w:val="28"/>
          <w:szCs w:val="28"/>
        </w:rPr>
        <w:t>нарушения</w:t>
      </w:r>
      <w:r w:rsidR="00DD3EC1" w:rsidRPr="00813F86">
        <w:rPr>
          <w:rFonts w:ascii="Times New Roman" w:hAnsi="Times New Roman" w:cs="Times New Roman"/>
          <w:sz w:val="28"/>
          <w:szCs w:val="28"/>
        </w:rPr>
        <w:t xml:space="preserve"> и содержит значительный потенциал для работы по преодолению фонетического, лексико-грамматического дефицита, для формирования речевых умений, связанных с аудированием (слушанием) и говорением. Особое место в этом отношении</w:t>
      </w:r>
      <w:r w:rsidR="00310033" w:rsidRPr="00813F86">
        <w:rPr>
          <w:rFonts w:ascii="Times New Roman" w:hAnsi="Times New Roman" w:cs="Times New Roman"/>
          <w:sz w:val="28"/>
          <w:szCs w:val="28"/>
        </w:rPr>
        <w:t xml:space="preserve"> принадлежит работе с текстом. Слушание, пересказ, инсценирование литературного произведения, чтение по ролям, ответы на вопросы по содержанию, самостоятельное формулирование вопросов по содержанию текста, высказывание собственной точки зрения по обсуждаемому произведению</w:t>
      </w:r>
      <w:r w:rsidR="0065626A" w:rsidRPr="00813F86">
        <w:rPr>
          <w:rFonts w:ascii="Times New Roman" w:hAnsi="Times New Roman" w:cs="Times New Roman"/>
          <w:sz w:val="28"/>
          <w:szCs w:val="28"/>
        </w:rPr>
        <w:t>, передача впечатлений о прослушанном или прочитанном тексте и т.д. способствуют развитию важных для коммуникативного развития обучающихся видов речевой деятельности. Перечисленные (и другие) виды работы способствуют отработке следующих групп коммуникативных умений</w:t>
      </w:r>
      <w:r w:rsidR="00917FBC" w:rsidRPr="00813F86">
        <w:rPr>
          <w:rFonts w:ascii="Times New Roman" w:hAnsi="Times New Roman" w:cs="Times New Roman"/>
          <w:sz w:val="28"/>
          <w:szCs w:val="28"/>
        </w:rPr>
        <w:t>:</w:t>
      </w:r>
    </w:p>
    <w:p w:rsidR="00917FBC" w:rsidRPr="00813F86" w:rsidRDefault="00917FBC"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 информационно-коммуникативных (умение вступать в общение, ориентироваться</w:t>
      </w:r>
      <w:r w:rsidR="004C6009" w:rsidRPr="00813F86">
        <w:rPr>
          <w:rFonts w:ascii="Times New Roman" w:hAnsi="Times New Roman" w:cs="Times New Roman"/>
          <w:sz w:val="28"/>
          <w:szCs w:val="28"/>
        </w:rPr>
        <w:t xml:space="preserve"> в партнерах и ситуациях общения);</w:t>
      </w:r>
    </w:p>
    <w:p w:rsidR="004C6009" w:rsidRPr="00813F86" w:rsidRDefault="004C6009"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 регу</w:t>
      </w:r>
      <w:r w:rsidR="00C27A7D" w:rsidRPr="00813F86">
        <w:rPr>
          <w:rFonts w:ascii="Times New Roman" w:hAnsi="Times New Roman" w:cs="Times New Roman"/>
          <w:sz w:val="28"/>
          <w:szCs w:val="28"/>
        </w:rPr>
        <w:t>ляционно-коммуникативных (умение</w:t>
      </w:r>
      <w:r w:rsidRPr="00813F86">
        <w:rPr>
          <w:rFonts w:ascii="Times New Roman" w:hAnsi="Times New Roman" w:cs="Times New Roman"/>
          <w:sz w:val="28"/>
          <w:szCs w:val="28"/>
        </w:rPr>
        <w:t xml:space="preserve"> согласовывать действия, мнения, установки с потребностями партнеров по общению, применять индивидуальные способы при решении совместных </w:t>
      </w:r>
      <w:r w:rsidR="00795BD8" w:rsidRPr="00813F86">
        <w:rPr>
          <w:rFonts w:ascii="Times New Roman" w:hAnsi="Times New Roman" w:cs="Times New Roman"/>
          <w:sz w:val="28"/>
          <w:szCs w:val="28"/>
        </w:rPr>
        <w:t xml:space="preserve">коммуникативных </w:t>
      </w:r>
      <w:r w:rsidRPr="00813F86">
        <w:rPr>
          <w:rFonts w:ascii="Times New Roman" w:hAnsi="Times New Roman" w:cs="Times New Roman"/>
          <w:sz w:val="28"/>
          <w:szCs w:val="28"/>
        </w:rPr>
        <w:t>задач,</w:t>
      </w:r>
      <w:r w:rsidR="00795BD8" w:rsidRPr="00813F86">
        <w:rPr>
          <w:rFonts w:ascii="Times New Roman" w:hAnsi="Times New Roman" w:cs="Times New Roman"/>
          <w:sz w:val="28"/>
          <w:szCs w:val="28"/>
        </w:rPr>
        <w:t xml:space="preserve"> оценивать результаты совместного общения);</w:t>
      </w:r>
    </w:p>
    <w:p w:rsidR="00795BD8" w:rsidRPr="00813F86" w:rsidRDefault="00795BD8"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 аф</w:t>
      </w:r>
      <w:r w:rsidR="00C27A7D" w:rsidRPr="00813F86">
        <w:rPr>
          <w:rFonts w:ascii="Times New Roman" w:hAnsi="Times New Roman" w:cs="Times New Roman"/>
          <w:sz w:val="28"/>
          <w:szCs w:val="28"/>
        </w:rPr>
        <w:t>фективно-коммуникативных (умение</w:t>
      </w:r>
      <w:r w:rsidRPr="00813F86">
        <w:rPr>
          <w:rFonts w:ascii="Times New Roman" w:hAnsi="Times New Roman" w:cs="Times New Roman"/>
          <w:sz w:val="28"/>
          <w:szCs w:val="28"/>
        </w:rPr>
        <w:t xml:space="preserve"> делиться своими чувствами, настроением с партнерами по общению, проявлять эмпатию</w:t>
      </w:r>
      <w:r w:rsidR="006E2F19" w:rsidRPr="00813F86">
        <w:rPr>
          <w:rFonts w:ascii="Times New Roman" w:hAnsi="Times New Roman" w:cs="Times New Roman"/>
          <w:sz w:val="28"/>
          <w:szCs w:val="28"/>
        </w:rPr>
        <w:t>, оценивать эмоциональное поведение друг друга).</w:t>
      </w:r>
    </w:p>
    <w:p w:rsidR="004265E4" w:rsidRPr="00813F86" w:rsidRDefault="004265E4" w:rsidP="008778AE">
      <w:pPr>
        <w:pStyle w:val="af"/>
        <w:spacing w:line="240" w:lineRule="auto"/>
        <w:ind w:firstLine="709"/>
        <w:rPr>
          <w:rFonts w:ascii="Times New Roman" w:hAnsi="Times New Roman" w:cs="Times New Roman"/>
          <w:b/>
          <w:bCs/>
          <w:i/>
          <w:iCs/>
          <w:sz w:val="28"/>
          <w:szCs w:val="28"/>
        </w:rPr>
      </w:pPr>
      <w:r w:rsidRPr="00813F86">
        <w:rPr>
          <w:rFonts w:ascii="Times New Roman" w:hAnsi="Times New Roman" w:cs="Times New Roman"/>
          <w:b/>
          <w:bCs/>
          <w:i/>
          <w:iCs/>
          <w:sz w:val="28"/>
          <w:szCs w:val="28"/>
        </w:rPr>
        <w:t>Творческая деятельность обучающихся (на основе литературных произведений)</w:t>
      </w:r>
    </w:p>
    <w:p w:rsidR="004265E4" w:rsidRPr="00813F86" w:rsidRDefault="004265E4" w:rsidP="008778AE">
      <w:pPr>
        <w:pStyle w:val="af"/>
        <w:spacing w:line="240" w:lineRule="auto"/>
        <w:ind w:firstLine="709"/>
        <w:rPr>
          <w:rFonts w:ascii="Times New Roman" w:hAnsi="Times New Roman" w:cs="Times New Roman"/>
          <w:iCs/>
          <w:sz w:val="28"/>
          <w:szCs w:val="28"/>
        </w:rPr>
      </w:pPr>
      <w:r w:rsidRPr="00813F86">
        <w:rPr>
          <w:rFonts w:ascii="Times New Roman" w:hAnsi="Times New Roman" w:cs="Times New Roman"/>
          <w:sz w:val="28"/>
          <w:szCs w:val="28"/>
        </w:rPr>
        <w:t>Интерпретация текста литературного произведения в творческой деятельности обучающихся: чтение по ролям, инсцениро</w:t>
      </w:r>
      <w:r w:rsidRPr="00813F86">
        <w:rPr>
          <w:rFonts w:ascii="Times New Roman" w:hAnsi="Times New Roman" w:cs="Times New Roman"/>
          <w:spacing w:val="2"/>
          <w:sz w:val="28"/>
          <w:szCs w:val="28"/>
        </w:rPr>
        <w:t>вание, драматизация; устное словесное рисование, знаком</w:t>
      </w:r>
      <w:r w:rsidRPr="00813F86">
        <w:rPr>
          <w:rFonts w:ascii="Times New Roman" w:hAnsi="Times New Roman" w:cs="Times New Roman"/>
          <w:sz w:val="28"/>
          <w:szCs w:val="28"/>
        </w:rPr>
        <w:t xml:space="preserve">ство с различными способами работы с деформированным </w:t>
      </w:r>
      <w:r w:rsidRPr="00813F86">
        <w:rPr>
          <w:rFonts w:ascii="Times New Roman" w:hAnsi="Times New Roman" w:cs="Times New Roman"/>
          <w:spacing w:val="2"/>
          <w:sz w:val="28"/>
          <w:szCs w:val="28"/>
        </w:rPr>
        <w:t xml:space="preserve">текстом и использование их (установление причинно­следственных связей, последовательности событий, соблюдение </w:t>
      </w:r>
      <w:r w:rsidRPr="00813F86">
        <w:rPr>
          <w:rFonts w:ascii="Times New Roman" w:hAnsi="Times New Roman" w:cs="Times New Roman"/>
          <w:sz w:val="28"/>
          <w:szCs w:val="28"/>
        </w:rPr>
        <w:t xml:space="preserve">этапности в выполнении действий); изложение с элементами сочинения, </w:t>
      </w:r>
      <w:r w:rsidRPr="00813F86">
        <w:rPr>
          <w:rFonts w:ascii="Times New Roman" w:hAnsi="Times New Roman" w:cs="Times New Roman"/>
          <w:iCs/>
          <w:sz w:val="28"/>
          <w:szCs w:val="28"/>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b/>
          <w:i/>
          <w:sz w:val="28"/>
          <w:szCs w:val="28"/>
        </w:rPr>
        <w:t>Предметные результаты</w:t>
      </w:r>
      <w:r w:rsidRPr="00813F86">
        <w:rPr>
          <w:rFonts w:ascii="Times New Roman" w:hAnsi="Times New Roman" w:cs="Times New Roman"/>
          <w:sz w:val="28"/>
          <w:szCs w:val="28"/>
        </w:rPr>
        <w:t xml:space="preserve"> освоения программы учебного предмета «Литературное чтение»:</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 восприятие художественной литературы как вида искусства;</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 умение работать с информацией;</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 xml:space="preserve">- умение воспринимать на слух тексты в исполнении учителя, обучающихся; </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 овладение осознанным, правильным, беглым и выразительным чтением вслух;</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 умение использовать разные виды чтения (ознакомительное, просмотровое, выборочное) в соответствии с коммуникативной установкой;</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 умение осознанно воспринимать и оценивать содержание текста;</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lastRenderedPageBreak/>
        <w:t xml:space="preserve">- умение самостоятельно прогнозировать содержание текста по заглавию, фамилии автора, иллюстрациям, ключевым словам, самостоятельно находить ключевые слова в тексте художественного произведения; </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 xml:space="preserve">- умение самостоятельно читать про себя незнакомый текст, пользоваться словарями и справочниками для уточнения значения незнакомых слов; </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 xml:space="preserve">- умение делить текст на части, составлять простой и сложный план; </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 xml:space="preserve">- умение самостоятельно формулировать главную мысль текста; </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 умение находить в тексте материал для характеристики героя;</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 xml:space="preserve"> - умение самостоятельно давать характеристику героя (портрет, черты характера и поступки, речь, отношение автора к герою; собственное отношение к герою); </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 xml:space="preserve">- владеть подробным и выборочным пересказом текста по плану и без него; </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 xml:space="preserve">- умение составлять устные и письменные описания; </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 xml:space="preserve">- умение по ходу чтения представлять картины, устно выражать (рисовать) то, что представили; </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 xml:space="preserve">- умение высказывать и аргументировать своё отношение к прочитанному, в том числе к художественной стороне текста (что понравилось из прочитанного и почему); </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 xml:space="preserve">- умение относить произведения к жанрам рассказа, повести, басни, пьесы по определённым признакам; </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 xml:space="preserve">- различать в прозаическом произведении героев, рассказчика и автора; </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 xml:space="preserve">- определять в художественном тексте сравнения, эпитеты, метафоры; </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 соотносить автора, название и героев прочитанных произведений;</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 xml:space="preserve">- умение самостоятельно осваивать незнакомый текст (чтение про себя, постановка вопросов автору по ходу чтения, прогнозирование ответов, самоконтроль, словарная работа); </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 понимать и формулировать своё отношение к авторской манере изложения;</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 умение выступать перед знакомой аудиторией с небольшими сообщениями, используя иллюстративный ряд (плакаты, презентации);</w:t>
      </w:r>
    </w:p>
    <w:p w:rsidR="004265E4"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 умение самостоятельно выбирать интересующую литературу.</w:t>
      </w:r>
    </w:p>
    <w:p w:rsidR="002258EE" w:rsidRPr="00813F86" w:rsidRDefault="002258EE" w:rsidP="008778AE">
      <w:pPr>
        <w:pStyle w:val="af"/>
        <w:spacing w:line="240" w:lineRule="auto"/>
        <w:ind w:firstLine="709"/>
        <w:rPr>
          <w:rFonts w:ascii="Times New Roman" w:hAnsi="Times New Roman" w:cs="Times New Roman"/>
          <w:sz w:val="28"/>
          <w:szCs w:val="28"/>
        </w:rPr>
      </w:pPr>
    </w:p>
    <w:p w:rsidR="004265E4" w:rsidRPr="00813F86" w:rsidRDefault="002258EE" w:rsidP="008778AE">
      <w:pPr>
        <w:pStyle w:val="af"/>
        <w:spacing w:line="240" w:lineRule="auto"/>
        <w:ind w:left="454" w:hanging="454"/>
        <w:jc w:val="center"/>
        <w:rPr>
          <w:rFonts w:ascii="Times New Roman" w:hAnsi="Times New Roman" w:cs="Times New Roman"/>
          <w:b/>
          <w:sz w:val="28"/>
          <w:szCs w:val="28"/>
        </w:rPr>
      </w:pPr>
      <w:r>
        <w:rPr>
          <w:rFonts w:ascii="Times New Roman" w:hAnsi="Times New Roman" w:cs="Times New Roman"/>
          <w:b/>
          <w:spacing w:val="-3"/>
          <w:sz w:val="28"/>
          <w:szCs w:val="28"/>
        </w:rPr>
        <w:t>3.2.2.</w:t>
      </w:r>
      <w:r w:rsidR="004265E4" w:rsidRPr="00813F86">
        <w:rPr>
          <w:rFonts w:ascii="Times New Roman" w:hAnsi="Times New Roman" w:cs="Times New Roman"/>
          <w:b/>
          <w:sz w:val="28"/>
          <w:szCs w:val="28"/>
        </w:rPr>
        <w:t>3. Иностранный язык</w:t>
      </w:r>
    </w:p>
    <w:p w:rsidR="004265E4" w:rsidRPr="00813F86" w:rsidRDefault="004265E4" w:rsidP="008778AE">
      <w:pPr>
        <w:spacing w:after="0" w:line="240" w:lineRule="auto"/>
        <w:ind w:firstLine="709"/>
        <w:jc w:val="both"/>
        <w:rPr>
          <w:rFonts w:ascii="Times New Roman" w:hAnsi="Times New Roman" w:cs="Times New Roman"/>
          <w:kern w:val="22"/>
          <w:sz w:val="28"/>
          <w:szCs w:val="28"/>
        </w:rPr>
      </w:pPr>
      <w:r w:rsidRPr="00813F86">
        <w:rPr>
          <w:rFonts w:ascii="Times New Roman" w:hAnsi="Times New Roman" w:cs="Times New Roman"/>
          <w:kern w:val="22"/>
          <w:sz w:val="28"/>
          <w:szCs w:val="28"/>
        </w:rPr>
        <w:t xml:space="preserve">Иностранный язык входит в число учебных предметов предметной области «Филология» и призван формировать коммуникативную культуру обучающегося, способствует его общему речевому развитию, расширению кругозора и воспитанию. </w:t>
      </w:r>
    </w:p>
    <w:p w:rsidR="004265E4" w:rsidRPr="00813F86" w:rsidRDefault="004265E4" w:rsidP="008778AE">
      <w:pPr>
        <w:spacing w:after="0" w:line="240" w:lineRule="auto"/>
        <w:ind w:firstLine="709"/>
        <w:jc w:val="both"/>
        <w:rPr>
          <w:rFonts w:ascii="Times New Roman" w:hAnsi="Times New Roman" w:cs="Times New Roman"/>
          <w:kern w:val="22"/>
          <w:sz w:val="28"/>
          <w:szCs w:val="28"/>
        </w:rPr>
      </w:pPr>
      <w:r w:rsidRPr="00813F86">
        <w:rPr>
          <w:rFonts w:ascii="Times New Roman" w:hAnsi="Times New Roman" w:cs="Times New Roman"/>
          <w:kern w:val="22"/>
          <w:sz w:val="28"/>
          <w:szCs w:val="28"/>
        </w:rPr>
        <w:t xml:space="preserve">Основными </w:t>
      </w:r>
      <w:r w:rsidRPr="00813F86">
        <w:rPr>
          <w:rFonts w:ascii="Times New Roman" w:hAnsi="Times New Roman" w:cs="Times New Roman"/>
          <w:b/>
          <w:kern w:val="22"/>
          <w:sz w:val="28"/>
          <w:szCs w:val="28"/>
        </w:rPr>
        <w:t xml:space="preserve">задачами </w:t>
      </w:r>
      <w:r w:rsidRPr="00813F86">
        <w:rPr>
          <w:rFonts w:ascii="Times New Roman" w:hAnsi="Times New Roman" w:cs="Times New Roman"/>
          <w:kern w:val="22"/>
          <w:sz w:val="28"/>
          <w:szCs w:val="28"/>
        </w:rPr>
        <w:t>уроков иностранного языка являются:</w:t>
      </w:r>
    </w:p>
    <w:p w:rsidR="004265E4" w:rsidRPr="00813F86" w:rsidRDefault="004265E4" w:rsidP="008778AE">
      <w:pPr>
        <w:spacing w:after="0" w:line="240" w:lineRule="auto"/>
        <w:ind w:firstLine="709"/>
        <w:jc w:val="both"/>
        <w:rPr>
          <w:rFonts w:ascii="Times New Roman" w:hAnsi="Times New Roman" w:cs="Times New Roman"/>
          <w:kern w:val="22"/>
          <w:sz w:val="28"/>
          <w:szCs w:val="28"/>
        </w:rPr>
      </w:pPr>
      <w:r w:rsidRPr="00813F86">
        <w:rPr>
          <w:rFonts w:ascii="Times New Roman" w:hAnsi="Times New Roman" w:cs="Times New Roman"/>
          <w:kern w:val="22"/>
          <w:sz w:val="28"/>
          <w:szCs w:val="28"/>
        </w:rPr>
        <w:t>- формирование представлений об иностранном языке как средстве общения, позволяющем добиваться взаимопонимания с людьми, говорящими/пишущими на иностранном языке, узнавать новое через звучащие и письменные тексты;</w:t>
      </w:r>
    </w:p>
    <w:p w:rsidR="004265E4" w:rsidRPr="00813F86" w:rsidRDefault="004265E4" w:rsidP="008778AE">
      <w:pPr>
        <w:spacing w:after="0" w:line="240" w:lineRule="auto"/>
        <w:ind w:firstLine="709"/>
        <w:jc w:val="both"/>
        <w:rPr>
          <w:rFonts w:ascii="Times New Roman" w:hAnsi="Times New Roman" w:cs="Times New Roman"/>
          <w:kern w:val="22"/>
          <w:sz w:val="28"/>
          <w:szCs w:val="28"/>
        </w:rPr>
      </w:pPr>
      <w:r w:rsidRPr="00813F86">
        <w:rPr>
          <w:rFonts w:ascii="Times New Roman" w:hAnsi="Times New Roman" w:cs="Times New Roman"/>
          <w:kern w:val="22"/>
          <w:sz w:val="28"/>
          <w:szCs w:val="28"/>
        </w:rPr>
        <w:t>- расширение лингвистического кругозора обучающихся; освоение элементарных лингвистических представлений, доступных обучающимся и необходимых для овладения устной и письменной речью на иностранном языке на элементарном уровне;</w:t>
      </w:r>
    </w:p>
    <w:p w:rsidR="004265E4" w:rsidRPr="00813F86" w:rsidRDefault="004265E4" w:rsidP="008778AE">
      <w:pPr>
        <w:spacing w:after="0" w:line="240" w:lineRule="auto"/>
        <w:ind w:firstLine="709"/>
        <w:jc w:val="both"/>
        <w:rPr>
          <w:rFonts w:ascii="Times New Roman" w:hAnsi="Times New Roman" w:cs="Times New Roman"/>
          <w:kern w:val="22"/>
          <w:sz w:val="28"/>
          <w:szCs w:val="28"/>
        </w:rPr>
      </w:pPr>
      <w:r w:rsidRPr="00813F86">
        <w:rPr>
          <w:rFonts w:ascii="Times New Roman" w:hAnsi="Times New Roman" w:cs="Times New Roman"/>
          <w:kern w:val="22"/>
          <w:sz w:val="28"/>
          <w:szCs w:val="28"/>
        </w:rPr>
        <w:lastRenderedPageBreak/>
        <w:t>- обеспечение коммуникативно-психологической адаптации обучающихся к новому языковому миру для преодоления в дальнейшем психологического барьера и использования иностранного языка как средства общения;</w:t>
      </w:r>
    </w:p>
    <w:p w:rsidR="004265E4" w:rsidRPr="00813F86" w:rsidRDefault="004265E4" w:rsidP="008778AE">
      <w:pPr>
        <w:spacing w:after="0" w:line="240" w:lineRule="auto"/>
        <w:ind w:firstLine="709"/>
        <w:jc w:val="both"/>
        <w:rPr>
          <w:rFonts w:ascii="Times New Roman" w:hAnsi="Times New Roman" w:cs="Times New Roman"/>
          <w:kern w:val="22"/>
          <w:sz w:val="28"/>
          <w:szCs w:val="28"/>
        </w:rPr>
      </w:pPr>
      <w:r w:rsidRPr="00813F86">
        <w:rPr>
          <w:rFonts w:ascii="Times New Roman" w:hAnsi="Times New Roman" w:cs="Times New Roman"/>
          <w:kern w:val="22"/>
          <w:sz w:val="28"/>
          <w:szCs w:val="28"/>
        </w:rPr>
        <w:t>- развитие личностных качеств обучающегося, его внимания, мышления, памяти и воображения в процессе участия в моделируемых ситуациях общения, ролевых играх; в ходе овладения языковым материалом;</w:t>
      </w:r>
    </w:p>
    <w:p w:rsidR="004265E4" w:rsidRPr="00813F86" w:rsidRDefault="004265E4" w:rsidP="008778AE">
      <w:pPr>
        <w:spacing w:after="0" w:line="240" w:lineRule="auto"/>
        <w:ind w:firstLine="709"/>
        <w:jc w:val="both"/>
        <w:rPr>
          <w:rFonts w:ascii="Times New Roman" w:hAnsi="Times New Roman" w:cs="Times New Roman"/>
          <w:kern w:val="22"/>
          <w:sz w:val="28"/>
          <w:szCs w:val="28"/>
        </w:rPr>
      </w:pPr>
      <w:r w:rsidRPr="00813F86">
        <w:rPr>
          <w:rFonts w:ascii="Times New Roman" w:hAnsi="Times New Roman" w:cs="Times New Roman"/>
          <w:kern w:val="22"/>
          <w:sz w:val="28"/>
          <w:szCs w:val="28"/>
        </w:rPr>
        <w:t>- развитие эмоциональной сферы обучающихся в процессе обучающих игр, учебных спектаклей с использованием иностранного языка;</w:t>
      </w:r>
    </w:p>
    <w:p w:rsidR="004265E4" w:rsidRPr="00813F86" w:rsidRDefault="004265E4" w:rsidP="008778AE">
      <w:pPr>
        <w:spacing w:after="0" w:line="240" w:lineRule="auto"/>
        <w:ind w:firstLine="709"/>
        <w:jc w:val="both"/>
        <w:rPr>
          <w:rFonts w:ascii="Times New Roman" w:hAnsi="Times New Roman" w:cs="Times New Roman"/>
          <w:kern w:val="22"/>
          <w:sz w:val="28"/>
          <w:szCs w:val="28"/>
        </w:rPr>
      </w:pPr>
      <w:r w:rsidRPr="00813F86">
        <w:rPr>
          <w:rFonts w:ascii="Times New Roman" w:hAnsi="Times New Roman" w:cs="Times New Roman"/>
          <w:kern w:val="22"/>
          <w:sz w:val="28"/>
          <w:szCs w:val="28"/>
        </w:rPr>
        <w:t>- приобщение обучающихся к новому социальному опыту за счет проигрывания на иностранном языке различных ролей в игровых ситуациях, типичных для семейного, бытового, учебного общения;</w:t>
      </w:r>
    </w:p>
    <w:p w:rsidR="004265E4" w:rsidRPr="00813F86" w:rsidRDefault="004265E4" w:rsidP="008778AE">
      <w:pPr>
        <w:spacing w:after="0" w:line="240" w:lineRule="auto"/>
        <w:ind w:firstLine="709"/>
        <w:jc w:val="both"/>
        <w:rPr>
          <w:rFonts w:ascii="Times New Roman" w:hAnsi="Times New Roman" w:cs="Times New Roman"/>
          <w:kern w:val="22"/>
          <w:sz w:val="28"/>
          <w:szCs w:val="28"/>
        </w:rPr>
      </w:pPr>
      <w:r w:rsidRPr="00813F86">
        <w:rPr>
          <w:rFonts w:ascii="Times New Roman" w:hAnsi="Times New Roman" w:cs="Times New Roman"/>
          <w:kern w:val="22"/>
          <w:sz w:val="28"/>
          <w:szCs w:val="28"/>
        </w:rPr>
        <w:t>- духовно-нравственное воспитание обучающихся, понимание и соблюдение ими таких нравственных устоев семьи, как любовь к близким, взаимопомощь, уважение к родителям, забота о младших;</w:t>
      </w:r>
    </w:p>
    <w:p w:rsidR="003F19A9" w:rsidRPr="00813F86" w:rsidRDefault="004265E4" w:rsidP="008778AE">
      <w:pPr>
        <w:spacing w:after="0" w:line="240" w:lineRule="auto"/>
        <w:ind w:firstLine="709"/>
        <w:jc w:val="both"/>
        <w:rPr>
          <w:rFonts w:ascii="Times New Roman" w:hAnsi="Times New Roman" w:cs="Times New Roman"/>
          <w:kern w:val="22"/>
          <w:sz w:val="28"/>
          <w:szCs w:val="28"/>
        </w:rPr>
      </w:pPr>
      <w:r w:rsidRPr="00813F86">
        <w:rPr>
          <w:rFonts w:ascii="Times New Roman" w:hAnsi="Times New Roman" w:cs="Times New Roman"/>
          <w:kern w:val="22"/>
          <w:sz w:val="28"/>
          <w:szCs w:val="28"/>
        </w:rPr>
        <w:t xml:space="preserve">- развитие познавательных способностей, овладение умением координированной работы с разными компонентами учебно-методического комплекта (учебником, рабочей тетрадью, аудиоприложением, мультимедийным приложением и т. д.), </w:t>
      </w:r>
      <w:r w:rsidR="003F19A9" w:rsidRPr="00813F86">
        <w:rPr>
          <w:rFonts w:ascii="Times New Roman" w:hAnsi="Times New Roman" w:cs="Times New Roman"/>
          <w:kern w:val="22"/>
          <w:sz w:val="28"/>
          <w:szCs w:val="28"/>
        </w:rPr>
        <w:t>умением работы в паре, в группе;</w:t>
      </w:r>
    </w:p>
    <w:p w:rsidR="004265E4" w:rsidRPr="00813F86" w:rsidRDefault="003F19A9" w:rsidP="008778AE">
      <w:pPr>
        <w:spacing w:after="0" w:line="240" w:lineRule="auto"/>
        <w:ind w:firstLine="709"/>
        <w:jc w:val="both"/>
        <w:rPr>
          <w:rFonts w:ascii="Times New Roman" w:hAnsi="Times New Roman" w:cs="Times New Roman"/>
          <w:kern w:val="22"/>
          <w:sz w:val="28"/>
          <w:szCs w:val="28"/>
        </w:rPr>
      </w:pPr>
      <w:r w:rsidRPr="00813F86">
        <w:rPr>
          <w:rFonts w:ascii="Times New Roman" w:hAnsi="Times New Roman" w:cs="Times New Roman"/>
          <w:kern w:val="22"/>
          <w:sz w:val="28"/>
          <w:szCs w:val="28"/>
        </w:rPr>
        <w:t>- минимизация негативного влияния языковой интерференции.</w:t>
      </w:r>
      <w:r w:rsidR="004265E4" w:rsidRPr="00813F86">
        <w:rPr>
          <w:rFonts w:ascii="Times New Roman" w:hAnsi="Times New Roman" w:cs="Times New Roman"/>
          <w:kern w:val="22"/>
          <w:sz w:val="28"/>
          <w:szCs w:val="28"/>
        </w:rPr>
        <w:t xml:space="preserve"> </w:t>
      </w:r>
    </w:p>
    <w:p w:rsidR="004265E4" w:rsidRPr="00813F86" w:rsidRDefault="004265E4" w:rsidP="008778AE">
      <w:pPr>
        <w:spacing w:after="0" w:line="240" w:lineRule="auto"/>
        <w:ind w:firstLine="709"/>
        <w:jc w:val="both"/>
        <w:rPr>
          <w:rFonts w:ascii="Times New Roman" w:hAnsi="Times New Roman" w:cs="Times New Roman"/>
          <w:kern w:val="22"/>
          <w:sz w:val="28"/>
          <w:szCs w:val="28"/>
        </w:rPr>
      </w:pPr>
      <w:r w:rsidRPr="00813F86">
        <w:rPr>
          <w:rFonts w:ascii="Times New Roman" w:hAnsi="Times New Roman" w:cs="Times New Roman"/>
          <w:kern w:val="22"/>
          <w:sz w:val="28"/>
          <w:szCs w:val="28"/>
        </w:rPr>
        <w:t xml:space="preserve">В процессе освоения содержания учебного предмета «Иностранный язык» формируются: коммуникативные умения в основных видах речевой деятельности: аудировании, говорении, чтении и письме; языковые средства и навыки пользования ими; социокультурная осведомленность; общеучебные и специальные учебные умения. </w:t>
      </w:r>
    </w:p>
    <w:p w:rsidR="004265E4" w:rsidRPr="00813F86" w:rsidRDefault="004265E4" w:rsidP="008778AE">
      <w:pPr>
        <w:spacing w:after="0" w:line="240" w:lineRule="auto"/>
        <w:ind w:firstLine="709"/>
        <w:jc w:val="both"/>
        <w:rPr>
          <w:rFonts w:ascii="Times New Roman" w:hAnsi="Times New Roman" w:cs="Times New Roman"/>
          <w:kern w:val="22"/>
          <w:sz w:val="28"/>
          <w:szCs w:val="28"/>
        </w:rPr>
      </w:pPr>
      <w:r w:rsidRPr="00813F86">
        <w:rPr>
          <w:rFonts w:ascii="Times New Roman" w:hAnsi="Times New Roman" w:cs="Times New Roman"/>
          <w:kern w:val="22"/>
          <w:sz w:val="28"/>
          <w:szCs w:val="28"/>
        </w:rPr>
        <w:t>Основным в содержании является формирование коммуникативных умений, которые представляют собой результат овладения иностранным языком на данном этапе обучения. Формирование коммуникативных умений предполагает овладение языковыми средствами, а также навыками оперирования ими в процессе общения в устной и письменной форме. Таким образом, языковые навыки представляют собой часть названных сложных коммуникативных умений. Формирование коммуникативной компетенции также неразрывно связано с социокультурной осведомленностью обучающихся. Все указанное находится в тесной взаимосвязи, что обеспечивает единство учебного предмета «Иностранный язык». При этом овладение письменными формами общения (чтением и письмом), связанное с необходимостью формирования техники чтения и техники письма, происходит более медленно. Поэтому темпы овладения разными видами речевой деятельности (устной/письменной) уравниваются только к концу обучения в начальной школе.</w:t>
      </w:r>
    </w:p>
    <w:p w:rsidR="004265E4" w:rsidRPr="00813F86" w:rsidRDefault="004265E4" w:rsidP="008778AE">
      <w:pPr>
        <w:spacing w:after="0" w:line="240" w:lineRule="auto"/>
        <w:ind w:firstLine="709"/>
        <w:jc w:val="both"/>
        <w:rPr>
          <w:rFonts w:ascii="Times New Roman" w:hAnsi="Times New Roman" w:cs="Times New Roman"/>
          <w:kern w:val="22"/>
          <w:sz w:val="28"/>
          <w:szCs w:val="28"/>
        </w:rPr>
      </w:pPr>
      <w:r w:rsidRPr="00813F86">
        <w:rPr>
          <w:rFonts w:ascii="Times New Roman" w:hAnsi="Times New Roman" w:cs="Times New Roman"/>
          <w:kern w:val="22"/>
          <w:sz w:val="28"/>
          <w:szCs w:val="28"/>
        </w:rPr>
        <w:t>Программа учебного предмета «Иностранный язык» представлена разделами «Предметное содержание речи», «Коммуникативные умения по видам речевой деятельности», «Языковые средства и навыки пользования ими».</w:t>
      </w:r>
    </w:p>
    <w:p w:rsidR="004265E4" w:rsidRPr="00813F86" w:rsidRDefault="004265E4" w:rsidP="008778AE">
      <w:pPr>
        <w:spacing w:after="0" w:line="240" w:lineRule="auto"/>
        <w:jc w:val="center"/>
        <w:rPr>
          <w:rFonts w:ascii="Times New Roman" w:hAnsi="Times New Roman" w:cs="Times New Roman"/>
          <w:b/>
          <w:i/>
          <w:color w:val="auto"/>
          <w:kern w:val="22"/>
          <w:sz w:val="28"/>
          <w:szCs w:val="28"/>
        </w:rPr>
      </w:pPr>
      <w:r w:rsidRPr="00813F86">
        <w:rPr>
          <w:rFonts w:ascii="Times New Roman" w:hAnsi="Times New Roman" w:cs="Times New Roman"/>
          <w:b/>
          <w:i/>
          <w:kern w:val="22"/>
          <w:sz w:val="28"/>
          <w:szCs w:val="28"/>
        </w:rPr>
        <w:t>Предметное содержание речи</w:t>
      </w:r>
    </w:p>
    <w:p w:rsidR="004265E4" w:rsidRPr="00813F86" w:rsidRDefault="004265E4" w:rsidP="008778AE">
      <w:pPr>
        <w:spacing w:after="0" w:line="240" w:lineRule="auto"/>
        <w:ind w:firstLine="709"/>
        <w:jc w:val="both"/>
        <w:rPr>
          <w:rFonts w:ascii="Times New Roman" w:hAnsi="Times New Roman" w:cs="Times New Roman"/>
          <w:color w:val="auto"/>
          <w:sz w:val="28"/>
          <w:szCs w:val="28"/>
        </w:rPr>
      </w:pPr>
      <w:r w:rsidRPr="00813F86">
        <w:rPr>
          <w:rFonts w:ascii="Times New Roman" w:hAnsi="Times New Roman" w:cs="Times New Roman"/>
          <w:b/>
          <w:color w:val="auto"/>
          <w:sz w:val="28"/>
          <w:szCs w:val="28"/>
        </w:rPr>
        <w:t xml:space="preserve">Знакомство. </w:t>
      </w:r>
      <w:r w:rsidRPr="00813F86">
        <w:rPr>
          <w:rFonts w:ascii="Times New Roman" w:hAnsi="Times New Roman" w:cs="Times New Roman"/>
          <w:color w:val="auto"/>
          <w:sz w:val="28"/>
          <w:szCs w:val="28"/>
        </w:rPr>
        <w:t xml:space="preserve">С одноклассниками, учителем, персонажами детских произведений: имя, возраст. Приветствие, прощание (с использованием типичных фраз речевого этикета). </w:t>
      </w:r>
    </w:p>
    <w:p w:rsidR="004265E4" w:rsidRPr="00813F86" w:rsidRDefault="004265E4" w:rsidP="008778AE">
      <w:pPr>
        <w:spacing w:after="0" w:line="240" w:lineRule="auto"/>
        <w:ind w:firstLine="709"/>
        <w:jc w:val="both"/>
        <w:rPr>
          <w:rFonts w:ascii="Times New Roman" w:hAnsi="Times New Roman" w:cs="Times New Roman"/>
          <w:color w:val="auto"/>
          <w:kern w:val="28"/>
          <w:sz w:val="28"/>
          <w:szCs w:val="28"/>
        </w:rPr>
      </w:pPr>
      <w:r w:rsidRPr="00813F86">
        <w:rPr>
          <w:rFonts w:ascii="Times New Roman" w:hAnsi="Times New Roman" w:cs="Times New Roman"/>
          <w:b/>
          <w:color w:val="auto"/>
          <w:sz w:val="28"/>
          <w:szCs w:val="28"/>
        </w:rPr>
        <w:lastRenderedPageBreak/>
        <w:t xml:space="preserve">Я и моя семья. </w:t>
      </w:r>
      <w:r w:rsidRPr="00813F86">
        <w:rPr>
          <w:rFonts w:ascii="Times New Roman" w:hAnsi="Times New Roman" w:cs="Times New Roman"/>
          <w:color w:val="auto"/>
          <w:kern w:val="28"/>
          <w:sz w:val="28"/>
          <w:szCs w:val="28"/>
        </w:rPr>
        <w:t xml:space="preserve">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 Рождество. Подарки. </w:t>
      </w:r>
    </w:p>
    <w:p w:rsidR="004265E4" w:rsidRPr="00813F86" w:rsidRDefault="004265E4" w:rsidP="008778AE">
      <w:pPr>
        <w:spacing w:after="0" w:line="240" w:lineRule="auto"/>
        <w:ind w:firstLine="709"/>
        <w:jc w:val="both"/>
        <w:rPr>
          <w:rFonts w:ascii="Times New Roman" w:hAnsi="Times New Roman" w:cs="Times New Roman"/>
          <w:i/>
          <w:color w:val="auto"/>
          <w:sz w:val="28"/>
          <w:szCs w:val="28"/>
        </w:rPr>
      </w:pPr>
      <w:r w:rsidRPr="00813F86">
        <w:rPr>
          <w:rFonts w:ascii="Times New Roman" w:hAnsi="Times New Roman" w:cs="Times New Roman"/>
          <w:b/>
          <w:color w:val="auto"/>
          <w:sz w:val="28"/>
          <w:szCs w:val="28"/>
        </w:rPr>
        <w:t xml:space="preserve">Мир моих увлечений. </w:t>
      </w:r>
      <w:r w:rsidRPr="00813F86">
        <w:rPr>
          <w:rFonts w:ascii="Times New Roman" w:hAnsi="Times New Roman" w:cs="Times New Roman"/>
          <w:color w:val="auto"/>
          <w:kern w:val="28"/>
          <w:sz w:val="28"/>
          <w:szCs w:val="28"/>
        </w:rPr>
        <w:t xml:space="preserve">Мои любимые занятия. Виды спорта и спортивные игры. Мои </w:t>
      </w:r>
      <w:r w:rsidR="002258EE">
        <w:rPr>
          <w:rFonts w:ascii="Times New Roman" w:hAnsi="Times New Roman" w:cs="Times New Roman"/>
          <w:color w:val="auto"/>
          <w:kern w:val="28"/>
          <w:sz w:val="28"/>
          <w:szCs w:val="28"/>
        </w:rPr>
        <w:t>любимые сказки. Выходной день (</w:t>
      </w:r>
      <w:r w:rsidRPr="00813F86">
        <w:rPr>
          <w:rFonts w:ascii="Times New Roman" w:hAnsi="Times New Roman" w:cs="Times New Roman"/>
          <w:color w:val="auto"/>
          <w:kern w:val="28"/>
          <w:sz w:val="28"/>
          <w:szCs w:val="28"/>
        </w:rPr>
        <w:t>в зоопарке, цирке), каникулы</w:t>
      </w:r>
      <w:r w:rsidRPr="00813F86">
        <w:rPr>
          <w:rFonts w:ascii="Times New Roman" w:hAnsi="Times New Roman" w:cs="Times New Roman"/>
          <w:color w:val="auto"/>
          <w:sz w:val="28"/>
          <w:szCs w:val="28"/>
        </w:rPr>
        <w:t xml:space="preserve"> </w:t>
      </w:r>
      <w:r w:rsidRPr="00813F86">
        <w:rPr>
          <w:rFonts w:ascii="Times New Roman" w:hAnsi="Times New Roman" w:cs="Times New Roman"/>
          <w:i/>
          <w:color w:val="auto"/>
          <w:sz w:val="28"/>
          <w:szCs w:val="28"/>
        </w:rPr>
        <w:t xml:space="preserve">. </w:t>
      </w:r>
    </w:p>
    <w:p w:rsidR="004265E4" w:rsidRPr="00813F86" w:rsidRDefault="004265E4" w:rsidP="008778AE">
      <w:pPr>
        <w:spacing w:after="0" w:line="240" w:lineRule="auto"/>
        <w:ind w:firstLine="709"/>
        <w:jc w:val="both"/>
        <w:rPr>
          <w:rFonts w:ascii="Times New Roman" w:hAnsi="Times New Roman" w:cs="Times New Roman"/>
          <w:color w:val="auto"/>
          <w:sz w:val="28"/>
          <w:szCs w:val="28"/>
        </w:rPr>
      </w:pPr>
      <w:r w:rsidRPr="00813F86">
        <w:rPr>
          <w:rFonts w:ascii="Times New Roman" w:hAnsi="Times New Roman" w:cs="Times New Roman"/>
          <w:b/>
          <w:color w:val="auto"/>
          <w:sz w:val="28"/>
          <w:szCs w:val="28"/>
        </w:rPr>
        <w:t xml:space="preserve">Я и мои друзья. </w:t>
      </w:r>
      <w:r w:rsidRPr="00813F86">
        <w:rPr>
          <w:rFonts w:ascii="Times New Roman" w:hAnsi="Times New Roman" w:cs="Times New Roman"/>
          <w:color w:val="auto"/>
          <w:sz w:val="28"/>
          <w:szCs w:val="28"/>
        </w:rPr>
        <w:t xml:space="preserve">Имя, возраст, внешность, характер, увлечения/хобби. Совместные занятия. Письмо зарубежному другу. Любимое домашнее животное: кличка, возраст, цвет, размер, характер, что умеет делать. </w:t>
      </w:r>
    </w:p>
    <w:p w:rsidR="004265E4" w:rsidRPr="00813F86" w:rsidRDefault="004265E4" w:rsidP="008778AE">
      <w:pPr>
        <w:spacing w:after="0" w:line="240" w:lineRule="auto"/>
        <w:ind w:firstLine="709"/>
        <w:jc w:val="both"/>
        <w:rPr>
          <w:rFonts w:ascii="Times New Roman" w:hAnsi="Times New Roman" w:cs="Times New Roman"/>
          <w:color w:val="auto"/>
          <w:sz w:val="28"/>
          <w:szCs w:val="28"/>
        </w:rPr>
      </w:pPr>
      <w:r w:rsidRPr="00813F86">
        <w:rPr>
          <w:rFonts w:ascii="Times New Roman" w:hAnsi="Times New Roman" w:cs="Times New Roman"/>
          <w:b/>
          <w:color w:val="auto"/>
          <w:sz w:val="28"/>
          <w:szCs w:val="28"/>
        </w:rPr>
        <w:t xml:space="preserve">Моя школа. </w:t>
      </w:r>
      <w:r w:rsidRPr="00813F86">
        <w:rPr>
          <w:rFonts w:ascii="Times New Roman" w:hAnsi="Times New Roman" w:cs="Times New Roman"/>
          <w:color w:val="auto"/>
          <w:sz w:val="28"/>
          <w:szCs w:val="28"/>
        </w:rPr>
        <w:t xml:space="preserve">Классная комната, учебные предметы, школьные принадлежности. Учебные занятия на уроках. </w:t>
      </w:r>
    </w:p>
    <w:p w:rsidR="004265E4" w:rsidRPr="00813F86" w:rsidRDefault="004265E4" w:rsidP="008778AE">
      <w:pPr>
        <w:spacing w:after="0" w:line="240" w:lineRule="auto"/>
        <w:ind w:firstLine="709"/>
        <w:jc w:val="both"/>
        <w:rPr>
          <w:rFonts w:ascii="Times New Roman" w:hAnsi="Times New Roman" w:cs="Times New Roman"/>
          <w:color w:val="auto"/>
          <w:kern w:val="28"/>
          <w:sz w:val="28"/>
          <w:szCs w:val="28"/>
        </w:rPr>
      </w:pPr>
      <w:r w:rsidRPr="00813F86">
        <w:rPr>
          <w:rFonts w:ascii="Times New Roman" w:hAnsi="Times New Roman" w:cs="Times New Roman"/>
          <w:b/>
          <w:color w:val="auto"/>
          <w:sz w:val="28"/>
          <w:szCs w:val="28"/>
        </w:rPr>
        <w:t xml:space="preserve">Мир вокруг меня. </w:t>
      </w:r>
      <w:r w:rsidRPr="00813F86">
        <w:rPr>
          <w:rFonts w:ascii="Times New Roman" w:hAnsi="Times New Roman" w:cs="Times New Roman"/>
          <w:color w:val="auto"/>
          <w:kern w:val="28"/>
          <w:sz w:val="28"/>
          <w:szCs w:val="28"/>
        </w:rPr>
        <w:t xml:space="preserve">Мой дом/квартира/комната: названия комнат, их размер, предметы мебели и интерьера. Природа. Дикие и домашние животные. Любимое время года. Погода. </w:t>
      </w:r>
    </w:p>
    <w:p w:rsidR="004265E4" w:rsidRPr="00813F86" w:rsidRDefault="004265E4" w:rsidP="008778AE">
      <w:pPr>
        <w:spacing w:after="0" w:line="240" w:lineRule="auto"/>
        <w:ind w:firstLine="709"/>
        <w:jc w:val="both"/>
        <w:rPr>
          <w:rFonts w:ascii="Times New Roman" w:hAnsi="Times New Roman" w:cs="Times New Roman"/>
          <w:color w:val="auto"/>
          <w:sz w:val="28"/>
          <w:szCs w:val="28"/>
        </w:rPr>
      </w:pPr>
      <w:r w:rsidRPr="00813F86">
        <w:rPr>
          <w:rFonts w:ascii="Times New Roman" w:hAnsi="Times New Roman" w:cs="Times New Roman"/>
          <w:b/>
          <w:color w:val="auto"/>
          <w:sz w:val="28"/>
          <w:szCs w:val="28"/>
        </w:rPr>
        <w:t xml:space="preserve">Страна/страны изучаемого языка и родная страна. </w:t>
      </w:r>
      <w:r w:rsidRPr="00813F86">
        <w:rPr>
          <w:rFonts w:ascii="Times New Roman" w:hAnsi="Times New Roman" w:cs="Times New Roman"/>
          <w:color w:val="auto"/>
          <w:sz w:val="28"/>
          <w:szCs w:val="28"/>
        </w:rPr>
        <w:t xml:space="preserve">Общие сведения: </w:t>
      </w:r>
      <w:r w:rsidRPr="00813F86">
        <w:rPr>
          <w:rFonts w:ascii="Times New Roman" w:hAnsi="Times New Roman" w:cs="Times New Roman"/>
          <w:color w:val="auto"/>
          <w:kern w:val="28"/>
          <w:sz w:val="28"/>
          <w:szCs w:val="28"/>
        </w:rPr>
        <w:t>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 Некоторые формы речевого и неречевого этикета стран изучаемого языка в ряде ситуаций общения (в школе, во время</w:t>
      </w:r>
      <w:r w:rsidRPr="00813F86">
        <w:rPr>
          <w:rFonts w:ascii="Times New Roman" w:hAnsi="Times New Roman" w:cs="Times New Roman"/>
          <w:color w:val="auto"/>
          <w:sz w:val="28"/>
          <w:szCs w:val="28"/>
        </w:rPr>
        <w:t xml:space="preserve"> совместной игры, в магазине).</w:t>
      </w:r>
    </w:p>
    <w:p w:rsidR="004265E4" w:rsidRPr="00813F86" w:rsidRDefault="004265E4" w:rsidP="008778AE">
      <w:pPr>
        <w:spacing w:after="0" w:line="240" w:lineRule="auto"/>
        <w:jc w:val="center"/>
        <w:rPr>
          <w:rFonts w:ascii="Times New Roman" w:hAnsi="Times New Roman" w:cs="Times New Roman"/>
          <w:i/>
          <w:color w:val="auto"/>
          <w:kern w:val="28"/>
          <w:sz w:val="28"/>
          <w:szCs w:val="28"/>
        </w:rPr>
      </w:pPr>
      <w:r w:rsidRPr="00813F86">
        <w:rPr>
          <w:rFonts w:ascii="Times New Roman" w:hAnsi="Times New Roman" w:cs="Times New Roman"/>
          <w:b/>
          <w:i/>
          <w:color w:val="auto"/>
          <w:kern w:val="28"/>
          <w:sz w:val="28"/>
          <w:szCs w:val="28"/>
        </w:rPr>
        <w:t>Коммуникативные умения по видам речевой деятельности</w:t>
      </w:r>
    </w:p>
    <w:p w:rsidR="004265E4" w:rsidRPr="00813F86" w:rsidRDefault="004265E4" w:rsidP="008778AE">
      <w:pPr>
        <w:spacing w:after="0" w:line="240" w:lineRule="auto"/>
        <w:ind w:firstLine="709"/>
        <w:jc w:val="both"/>
        <w:rPr>
          <w:rFonts w:ascii="Times New Roman" w:hAnsi="Times New Roman" w:cs="Times New Roman"/>
          <w:color w:val="auto"/>
          <w:sz w:val="28"/>
          <w:szCs w:val="28"/>
        </w:rPr>
      </w:pPr>
      <w:r w:rsidRPr="00813F86">
        <w:rPr>
          <w:rFonts w:ascii="Times New Roman" w:hAnsi="Times New Roman" w:cs="Times New Roman"/>
          <w:b/>
          <w:color w:val="auto"/>
          <w:sz w:val="28"/>
          <w:szCs w:val="28"/>
        </w:rPr>
        <w:t>Говорение</w:t>
      </w:r>
    </w:p>
    <w:p w:rsidR="004265E4" w:rsidRPr="00813F86" w:rsidRDefault="004265E4" w:rsidP="008778AE">
      <w:pPr>
        <w:spacing w:after="0" w:line="240" w:lineRule="auto"/>
        <w:ind w:firstLine="709"/>
        <w:jc w:val="both"/>
        <w:rPr>
          <w:rFonts w:ascii="Times New Roman" w:hAnsi="Times New Roman" w:cs="Times New Roman"/>
          <w:color w:val="auto"/>
          <w:sz w:val="28"/>
          <w:szCs w:val="28"/>
        </w:rPr>
      </w:pPr>
      <w:r w:rsidRPr="00813F86">
        <w:rPr>
          <w:rFonts w:ascii="Times New Roman" w:hAnsi="Times New Roman" w:cs="Times New Roman"/>
          <w:i/>
          <w:color w:val="auto"/>
          <w:sz w:val="28"/>
          <w:szCs w:val="28"/>
        </w:rPr>
        <w:t>1. Диалогическая форма</w:t>
      </w:r>
    </w:p>
    <w:p w:rsidR="004265E4" w:rsidRPr="00813F86" w:rsidRDefault="004265E4" w:rsidP="008778AE">
      <w:pPr>
        <w:spacing w:after="0" w:line="240" w:lineRule="auto"/>
        <w:ind w:firstLine="709"/>
        <w:jc w:val="both"/>
        <w:rPr>
          <w:rFonts w:ascii="Times New Roman" w:hAnsi="Times New Roman" w:cs="Times New Roman"/>
          <w:color w:val="auto"/>
          <w:sz w:val="28"/>
          <w:szCs w:val="28"/>
        </w:rPr>
      </w:pPr>
      <w:r w:rsidRPr="00813F86">
        <w:rPr>
          <w:rFonts w:ascii="Times New Roman" w:hAnsi="Times New Roman" w:cs="Times New Roman"/>
          <w:color w:val="auto"/>
          <w:sz w:val="28"/>
          <w:szCs w:val="28"/>
        </w:rPr>
        <w:t>Этикетные диалоги в типичных ситуациях бытового, учебно-трудового и межкультурного общения; диалог-расспрос (запрос информации и ответ на него); диалог - побуждение к действию.</w:t>
      </w:r>
    </w:p>
    <w:p w:rsidR="004265E4" w:rsidRPr="00813F86" w:rsidRDefault="004265E4" w:rsidP="008778AE">
      <w:pPr>
        <w:spacing w:after="0" w:line="240" w:lineRule="auto"/>
        <w:ind w:firstLine="709"/>
        <w:jc w:val="both"/>
        <w:rPr>
          <w:rFonts w:ascii="Times New Roman" w:hAnsi="Times New Roman" w:cs="Times New Roman"/>
          <w:color w:val="auto"/>
          <w:sz w:val="28"/>
          <w:szCs w:val="28"/>
        </w:rPr>
      </w:pPr>
      <w:r w:rsidRPr="00813F86">
        <w:rPr>
          <w:rFonts w:ascii="Times New Roman" w:hAnsi="Times New Roman" w:cs="Times New Roman"/>
          <w:i/>
          <w:color w:val="auto"/>
          <w:sz w:val="28"/>
          <w:szCs w:val="28"/>
        </w:rPr>
        <w:t>2.Монологическая форма</w:t>
      </w:r>
    </w:p>
    <w:p w:rsidR="004265E4" w:rsidRPr="00813F86" w:rsidRDefault="004265E4" w:rsidP="008778AE">
      <w:pPr>
        <w:spacing w:after="0" w:line="240" w:lineRule="auto"/>
        <w:ind w:firstLine="709"/>
        <w:jc w:val="both"/>
        <w:rPr>
          <w:rFonts w:ascii="Times New Roman" w:hAnsi="Times New Roman" w:cs="Times New Roman"/>
          <w:color w:val="auto"/>
          <w:sz w:val="28"/>
          <w:szCs w:val="28"/>
        </w:rPr>
      </w:pPr>
      <w:r w:rsidRPr="00813F86">
        <w:rPr>
          <w:rFonts w:ascii="Times New Roman" w:hAnsi="Times New Roman" w:cs="Times New Roman"/>
          <w:color w:val="auto"/>
          <w:sz w:val="28"/>
          <w:szCs w:val="28"/>
        </w:rPr>
        <w:t xml:space="preserve">Основные коммуникативные типы речи: описание, сообщение, рассказ, характеристика (персонажей). </w:t>
      </w:r>
    </w:p>
    <w:p w:rsidR="004265E4" w:rsidRPr="00813F86" w:rsidRDefault="004265E4" w:rsidP="008778AE">
      <w:pPr>
        <w:spacing w:after="0" w:line="240" w:lineRule="auto"/>
        <w:ind w:firstLine="709"/>
        <w:jc w:val="both"/>
        <w:rPr>
          <w:rFonts w:ascii="Times New Roman" w:hAnsi="Times New Roman" w:cs="Times New Roman"/>
          <w:color w:val="auto"/>
          <w:sz w:val="28"/>
          <w:szCs w:val="28"/>
        </w:rPr>
      </w:pPr>
      <w:r w:rsidRPr="00813F86">
        <w:rPr>
          <w:rFonts w:ascii="Times New Roman" w:hAnsi="Times New Roman" w:cs="Times New Roman"/>
          <w:b/>
          <w:color w:val="auto"/>
          <w:sz w:val="28"/>
          <w:szCs w:val="28"/>
        </w:rPr>
        <w:t>Аудирование</w:t>
      </w:r>
    </w:p>
    <w:p w:rsidR="004265E4" w:rsidRPr="00813F86" w:rsidRDefault="004265E4" w:rsidP="008778AE">
      <w:pPr>
        <w:spacing w:after="0" w:line="240" w:lineRule="auto"/>
        <w:ind w:firstLine="709"/>
        <w:jc w:val="both"/>
        <w:rPr>
          <w:rFonts w:ascii="Times New Roman" w:hAnsi="Times New Roman" w:cs="Times New Roman"/>
          <w:color w:val="auto"/>
          <w:sz w:val="28"/>
          <w:szCs w:val="28"/>
        </w:rPr>
      </w:pPr>
      <w:r w:rsidRPr="00813F86">
        <w:rPr>
          <w:rFonts w:ascii="Times New Roman" w:hAnsi="Times New Roman" w:cs="Times New Roman"/>
          <w:color w:val="auto"/>
          <w:sz w:val="28"/>
          <w:szCs w:val="28"/>
        </w:rPr>
        <w:t>Восприятие на слух и понимание: речи учителя и одноклассников в процессе общения на уроке; небольших доступных текстов в аудиозаписи, построенных на изученном языковом материале.</w:t>
      </w:r>
    </w:p>
    <w:p w:rsidR="004265E4" w:rsidRPr="00813F86" w:rsidRDefault="004265E4" w:rsidP="008778AE">
      <w:pPr>
        <w:spacing w:after="0" w:line="240" w:lineRule="auto"/>
        <w:ind w:firstLine="709"/>
        <w:jc w:val="both"/>
        <w:rPr>
          <w:rFonts w:ascii="Times New Roman" w:hAnsi="Times New Roman" w:cs="Times New Roman"/>
          <w:b/>
          <w:color w:val="auto"/>
          <w:sz w:val="28"/>
          <w:szCs w:val="28"/>
        </w:rPr>
      </w:pPr>
      <w:r w:rsidRPr="00813F86">
        <w:rPr>
          <w:rFonts w:ascii="Times New Roman" w:hAnsi="Times New Roman" w:cs="Times New Roman"/>
          <w:b/>
          <w:color w:val="auto"/>
          <w:sz w:val="28"/>
          <w:szCs w:val="28"/>
        </w:rPr>
        <w:t>Чтение</w:t>
      </w:r>
    </w:p>
    <w:p w:rsidR="004265E4" w:rsidRPr="00813F86" w:rsidRDefault="004265E4" w:rsidP="008778AE">
      <w:pPr>
        <w:spacing w:after="0" w:line="240" w:lineRule="auto"/>
        <w:ind w:firstLine="709"/>
        <w:jc w:val="both"/>
        <w:rPr>
          <w:rFonts w:ascii="Times New Roman" w:hAnsi="Times New Roman" w:cs="Times New Roman"/>
          <w:color w:val="auto"/>
          <w:sz w:val="28"/>
          <w:szCs w:val="28"/>
        </w:rPr>
      </w:pPr>
      <w:r w:rsidRPr="00813F86">
        <w:rPr>
          <w:rFonts w:ascii="Times New Roman" w:hAnsi="Times New Roman" w:cs="Times New Roman"/>
          <w:color w:val="auto"/>
          <w:sz w:val="28"/>
          <w:szCs w:val="28"/>
        </w:rPr>
        <w:t xml:space="preserve">Чтение вслух/про себя небольших текстов, построенных на изученном языковом материале, и понимание текстов, содержащих как изученный языковой материал, так и отдельные новые слова; нахождение в тексте необходимой информации (имена персонажей, где </w:t>
      </w:r>
      <w:r w:rsidR="00701230" w:rsidRPr="00813F86">
        <w:rPr>
          <w:rFonts w:ascii="Times New Roman" w:hAnsi="Times New Roman" w:cs="Times New Roman"/>
          <w:color w:val="auto"/>
          <w:sz w:val="28"/>
          <w:szCs w:val="28"/>
        </w:rPr>
        <w:t>происходит действие и т.</w:t>
      </w:r>
      <w:r w:rsidRPr="00813F86">
        <w:rPr>
          <w:rFonts w:ascii="Times New Roman" w:hAnsi="Times New Roman" w:cs="Times New Roman"/>
          <w:color w:val="auto"/>
          <w:sz w:val="28"/>
          <w:szCs w:val="28"/>
        </w:rPr>
        <w:t>д.).</w:t>
      </w:r>
    </w:p>
    <w:p w:rsidR="004265E4" w:rsidRPr="00813F86" w:rsidRDefault="004265E4" w:rsidP="008778AE">
      <w:pPr>
        <w:spacing w:after="0" w:line="240" w:lineRule="auto"/>
        <w:ind w:firstLine="709"/>
        <w:jc w:val="both"/>
        <w:rPr>
          <w:rFonts w:ascii="Times New Roman" w:hAnsi="Times New Roman" w:cs="Times New Roman"/>
          <w:b/>
          <w:color w:val="auto"/>
          <w:sz w:val="28"/>
          <w:szCs w:val="28"/>
        </w:rPr>
      </w:pPr>
      <w:r w:rsidRPr="00813F86">
        <w:rPr>
          <w:rFonts w:ascii="Times New Roman" w:hAnsi="Times New Roman" w:cs="Times New Roman"/>
          <w:b/>
          <w:color w:val="auto"/>
          <w:sz w:val="28"/>
          <w:szCs w:val="28"/>
        </w:rPr>
        <w:t>Письмо</w:t>
      </w:r>
    </w:p>
    <w:p w:rsidR="004265E4" w:rsidRPr="00813F86" w:rsidRDefault="004265E4" w:rsidP="008778AE">
      <w:pPr>
        <w:spacing w:after="0" w:line="240" w:lineRule="auto"/>
        <w:ind w:firstLine="709"/>
        <w:jc w:val="both"/>
        <w:rPr>
          <w:rFonts w:ascii="Times New Roman" w:hAnsi="Times New Roman" w:cs="Times New Roman"/>
          <w:kern w:val="2"/>
          <w:sz w:val="28"/>
          <w:szCs w:val="28"/>
        </w:rPr>
      </w:pPr>
      <w:r w:rsidRPr="00813F86">
        <w:rPr>
          <w:rFonts w:ascii="Times New Roman" w:hAnsi="Times New Roman" w:cs="Times New Roman"/>
          <w:color w:val="auto"/>
          <w:kern w:val="2"/>
          <w:sz w:val="28"/>
          <w:szCs w:val="28"/>
        </w:rPr>
        <w:t xml:space="preserve">Владение техникой письма (графикой, каллиграфией, орфографией); основами письменной речи: написание с опорой на образец </w:t>
      </w:r>
      <w:r w:rsidRPr="00813F86">
        <w:rPr>
          <w:rFonts w:ascii="Times New Roman" w:hAnsi="Times New Roman" w:cs="Times New Roman"/>
          <w:kern w:val="2"/>
          <w:sz w:val="28"/>
          <w:szCs w:val="28"/>
        </w:rPr>
        <w:t xml:space="preserve">поздравления с праздником, короткого личного письма. </w:t>
      </w:r>
    </w:p>
    <w:p w:rsidR="004265E4" w:rsidRPr="00813F86" w:rsidRDefault="004265E4" w:rsidP="008778AE">
      <w:pPr>
        <w:spacing w:after="0" w:line="240" w:lineRule="auto"/>
        <w:jc w:val="center"/>
        <w:rPr>
          <w:rFonts w:ascii="Times New Roman" w:hAnsi="Times New Roman" w:cs="Times New Roman"/>
          <w:b/>
          <w:i/>
          <w:color w:val="auto"/>
          <w:kern w:val="2"/>
          <w:sz w:val="28"/>
          <w:szCs w:val="28"/>
        </w:rPr>
      </w:pPr>
      <w:r w:rsidRPr="00813F86">
        <w:rPr>
          <w:rFonts w:ascii="Times New Roman" w:hAnsi="Times New Roman" w:cs="Times New Roman"/>
          <w:b/>
          <w:i/>
          <w:kern w:val="22"/>
          <w:sz w:val="28"/>
          <w:szCs w:val="28"/>
        </w:rPr>
        <w:t>Языковые средства и навыки пользования ими</w:t>
      </w:r>
    </w:p>
    <w:p w:rsidR="004265E4" w:rsidRPr="00813F86" w:rsidRDefault="004265E4" w:rsidP="008778AE">
      <w:pPr>
        <w:spacing w:after="0" w:line="240" w:lineRule="auto"/>
        <w:ind w:firstLine="709"/>
        <w:jc w:val="both"/>
        <w:rPr>
          <w:rFonts w:ascii="Times New Roman" w:hAnsi="Times New Roman" w:cs="Times New Roman"/>
          <w:kern w:val="22"/>
          <w:sz w:val="28"/>
          <w:szCs w:val="28"/>
        </w:rPr>
      </w:pPr>
      <w:r w:rsidRPr="00813F86">
        <w:rPr>
          <w:rFonts w:ascii="Times New Roman" w:hAnsi="Times New Roman" w:cs="Times New Roman"/>
          <w:kern w:val="22"/>
          <w:sz w:val="28"/>
          <w:szCs w:val="28"/>
        </w:rPr>
        <w:t xml:space="preserve">Раздел «Языковые средства и навыки пользования ими» включает в себя следующие подразделы: «Графика, каллиграфия, орфография»; «Фонетическая </w:t>
      </w:r>
      <w:r w:rsidRPr="00813F86">
        <w:rPr>
          <w:rFonts w:ascii="Times New Roman" w:hAnsi="Times New Roman" w:cs="Times New Roman"/>
          <w:kern w:val="22"/>
          <w:sz w:val="28"/>
          <w:szCs w:val="28"/>
        </w:rPr>
        <w:lastRenderedPageBreak/>
        <w:t>сторона речи»; «Лексическая сторона речи»; «Грамматическая сторона речи». Содержание указанных подразделов определяется выбором для изучения конкретного иностранного языка.</w:t>
      </w:r>
    </w:p>
    <w:p w:rsidR="004265E4" w:rsidRPr="00813F86" w:rsidRDefault="004265E4" w:rsidP="008778AE">
      <w:pPr>
        <w:spacing w:after="0" w:line="240" w:lineRule="auto"/>
        <w:ind w:firstLine="709"/>
        <w:jc w:val="both"/>
        <w:rPr>
          <w:rFonts w:ascii="Times New Roman" w:hAnsi="Times New Roman" w:cs="Times New Roman"/>
          <w:kern w:val="22"/>
          <w:sz w:val="28"/>
          <w:szCs w:val="28"/>
        </w:rPr>
      </w:pPr>
      <w:r w:rsidRPr="00813F86">
        <w:rPr>
          <w:rFonts w:ascii="Times New Roman" w:hAnsi="Times New Roman" w:cs="Times New Roman"/>
          <w:b/>
          <w:i/>
          <w:kern w:val="22"/>
          <w:sz w:val="28"/>
          <w:szCs w:val="28"/>
        </w:rPr>
        <w:t>Предметные результаты</w:t>
      </w:r>
      <w:r w:rsidRPr="00813F86">
        <w:rPr>
          <w:rFonts w:ascii="Times New Roman" w:hAnsi="Times New Roman" w:cs="Times New Roman"/>
          <w:kern w:val="22"/>
          <w:sz w:val="28"/>
          <w:szCs w:val="28"/>
        </w:rPr>
        <w:t xml:space="preserve"> освоения программы учебного предмета «Иностранный язык»:</w:t>
      </w:r>
    </w:p>
    <w:p w:rsidR="004265E4" w:rsidRPr="00813F86" w:rsidRDefault="004265E4" w:rsidP="008778AE">
      <w:pPr>
        <w:spacing w:after="0" w:line="240" w:lineRule="auto"/>
        <w:ind w:firstLine="709"/>
        <w:rPr>
          <w:rFonts w:ascii="Times New Roman" w:hAnsi="Times New Roman" w:cs="Times New Roman"/>
          <w:kern w:val="22"/>
          <w:sz w:val="28"/>
          <w:szCs w:val="28"/>
        </w:rPr>
      </w:pPr>
      <w:r w:rsidRPr="00813F86">
        <w:rPr>
          <w:rFonts w:ascii="Times New Roman" w:hAnsi="Times New Roman" w:cs="Times New Roman"/>
          <w:kern w:val="22"/>
          <w:sz w:val="28"/>
          <w:szCs w:val="28"/>
        </w:rPr>
        <w:t>- сформированность речевой компетенции в различных видах речевой деятельности;</w:t>
      </w:r>
    </w:p>
    <w:p w:rsidR="004265E4" w:rsidRPr="00813F86" w:rsidRDefault="004265E4" w:rsidP="008778AE">
      <w:pPr>
        <w:spacing w:after="0" w:line="240" w:lineRule="auto"/>
        <w:ind w:firstLine="709"/>
        <w:rPr>
          <w:rFonts w:ascii="Times New Roman" w:hAnsi="Times New Roman" w:cs="Times New Roman"/>
          <w:kern w:val="22"/>
          <w:sz w:val="28"/>
          <w:szCs w:val="28"/>
        </w:rPr>
      </w:pPr>
      <w:r w:rsidRPr="00813F86">
        <w:rPr>
          <w:rFonts w:ascii="Times New Roman" w:hAnsi="Times New Roman" w:cs="Times New Roman"/>
          <w:kern w:val="22"/>
          <w:sz w:val="28"/>
          <w:szCs w:val="28"/>
        </w:rPr>
        <w:t xml:space="preserve">- умение </w:t>
      </w:r>
      <w:r w:rsidRPr="00813F86">
        <w:rPr>
          <w:rFonts w:ascii="Times New Roman" w:hAnsi="Times New Roman" w:cs="Times New Roman"/>
          <w:sz w:val="28"/>
          <w:szCs w:val="28"/>
        </w:rPr>
        <w:t xml:space="preserve">вести элементарный этикетный диалог в ограниченном круге типичных ситуаций общения (диалог-расспрос (вопрос - ответ) и диалог - побуждение к действию); умение на элементарном уровне рассказывать о себе, семье, друге; описывать предмет, картинку; кратко охарактеризовать персонаж (говорение); </w:t>
      </w:r>
    </w:p>
    <w:p w:rsidR="004265E4" w:rsidRPr="00813F86" w:rsidRDefault="004265E4" w:rsidP="008778AE">
      <w:pPr>
        <w:spacing w:after="0" w:line="240" w:lineRule="auto"/>
        <w:ind w:firstLine="709"/>
        <w:jc w:val="both"/>
        <w:rPr>
          <w:rFonts w:ascii="Times New Roman" w:hAnsi="Times New Roman" w:cs="Times New Roman"/>
          <w:kern w:val="2"/>
          <w:sz w:val="28"/>
          <w:szCs w:val="28"/>
        </w:rPr>
      </w:pPr>
      <w:r w:rsidRPr="00813F86">
        <w:rPr>
          <w:rFonts w:ascii="Times New Roman" w:hAnsi="Times New Roman" w:cs="Times New Roman"/>
          <w:kern w:val="28"/>
          <w:sz w:val="28"/>
          <w:szCs w:val="28"/>
        </w:rPr>
        <w:t>- умение</w:t>
      </w:r>
      <w:r w:rsidRPr="00813F86">
        <w:rPr>
          <w:rFonts w:ascii="Times New Roman" w:hAnsi="Times New Roman" w:cs="Times New Roman"/>
          <w:i/>
          <w:sz w:val="28"/>
          <w:szCs w:val="28"/>
        </w:rPr>
        <w:t xml:space="preserve"> </w:t>
      </w:r>
      <w:r w:rsidRPr="00813F86">
        <w:rPr>
          <w:rFonts w:ascii="Times New Roman" w:hAnsi="Times New Roman" w:cs="Times New Roman"/>
          <w:sz w:val="28"/>
          <w:szCs w:val="28"/>
        </w:rPr>
        <w:t>понимать на слух речь учителя и одноклассников; основ</w:t>
      </w:r>
      <w:r w:rsidRPr="00813F86">
        <w:rPr>
          <w:rFonts w:ascii="Times New Roman" w:hAnsi="Times New Roman" w:cs="Times New Roman"/>
          <w:kern w:val="2"/>
          <w:sz w:val="28"/>
          <w:szCs w:val="28"/>
        </w:rPr>
        <w:t xml:space="preserve">ное содержание небольших доступных текстов в аудиозаписи, построенных на изученном языковом материале (аудирование); </w:t>
      </w:r>
    </w:p>
    <w:p w:rsidR="004265E4" w:rsidRPr="00813F86" w:rsidRDefault="004265E4" w:rsidP="008778AE">
      <w:pPr>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kern w:val="2"/>
          <w:sz w:val="28"/>
          <w:szCs w:val="28"/>
        </w:rPr>
        <w:t>- умение читать вслух небольшие тексты, построенные на изучен</w:t>
      </w:r>
      <w:r w:rsidRPr="00813F86">
        <w:rPr>
          <w:rFonts w:ascii="Times New Roman" w:hAnsi="Times New Roman" w:cs="Times New Roman"/>
          <w:sz w:val="28"/>
          <w:szCs w:val="28"/>
        </w:rPr>
        <w:t>ном языковом материале, соблюдая правила чтения и нужную интонацию; читать про себя и понимать основное содержание текстов, включающих как изученный языковой материал, так и отдельные новые слова; находить в тексте нужную информацию (чтение);</w:t>
      </w:r>
    </w:p>
    <w:p w:rsidR="004265E4" w:rsidRPr="00813F86" w:rsidRDefault="004265E4" w:rsidP="008778AE">
      <w:pPr>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kern w:val="28"/>
          <w:sz w:val="28"/>
          <w:szCs w:val="28"/>
        </w:rPr>
        <w:t xml:space="preserve">- </w:t>
      </w:r>
      <w:r w:rsidRPr="00813F86">
        <w:rPr>
          <w:rFonts w:ascii="Times New Roman" w:hAnsi="Times New Roman" w:cs="Times New Roman"/>
          <w:sz w:val="28"/>
          <w:szCs w:val="28"/>
        </w:rPr>
        <w:t>владение техникой письма; умение писать с опорой на образец поздравление с праздником и короткое личное письмо (письмо);</w:t>
      </w:r>
    </w:p>
    <w:p w:rsidR="004265E4" w:rsidRPr="00813F86" w:rsidRDefault="004265E4" w:rsidP="008778AE">
      <w:pPr>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t>- адекватное произношение и различение на слух всех звуков иностранного языка; соблюдение правильного ударения в словах и фразах; соблюдение особенностей интонации основных типов предложений; применение основных правил чтения и орфографии, изученных в курсе начальной школы; распознавание и употребление в речи изученных в курсе начальной школы лексических единиц (слов, словосочетаний, оценочной лексики, речевых клише) и грамматических явлений;</w:t>
      </w:r>
    </w:p>
    <w:p w:rsidR="004265E4" w:rsidRPr="00813F86" w:rsidRDefault="004265E4" w:rsidP="008778AE">
      <w:pPr>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t xml:space="preserve">- знание названий стран изучаемого языка, некоторых литературных персонажей известных детских произведений, сюжетов некоторых популярных сказок, написанных на изучаемом языке, небольших произведений детского фольклора (стихов, песен); знание элементарных норм речевого и неречевого поведения, принятых в стране изучаемого языка; </w:t>
      </w:r>
    </w:p>
    <w:p w:rsidR="004265E4" w:rsidRPr="00813F86" w:rsidRDefault="004265E4" w:rsidP="008778AE">
      <w:pPr>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t>- умение сравнивать языковые явления родного и иностранного языков на уровне отдельных звуков, букв, слов, словосочетаний, простых предложений; умение действовать по образцу при выполнении упражнений и составлении собственных высказываний в пределах тематики начальной школы; совершенствование приемов работы с текстом с опорой на умения, приобретенные на уроках родного языка (прогнозировать содержание текста по заголовку, иллюстрациям и др.); умение пользоваться справочным материалом, представленным в доступном данному возрасту виде (правила, таблицы); умение осуществлять самонаблюдение и самооценку в доступных обучающемуся пределах;</w:t>
      </w:r>
    </w:p>
    <w:p w:rsidR="004265E4" w:rsidRPr="00813F86" w:rsidRDefault="004265E4" w:rsidP="008778AE">
      <w:pPr>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t>- представление об изучаемом иностранном языке как средстве выражения мыслей, чувств, эмоций; приобщение к культурным ценностям другого народа через произведения детского фольклора, через непосредственное участие в туристических поездках;</w:t>
      </w:r>
    </w:p>
    <w:p w:rsidR="004265E4" w:rsidRDefault="004265E4" w:rsidP="008778AE">
      <w:pPr>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lastRenderedPageBreak/>
        <w:t xml:space="preserve">- владение элементарными средствами выражения чувств </w:t>
      </w:r>
      <w:r w:rsidR="00951ACB" w:rsidRPr="00813F86">
        <w:rPr>
          <w:rFonts w:ascii="Times New Roman" w:hAnsi="Times New Roman" w:cs="Times New Roman"/>
          <w:sz w:val="28"/>
          <w:szCs w:val="28"/>
        </w:rPr>
        <w:t xml:space="preserve">и эмоций на иностранном языке; </w:t>
      </w:r>
      <w:r w:rsidRPr="00813F86">
        <w:rPr>
          <w:rFonts w:ascii="Times New Roman" w:hAnsi="Times New Roman" w:cs="Times New Roman"/>
          <w:sz w:val="28"/>
          <w:szCs w:val="28"/>
        </w:rPr>
        <w:t>развитие чувства прекрасного в процессе знакомства с образцами доступной детской литературы.</w:t>
      </w:r>
    </w:p>
    <w:p w:rsidR="002258EE" w:rsidRPr="00813F86" w:rsidRDefault="002258EE" w:rsidP="008778AE">
      <w:pPr>
        <w:spacing w:after="0" w:line="240" w:lineRule="auto"/>
        <w:ind w:firstLine="709"/>
        <w:jc w:val="both"/>
        <w:rPr>
          <w:rFonts w:ascii="Times New Roman" w:hAnsi="Times New Roman" w:cs="Times New Roman"/>
          <w:sz w:val="28"/>
          <w:szCs w:val="28"/>
        </w:rPr>
      </w:pPr>
    </w:p>
    <w:p w:rsidR="004265E4" w:rsidRPr="00813F86" w:rsidRDefault="002258EE" w:rsidP="008778AE">
      <w:pPr>
        <w:shd w:val="clear" w:color="auto" w:fill="FFFFFF"/>
        <w:spacing w:after="0" w:line="240" w:lineRule="auto"/>
        <w:jc w:val="center"/>
        <w:rPr>
          <w:rFonts w:ascii="Times New Roman" w:hAnsi="Times New Roman" w:cs="Times New Roman"/>
          <w:b/>
          <w:sz w:val="28"/>
          <w:szCs w:val="28"/>
        </w:rPr>
      </w:pPr>
      <w:r>
        <w:rPr>
          <w:rFonts w:ascii="Times New Roman" w:hAnsi="Times New Roman" w:cs="Times New Roman"/>
          <w:b/>
          <w:spacing w:val="-3"/>
          <w:sz w:val="28"/>
          <w:szCs w:val="28"/>
        </w:rPr>
        <w:t>3.2.2.</w:t>
      </w:r>
      <w:r w:rsidR="004265E4" w:rsidRPr="00813F86">
        <w:rPr>
          <w:rFonts w:ascii="Times New Roman" w:hAnsi="Times New Roman" w:cs="Times New Roman"/>
          <w:b/>
          <w:sz w:val="28"/>
          <w:szCs w:val="28"/>
        </w:rPr>
        <w:t>4. Математика</w:t>
      </w:r>
      <w:r>
        <w:rPr>
          <w:rFonts w:ascii="Times New Roman" w:hAnsi="Times New Roman" w:cs="Times New Roman"/>
          <w:b/>
          <w:sz w:val="28"/>
          <w:szCs w:val="28"/>
        </w:rPr>
        <w:t xml:space="preserve"> и информатика</w:t>
      </w:r>
    </w:p>
    <w:p w:rsidR="004265E4" w:rsidRPr="00813F86" w:rsidRDefault="004265E4" w:rsidP="008778AE">
      <w:pPr>
        <w:shd w:val="clear" w:color="auto" w:fill="FFFFFF"/>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t xml:space="preserve">Основные </w:t>
      </w:r>
      <w:r w:rsidRPr="00813F86">
        <w:rPr>
          <w:rFonts w:ascii="Times New Roman" w:hAnsi="Times New Roman" w:cs="Times New Roman"/>
          <w:b/>
          <w:sz w:val="28"/>
          <w:szCs w:val="28"/>
        </w:rPr>
        <w:t>задачи</w:t>
      </w:r>
      <w:r w:rsidRPr="00813F86">
        <w:rPr>
          <w:rFonts w:ascii="Times New Roman" w:hAnsi="Times New Roman" w:cs="Times New Roman"/>
          <w:sz w:val="28"/>
          <w:szCs w:val="28"/>
        </w:rPr>
        <w:t xml:space="preserve"> курса математики в начальной школе для обучающихся с ТНР заключаются в том, чтобы:</w:t>
      </w:r>
    </w:p>
    <w:p w:rsidR="00641C45" w:rsidRPr="00813F86" w:rsidRDefault="00641C45" w:rsidP="008778AE">
      <w:pPr>
        <w:shd w:val="clear" w:color="auto" w:fill="FFFFFF"/>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t>- сформировать психологические механизмы, обеспечивающие успешность овладения математической деятельностью и применения</w:t>
      </w:r>
      <w:r w:rsidR="000A4CD1" w:rsidRPr="00813F86">
        <w:rPr>
          <w:rFonts w:ascii="Times New Roman" w:hAnsi="Times New Roman" w:cs="Times New Roman"/>
          <w:sz w:val="28"/>
          <w:szCs w:val="28"/>
        </w:rPr>
        <w:t xml:space="preserve"> математического опыта в практической жизни;</w:t>
      </w:r>
    </w:p>
    <w:p w:rsidR="000A4CD1" w:rsidRPr="00813F86" w:rsidRDefault="000A4CD1" w:rsidP="008778AE">
      <w:pPr>
        <w:shd w:val="clear" w:color="auto" w:fill="FFFFFF"/>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t xml:space="preserve">- обеспечить усвоение письменной </w:t>
      </w:r>
      <w:r w:rsidR="00C53F28" w:rsidRPr="00813F86">
        <w:rPr>
          <w:rFonts w:ascii="Times New Roman" w:hAnsi="Times New Roman" w:cs="Times New Roman"/>
          <w:sz w:val="28"/>
          <w:szCs w:val="28"/>
        </w:rPr>
        <w:t xml:space="preserve">(нумерации) и буквенной </w:t>
      </w:r>
      <w:r w:rsidRPr="00813F86">
        <w:rPr>
          <w:rFonts w:ascii="Times New Roman" w:hAnsi="Times New Roman" w:cs="Times New Roman"/>
          <w:sz w:val="28"/>
          <w:szCs w:val="28"/>
        </w:rPr>
        <w:t>символики чисел;</w:t>
      </w:r>
    </w:p>
    <w:p w:rsidR="004265E4" w:rsidRPr="00813F86" w:rsidRDefault="004265E4" w:rsidP="008778AE">
      <w:pPr>
        <w:shd w:val="clear" w:color="auto" w:fill="FFFFFF"/>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t>- сформировать стойкие вычислительные навыки;</w:t>
      </w:r>
    </w:p>
    <w:p w:rsidR="004265E4" w:rsidRPr="00813F86" w:rsidRDefault="004265E4" w:rsidP="008778AE">
      <w:pPr>
        <w:shd w:val="clear" w:color="auto" w:fill="FFFFFF"/>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t>- сформировать умение анализировать условие задачи, определять связи между ее отдельными компонентами;</w:t>
      </w:r>
    </w:p>
    <w:p w:rsidR="004265E4" w:rsidRPr="00813F86" w:rsidRDefault="004265E4" w:rsidP="008778AE">
      <w:pPr>
        <w:shd w:val="clear" w:color="auto" w:fill="FFFFFF"/>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t>- сформировать умение находить правильное решение задачи;</w:t>
      </w:r>
    </w:p>
    <w:p w:rsidR="007F39E2" w:rsidRPr="00813F86" w:rsidRDefault="007F39E2" w:rsidP="008778AE">
      <w:pPr>
        <w:shd w:val="clear" w:color="auto" w:fill="FFFFFF"/>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t>- сформировать представления об элементах геометрии (познакомить обучающихся с простейшими геометрическими</w:t>
      </w:r>
      <w:r w:rsidR="001D11D8" w:rsidRPr="00813F86">
        <w:rPr>
          <w:rFonts w:ascii="Times New Roman" w:hAnsi="Times New Roman" w:cs="Times New Roman"/>
          <w:sz w:val="28"/>
          <w:szCs w:val="28"/>
        </w:rPr>
        <w:t xml:space="preserve"> понятиями и формами);</w:t>
      </w:r>
    </w:p>
    <w:p w:rsidR="004265E4" w:rsidRPr="00813F86" w:rsidRDefault="004265E4" w:rsidP="008778AE">
      <w:pPr>
        <w:shd w:val="clear" w:color="auto" w:fill="FFFFFF"/>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t>- развивать у обучающихся интерес</w:t>
      </w:r>
      <w:r w:rsidR="00641C45" w:rsidRPr="00813F86">
        <w:rPr>
          <w:rFonts w:ascii="Times New Roman" w:hAnsi="Times New Roman" w:cs="Times New Roman"/>
          <w:sz w:val="28"/>
          <w:szCs w:val="28"/>
        </w:rPr>
        <w:t xml:space="preserve"> к математике</w:t>
      </w:r>
      <w:r w:rsidRPr="00813F86">
        <w:rPr>
          <w:rFonts w:ascii="Times New Roman" w:hAnsi="Times New Roman" w:cs="Times New Roman"/>
          <w:sz w:val="28"/>
          <w:szCs w:val="28"/>
        </w:rPr>
        <w:t xml:space="preserve"> и математические способности;</w:t>
      </w:r>
    </w:p>
    <w:p w:rsidR="004265E4" w:rsidRPr="00813F86" w:rsidRDefault="004265E4" w:rsidP="008778AE">
      <w:pPr>
        <w:shd w:val="clear" w:color="auto" w:fill="FFFFFF"/>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t>- совершенствовать внимание, память, восприятие, логические операции сравнения, классификации, сериации, умозаключения, мышление;</w:t>
      </w:r>
    </w:p>
    <w:p w:rsidR="004265E4" w:rsidRPr="00813F86" w:rsidRDefault="004265E4" w:rsidP="008778AE">
      <w:pPr>
        <w:shd w:val="clear" w:color="auto" w:fill="FFFFFF"/>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t>- сформировать первоначальные представления</w:t>
      </w:r>
      <w:r w:rsidR="00A5247E" w:rsidRPr="00813F86">
        <w:rPr>
          <w:rFonts w:ascii="Times New Roman" w:hAnsi="Times New Roman" w:cs="Times New Roman"/>
          <w:sz w:val="28"/>
          <w:szCs w:val="28"/>
        </w:rPr>
        <w:t xml:space="preserve"> о компьютерной грамотности;</w:t>
      </w:r>
    </w:p>
    <w:p w:rsidR="00A5247E" w:rsidRPr="00813F86" w:rsidRDefault="00A5247E" w:rsidP="008778AE">
      <w:pPr>
        <w:shd w:val="clear" w:color="auto" w:fill="FFFFFF"/>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t>- обогащат</w:t>
      </w:r>
      <w:r w:rsidR="000A4CD1" w:rsidRPr="00813F86">
        <w:rPr>
          <w:rFonts w:ascii="Times New Roman" w:hAnsi="Times New Roman" w:cs="Times New Roman"/>
          <w:sz w:val="28"/>
          <w:szCs w:val="28"/>
        </w:rPr>
        <w:t>ь/развивать математическую речь;</w:t>
      </w:r>
    </w:p>
    <w:p w:rsidR="000A4CD1" w:rsidRPr="00813F86" w:rsidRDefault="000A4CD1" w:rsidP="008778AE">
      <w:pPr>
        <w:shd w:val="clear" w:color="auto" w:fill="FFFFFF"/>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t>-</w:t>
      </w:r>
      <w:r w:rsidR="007F39E2" w:rsidRPr="00813F86">
        <w:rPr>
          <w:rFonts w:ascii="Times New Roman" w:hAnsi="Times New Roman" w:cs="Times New Roman"/>
          <w:sz w:val="28"/>
          <w:szCs w:val="28"/>
        </w:rPr>
        <w:t xml:space="preserve"> обеспечить профила</w:t>
      </w:r>
      <w:r w:rsidR="004A555D" w:rsidRPr="00813F86">
        <w:rPr>
          <w:rFonts w:ascii="Times New Roman" w:hAnsi="Times New Roman" w:cs="Times New Roman"/>
          <w:sz w:val="28"/>
          <w:szCs w:val="28"/>
        </w:rPr>
        <w:t>ктику дискалькулии.</w:t>
      </w:r>
    </w:p>
    <w:p w:rsidR="004265E4" w:rsidRPr="00813F86" w:rsidRDefault="004265E4" w:rsidP="008778AE">
      <w:pPr>
        <w:shd w:val="clear" w:color="auto" w:fill="FFFFFF"/>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t>Математическая деятельность обучающихся с ТНР способствует развитию наглядно-действенного, наглядно-образного, вербально-логического мышления. Она дает возможность сформировать и закрепить абстрактные, отвлеченные, обобщающие понятия, способствует развитию процессов символизации, навыка понимания информации, представленной разными способами (текст задачи, формулировка правила, таблицы, алгоритм действий и т.п.), формированию математической лексики, пониманию и употреблению сложных логико-грамматических конструкций, связной устной и письменной речи (порождение связанного учебного высказывания с использованием математических терминов и понятий), обеспечивает профилактику дискалькулии.</w:t>
      </w:r>
    </w:p>
    <w:p w:rsidR="004265E4" w:rsidRPr="00813F86" w:rsidRDefault="004265E4" w:rsidP="008778AE">
      <w:pPr>
        <w:shd w:val="clear" w:color="auto" w:fill="FFFFFF"/>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t>Уроки математики развивают наблюдательность, воображение, творческую активность, обучают приемам самостоятельной работы, способствуют формированию навыков самоконтроля.</w:t>
      </w:r>
    </w:p>
    <w:p w:rsidR="004265E4" w:rsidRPr="00813F86" w:rsidRDefault="004265E4" w:rsidP="008778AE">
      <w:pPr>
        <w:shd w:val="clear" w:color="auto" w:fill="FFFFFF"/>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t>Основное содержание программы по математике включает изучение натуральных чисел и счетных операций, усвоение математической терминологии и письменной символики, связанной с выполнением счетных операций. Особое внимание уделяется доведению счетных операций до автоматизма, формированию счетных навыков (прямой, обратный счет, таблицы сложения, вычитания, умножения, деления).</w:t>
      </w:r>
    </w:p>
    <w:p w:rsidR="004265E4" w:rsidRPr="00813F86" w:rsidRDefault="004265E4" w:rsidP="008778AE">
      <w:pPr>
        <w:shd w:val="clear" w:color="auto" w:fill="FFFFFF"/>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t xml:space="preserve">Содержание программы по математике предусматривает интенсивную и целенаправленную работу над усвоением обучающимися специальных </w:t>
      </w:r>
      <w:r w:rsidRPr="00813F86">
        <w:rPr>
          <w:rFonts w:ascii="Times New Roman" w:hAnsi="Times New Roman" w:cs="Times New Roman"/>
          <w:sz w:val="28"/>
          <w:szCs w:val="28"/>
        </w:rPr>
        <w:lastRenderedPageBreak/>
        <w:t xml:space="preserve">математических понятий и речевых формулировок условий задач, по развитию мыслительных операций анализа, </w:t>
      </w:r>
      <w:r w:rsidR="00307BD5" w:rsidRPr="00813F86">
        <w:rPr>
          <w:rFonts w:ascii="Times New Roman" w:hAnsi="Times New Roman" w:cs="Times New Roman"/>
          <w:sz w:val="28"/>
          <w:szCs w:val="28"/>
        </w:rPr>
        <w:t xml:space="preserve">синтеза, сравнения, обобщения, </w:t>
      </w:r>
      <w:r w:rsidRPr="00813F86">
        <w:rPr>
          <w:rFonts w:ascii="Times New Roman" w:hAnsi="Times New Roman" w:cs="Times New Roman"/>
          <w:sz w:val="28"/>
          <w:szCs w:val="28"/>
        </w:rPr>
        <w:t xml:space="preserve">что отражает специфику обучения математике обучающихся с ТНР. </w:t>
      </w:r>
    </w:p>
    <w:p w:rsidR="004265E4" w:rsidRPr="00813F86" w:rsidRDefault="004265E4" w:rsidP="008778AE">
      <w:pPr>
        <w:shd w:val="clear" w:color="auto" w:fill="FFFFFF"/>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t>Формирование счетных операций и вычислительных навыков осуществляется на основе тесной взаимосвязи с другими учебными предметами, так как многие из них создают базис для овладения математическими умениями и навыками.</w:t>
      </w:r>
    </w:p>
    <w:p w:rsidR="004265E4" w:rsidRPr="00813F86" w:rsidRDefault="004265E4" w:rsidP="008778AE">
      <w:pPr>
        <w:shd w:val="clear" w:color="auto" w:fill="FFFFFF"/>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t>Развитие математических умений, навыков и знаний связано с усвоением программного материала следующих учебных предметов:</w:t>
      </w:r>
    </w:p>
    <w:p w:rsidR="004265E4" w:rsidRPr="00813F86" w:rsidRDefault="004265E4" w:rsidP="008778AE">
      <w:pPr>
        <w:shd w:val="clear" w:color="auto" w:fill="FFFFFF"/>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i/>
          <w:iCs/>
          <w:sz w:val="28"/>
          <w:szCs w:val="28"/>
        </w:rPr>
        <w:t xml:space="preserve">Русский язык и литературное чтение: </w:t>
      </w:r>
      <w:r w:rsidRPr="00813F86">
        <w:rPr>
          <w:rFonts w:ascii="Times New Roman" w:hAnsi="Times New Roman" w:cs="Times New Roman"/>
          <w:iCs/>
          <w:sz w:val="28"/>
          <w:szCs w:val="28"/>
        </w:rPr>
        <w:t>зрительное восприятие</w:t>
      </w:r>
      <w:r w:rsidRPr="00813F86">
        <w:rPr>
          <w:rFonts w:ascii="Times New Roman" w:hAnsi="Times New Roman" w:cs="Times New Roman"/>
          <w:sz w:val="28"/>
          <w:szCs w:val="28"/>
        </w:rPr>
        <w:t>, пространственно-временные представления (последовательность событий в рассказах, время как грамматическая категория); классификация (звуки, слова, предложения); установление логических связей при изучении грамматических правил (обобщение, умозаключение и др.); понимание и употребление логико-грамматических конструкций (формулирование правил грамматики, понимание сравнительных, предложно-падежных конструкций).</w:t>
      </w:r>
    </w:p>
    <w:p w:rsidR="004265E4" w:rsidRPr="00813F86" w:rsidRDefault="004265E4" w:rsidP="008778AE">
      <w:pPr>
        <w:shd w:val="clear" w:color="auto" w:fill="FFFFFF"/>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i/>
          <w:iCs/>
          <w:sz w:val="28"/>
          <w:szCs w:val="28"/>
        </w:rPr>
        <w:t xml:space="preserve">Окружающий мир: </w:t>
      </w:r>
      <w:r w:rsidRPr="00813F86">
        <w:rPr>
          <w:rFonts w:ascii="Times New Roman" w:hAnsi="Times New Roman" w:cs="Times New Roman"/>
          <w:sz w:val="28"/>
          <w:szCs w:val="28"/>
        </w:rPr>
        <w:t>временные и пространственные представления (наблюдение признаков различных времен года, действий человека в различные времена года, табели погоды, температуры и т. д.); классификации (естественные классификации животных, растений и т. п.); установление сериации (дни недели, месяцы, температура, времена года и т. д.).</w:t>
      </w:r>
    </w:p>
    <w:p w:rsidR="004265E4" w:rsidRPr="00813F86" w:rsidRDefault="004265E4" w:rsidP="008778AE">
      <w:pPr>
        <w:shd w:val="clear" w:color="auto" w:fill="FFFFFF"/>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i/>
          <w:iCs/>
          <w:sz w:val="28"/>
          <w:szCs w:val="28"/>
        </w:rPr>
        <w:t xml:space="preserve">Музыка: </w:t>
      </w:r>
      <w:r w:rsidRPr="00813F86">
        <w:rPr>
          <w:rFonts w:ascii="Times New Roman" w:hAnsi="Times New Roman" w:cs="Times New Roman"/>
          <w:sz w:val="28"/>
          <w:szCs w:val="28"/>
        </w:rPr>
        <w:t>слуховое восприятие, восприятие и воспроизведение ритма; слуховая память; символизация понятий.</w:t>
      </w:r>
    </w:p>
    <w:p w:rsidR="004265E4" w:rsidRPr="00813F86" w:rsidRDefault="004265E4" w:rsidP="008778AE">
      <w:pPr>
        <w:shd w:val="clear" w:color="auto" w:fill="FFFFFF"/>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i/>
          <w:iCs/>
          <w:sz w:val="28"/>
          <w:szCs w:val="28"/>
        </w:rPr>
        <w:t xml:space="preserve">Изобразительное искусство и труд: </w:t>
      </w:r>
      <w:r w:rsidRPr="00813F86">
        <w:rPr>
          <w:rFonts w:ascii="Times New Roman" w:hAnsi="Times New Roman" w:cs="Times New Roman"/>
          <w:sz w:val="28"/>
          <w:szCs w:val="28"/>
        </w:rPr>
        <w:t>ориентировка в пространстве (высоко, низко, справа, слева и т. д.); развитие зрительного восприятия (форма, цвет, величина, пропорции); соотнесение части и целого.</w:t>
      </w:r>
    </w:p>
    <w:p w:rsidR="004265E4" w:rsidRPr="00813F86" w:rsidRDefault="004265E4" w:rsidP="008778AE">
      <w:pPr>
        <w:shd w:val="clear" w:color="auto" w:fill="FFFFFF"/>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t>На уроках математики осуществляется интеграция содержания обучения по всем предметным областям, формирование новых, глобальных понятий и умений.</w:t>
      </w:r>
    </w:p>
    <w:p w:rsidR="004265E4" w:rsidRPr="00813F86" w:rsidRDefault="004265E4" w:rsidP="008778AE">
      <w:pPr>
        <w:shd w:val="clear" w:color="auto" w:fill="FFFFFF"/>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t>В процессе формирования математических знаний, умений и навыков необходимо учитывать сложную структуру математической деятельности обучающихся (мотивационно-целевой, операциональный этап, этап контроля).</w:t>
      </w:r>
    </w:p>
    <w:p w:rsidR="004265E4" w:rsidRPr="00813F86" w:rsidRDefault="004265E4" w:rsidP="008778AE">
      <w:pPr>
        <w:shd w:val="clear" w:color="auto" w:fill="FFFFFF"/>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t>В связи с этим большое внимание должно быть уделено вызыванию интереса к выполнению математических действий путем использования наглядности, значимых для обучающихся реальных ситуаций, игровой деятельности.</w:t>
      </w:r>
    </w:p>
    <w:p w:rsidR="004265E4" w:rsidRPr="00813F86" w:rsidRDefault="004265E4" w:rsidP="008778AE">
      <w:pPr>
        <w:shd w:val="clear" w:color="auto" w:fill="FFFFFF"/>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t>В процессе изучения математики ставятся задачи научить обучающихся с ТНР преодолевать трудности и находить способы выхода из сложной ситуации, научить самоконтролю и исправлению ошибок, развивать устойчивость внимания и стремление довести работу до конца</w:t>
      </w:r>
    </w:p>
    <w:p w:rsidR="004265E4" w:rsidRPr="00813F86" w:rsidRDefault="004265E4" w:rsidP="008778AE">
      <w:pPr>
        <w:shd w:val="clear" w:color="auto" w:fill="FFFFFF"/>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t>Основное внимание при изучении математики должно быть уделено формированию операционального компонента математической деятельности обучающихся: развитию процессов восприятия (зрительного, пространственного, слухового), мыслительных операций, приводящих к овладению понятием о структуре числа и математическими действиями.</w:t>
      </w:r>
    </w:p>
    <w:p w:rsidR="004265E4" w:rsidRPr="00813F86" w:rsidRDefault="004265E4" w:rsidP="008778AE">
      <w:pPr>
        <w:shd w:val="clear" w:color="auto" w:fill="FFFFFF"/>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t xml:space="preserve">Формирование математических умений и навыков должно осуществляться в следующих направлениях: понятие числа - счетные операции - решение задачи. </w:t>
      </w:r>
      <w:r w:rsidRPr="00813F86">
        <w:rPr>
          <w:rFonts w:ascii="Times New Roman" w:hAnsi="Times New Roman" w:cs="Times New Roman"/>
          <w:sz w:val="28"/>
          <w:szCs w:val="28"/>
        </w:rPr>
        <w:lastRenderedPageBreak/>
        <w:t>Умение пользоваться операциями счета, с одной стороны, и умозаключениями, с другой, способствует развитию умения решать математические задачи.</w:t>
      </w:r>
    </w:p>
    <w:p w:rsidR="004265E4" w:rsidRPr="00813F86" w:rsidRDefault="004265E4" w:rsidP="008778AE">
      <w:pPr>
        <w:shd w:val="clear" w:color="auto" w:fill="FFFFFF"/>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t>Предпосылками овладения счетными операциями и умениями решать математические задачи является развитие всех типов мышления (наглядно-действенное, наглядно-образное, вербально-логическое).</w:t>
      </w:r>
    </w:p>
    <w:p w:rsidR="004265E4" w:rsidRPr="00813F86" w:rsidRDefault="004265E4" w:rsidP="008778AE">
      <w:pPr>
        <w:shd w:val="clear" w:color="auto" w:fill="FFFFFF"/>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t>В связи с этим формирование счетных операций как сложных умственных действий осуществляется по следующим этапам (с учетом поэтапности формирования умственных действий (по П. Я. Гальперину): выполнение математического действия на основе предметных действий с конкретными предметами (этап материализации действия) сначала с помощью учителя, затем самостоятельно; выполнение математического действия с опорой на наглядность и громкую речь, но без использования практических действий с конкретными предметами; выполнение математических действий только в речевом плане; выполнение математических действий в умственном плане, во внутренней речи.</w:t>
      </w:r>
    </w:p>
    <w:p w:rsidR="004265E4" w:rsidRPr="00813F86" w:rsidRDefault="004265E4" w:rsidP="008778AE">
      <w:pPr>
        <w:shd w:val="clear" w:color="auto" w:fill="FFFFFF"/>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t>Таким образом, конечной целью формирования счетных операций у обучающихся начальных классов является выполнение логических и математических действий во внутреннем плане, что является необходимым признаком автоматизированности действия.</w:t>
      </w:r>
    </w:p>
    <w:p w:rsidR="004265E4" w:rsidRPr="00813F86" w:rsidRDefault="004265E4" w:rsidP="008778AE">
      <w:pPr>
        <w:shd w:val="clear" w:color="auto" w:fill="FFFFFF"/>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t>В процессе овладения математическими знаниями, умениями и навыками необходимо осуществлять постепенный переход от пассивного выполнения заданий к активному, что способствует овладению способами и методами математических действий.</w:t>
      </w:r>
    </w:p>
    <w:p w:rsidR="004265E4" w:rsidRPr="00813F86" w:rsidRDefault="004265E4" w:rsidP="008778AE">
      <w:pPr>
        <w:shd w:val="clear" w:color="auto" w:fill="FFFFFF"/>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t>При изучении математики наиболее трудной задачей для обучающихся с ТНР является понимание и решение математических задач, которые представляют собой сложную вербально-мыслительно-мнестическую деятельность. Формирование этого вида математической деятельности у обучающихся с ТНР вызывает необходимость «пошагового», постепенного обучения: на начальном этапе используется наглядное восприятие содержания условия задачи с помощью реальных рисунков, далее с помощью абстрактных графических схем и, наконец, решение задачи лишь на основе устной речи без использования зрительной опоры. Важное значение при обучении решению задач приобретает использование приема моделирования, построения конкретной модели, усвоения алгоритма решения определенного типа задач.</w:t>
      </w:r>
    </w:p>
    <w:p w:rsidR="004265E4" w:rsidRPr="00813F86" w:rsidRDefault="004265E4" w:rsidP="008778AE">
      <w:pPr>
        <w:shd w:val="clear" w:color="auto" w:fill="FFFFFF"/>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t>В процессе анализа условия задачи необходимо уточнять лексическое значение слов, значение сложных логико-грамматических конструкций, устанавливать причинно-следственные зависимости, смысловые соотношения числовых данных. Особое внимание уделяется умению формулировать вопрос, находить решение, давать правильный и развернутый ответ на вопрос задачи. Обучающиеся должны уметь анализировать содержание ситуации, представленной в условии задачи, уметь запомнить и пересказать ее условие, ответить на вопросы по содержанию задачи.</w:t>
      </w:r>
    </w:p>
    <w:p w:rsidR="004265E4" w:rsidRPr="00813F86" w:rsidRDefault="004265E4" w:rsidP="008778AE">
      <w:pPr>
        <w:shd w:val="clear" w:color="auto" w:fill="FFFFFF"/>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t>Учитывая характер речевого нарушения и важную роль речи в развитии математической деятельности обучающихся, необходимо максимально включать речевые обозначения на всех этапах формирования математических действий, начиная с выполнения счетных операций на основе практических действий.</w:t>
      </w:r>
    </w:p>
    <w:p w:rsidR="004265E4" w:rsidRPr="00813F86" w:rsidRDefault="004265E4" w:rsidP="008778AE">
      <w:pPr>
        <w:shd w:val="clear" w:color="auto" w:fill="FFFFFF"/>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lastRenderedPageBreak/>
        <w:t xml:space="preserve">Овладение содержанием программы по учебному предмету «Математика» в </w:t>
      </w:r>
      <w:r w:rsidRPr="00813F86">
        <w:rPr>
          <w:rFonts w:ascii="Times New Roman" w:hAnsi="Times New Roman" w:cs="Times New Roman"/>
          <w:sz w:val="28"/>
          <w:szCs w:val="28"/>
          <w:lang w:val="en-US"/>
        </w:rPr>
        <w:t>I</w:t>
      </w:r>
      <w:r w:rsidRPr="00813F86">
        <w:rPr>
          <w:rFonts w:ascii="Times New Roman" w:hAnsi="Times New Roman" w:cs="Times New Roman"/>
          <w:sz w:val="28"/>
          <w:szCs w:val="28"/>
        </w:rPr>
        <w:t xml:space="preserve"> (</w:t>
      </w:r>
      <w:r w:rsidR="00D85CA1" w:rsidRPr="00813F86">
        <w:rPr>
          <w:rFonts w:ascii="Times New Roman" w:hAnsi="Times New Roman" w:cs="Times New Roman"/>
          <w:sz w:val="28"/>
          <w:szCs w:val="28"/>
          <w:lang w:val="en-US"/>
        </w:rPr>
        <w:t>I</w:t>
      </w:r>
      <w:r w:rsidR="00D85CA1" w:rsidRPr="00813F86">
        <w:rPr>
          <w:rFonts w:ascii="Times New Roman" w:hAnsi="Times New Roman" w:cs="Times New Roman"/>
          <w:sz w:val="28"/>
          <w:szCs w:val="28"/>
        </w:rPr>
        <w:t xml:space="preserve"> дополнительном</w:t>
      </w:r>
      <w:r w:rsidRPr="00813F86">
        <w:rPr>
          <w:rFonts w:ascii="Times New Roman" w:hAnsi="Times New Roman" w:cs="Times New Roman"/>
          <w:sz w:val="28"/>
          <w:szCs w:val="28"/>
        </w:rPr>
        <w:t>) классе обеспечивает профилактику дискалькулии у обучающихся с ТНР при дальнейшем обучении.</w:t>
      </w:r>
    </w:p>
    <w:p w:rsidR="004265E4" w:rsidRPr="00813F86" w:rsidRDefault="004265E4" w:rsidP="008778AE">
      <w:pPr>
        <w:shd w:val="clear" w:color="auto" w:fill="FFFFFF"/>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t xml:space="preserve">Содержание программы в </w:t>
      </w:r>
      <w:r w:rsidRPr="00813F86">
        <w:rPr>
          <w:rFonts w:ascii="Times New Roman" w:hAnsi="Times New Roman" w:cs="Times New Roman"/>
          <w:sz w:val="28"/>
          <w:szCs w:val="28"/>
          <w:lang w:val="en-US"/>
        </w:rPr>
        <w:t>I</w:t>
      </w:r>
      <w:r w:rsidRPr="00813F86">
        <w:rPr>
          <w:rFonts w:ascii="Times New Roman" w:hAnsi="Times New Roman" w:cs="Times New Roman"/>
          <w:sz w:val="28"/>
          <w:szCs w:val="28"/>
        </w:rPr>
        <w:t xml:space="preserve"> (</w:t>
      </w:r>
      <w:r w:rsidR="00634CE4" w:rsidRPr="00813F86">
        <w:rPr>
          <w:rFonts w:ascii="Times New Roman" w:hAnsi="Times New Roman" w:cs="Times New Roman"/>
          <w:sz w:val="28"/>
          <w:szCs w:val="28"/>
          <w:lang w:val="en-US"/>
        </w:rPr>
        <w:t>I</w:t>
      </w:r>
      <w:r w:rsidR="00634CE4" w:rsidRPr="00813F86">
        <w:rPr>
          <w:rFonts w:ascii="Times New Roman" w:hAnsi="Times New Roman" w:cs="Times New Roman"/>
          <w:sz w:val="28"/>
          <w:szCs w:val="28"/>
        </w:rPr>
        <w:t xml:space="preserve"> </w:t>
      </w:r>
      <w:r w:rsidR="00D85CA1" w:rsidRPr="00813F86">
        <w:rPr>
          <w:rFonts w:ascii="Times New Roman" w:hAnsi="Times New Roman" w:cs="Times New Roman"/>
          <w:sz w:val="28"/>
          <w:szCs w:val="28"/>
        </w:rPr>
        <w:t>дополнительном</w:t>
      </w:r>
      <w:r w:rsidRPr="00813F86">
        <w:rPr>
          <w:rFonts w:ascii="Times New Roman" w:hAnsi="Times New Roman" w:cs="Times New Roman"/>
          <w:sz w:val="28"/>
          <w:szCs w:val="28"/>
        </w:rPr>
        <w:t>) классе</w:t>
      </w:r>
      <w:r w:rsidR="00682B72" w:rsidRPr="00813F86">
        <w:rPr>
          <w:rFonts w:ascii="Times New Roman" w:hAnsi="Times New Roman" w:cs="Times New Roman"/>
          <w:sz w:val="28"/>
          <w:szCs w:val="28"/>
        </w:rPr>
        <w:t xml:space="preserve"> предусматривает формирование сенсомоторных, интеллектуальных, речевых предпосылок овладения понятием числа, структурой числа, счетными операциями и</w:t>
      </w:r>
      <w:r w:rsidRPr="00813F86">
        <w:rPr>
          <w:rFonts w:ascii="Times New Roman" w:hAnsi="Times New Roman" w:cs="Times New Roman"/>
          <w:sz w:val="28"/>
          <w:szCs w:val="28"/>
        </w:rPr>
        <w:t xml:space="preserve"> включает: дифференциацию и сравнение предметов по различным признакам (цвету</w:t>
      </w:r>
      <w:r w:rsidR="00682B72" w:rsidRPr="00813F86">
        <w:rPr>
          <w:rFonts w:ascii="Times New Roman" w:hAnsi="Times New Roman" w:cs="Times New Roman"/>
          <w:sz w:val="28"/>
          <w:szCs w:val="28"/>
        </w:rPr>
        <w:t xml:space="preserve"> (основные цвета и их оттенки)</w:t>
      </w:r>
      <w:r w:rsidRPr="00813F86">
        <w:rPr>
          <w:rFonts w:ascii="Times New Roman" w:hAnsi="Times New Roman" w:cs="Times New Roman"/>
          <w:sz w:val="28"/>
          <w:szCs w:val="28"/>
        </w:rPr>
        <w:t>, величине</w:t>
      </w:r>
      <w:r w:rsidR="00B70DFB" w:rsidRPr="00813F86">
        <w:rPr>
          <w:rFonts w:ascii="Times New Roman" w:hAnsi="Times New Roman" w:cs="Times New Roman"/>
          <w:sz w:val="28"/>
          <w:szCs w:val="28"/>
        </w:rPr>
        <w:t xml:space="preserve"> (</w:t>
      </w:r>
      <w:r w:rsidR="00B70DFB" w:rsidRPr="00813F86">
        <w:rPr>
          <w:rFonts w:ascii="Times New Roman" w:hAnsi="Times New Roman" w:cs="Times New Roman"/>
          <w:i/>
          <w:sz w:val="28"/>
          <w:szCs w:val="28"/>
        </w:rPr>
        <w:t>одинаковый-неодинаковый</w:t>
      </w:r>
      <w:r w:rsidRPr="00813F86">
        <w:rPr>
          <w:rFonts w:ascii="Times New Roman" w:hAnsi="Times New Roman" w:cs="Times New Roman"/>
          <w:i/>
          <w:sz w:val="28"/>
          <w:szCs w:val="28"/>
        </w:rPr>
        <w:t>,</w:t>
      </w:r>
      <w:r w:rsidR="00B70DFB" w:rsidRPr="00813F86">
        <w:rPr>
          <w:rFonts w:ascii="Times New Roman" w:hAnsi="Times New Roman" w:cs="Times New Roman"/>
          <w:i/>
          <w:sz w:val="28"/>
          <w:szCs w:val="28"/>
        </w:rPr>
        <w:t xml:space="preserve"> равный-неравный, большой-маленький, больше-меньше, большой-средний-маленький</w:t>
      </w:r>
      <w:r w:rsidR="00B70DFB" w:rsidRPr="00813F86">
        <w:rPr>
          <w:rFonts w:ascii="Times New Roman" w:hAnsi="Times New Roman" w:cs="Times New Roman"/>
          <w:sz w:val="28"/>
          <w:szCs w:val="28"/>
        </w:rPr>
        <w:t>),</w:t>
      </w:r>
      <w:r w:rsidRPr="00813F86">
        <w:rPr>
          <w:rFonts w:ascii="Times New Roman" w:hAnsi="Times New Roman" w:cs="Times New Roman"/>
          <w:sz w:val="28"/>
          <w:szCs w:val="28"/>
        </w:rPr>
        <w:t xml:space="preserve"> длине</w:t>
      </w:r>
      <w:r w:rsidR="00F90843" w:rsidRPr="00813F86">
        <w:rPr>
          <w:rFonts w:ascii="Times New Roman" w:hAnsi="Times New Roman" w:cs="Times New Roman"/>
          <w:sz w:val="28"/>
          <w:szCs w:val="28"/>
        </w:rPr>
        <w:t xml:space="preserve"> (</w:t>
      </w:r>
      <w:r w:rsidR="00F90843" w:rsidRPr="00813F86">
        <w:rPr>
          <w:rFonts w:ascii="Times New Roman" w:hAnsi="Times New Roman" w:cs="Times New Roman"/>
          <w:i/>
          <w:sz w:val="28"/>
          <w:szCs w:val="28"/>
        </w:rPr>
        <w:t>длинный-короткий, длиннее-короче,</w:t>
      </w:r>
      <w:r w:rsidR="00D86F4C" w:rsidRPr="00813F86">
        <w:rPr>
          <w:rFonts w:ascii="Times New Roman" w:hAnsi="Times New Roman" w:cs="Times New Roman"/>
          <w:i/>
          <w:sz w:val="28"/>
          <w:szCs w:val="28"/>
        </w:rPr>
        <w:t xml:space="preserve"> </w:t>
      </w:r>
      <w:r w:rsidR="00F90843" w:rsidRPr="00813F86">
        <w:rPr>
          <w:rFonts w:ascii="Times New Roman" w:hAnsi="Times New Roman" w:cs="Times New Roman"/>
          <w:i/>
          <w:sz w:val="28"/>
          <w:szCs w:val="28"/>
        </w:rPr>
        <w:t>длинный-средний-короткий</w:t>
      </w:r>
      <w:r w:rsidR="00F90843" w:rsidRPr="00813F86">
        <w:rPr>
          <w:rFonts w:ascii="Times New Roman" w:hAnsi="Times New Roman" w:cs="Times New Roman"/>
          <w:sz w:val="28"/>
          <w:szCs w:val="28"/>
        </w:rPr>
        <w:t>)</w:t>
      </w:r>
      <w:r w:rsidRPr="00813F86">
        <w:rPr>
          <w:rFonts w:ascii="Times New Roman" w:hAnsi="Times New Roman" w:cs="Times New Roman"/>
          <w:sz w:val="28"/>
          <w:szCs w:val="28"/>
        </w:rPr>
        <w:t>, толщине</w:t>
      </w:r>
      <w:r w:rsidR="00F90843" w:rsidRPr="00813F86">
        <w:rPr>
          <w:rFonts w:ascii="Times New Roman" w:hAnsi="Times New Roman" w:cs="Times New Roman"/>
          <w:sz w:val="28"/>
          <w:szCs w:val="28"/>
        </w:rPr>
        <w:t xml:space="preserve"> (</w:t>
      </w:r>
      <w:r w:rsidR="00F90843" w:rsidRPr="00813F86">
        <w:rPr>
          <w:rFonts w:ascii="Times New Roman" w:hAnsi="Times New Roman" w:cs="Times New Roman"/>
          <w:i/>
          <w:sz w:val="28"/>
          <w:szCs w:val="28"/>
        </w:rPr>
        <w:t>толстый-тонкий, толще-тоньше,</w:t>
      </w:r>
      <w:r w:rsidR="00D86F4C" w:rsidRPr="00813F86">
        <w:rPr>
          <w:rFonts w:ascii="Times New Roman" w:hAnsi="Times New Roman" w:cs="Times New Roman"/>
          <w:i/>
          <w:sz w:val="28"/>
          <w:szCs w:val="28"/>
        </w:rPr>
        <w:t xml:space="preserve"> </w:t>
      </w:r>
      <w:r w:rsidR="00F90843" w:rsidRPr="00813F86">
        <w:rPr>
          <w:rFonts w:ascii="Times New Roman" w:hAnsi="Times New Roman" w:cs="Times New Roman"/>
          <w:i/>
          <w:sz w:val="28"/>
          <w:szCs w:val="28"/>
        </w:rPr>
        <w:t>толстый-средний-тонкий</w:t>
      </w:r>
      <w:r w:rsidR="00F90843" w:rsidRPr="00813F86">
        <w:rPr>
          <w:rFonts w:ascii="Times New Roman" w:hAnsi="Times New Roman" w:cs="Times New Roman"/>
          <w:sz w:val="28"/>
          <w:szCs w:val="28"/>
        </w:rPr>
        <w:t>)</w:t>
      </w:r>
      <w:r w:rsidRPr="00813F86">
        <w:rPr>
          <w:rFonts w:ascii="Times New Roman" w:hAnsi="Times New Roman" w:cs="Times New Roman"/>
          <w:sz w:val="28"/>
          <w:szCs w:val="28"/>
        </w:rPr>
        <w:t>, ширине</w:t>
      </w:r>
      <w:r w:rsidR="00F90843" w:rsidRPr="00813F86">
        <w:rPr>
          <w:rFonts w:ascii="Times New Roman" w:hAnsi="Times New Roman" w:cs="Times New Roman"/>
          <w:sz w:val="28"/>
          <w:szCs w:val="28"/>
        </w:rPr>
        <w:t xml:space="preserve"> (</w:t>
      </w:r>
      <w:r w:rsidR="00D86F4C" w:rsidRPr="00813F86">
        <w:rPr>
          <w:rFonts w:ascii="Times New Roman" w:hAnsi="Times New Roman" w:cs="Times New Roman"/>
          <w:i/>
          <w:sz w:val="28"/>
          <w:szCs w:val="28"/>
        </w:rPr>
        <w:t>широкий-узкий, шире-уже, широкий-средний-узкий</w:t>
      </w:r>
      <w:r w:rsidR="00D86F4C" w:rsidRPr="00813F86">
        <w:rPr>
          <w:rFonts w:ascii="Times New Roman" w:hAnsi="Times New Roman" w:cs="Times New Roman"/>
          <w:sz w:val="28"/>
          <w:szCs w:val="28"/>
        </w:rPr>
        <w:t>)</w:t>
      </w:r>
      <w:r w:rsidRPr="00813F86">
        <w:rPr>
          <w:rFonts w:ascii="Times New Roman" w:hAnsi="Times New Roman" w:cs="Times New Roman"/>
          <w:sz w:val="28"/>
          <w:szCs w:val="28"/>
        </w:rPr>
        <w:t>, весу</w:t>
      </w:r>
      <w:r w:rsidR="00D86F4C" w:rsidRPr="00813F86">
        <w:rPr>
          <w:rFonts w:ascii="Times New Roman" w:hAnsi="Times New Roman" w:cs="Times New Roman"/>
          <w:sz w:val="28"/>
          <w:szCs w:val="28"/>
        </w:rPr>
        <w:t xml:space="preserve"> (</w:t>
      </w:r>
      <w:r w:rsidR="00D86F4C" w:rsidRPr="00813F86">
        <w:rPr>
          <w:rFonts w:ascii="Times New Roman" w:hAnsi="Times New Roman" w:cs="Times New Roman"/>
          <w:i/>
          <w:sz w:val="28"/>
          <w:szCs w:val="28"/>
        </w:rPr>
        <w:t>тяжелый-легкий, тяжелее-легче, тяжелый-средний-легкий</w:t>
      </w:r>
      <w:r w:rsidR="00D86F4C" w:rsidRPr="00813F86">
        <w:rPr>
          <w:rFonts w:ascii="Times New Roman" w:hAnsi="Times New Roman" w:cs="Times New Roman"/>
          <w:sz w:val="28"/>
          <w:szCs w:val="28"/>
        </w:rPr>
        <w:t>)</w:t>
      </w:r>
      <w:r w:rsidRPr="00813F86">
        <w:rPr>
          <w:rFonts w:ascii="Times New Roman" w:hAnsi="Times New Roman" w:cs="Times New Roman"/>
          <w:sz w:val="28"/>
          <w:szCs w:val="28"/>
        </w:rPr>
        <w:t>, форме</w:t>
      </w:r>
      <w:r w:rsidR="00D86F4C" w:rsidRPr="00813F86">
        <w:rPr>
          <w:rFonts w:ascii="Times New Roman" w:hAnsi="Times New Roman" w:cs="Times New Roman"/>
          <w:sz w:val="28"/>
          <w:szCs w:val="28"/>
        </w:rPr>
        <w:t xml:space="preserve"> (круглые (шар, мяч, арбуз и т.д.), овальные (яйцо, огурец, селедочница и т.д.), </w:t>
      </w:r>
      <w:r w:rsidR="006E3237" w:rsidRPr="00813F86">
        <w:rPr>
          <w:rFonts w:ascii="Times New Roman" w:hAnsi="Times New Roman" w:cs="Times New Roman"/>
          <w:sz w:val="28"/>
          <w:szCs w:val="28"/>
        </w:rPr>
        <w:t>квадратные (стол, платок, печенье и т.д.), прямоугольные (парта, книга, тетрадь и т.д.), треугольные (лист, крыша дома и т.д.)</w:t>
      </w:r>
      <w:r w:rsidRPr="00813F86">
        <w:rPr>
          <w:rFonts w:ascii="Times New Roman" w:hAnsi="Times New Roman" w:cs="Times New Roman"/>
          <w:sz w:val="28"/>
          <w:szCs w:val="28"/>
        </w:rPr>
        <w:t>); усвоение относительности признаков предметов (в зависимости от того, с чем сравнивается); знакомство с простейшими геометрическими формами</w:t>
      </w:r>
      <w:r w:rsidR="006E3237" w:rsidRPr="00813F86">
        <w:rPr>
          <w:rFonts w:ascii="Times New Roman" w:hAnsi="Times New Roman" w:cs="Times New Roman"/>
          <w:sz w:val="28"/>
          <w:szCs w:val="28"/>
        </w:rPr>
        <w:t xml:space="preserve"> (круг, овал, квадрат, прямоугольник</w:t>
      </w:r>
      <w:r w:rsidR="004B21DE" w:rsidRPr="00813F86">
        <w:rPr>
          <w:rFonts w:ascii="Times New Roman" w:hAnsi="Times New Roman" w:cs="Times New Roman"/>
          <w:sz w:val="28"/>
          <w:szCs w:val="28"/>
        </w:rPr>
        <w:t>, треугольник, пятиугольник</w:t>
      </w:r>
      <w:r w:rsidR="004613B5" w:rsidRPr="00813F86">
        <w:rPr>
          <w:rFonts w:ascii="Times New Roman" w:hAnsi="Times New Roman" w:cs="Times New Roman"/>
          <w:sz w:val="28"/>
          <w:szCs w:val="28"/>
        </w:rPr>
        <w:t>,</w:t>
      </w:r>
      <w:r w:rsidR="004B21DE" w:rsidRPr="00813F86">
        <w:rPr>
          <w:rFonts w:ascii="Times New Roman" w:hAnsi="Times New Roman" w:cs="Times New Roman"/>
          <w:sz w:val="28"/>
          <w:szCs w:val="28"/>
        </w:rPr>
        <w:t xml:space="preserve"> обведение контурных изображений геометрических фигур, рисование, закрашивание, дорисовывание незаконченных геометрических фигур, нахождение аналогичных </w:t>
      </w:r>
      <w:r w:rsidR="004613B5" w:rsidRPr="00813F86">
        <w:rPr>
          <w:rFonts w:ascii="Times New Roman" w:hAnsi="Times New Roman" w:cs="Times New Roman"/>
          <w:sz w:val="28"/>
          <w:szCs w:val="28"/>
        </w:rPr>
        <w:t>из серии предложенных).</w:t>
      </w:r>
    </w:p>
    <w:p w:rsidR="004265E4" w:rsidRPr="00813F86" w:rsidRDefault="004265E4" w:rsidP="008778AE">
      <w:pPr>
        <w:shd w:val="clear" w:color="auto" w:fill="FFFFFF"/>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t xml:space="preserve">В </w:t>
      </w:r>
      <w:r w:rsidRPr="00813F86">
        <w:rPr>
          <w:rFonts w:ascii="Times New Roman" w:hAnsi="Times New Roman" w:cs="Times New Roman"/>
          <w:sz w:val="28"/>
          <w:szCs w:val="28"/>
          <w:lang w:val="en-US"/>
        </w:rPr>
        <w:t>I</w:t>
      </w:r>
      <w:r w:rsidRPr="00813F86">
        <w:rPr>
          <w:rFonts w:ascii="Times New Roman" w:hAnsi="Times New Roman" w:cs="Times New Roman"/>
          <w:sz w:val="28"/>
          <w:szCs w:val="28"/>
        </w:rPr>
        <w:t xml:space="preserve"> (</w:t>
      </w:r>
      <w:r w:rsidR="00634CE4" w:rsidRPr="00813F86">
        <w:rPr>
          <w:rFonts w:ascii="Times New Roman" w:hAnsi="Times New Roman" w:cs="Times New Roman"/>
          <w:sz w:val="28"/>
          <w:szCs w:val="28"/>
          <w:lang w:val="en-US"/>
        </w:rPr>
        <w:t>I</w:t>
      </w:r>
      <w:r w:rsidR="00D85CA1" w:rsidRPr="00813F86">
        <w:rPr>
          <w:rFonts w:ascii="Times New Roman" w:hAnsi="Times New Roman" w:cs="Times New Roman"/>
          <w:sz w:val="28"/>
          <w:szCs w:val="28"/>
        </w:rPr>
        <w:t xml:space="preserve"> дополнительном</w:t>
      </w:r>
      <w:r w:rsidRPr="00813F86">
        <w:rPr>
          <w:rFonts w:ascii="Times New Roman" w:hAnsi="Times New Roman" w:cs="Times New Roman"/>
          <w:sz w:val="28"/>
          <w:szCs w:val="28"/>
        </w:rPr>
        <w:t>) классе программой предусмотрено развитие зрительной памяти</w:t>
      </w:r>
      <w:r w:rsidR="004613B5" w:rsidRPr="00813F86">
        <w:rPr>
          <w:rFonts w:ascii="Times New Roman" w:hAnsi="Times New Roman" w:cs="Times New Roman"/>
          <w:sz w:val="28"/>
          <w:szCs w:val="28"/>
        </w:rPr>
        <w:t xml:space="preserve"> (запоминание и воспроизведение от 4 до 6 предметов, игрушек, картинок, геометрических фигур, букв, цифр)</w:t>
      </w:r>
      <w:r w:rsidRPr="00813F86">
        <w:rPr>
          <w:rFonts w:ascii="Times New Roman" w:hAnsi="Times New Roman" w:cs="Times New Roman"/>
          <w:sz w:val="28"/>
          <w:szCs w:val="28"/>
        </w:rPr>
        <w:t>; пространственных представлений (уточнение схемы тела, дифференциация правых и левых частей тела, формирование ориентировки в окружающем пространстве,</w:t>
      </w:r>
      <w:r w:rsidR="004613B5" w:rsidRPr="00813F86">
        <w:rPr>
          <w:rFonts w:ascii="Times New Roman" w:hAnsi="Times New Roman" w:cs="Times New Roman"/>
          <w:sz w:val="28"/>
          <w:szCs w:val="28"/>
        </w:rPr>
        <w:t xml:space="preserve"> пространственной ориентировки на листе бумаги,</w:t>
      </w:r>
      <w:r w:rsidRPr="00813F86">
        <w:rPr>
          <w:rFonts w:ascii="Times New Roman" w:hAnsi="Times New Roman" w:cs="Times New Roman"/>
          <w:sz w:val="28"/>
          <w:szCs w:val="28"/>
        </w:rPr>
        <w:t xml:space="preserve"> закрепление речевых обозначений пространственных отношений</w:t>
      </w:r>
      <w:r w:rsidR="004613B5" w:rsidRPr="00813F86">
        <w:rPr>
          <w:rFonts w:ascii="Times New Roman" w:hAnsi="Times New Roman" w:cs="Times New Roman"/>
          <w:sz w:val="28"/>
          <w:szCs w:val="28"/>
        </w:rPr>
        <w:t xml:space="preserve"> (справа-слева, выше-ниже, вверху-внизу</w:t>
      </w:r>
      <w:r w:rsidR="006F1D27" w:rsidRPr="00813F86">
        <w:rPr>
          <w:rFonts w:ascii="Times New Roman" w:hAnsi="Times New Roman" w:cs="Times New Roman"/>
          <w:sz w:val="28"/>
          <w:szCs w:val="28"/>
        </w:rPr>
        <w:t>, над-под</w:t>
      </w:r>
      <w:r w:rsidRPr="00813F86">
        <w:rPr>
          <w:rFonts w:ascii="Times New Roman" w:hAnsi="Times New Roman" w:cs="Times New Roman"/>
          <w:sz w:val="28"/>
          <w:szCs w:val="28"/>
        </w:rPr>
        <w:t>); временных представлений</w:t>
      </w:r>
      <w:r w:rsidR="006F1D27" w:rsidRPr="00813F86">
        <w:rPr>
          <w:rFonts w:ascii="Times New Roman" w:hAnsi="Times New Roman" w:cs="Times New Roman"/>
          <w:sz w:val="28"/>
          <w:szCs w:val="28"/>
        </w:rPr>
        <w:t xml:space="preserve"> и их речевых обозначений (</w:t>
      </w:r>
      <w:r w:rsidR="006F1D27" w:rsidRPr="00813F86">
        <w:rPr>
          <w:rFonts w:ascii="Times New Roman" w:hAnsi="Times New Roman" w:cs="Times New Roman"/>
          <w:i/>
          <w:sz w:val="28"/>
          <w:szCs w:val="28"/>
        </w:rPr>
        <w:t>сегодня, завтра, вчера, день, ночь, утро, вечер, лето, осень, зима, весна, раньше-позже, до-после, сначала-потом и т.д.</w:t>
      </w:r>
      <w:r w:rsidR="006F1D27" w:rsidRPr="00813F86">
        <w:rPr>
          <w:rFonts w:ascii="Times New Roman" w:hAnsi="Times New Roman" w:cs="Times New Roman"/>
          <w:sz w:val="28"/>
          <w:szCs w:val="28"/>
        </w:rPr>
        <w:t>)</w:t>
      </w:r>
      <w:r w:rsidRPr="00813F86">
        <w:rPr>
          <w:rFonts w:ascii="Times New Roman" w:hAnsi="Times New Roman" w:cs="Times New Roman"/>
          <w:sz w:val="28"/>
          <w:szCs w:val="28"/>
        </w:rPr>
        <w:t>; зрительного анализа и синтеза; логических операций (классификация</w:t>
      </w:r>
      <w:r w:rsidR="006F1D27" w:rsidRPr="00813F86">
        <w:rPr>
          <w:rFonts w:ascii="Times New Roman" w:hAnsi="Times New Roman" w:cs="Times New Roman"/>
          <w:sz w:val="28"/>
          <w:szCs w:val="28"/>
        </w:rPr>
        <w:t xml:space="preserve"> (классификация предметов на основе родовидовых отношений, по одному, по двум признакам и т.д.)</w:t>
      </w:r>
      <w:r w:rsidRPr="00813F86">
        <w:rPr>
          <w:rFonts w:ascii="Times New Roman" w:hAnsi="Times New Roman" w:cs="Times New Roman"/>
          <w:sz w:val="28"/>
          <w:szCs w:val="28"/>
        </w:rPr>
        <w:t>, сериация</w:t>
      </w:r>
      <w:r w:rsidR="000A4F1D" w:rsidRPr="00813F86">
        <w:rPr>
          <w:rFonts w:ascii="Times New Roman" w:hAnsi="Times New Roman" w:cs="Times New Roman"/>
          <w:sz w:val="28"/>
          <w:szCs w:val="28"/>
        </w:rPr>
        <w:t xml:space="preserve"> (раскладывание картинок по различным принципам, ранжирование полосок, отличающихся длиной, ранжирование по величине, толщине, высоте с использованием сравнительной лексики и т.д.)</w:t>
      </w:r>
      <w:r w:rsidRPr="00813F86">
        <w:rPr>
          <w:rFonts w:ascii="Times New Roman" w:hAnsi="Times New Roman" w:cs="Times New Roman"/>
          <w:sz w:val="28"/>
          <w:szCs w:val="28"/>
        </w:rPr>
        <w:t>, сравнение</w:t>
      </w:r>
      <w:r w:rsidR="000A4F1D" w:rsidRPr="00813F86">
        <w:rPr>
          <w:rFonts w:ascii="Times New Roman" w:hAnsi="Times New Roman" w:cs="Times New Roman"/>
          <w:sz w:val="28"/>
          <w:szCs w:val="28"/>
        </w:rPr>
        <w:t xml:space="preserve"> (сравнение предметов/изображений, отличающихся количеством, пространственным расположением элементов, установление равенства/неравенства двух серий по количеству элементов</w:t>
      </w:r>
      <w:r w:rsidR="00364775" w:rsidRPr="00813F86">
        <w:rPr>
          <w:rFonts w:ascii="Times New Roman" w:hAnsi="Times New Roman" w:cs="Times New Roman"/>
          <w:sz w:val="28"/>
          <w:szCs w:val="28"/>
        </w:rPr>
        <w:t xml:space="preserve"> и т.д.)</w:t>
      </w:r>
      <w:r w:rsidRPr="00813F86">
        <w:rPr>
          <w:rFonts w:ascii="Times New Roman" w:hAnsi="Times New Roman" w:cs="Times New Roman"/>
          <w:sz w:val="28"/>
          <w:szCs w:val="28"/>
        </w:rPr>
        <w:t>).</w:t>
      </w:r>
    </w:p>
    <w:p w:rsidR="004265E4" w:rsidRPr="00813F86" w:rsidRDefault="004265E4" w:rsidP="008778AE">
      <w:pPr>
        <w:shd w:val="clear" w:color="auto" w:fill="FFFFFF"/>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t>Обучающиеся  должны уметь выделять признак количества как стабильный признак, независимый от пространственного расположения элементов, их величины, формы, цвета и т. д.; усвоить элементарную математическую терминологию (</w:t>
      </w:r>
      <w:r w:rsidRPr="00813F86">
        <w:rPr>
          <w:rFonts w:ascii="Times New Roman" w:hAnsi="Times New Roman" w:cs="Times New Roman"/>
          <w:i/>
          <w:iCs/>
          <w:sz w:val="28"/>
          <w:szCs w:val="28"/>
        </w:rPr>
        <w:t xml:space="preserve">равно, столько же, больше, меньше, один, много </w:t>
      </w:r>
      <w:r w:rsidRPr="00813F86">
        <w:rPr>
          <w:rFonts w:ascii="Times New Roman" w:hAnsi="Times New Roman" w:cs="Times New Roman"/>
          <w:sz w:val="28"/>
          <w:szCs w:val="28"/>
        </w:rPr>
        <w:t>и др.); письменную символику чисел; овладеть прямым и обратным счетом</w:t>
      </w:r>
      <w:r w:rsidR="006208FF" w:rsidRPr="00813F86">
        <w:rPr>
          <w:rFonts w:ascii="Times New Roman" w:hAnsi="Times New Roman" w:cs="Times New Roman"/>
          <w:sz w:val="28"/>
          <w:szCs w:val="28"/>
        </w:rPr>
        <w:t xml:space="preserve"> до 10 в</w:t>
      </w:r>
      <w:r w:rsidR="00364775" w:rsidRPr="00813F86">
        <w:rPr>
          <w:rFonts w:ascii="Times New Roman" w:hAnsi="Times New Roman" w:cs="Times New Roman"/>
          <w:sz w:val="28"/>
          <w:szCs w:val="28"/>
        </w:rPr>
        <w:t xml:space="preserve"> </w:t>
      </w:r>
      <w:r w:rsidR="006208FF" w:rsidRPr="00813F86">
        <w:rPr>
          <w:rFonts w:ascii="Times New Roman" w:hAnsi="Times New Roman" w:cs="Times New Roman"/>
          <w:sz w:val="28"/>
          <w:szCs w:val="28"/>
          <w:lang w:val="en-US"/>
        </w:rPr>
        <w:t>I</w:t>
      </w:r>
      <w:r w:rsidR="006208FF" w:rsidRPr="00813F86">
        <w:rPr>
          <w:rFonts w:ascii="Times New Roman" w:hAnsi="Times New Roman" w:cs="Times New Roman"/>
          <w:sz w:val="28"/>
          <w:szCs w:val="28"/>
        </w:rPr>
        <w:t xml:space="preserve"> дополнительном классе,</w:t>
      </w:r>
      <w:r w:rsidRPr="00813F86">
        <w:rPr>
          <w:rFonts w:ascii="Times New Roman" w:hAnsi="Times New Roman" w:cs="Times New Roman"/>
          <w:sz w:val="28"/>
          <w:szCs w:val="28"/>
        </w:rPr>
        <w:t xml:space="preserve"> до 20</w:t>
      </w:r>
      <w:r w:rsidR="006208FF" w:rsidRPr="00813F86">
        <w:rPr>
          <w:rFonts w:ascii="Times New Roman" w:hAnsi="Times New Roman" w:cs="Times New Roman"/>
          <w:sz w:val="28"/>
          <w:szCs w:val="28"/>
        </w:rPr>
        <w:t xml:space="preserve"> в </w:t>
      </w:r>
      <w:r w:rsidR="006208FF" w:rsidRPr="00813F86">
        <w:rPr>
          <w:rFonts w:ascii="Times New Roman" w:hAnsi="Times New Roman" w:cs="Times New Roman"/>
          <w:sz w:val="28"/>
          <w:szCs w:val="28"/>
          <w:lang w:val="en-US"/>
        </w:rPr>
        <w:t>I</w:t>
      </w:r>
      <w:r w:rsidR="006208FF" w:rsidRPr="00813F86">
        <w:rPr>
          <w:rFonts w:ascii="Times New Roman" w:hAnsi="Times New Roman" w:cs="Times New Roman"/>
          <w:sz w:val="28"/>
          <w:szCs w:val="28"/>
        </w:rPr>
        <w:t xml:space="preserve"> классе</w:t>
      </w:r>
      <w:r w:rsidRPr="00813F86">
        <w:rPr>
          <w:rFonts w:ascii="Times New Roman" w:hAnsi="Times New Roman" w:cs="Times New Roman"/>
          <w:sz w:val="28"/>
          <w:szCs w:val="28"/>
        </w:rPr>
        <w:t>; уметь выполнять счетные операции сложения и вычитания в пределах</w:t>
      </w:r>
      <w:r w:rsidR="0047461C" w:rsidRPr="00813F86">
        <w:rPr>
          <w:rFonts w:ascii="Times New Roman" w:hAnsi="Times New Roman" w:cs="Times New Roman"/>
          <w:sz w:val="28"/>
          <w:szCs w:val="28"/>
        </w:rPr>
        <w:t xml:space="preserve"> 10 в </w:t>
      </w:r>
      <w:r w:rsidR="0047461C" w:rsidRPr="00813F86">
        <w:rPr>
          <w:rFonts w:ascii="Times New Roman" w:hAnsi="Times New Roman" w:cs="Times New Roman"/>
          <w:sz w:val="28"/>
          <w:szCs w:val="28"/>
          <w:lang w:val="en-US"/>
        </w:rPr>
        <w:t>I</w:t>
      </w:r>
      <w:r w:rsidR="0047461C" w:rsidRPr="00813F86">
        <w:rPr>
          <w:rFonts w:ascii="Times New Roman" w:hAnsi="Times New Roman" w:cs="Times New Roman"/>
          <w:sz w:val="28"/>
          <w:szCs w:val="28"/>
        </w:rPr>
        <w:t xml:space="preserve"> дополнительном классе,</w:t>
      </w:r>
      <w:r w:rsidRPr="00813F86">
        <w:rPr>
          <w:rFonts w:ascii="Times New Roman" w:hAnsi="Times New Roman" w:cs="Times New Roman"/>
          <w:sz w:val="28"/>
          <w:szCs w:val="28"/>
        </w:rPr>
        <w:t xml:space="preserve"> 20</w:t>
      </w:r>
      <w:r w:rsidR="0047461C" w:rsidRPr="00813F86">
        <w:rPr>
          <w:rFonts w:ascii="Times New Roman" w:hAnsi="Times New Roman" w:cs="Times New Roman"/>
          <w:sz w:val="28"/>
          <w:szCs w:val="28"/>
        </w:rPr>
        <w:t xml:space="preserve"> в </w:t>
      </w:r>
      <w:r w:rsidR="0047461C" w:rsidRPr="00813F86">
        <w:rPr>
          <w:rFonts w:ascii="Times New Roman" w:hAnsi="Times New Roman" w:cs="Times New Roman"/>
          <w:sz w:val="28"/>
          <w:szCs w:val="28"/>
          <w:lang w:val="en-US"/>
        </w:rPr>
        <w:t>I</w:t>
      </w:r>
      <w:r w:rsidR="0047461C" w:rsidRPr="00813F86">
        <w:rPr>
          <w:rFonts w:ascii="Times New Roman" w:hAnsi="Times New Roman" w:cs="Times New Roman"/>
          <w:sz w:val="28"/>
          <w:szCs w:val="28"/>
        </w:rPr>
        <w:t xml:space="preserve"> классе</w:t>
      </w:r>
      <w:r w:rsidRPr="00813F86">
        <w:rPr>
          <w:rFonts w:ascii="Times New Roman" w:hAnsi="Times New Roman" w:cs="Times New Roman"/>
          <w:sz w:val="28"/>
          <w:szCs w:val="28"/>
        </w:rPr>
        <w:t xml:space="preserve">; составлять и решать простые арифметические </w:t>
      </w:r>
      <w:r w:rsidRPr="00813F86">
        <w:rPr>
          <w:rFonts w:ascii="Times New Roman" w:hAnsi="Times New Roman" w:cs="Times New Roman"/>
          <w:sz w:val="28"/>
          <w:szCs w:val="28"/>
        </w:rPr>
        <w:lastRenderedPageBreak/>
        <w:t>задачи на сложение и вычитание; уметь определять время по часам; владеть навыком измерения длины.</w:t>
      </w:r>
    </w:p>
    <w:p w:rsidR="004265E4" w:rsidRPr="00813F86" w:rsidRDefault="004265E4" w:rsidP="008778AE">
      <w:pPr>
        <w:shd w:val="clear" w:color="auto" w:fill="FFFFFF"/>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t xml:space="preserve">У обучающихся во </w:t>
      </w:r>
      <w:r w:rsidRPr="00813F86">
        <w:rPr>
          <w:rFonts w:ascii="Times New Roman" w:hAnsi="Times New Roman" w:cs="Times New Roman"/>
          <w:sz w:val="28"/>
          <w:szCs w:val="28"/>
          <w:lang w:val="en-US"/>
        </w:rPr>
        <w:t>II</w:t>
      </w:r>
      <w:r w:rsidRPr="00813F86">
        <w:rPr>
          <w:rFonts w:ascii="Times New Roman" w:hAnsi="Times New Roman" w:cs="Times New Roman"/>
          <w:sz w:val="28"/>
          <w:szCs w:val="28"/>
        </w:rPr>
        <w:t xml:space="preserve"> и </w:t>
      </w:r>
      <w:r w:rsidRPr="00813F86">
        <w:rPr>
          <w:rFonts w:ascii="Times New Roman" w:hAnsi="Times New Roman" w:cs="Times New Roman"/>
          <w:sz w:val="28"/>
          <w:szCs w:val="28"/>
          <w:lang w:val="en-US"/>
        </w:rPr>
        <w:t>III</w:t>
      </w:r>
      <w:r w:rsidRPr="00813F86">
        <w:rPr>
          <w:rFonts w:ascii="Times New Roman" w:hAnsi="Times New Roman" w:cs="Times New Roman"/>
          <w:sz w:val="28"/>
          <w:szCs w:val="28"/>
        </w:rPr>
        <w:t xml:space="preserve"> классах формируются умения называть и определять последовательность числового ряда от 1 до 1000; называть и записывать любое число данного ряда; выполнять сложение, вычитание, умножение деление в пределах 100; решать арифметические задачи из двух действий на сложение, вычитание, умножение и деление, оперируя математической терминологией (</w:t>
      </w:r>
      <w:r w:rsidRPr="00813F86">
        <w:rPr>
          <w:rFonts w:ascii="Times New Roman" w:hAnsi="Times New Roman" w:cs="Times New Roman"/>
          <w:i/>
          <w:sz w:val="28"/>
          <w:szCs w:val="28"/>
        </w:rPr>
        <w:t>сумма, разность, произведение, частное</w:t>
      </w:r>
      <w:r w:rsidRPr="00813F86">
        <w:rPr>
          <w:rFonts w:ascii="Times New Roman" w:hAnsi="Times New Roman" w:cs="Times New Roman"/>
          <w:sz w:val="28"/>
          <w:szCs w:val="28"/>
        </w:rPr>
        <w:t>) и владея приемами проверки устных и письменных вычислений. Обучающимися должна быть усвоена таблица сложения, вычитания, умножения и деления.</w:t>
      </w:r>
    </w:p>
    <w:p w:rsidR="004265E4" w:rsidRPr="00813F86" w:rsidRDefault="004265E4" w:rsidP="008778AE">
      <w:pPr>
        <w:shd w:val="clear" w:color="auto" w:fill="FFFFFF"/>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t xml:space="preserve">Для выработки навыков правильных устных вычислений на каждом уроке математики в </w:t>
      </w:r>
      <w:r w:rsidRPr="00813F86">
        <w:rPr>
          <w:rFonts w:ascii="Times New Roman" w:hAnsi="Times New Roman" w:cs="Times New Roman"/>
          <w:sz w:val="28"/>
          <w:szCs w:val="28"/>
          <w:lang w:val="en-US"/>
        </w:rPr>
        <w:t>I</w:t>
      </w:r>
      <w:r w:rsidRPr="00813F86">
        <w:rPr>
          <w:rFonts w:ascii="Times New Roman" w:hAnsi="Times New Roman" w:cs="Times New Roman"/>
          <w:sz w:val="28"/>
          <w:szCs w:val="28"/>
        </w:rPr>
        <w:t xml:space="preserve"> (</w:t>
      </w:r>
      <w:r w:rsidR="00634CE4" w:rsidRPr="00813F86">
        <w:rPr>
          <w:rFonts w:ascii="Times New Roman" w:hAnsi="Times New Roman" w:cs="Times New Roman"/>
          <w:sz w:val="28"/>
          <w:szCs w:val="28"/>
          <w:lang w:val="en-US"/>
        </w:rPr>
        <w:t>I</w:t>
      </w:r>
      <w:r w:rsidR="00634CE4" w:rsidRPr="00813F86">
        <w:rPr>
          <w:rFonts w:ascii="Times New Roman" w:hAnsi="Times New Roman" w:cs="Times New Roman"/>
          <w:sz w:val="28"/>
          <w:szCs w:val="28"/>
        </w:rPr>
        <w:t xml:space="preserve"> дополнительном</w:t>
      </w:r>
      <w:r w:rsidRPr="00813F86">
        <w:rPr>
          <w:rFonts w:ascii="Times New Roman" w:hAnsi="Times New Roman" w:cs="Times New Roman"/>
          <w:sz w:val="28"/>
          <w:szCs w:val="28"/>
        </w:rPr>
        <w:t xml:space="preserve">) - </w:t>
      </w:r>
      <w:r w:rsidRPr="00813F86">
        <w:rPr>
          <w:rFonts w:ascii="Times New Roman" w:hAnsi="Times New Roman" w:cs="Times New Roman"/>
          <w:sz w:val="28"/>
          <w:szCs w:val="28"/>
          <w:lang w:val="en-US"/>
        </w:rPr>
        <w:t>IV</w:t>
      </w:r>
      <w:r w:rsidRPr="00813F86">
        <w:rPr>
          <w:rFonts w:ascii="Times New Roman" w:hAnsi="Times New Roman" w:cs="Times New Roman"/>
          <w:sz w:val="28"/>
          <w:szCs w:val="28"/>
        </w:rPr>
        <w:t xml:space="preserve"> классах проводятся в течение 5 – 10 минут тренировочные упражнения в устных вычислениях, предусмотренные программой каждого класса. Обучающихся знакомят с различными приемами устных вычислений и создают у них установку на запоминание результатов табличного сложения (вычитания) и умножения (деления).</w:t>
      </w:r>
    </w:p>
    <w:p w:rsidR="004265E4" w:rsidRPr="00813F86" w:rsidRDefault="004265E4" w:rsidP="008778AE">
      <w:pPr>
        <w:shd w:val="clear" w:color="auto" w:fill="FFFFFF"/>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t xml:space="preserve">В </w:t>
      </w:r>
      <w:r w:rsidRPr="00813F86">
        <w:rPr>
          <w:rFonts w:ascii="Times New Roman" w:hAnsi="Times New Roman" w:cs="Times New Roman"/>
          <w:sz w:val="28"/>
          <w:szCs w:val="28"/>
          <w:lang w:val="en-US"/>
        </w:rPr>
        <w:t>IV</w:t>
      </w:r>
      <w:r w:rsidRPr="00813F86">
        <w:rPr>
          <w:rFonts w:ascii="Times New Roman" w:hAnsi="Times New Roman" w:cs="Times New Roman"/>
          <w:sz w:val="28"/>
          <w:szCs w:val="28"/>
        </w:rPr>
        <w:t xml:space="preserve"> классе обучающиеся с ТНР закрепляют знания о классе единиц и классе тысяч, овладевают навыком представления числа в виде суммы его разрядных слагаемых, знакомятся с единицами измерения длины, массы, времени. Программой </w:t>
      </w:r>
      <w:r w:rsidRPr="00813F86">
        <w:rPr>
          <w:rFonts w:ascii="Times New Roman" w:hAnsi="Times New Roman" w:cs="Times New Roman"/>
          <w:sz w:val="28"/>
          <w:szCs w:val="28"/>
          <w:lang w:val="en-US"/>
        </w:rPr>
        <w:t>IV</w:t>
      </w:r>
      <w:r w:rsidRPr="00813F86">
        <w:rPr>
          <w:rFonts w:ascii="Times New Roman" w:hAnsi="Times New Roman" w:cs="Times New Roman"/>
          <w:sz w:val="28"/>
          <w:szCs w:val="28"/>
        </w:rPr>
        <w:t xml:space="preserve"> класса предусмотрено закрепление действий сложения, вычитания, умножения, деления в пределах 1 000 000, решение арифметических задач с 2—3 действиями и про</w:t>
      </w:r>
      <w:r w:rsidRPr="00813F86">
        <w:rPr>
          <w:rFonts w:ascii="Times New Roman" w:hAnsi="Times New Roman" w:cs="Times New Roman"/>
          <w:sz w:val="28"/>
          <w:szCs w:val="28"/>
        </w:rPr>
        <w:softHyphen/>
        <w:t>стых уравнений с одним неизвестным, формирование умения называть и записывать компоненты математических действий.</w:t>
      </w:r>
    </w:p>
    <w:p w:rsidR="004265E4" w:rsidRPr="00813F86" w:rsidRDefault="004265E4" w:rsidP="008778AE">
      <w:pPr>
        <w:shd w:val="clear" w:color="auto" w:fill="FFFFFF"/>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t>В процессе изучения натурального ряда чисел обучающиеся овладевают прямым и обратным счетом, усваивают представления о месте каждого числа в натуральном ряду, определяют предыдущие и последующие числа.</w:t>
      </w:r>
    </w:p>
    <w:p w:rsidR="004265E4" w:rsidRPr="00813F86" w:rsidRDefault="004265E4" w:rsidP="008778AE">
      <w:pPr>
        <w:shd w:val="clear" w:color="auto" w:fill="FFFFFF"/>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t>От класса к классу осуществляется не только расширение числового ряда, но и углубление, систематизация, обобщение представлений о структуре натурального ряда, разрядах, классах.</w:t>
      </w:r>
    </w:p>
    <w:p w:rsidR="004265E4" w:rsidRPr="00813F86" w:rsidRDefault="004265E4" w:rsidP="008778AE">
      <w:pPr>
        <w:shd w:val="clear" w:color="auto" w:fill="FFFFFF"/>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t>В программе предусмотрено овладение четырьмя арифметическими действиями: сложением, вычитанием, умножением и делением; усвоение математической терминологии, связанной с выполнением счетных операций. По мере изучения арифме</w:t>
      </w:r>
      <w:r w:rsidR="00996419" w:rsidRPr="00813F86">
        <w:rPr>
          <w:rFonts w:ascii="Times New Roman" w:hAnsi="Times New Roman" w:cs="Times New Roman"/>
          <w:sz w:val="28"/>
          <w:szCs w:val="28"/>
        </w:rPr>
        <w:t>тических действий у обучающихся</w:t>
      </w:r>
      <w:r w:rsidRPr="00813F86">
        <w:rPr>
          <w:rFonts w:ascii="Times New Roman" w:hAnsi="Times New Roman" w:cs="Times New Roman"/>
          <w:sz w:val="28"/>
          <w:szCs w:val="28"/>
        </w:rPr>
        <w:t xml:space="preserve"> формируются и автоматизируются вычислительные навыки, которые в соответствии с программой все более и более усложняются. Каждое арифметическое действие систематически закрепляется в процессе решения примеров и арифметических задач.</w:t>
      </w:r>
      <w:r w:rsidR="0047461C" w:rsidRPr="00813F86">
        <w:rPr>
          <w:rFonts w:ascii="Times New Roman" w:hAnsi="Times New Roman" w:cs="Times New Roman"/>
          <w:sz w:val="28"/>
          <w:szCs w:val="28"/>
        </w:rPr>
        <w:t xml:space="preserve"> Содержание программы по математике предполагает постепенное овладение таблицами сложения и вычитания, умножения и деления, доведение этих знаний до автоматизма. По мере овладения арифметическими действиями обучающиеся овладевают математической терминологией</w:t>
      </w:r>
      <w:r w:rsidR="000C27D6" w:rsidRPr="00813F86">
        <w:rPr>
          <w:rFonts w:ascii="Times New Roman" w:hAnsi="Times New Roman" w:cs="Times New Roman"/>
          <w:sz w:val="28"/>
          <w:szCs w:val="28"/>
        </w:rPr>
        <w:t>, закрепляют знания и умения в устных и письменных вычислениях.</w:t>
      </w:r>
    </w:p>
    <w:p w:rsidR="004265E4" w:rsidRPr="00813F86" w:rsidRDefault="004265E4" w:rsidP="008778AE">
      <w:pPr>
        <w:shd w:val="clear" w:color="auto" w:fill="FFFFFF"/>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t xml:space="preserve">Большое внимание в программе уделяется геометрическому материалу, который изучается в тесной связи с усвоением арифметических знаний. Обучающиеся с ТНР овладевают такими понятиями и терминами, как </w:t>
      </w:r>
      <w:r w:rsidRPr="00813F86">
        <w:rPr>
          <w:rFonts w:ascii="Times New Roman" w:hAnsi="Times New Roman" w:cs="Times New Roman"/>
          <w:i/>
          <w:kern w:val="28"/>
          <w:sz w:val="28"/>
          <w:szCs w:val="28"/>
        </w:rPr>
        <w:t>точка, прямая и ломаная линия</w:t>
      </w:r>
      <w:r w:rsidRPr="00813F86">
        <w:rPr>
          <w:rFonts w:ascii="Times New Roman" w:hAnsi="Times New Roman" w:cs="Times New Roman"/>
          <w:sz w:val="28"/>
          <w:szCs w:val="28"/>
        </w:rPr>
        <w:t>, знакомятся с различными геометрическими фигурами (</w:t>
      </w:r>
      <w:r w:rsidRPr="00813F86">
        <w:rPr>
          <w:rFonts w:ascii="Times New Roman" w:hAnsi="Times New Roman" w:cs="Times New Roman"/>
          <w:i/>
          <w:kern w:val="28"/>
          <w:sz w:val="28"/>
          <w:szCs w:val="28"/>
        </w:rPr>
        <w:t>треугольник, квадрат, прямоугольник, круг</w:t>
      </w:r>
      <w:r w:rsidRPr="00813F86">
        <w:rPr>
          <w:rFonts w:ascii="Times New Roman" w:hAnsi="Times New Roman" w:cs="Times New Roman"/>
          <w:sz w:val="28"/>
          <w:szCs w:val="28"/>
        </w:rPr>
        <w:t xml:space="preserve"> и др.) и их названиями.</w:t>
      </w:r>
    </w:p>
    <w:p w:rsidR="004265E4" w:rsidRPr="00813F86" w:rsidRDefault="004265E4" w:rsidP="008778AE">
      <w:pPr>
        <w:shd w:val="clear" w:color="auto" w:fill="FFFFFF"/>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lastRenderedPageBreak/>
        <w:t>Для закрепления представлений о геометрических фигурах, развития зрительно-пространственных отношений, а также ручной моторики рекомендуются практические упражнения по воспроизведению геометрических фигур с помощью линейки, циркуля, транспортира и др. инструментов.</w:t>
      </w:r>
    </w:p>
    <w:p w:rsidR="004265E4" w:rsidRPr="00813F86" w:rsidRDefault="004265E4" w:rsidP="008778AE">
      <w:pPr>
        <w:shd w:val="clear" w:color="auto" w:fill="FFFFFF"/>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t>Программой предусмотрено выполнение различных видов практической деятельности по измерению с постепенным расширением единиц измерения (площади, длины, массы, времени). Формируются элементарные практические навыки измерения, умения решать практические задачи в реальных жизненных ситуациях</w:t>
      </w:r>
      <w:r w:rsidR="0003135E" w:rsidRPr="00813F86">
        <w:rPr>
          <w:rFonts w:ascii="Times New Roman" w:hAnsi="Times New Roman" w:cs="Times New Roman"/>
          <w:sz w:val="28"/>
          <w:szCs w:val="28"/>
        </w:rPr>
        <w:t xml:space="preserve"> (определять время по часам, в том числе до минуты; соотносить время с режимом дня; уметь ориентироваться в наборе и достоинстве монет/бумажных купюр, возможностях их размена; ориентироваться в мерах веса/емкости при осуществлении покупок;</w:t>
      </w:r>
      <w:r w:rsidR="00C35164" w:rsidRPr="00813F86">
        <w:rPr>
          <w:rFonts w:ascii="Times New Roman" w:hAnsi="Times New Roman" w:cs="Times New Roman"/>
          <w:sz w:val="28"/>
          <w:szCs w:val="28"/>
        </w:rPr>
        <w:t xml:space="preserve"> уметь использовать знание различных единиц измерения при изготовлении поделок, моделей, в процессе самообслуживания, в быту и т.д.)</w:t>
      </w:r>
      <w:r w:rsidRPr="00813F86">
        <w:rPr>
          <w:rFonts w:ascii="Times New Roman" w:hAnsi="Times New Roman" w:cs="Times New Roman"/>
          <w:sz w:val="28"/>
          <w:szCs w:val="28"/>
        </w:rPr>
        <w:t>.</w:t>
      </w:r>
    </w:p>
    <w:p w:rsidR="004265E4" w:rsidRPr="00813F86" w:rsidRDefault="004265E4" w:rsidP="008778AE">
      <w:pPr>
        <w:shd w:val="clear" w:color="auto" w:fill="FFFFFF"/>
        <w:spacing w:after="0" w:line="240" w:lineRule="auto"/>
        <w:ind w:firstLine="709"/>
        <w:jc w:val="both"/>
        <w:rPr>
          <w:rFonts w:ascii="Times New Roman" w:hAnsi="Times New Roman" w:cs="Times New Roman"/>
          <w:kern w:val="22"/>
          <w:sz w:val="28"/>
          <w:szCs w:val="28"/>
        </w:rPr>
      </w:pPr>
      <w:r w:rsidRPr="00813F86">
        <w:rPr>
          <w:rFonts w:ascii="Times New Roman" w:hAnsi="Times New Roman" w:cs="Times New Roman"/>
          <w:kern w:val="22"/>
          <w:sz w:val="28"/>
          <w:szCs w:val="28"/>
        </w:rPr>
        <w:t>Программа по математике включает в себя следующие разделы: «Числа и величины», «Арифметические действия», «Текстовые задачи», «Пространственные отношения. Геометрические фигуры», «Геометрические величины», «Работа с данными».</w:t>
      </w:r>
    </w:p>
    <w:p w:rsidR="004265E4" w:rsidRPr="00813F86" w:rsidRDefault="004265E4" w:rsidP="008778AE">
      <w:pPr>
        <w:pStyle w:val="af"/>
        <w:spacing w:line="240" w:lineRule="auto"/>
        <w:ind w:firstLine="709"/>
        <w:rPr>
          <w:rFonts w:ascii="Times New Roman" w:hAnsi="Times New Roman" w:cs="Times New Roman"/>
          <w:b/>
          <w:bCs/>
          <w:i/>
          <w:iCs/>
          <w:sz w:val="28"/>
          <w:szCs w:val="28"/>
        </w:rPr>
      </w:pPr>
      <w:r w:rsidRPr="00813F86">
        <w:rPr>
          <w:rFonts w:ascii="Times New Roman" w:hAnsi="Times New Roman" w:cs="Times New Roman"/>
          <w:b/>
          <w:bCs/>
          <w:i/>
          <w:iCs/>
          <w:sz w:val="28"/>
          <w:szCs w:val="28"/>
        </w:rPr>
        <w:t>Числа и величины</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w:t>
      </w:r>
      <w:r w:rsidRPr="00813F86">
        <w:rPr>
          <w:rFonts w:ascii="Times New Roman" w:hAnsi="Times New Roman" w:cs="Times New Roman"/>
          <w:spacing w:val="2"/>
          <w:sz w:val="28"/>
          <w:szCs w:val="28"/>
        </w:rPr>
        <w:t xml:space="preserve">ние и упорядочение однородных величин. Доля величины </w:t>
      </w:r>
      <w:r w:rsidRPr="00813F86">
        <w:rPr>
          <w:rFonts w:ascii="Times New Roman" w:hAnsi="Times New Roman" w:cs="Times New Roman"/>
          <w:sz w:val="28"/>
          <w:szCs w:val="28"/>
        </w:rPr>
        <w:t>(половина, треть, четверть, десятая, сотая, тысячная).</w:t>
      </w:r>
      <w:r w:rsidR="00DA5A78" w:rsidRPr="00813F86">
        <w:rPr>
          <w:rFonts w:ascii="Times New Roman" w:hAnsi="Times New Roman" w:cs="Times New Roman"/>
          <w:sz w:val="28"/>
          <w:szCs w:val="28"/>
        </w:rPr>
        <w:t xml:space="preserve"> Знакомство с буквенной символикой.</w:t>
      </w:r>
    </w:p>
    <w:p w:rsidR="004265E4" w:rsidRPr="00813F86" w:rsidRDefault="004265E4" w:rsidP="008778AE">
      <w:pPr>
        <w:pStyle w:val="af"/>
        <w:spacing w:line="240" w:lineRule="auto"/>
        <w:ind w:firstLine="709"/>
        <w:rPr>
          <w:rFonts w:ascii="Times New Roman" w:hAnsi="Times New Roman" w:cs="Times New Roman"/>
          <w:b/>
          <w:bCs/>
          <w:i/>
          <w:iCs/>
          <w:sz w:val="28"/>
          <w:szCs w:val="28"/>
        </w:rPr>
      </w:pPr>
      <w:r w:rsidRPr="00813F86">
        <w:rPr>
          <w:rFonts w:ascii="Times New Roman" w:hAnsi="Times New Roman" w:cs="Times New Roman"/>
          <w:b/>
          <w:bCs/>
          <w:i/>
          <w:iCs/>
          <w:sz w:val="28"/>
          <w:szCs w:val="28"/>
        </w:rPr>
        <w:t>Арифметические действия</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pacing w:val="2"/>
          <w:sz w:val="28"/>
          <w:szCs w:val="28"/>
        </w:rPr>
        <w:t xml:space="preserve">Сложение, вычитание, умножение и деление. Названия </w:t>
      </w:r>
      <w:r w:rsidRPr="00813F86">
        <w:rPr>
          <w:rFonts w:ascii="Times New Roman" w:hAnsi="Times New Roman" w:cs="Times New Roman"/>
          <w:sz w:val="28"/>
          <w:szCs w:val="28"/>
        </w:rPr>
        <w:t>компонентов арифметических действий, знаки действий. Таблица сложения. Таблица умножения. Связь между сложени</w:t>
      </w:r>
      <w:r w:rsidRPr="00813F86">
        <w:rPr>
          <w:rFonts w:ascii="Times New Roman" w:hAnsi="Times New Roman" w:cs="Times New Roman"/>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813F86">
        <w:rPr>
          <w:rFonts w:ascii="Times New Roman" w:hAnsi="Times New Roman" w:cs="Times New Roman"/>
          <w:sz w:val="28"/>
          <w:szCs w:val="28"/>
        </w:rPr>
        <w:t>с остатком.</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813F86">
        <w:rPr>
          <w:rFonts w:ascii="Times New Roman" w:hAnsi="Times New Roman" w:cs="Times New Roman"/>
          <w:spacing w:val="2"/>
          <w:sz w:val="28"/>
          <w:szCs w:val="28"/>
        </w:rPr>
        <w:t>свойств арифметических действий в вычислениях (переста</w:t>
      </w:r>
      <w:r w:rsidRPr="00813F86">
        <w:rPr>
          <w:rFonts w:ascii="Times New Roman" w:hAnsi="Times New Roman" w:cs="Times New Roman"/>
          <w:sz w:val="28"/>
          <w:szCs w:val="28"/>
        </w:rPr>
        <w:t>новка и группировка слагаемых в сумме, множителей в произведении; умножение суммы и разности на число).</w:t>
      </w:r>
      <w:r w:rsidR="00DA5A78" w:rsidRPr="00813F86">
        <w:rPr>
          <w:rFonts w:ascii="Times New Roman" w:hAnsi="Times New Roman" w:cs="Times New Roman"/>
          <w:sz w:val="28"/>
          <w:szCs w:val="28"/>
        </w:rPr>
        <w:t xml:space="preserve"> Буквенные выражения.</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 xml:space="preserve">Алгоритмы письменного сложения, вычитания, умножения и деления многозначных чисел. </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pacing w:val="2"/>
          <w:sz w:val="28"/>
          <w:szCs w:val="28"/>
        </w:rPr>
        <w:t xml:space="preserve">Способы проверки правильности вычислений (алгоритм, </w:t>
      </w:r>
      <w:r w:rsidRPr="00813F86">
        <w:rPr>
          <w:rFonts w:ascii="Times New Roman" w:hAnsi="Times New Roman" w:cs="Times New Roman"/>
          <w:sz w:val="28"/>
          <w:szCs w:val="28"/>
        </w:rPr>
        <w:t>обратное действие, оценка достоверности, прикидки результата, вычисление на калькуляторе).</w:t>
      </w:r>
    </w:p>
    <w:p w:rsidR="004265E4" w:rsidRPr="00813F86" w:rsidRDefault="004265E4" w:rsidP="008778AE">
      <w:pPr>
        <w:pStyle w:val="af"/>
        <w:spacing w:line="240" w:lineRule="auto"/>
        <w:ind w:firstLine="709"/>
        <w:rPr>
          <w:rFonts w:ascii="Times New Roman" w:hAnsi="Times New Roman" w:cs="Times New Roman"/>
          <w:b/>
          <w:bCs/>
          <w:i/>
          <w:iCs/>
          <w:sz w:val="28"/>
          <w:szCs w:val="28"/>
        </w:rPr>
      </w:pPr>
      <w:r w:rsidRPr="00813F86">
        <w:rPr>
          <w:rFonts w:ascii="Times New Roman" w:hAnsi="Times New Roman" w:cs="Times New Roman"/>
          <w:b/>
          <w:bCs/>
          <w:i/>
          <w:iCs/>
          <w:sz w:val="28"/>
          <w:szCs w:val="28"/>
        </w:rPr>
        <w:t>Текстовые задачи</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pacing w:val="-2"/>
          <w:sz w:val="28"/>
          <w:szCs w:val="28"/>
        </w:rPr>
        <w:t>Решение текстовых задач арифметическим способом. Зада</w:t>
      </w:r>
      <w:r w:rsidRPr="00813F86">
        <w:rPr>
          <w:rFonts w:ascii="Times New Roman" w:hAnsi="Times New Roman" w:cs="Times New Roman"/>
          <w:sz w:val="28"/>
          <w:szCs w:val="28"/>
        </w:rPr>
        <w:t>чи, содержащие отношения «больше (меньше) на…», «больше (меньше) в…». Зависимости между величинами, характеризу</w:t>
      </w:r>
      <w:r w:rsidRPr="00813F86">
        <w:rPr>
          <w:rFonts w:ascii="Times New Roman" w:hAnsi="Times New Roman" w:cs="Times New Roman"/>
          <w:spacing w:val="2"/>
          <w:sz w:val="28"/>
          <w:szCs w:val="28"/>
        </w:rPr>
        <w:t>ющими процессы движения, работы, купли</w:t>
      </w:r>
      <w:r w:rsidRPr="00813F86">
        <w:rPr>
          <w:rFonts w:ascii="Times New Roman" w:hAnsi="Times New Roman" w:cs="Times New Roman"/>
          <w:spacing w:val="2"/>
          <w:sz w:val="28"/>
          <w:szCs w:val="28"/>
        </w:rPr>
        <w:noBreakHyphen/>
        <w:t>продажи и</w:t>
      </w:r>
      <w:r w:rsidRPr="00813F86">
        <w:rPr>
          <w:rFonts w:ascii="Times New Roman" w:hAnsi="Times New Roman" w:cs="Times New Roman"/>
          <w:spacing w:val="2"/>
          <w:sz w:val="28"/>
          <w:szCs w:val="28"/>
        </w:rPr>
        <w:t> </w:t>
      </w:r>
      <w:r w:rsidRPr="00813F86">
        <w:rPr>
          <w:rFonts w:ascii="Times New Roman" w:hAnsi="Times New Roman" w:cs="Times New Roman"/>
          <w:spacing w:val="2"/>
          <w:sz w:val="28"/>
          <w:szCs w:val="28"/>
        </w:rPr>
        <w:t xml:space="preserve">др. </w:t>
      </w:r>
      <w:r w:rsidRPr="00813F86">
        <w:rPr>
          <w:rFonts w:ascii="Times New Roman" w:hAnsi="Times New Roman" w:cs="Times New Roman"/>
          <w:sz w:val="28"/>
          <w:szCs w:val="28"/>
        </w:rPr>
        <w:lastRenderedPageBreak/>
        <w:t>(скорость, время, путь; объём работы, время, производительность труда; количество товара, его цена и стоимость и</w:t>
      </w:r>
      <w:r w:rsidRPr="00813F86">
        <w:rPr>
          <w:rFonts w:ascii="Times New Roman" w:hAnsi="Times New Roman" w:cs="Times New Roman"/>
          <w:sz w:val="28"/>
          <w:szCs w:val="28"/>
        </w:rPr>
        <w:t> </w:t>
      </w:r>
      <w:r w:rsidRPr="00813F86">
        <w:rPr>
          <w:rFonts w:ascii="Times New Roman" w:hAnsi="Times New Roman" w:cs="Times New Roman"/>
          <w:sz w:val="28"/>
          <w:szCs w:val="28"/>
        </w:rPr>
        <w:t xml:space="preserve">др.) </w:t>
      </w:r>
      <w:r w:rsidRPr="00813F86">
        <w:rPr>
          <w:rFonts w:ascii="Times New Roman" w:hAnsi="Times New Roman" w:cs="Times New Roman"/>
          <w:spacing w:val="2"/>
          <w:sz w:val="28"/>
          <w:szCs w:val="28"/>
        </w:rPr>
        <w:t xml:space="preserve">Планирование хода решения задачи. Представление текста </w:t>
      </w:r>
      <w:r w:rsidRPr="00813F86">
        <w:rPr>
          <w:rFonts w:ascii="Times New Roman" w:hAnsi="Times New Roman" w:cs="Times New Roman"/>
          <w:sz w:val="28"/>
          <w:szCs w:val="28"/>
        </w:rPr>
        <w:t>задачи (схема, таблица, диаграмма и другие модели).</w:t>
      </w:r>
      <w:r w:rsidR="00DA5A78" w:rsidRPr="00813F86">
        <w:rPr>
          <w:rFonts w:ascii="Times New Roman" w:hAnsi="Times New Roman" w:cs="Times New Roman"/>
          <w:sz w:val="28"/>
          <w:szCs w:val="28"/>
        </w:rPr>
        <w:t xml:space="preserve"> Решение задач с применением буквенных выражений</w:t>
      </w:r>
      <w:r w:rsidR="00C763AD" w:rsidRPr="00813F86">
        <w:rPr>
          <w:rFonts w:ascii="Times New Roman" w:hAnsi="Times New Roman" w:cs="Times New Roman"/>
          <w:sz w:val="28"/>
          <w:szCs w:val="28"/>
        </w:rPr>
        <w:t>.</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Задачи на нахождение доли целого и целого по его доле.</w:t>
      </w:r>
    </w:p>
    <w:p w:rsidR="004265E4" w:rsidRPr="00813F86" w:rsidRDefault="004265E4" w:rsidP="008778AE">
      <w:pPr>
        <w:pStyle w:val="af"/>
        <w:spacing w:line="240" w:lineRule="auto"/>
        <w:ind w:firstLine="709"/>
        <w:rPr>
          <w:rFonts w:ascii="Times New Roman" w:hAnsi="Times New Roman" w:cs="Times New Roman"/>
          <w:b/>
          <w:bCs/>
          <w:i/>
          <w:iCs/>
          <w:sz w:val="28"/>
          <w:szCs w:val="28"/>
        </w:rPr>
      </w:pPr>
      <w:r w:rsidRPr="00813F86">
        <w:rPr>
          <w:rFonts w:ascii="Times New Roman" w:hAnsi="Times New Roman" w:cs="Times New Roman"/>
          <w:b/>
          <w:bCs/>
          <w:i/>
          <w:iCs/>
          <w:spacing w:val="2"/>
          <w:sz w:val="28"/>
          <w:szCs w:val="28"/>
        </w:rPr>
        <w:t>Пространственные отношения. Геометрические фи</w:t>
      </w:r>
      <w:r w:rsidRPr="00813F86">
        <w:rPr>
          <w:rFonts w:ascii="Times New Roman" w:hAnsi="Times New Roman" w:cs="Times New Roman"/>
          <w:b/>
          <w:bCs/>
          <w:i/>
          <w:iCs/>
          <w:sz w:val="28"/>
          <w:szCs w:val="28"/>
        </w:rPr>
        <w:t>гуры</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pacing w:val="2"/>
          <w:sz w:val="28"/>
          <w:szCs w:val="28"/>
        </w:rPr>
        <w:t>Взаимное расположение предметов в пространстве и на плоскости (выше - ниже, слева - справа, сверху - снизу, ближе - дальше, между и</w:t>
      </w:r>
      <w:r w:rsidRPr="00813F86">
        <w:rPr>
          <w:rFonts w:ascii="Times New Roman" w:hAnsi="Times New Roman" w:cs="Times New Roman"/>
          <w:spacing w:val="2"/>
          <w:sz w:val="28"/>
          <w:szCs w:val="28"/>
        </w:rPr>
        <w:t> </w:t>
      </w:r>
      <w:r w:rsidRPr="00813F86">
        <w:rPr>
          <w:rFonts w:ascii="Times New Roman" w:hAnsi="Times New Roman" w:cs="Times New Roman"/>
          <w:spacing w:val="2"/>
          <w:sz w:val="28"/>
          <w:szCs w:val="28"/>
        </w:rPr>
        <w:t xml:space="preserve">пр.).  Распознавание и изображение </w:t>
      </w:r>
      <w:r w:rsidRPr="00813F86">
        <w:rPr>
          <w:rFonts w:ascii="Times New Roman" w:hAnsi="Times New Roman" w:cs="Times New Roman"/>
          <w:sz w:val="28"/>
          <w:szCs w:val="28"/>
        </w:rPr>
        <w:t>геометрических фигур: точка, линия (кривая, прямая, ломаная), отрезок, угол, многоугольник, треугольник, прямоуголь</w:t>
      </w:r>
      <w:r w:rsidRPr="00813F86">
        <w:rPr>
          <w:rFonts w:ascii="Times New Roman" w:hAnsi="Times New Roman" w:cs="Times New Roman"/>
          <w:spacing w:val="2"/>
          <w:sz w:val="28"/>
          <w:szCs w:val="28"/>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sidRPr="00813F86">
        <w:rPr>
          <w:rFonts w:ascii="Times New Roman" w:hAnsi="Times New Roman" w:cs="Times New Roman"/>
          <w:sz w:val="28"/>
          <w:szCs w:val="28"/>
        </w:rPr>
        <w:t>куб, шар, параллелепипед, пирамида, цилиндр, конус.</w:t>
      </w:r>
    </w:p>
    <w:p w:rsidR="004265E4" w:rsidRPr="00813F86" w:rsidRDefault="004265E4" w:rsidP="008778AE">
      <w:pPr>
        <w:pStyle w:val="af"/>
        <w:spacing w:line="240" w:lineRule="auto"/>
        <w:ind w:firstLine="709"/>
        <w:rPr>
          <w:rFonts w:ascii="Times New Roman" w:hAnsi="Times New Roman" w:cs="Times New Roman"/>
          <w:b/>
          <w:bCs/>
          <w:i/>
          <w:iCs/>
          <w:sz w:val="28"/>
          <w:szCs w:val="28"/>
        </w:rPr>
      </w:pPr>
      <w:r w:rsidRPr="00813F86">
        <w:rPr>
          <w:rFonts w:ascii="Times New Roman" w:hAnsi="Times New Roman" w:cs="Times New Roman"/>
          <w:b/>
          <w:bCs/>
          <w:i/>
          <w:iCs/>
          <w:sz w:val="28"/>
          <w:szCs w:val="28"/>
        </w:rPr>
        <w:t>Геометрические величины</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pacing w:val="2"/>
          <w:sz w:val="28"/>
          <w:szCs w:val="28"/>
        </w:rPr>
        <w:t xml:space="preserve">Геометрические величины и их измерение. Измерение </w:t>
      </w:r>
      <w:r w:rsidRPr="00813F86">
        <w:rPr>
          <w:rFonts w:ascii="Times New Roman" w:hAnsi="Times New Roman" w:cs="Times New Roman"/>
          <w:sz w:val="28"/>
          <w:szCs w:val="28"/>
        </w:rPr>
        <w:t>длины отрезка. Единицы длины (мм, см, дм, м, км). Периметр. Вычисление периметра многоугольника.</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Площадь геометрической фигуры. Единицы площади (см</w:t>
      </w:r>
      <w:r w:rsidRPr="00813F86">
        <w:rPr>
          <w:rFonts w:ascii="Times New Roman" w:hAnsi="Times New Roman" w:cs="Times New Roman"/>
          <w:sz w:val="28"/>
          <w:szCs w:val="28"/>
          <w:vertAlign w:val="superscript"/>
        </w:rPr>
        <w:t>2</w:t>
      </w:r>
      <w:r w:rsidRPr="00813F86">
        <w:rPr>
          <w:rFonts w:ascii="Times New Roman" w:hAnsi="Times New Roman" w:cs="Times New Roman"/>
          <w:sz w:val="28"/>
          <w:szCs w:val="28"/>
        </w:rPr>
        <w:t xml:space="preserve">, </w:t>
      </w:r>
      <w:r w:rsidRPr="00813F86">
        <w:rPr>
          <w:rFonts w:ascii="Times New Roman" w:hAnsi="Times New Roman" w:cs="Times New Roman"/>
          <w:spacing w:val="2"/>
          <w:sz w:val="28"/>
          <w:szCs w:val="28"/>
        </w:rPr>
        <w:t>дм</w:t>
      </w:r>
      <w:r w:rsidRPr="00813F86">
        <w:rPr>
          <w:rFonts w:ascii="Times New Roman" w:hAnsi="Times New Roman" w:cs="Times New Roman"/>
          <w:spacing w:val="2"/>
          <w:sz w:val="28"/>
          <w:szCs w:val="28"/>
          <w:vertAlign w:val="superscript"/>
        </w:rPr>
        <w:t>2</w:t>
      </w:r>
      <w:r w:rsidRPr="00813F86">
        <w:rPr>
          <w:rFonts w:ascii="Times New Roman" w:hAnsi="Times New Roman" w:cs="Times New Roman"/>
          <w:spacing w:val="2"/>
          <w:sz w:val="28"/>
          <w:szCs w:val="28"/>
        </w:rPr>
        <w:t>, м</w:t>
      </w:r>
      <w:r w:rsidRPr="00813F86">
        <w:rPr>
          <w:rFonts w:ascii="Times New Roman" w:hAnsi="Times New Roman" w:cs="Times New Roman"/>
          <w:spacing w:val="2"/>
          <w:sz w:val="28"/>
          <w:szCs w:val="28"/>
          <w:vertAlign w:val="superscript"/>
        </w:rPr>
        <w:t>2</w:t>
      </w:r>
      <w:r w:rsidRPr="00813F86">
        <w:rPr>
          <w:rFonts w:ascii="Times New Roman" w:hAnsi="Times New Roman" w:cs="Times New Roman"/>
          <w:spacing w:val="2"/>
          <w:sz w:val="28"/>
          <w:szCs w:val="28"/>
        </w:rPr>
        <w:t>). Точное и приближённое измерение площади гео</w:t>
      </w:r>
      <w:r w:rsidRPr="00813F86">
        <w:rPr>
          <w:rFonts w:ascii="Times New Roman" w:hAnsi="Times New Roman" w:cs="Times New Roman"/>
          <w:sz w:val="28"/>
          <w:szCs w:val="28"/>
        </w:rPr>
        <w:t>метрической фигуры. Вычисление площади прямоугольника.</w:t>
      </w:r>
    </w:p>
    <w:p w:rsidR="004265E4" w:rsidRPr="00813F86" w:rsidRDefault="004265E4" w:rsidP="008778AE">
      <w:pPr>
        <w:pStyle w:val="af"/>
        <w:spacing w:line="240" w:lineRule="auto"/>
        <w:ind w:firstLine="709"/>
        <w:rPr>
          <w:rFonts w:ascii="Times New Roman" w:hAnsi="Times New Roman" w:cs="Times New Roman"/>
          <w:b/>
          <w:bCs/>
          <w:i/>
          <w:iCs/>
          <w:sz w:val="28"/>
          <w:szCs w:val="28"/>
        </w:rPr>
      </w:pPr>
      <w:r w:rsidRPr="00813F86">
        <w:rPr>
          <w:rFonts w:ascii="Times New Roman" w:hAnsi="Times New Roman" w:cs="Times New Roman"/>
          <w:b/>
          <w:bCs/>
          <w:i/>
          <w:iCs/>
          <w:sz w:val="28"/>
          <w:szCs w:val="28"/>
        </w:rPr>
        <w:t>Работа с данными</w:t>
      </w:r>
    </w:p>
    <w:p w:rsidR="004265E4" w:rsidRPr="00813F86" w:rsidRDefault="004265E4" w:rsidP="008778AE">
      <w:pPr>
        <w:pStyle w:val="af"/>
        <w:spacing w:line="240" w:lineRule="auto"/>
        <w:ind w:firstLine="709"/>
        <w:rPr>
          <w:rFonts w:ascii="Times New Roman" w:hAnsi="Times New Roman" w:cs="Times New Roman"/>
          <w:spacing w:val="-2"/>
          <w:sz w:val="28"/>
          <w:szCs w:val="28"/>
        </w:rPr>
      </w:pPr>
      <w:r w:rsidRPr="00813F86">
        <w:rPr>
          <w:rFonts w:ascii="Times New Roman" w:hAnsi="Times New Roman" w:cs="Times New Roman"/>
          <w:spacing w:val="-2"/>
          <w:sz w:val="28"/>
          <w:szCs w:val="28"/>
        </w:rPr>
        <w:t>Сбор и предоставление информации, связанной со счетом (пересчетом), измерение величин, фиксирование, анализ полученной информации. 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pacing w:val="-2"/>
          <w:sz w:val="28"/>
          <w:szCs w:val="28"/>
        </w:rPr>
        <w:t>Составление конечной последовательности (цепочки) пред</w:t>
      </w:r>
      <w:r w:rsidRPr="00813F86">
        <w:rPr>
          <w:rFonts w:ascii="Times New Roman" w:hAnsi="Times New Roman" w:cs="Times New Roman"/>
          <w:spacing w:val="2"/>
          <w:sz w:val="28"/>
          <w:szCs w:val="28"/>
        </w:rPr>
        <w:t>метов, чисел, геометрических фигур и</w:t>
      </w:r>
      <w:r w:rsidRPr="00813F86">
        <w:rPr>
          <w:rFonts w:ascii="Times New Roman" w:hAnsi="Times New Roman" w:cs="Times New Roman"/>
          <w:spacing w:val="2"/>
          <w:sz w:val="28"/>
          <w:szCs w:val="28"/>
        </w:rPr>
        <w:t> </w:t>
      </w:r>
      <w:r w:rsidRPr="00813F86">
        <w:rPr>
          <w:rFonts w:ascii="Times New Roman" w:hAnsi="Times New Roman" w:cs="Times New Roman"/>
          <w:spacing w:val="2"/>
          <w:sz w:val="28"/>
          <w:szCs w:val="28"/>
        </w:rPr>
        <w:t xml:space="preserve">др. по правилу. </w:t>
      </w:r>
      <w:r w:rsidRPr="00813F86">
        <w:rPr>
          <w:rFonts w:ascii="Times New Roman" w:hAnsi="Times New Roman" w:cs="Times New Roman"/>
          <w:sz w:val="28"/>
          <w:szCs w:val="28"/>
        </w:rPr>
        <w:t>Составление, запись и выполнение простого алгоритма, плана поиска информации.</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pacing w:val="2"/>
          <w:sz w:val="28"/>
          <w:szCs w:val="28"/>
        </w:rPr>
        <w:t xml:space="preserve">Чтение и заполнение таблицы. Интерпретация данных </w:t>
      </w:r>
      <w:r w:rsidRPr="00813F86">
        <w:rPr>
          <w:rFonts w:ascii="Times New Roman" w:hAnsi="Times New Roman" w:cs="Times New Roman"/>
          <w:sz w:val="28"/>
          <w:szCs w:val="28"/>
        </w:rPr>
        <w:t>таблицы. Чтение столбчатой и круговой диаграммы. Создание простейшей информационной модели (схема, таблица, цепочка).</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b/>
          <w:i/>
          <w:sz w:val="28"/>
          <w:szCs w:val="28"/>
        </w:rPr>
        <w:t>Предметные результаты</w:t>
      </w:r>
      <w:r w:rsidRPr="00813F86">
        <w:rPr>
          <w:rFonts w:ascii="Times New Roman" w:hAnsi="Times New Roman" w:cs="Times New Roman"/>
          <w:sz w:val="28"/>
          <w:szCs w:val="28"/>
        </w:rPr>
        <w:t xml:space="preserve"> освоения программы учебного предмета «Математика»:</w:t>
      </w:r>
    </w:p>
    <w:p w:rsidR="004265E4" w:rsidRPr="00813F86" w:rsidRDefault="004265E4" w:rsidP="008778AE">
      <w:pPr>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t xml:space="preserve">-  овладение основами математических знаний, умениями сравнивать и упорядочивать объекты по различным математическим основаниям; </w:t>
      </w:r>
    </w:p>
    <w:p w:rsidR="004265E4" w:rsidRPr="00813F86" w:rsidRDefault="004265E4" w:rsidP="008778AE">
      <w:pPr>
        <w:pStyle w:val="27"/>
        <w:spacing w:line="240" w:lineRule="auto"/>
        <w:ind w:left="0" w:firstLine="709"/>
        <w:jc w:val="both"/>
        <w:rPr>
          <w:sz w:val="28"/>
          <w:szCs w:val="28"/>
        </w:rPr>
      </w:pPr>
      <w:r w:rsidRPr="00813F86">
        <w:rPr>
          <w:sz w:val="28"/>
          <w:szCs w:val="28"/>
        </w:rPr>
        <w:t>- развитие внимания, памяти, восприятия, мышления, логических операций сравнения, классификации, сериации, умозаключения;</w:t>
      </w:r>
    </w:p>
    <w:p w:rsidR="004265E4" w:rsidRPr="00813F86" w:rsidRDefault="004265E4" w:rsidP="008778AE">
      <w:pPr>
        <w:pStyle w:val="27"/>
        <w:spacing w:line="240" w:lineRule="auto"/>
        <w:ind w:left="0" w:firstLine="709"/>
        <w:jc w:val="both"/>
        <w:rPr>
          <w:sz w:val="28"/>
          <w:szCs w:val="28"/>
        </w:rPr>
      </w:pPr>
      <w:r w:rsidRPr="00813F86">
        <w:rPr>
          <w:sz w:val="28"/>
          <w:szCs w:val="28"/>
        </w:rPr>
        <w:t xml:space="preserve">- овладение основами логического и алгоритмического мышления, пространственного воображения, основами счета, измерений, прикидки результата и его оценки, наглядного представления данных в разной форме (таблицы, схемы, диаграммы), записи и выполнения алгоритмов; </w:t>
      </w:r>
    </w:p>
    <w:p w:rsidR="004265E4" w:rsidRPr="00813F86" w:rsidRDefault="004265E4" w:rsidP="008778AE">
      <w:pPr>
        <w:pStyle w:val="27"/>
        <w:spacing w:line="240" w:lineRule="auto"/>
        <w:ind w:left="0" w:firstLine="709"/>
        <w:jc w:val="both"/>
        <w:rPr>
          <w:sz w:val="28"/>
          <w:szCs w:val="28"/>
        </w:rPr>
      </w:pPr>
      <w:r w:rsidRPr="00813F86">
        <w:rPr>
          <w:sz w:val="28"/>
          <w:szCs w:val="28"/>
        </w:rPr>
        <w:t>- сформированность элементов системного мышления и приобретение основ информационной грамотности;</w:t>
      </w:r>
    </w:p>
    <w:p w:rsidR="004265E4" w:rsidRPr="00813F86" w:rsidRDefault="004265E4" w:rsidP="008778AE">
      <w:pPr>
        <w:pStyle w:val="27"/>
        <w:spacing w:line="240" w:lineRule="auto"/>
        <w:ind w:left="0" w:firstLine="709"/>
        <w:jc w:val="both"/>
        <w:rPr>
          <w:sz w:val="28"/>
          <w:szCs w:val="28"/>
        </w:rPr>
      </w:pPr>
      <w:r w:rsidRPr="00813F86">
        <w:rPr>
          <w:sz w:val="28"/>
          <w:szCs w:val="28"/>
        </w:rPr>
        <w:t>-  овладение математической терминологией;</w:t>
      </w:r>
    </w:p>
    <w:p w:rsidR="004265E4" w:rsidRPr="00813F86" w:rsidRDefault="004265E4" w:rsidP="008778AE">
      <w:pPr>
        <w:pStyle w:val="27"/>
        <w:spacing w:line="240" w:lineRule="auto"/>
        <w:ind w:left="0" w:firstLine="709"/>
        <w:jc w:val="both"/>
        <w:rPr>
          <w:sz w:val="28"/>
          <w:szCs w:val="28"/>
        </w:rPr>
      </w:pPr>
      <w:r w:rsidRPr="00813F86">
        <w:rPr>
          <w:sz w:val="28"/>
          <w:szCs w:val="28"/>
        </w:rPr>
        <w:lastRenderedPageBreak/>
        <w:t>- понимание и употребление абстрактных, отвлеченных, обобщающих понятий;</w:t>
      </w:r>
    </w:p>
    <w:p w:rsidR="004265E4" w:rsidRPr="00813F86" w:rsidRDefault="004265E4" w:rsidP="008778AE">
      <w:pPr>
        <w:pStyle w:val="27"/>
        <w:spacing w:line="240" w:lineRule="auto"/>
        <w:ind w:left="0" w:firstLine="709"/>
        <w:jc w:val="both"/>
        <w:rPr>
          <w:sz w:val="28"/>
          <w:szCs w:val="28"/>
        </w:rPr>
      </w:pPr>
      <w:r w:rsidRPr="00813F86">
        <w:rPr>
          <w:sz w:val="28"/>
          <w:szCs w:val="28"/>
        </w:rPr>
        <w:t>- понимание и употребление сложных логико-грамматических конструкций;</w:t>
      </w:r>
    </w:p>
    <w:p w:rsidR="00C35164" w:rsidRPr="00813F86" w:rsidRDefault="00C35164" w:rsidP="008778AE">
      <w:pPr>
        <w:pStyle w:val="27"/>
        <w:spacing w:line="240" w:lineRule="auto"/>
        <w:ind w:left="0" w:firstLine="709"/>
        <w:jc w:val="both"/>
        <w:rPr>
          <w:sz w:val="28"/>
          <w:szCs w:val="28"/>
        </w:rPr>
      </w:pPr>
      <w:r w:rsidRPr="00813F86">
        <w:rPr>
          <w:sz w:val="28"/>
          <w:szCs w:val="28"/>
        </w:rPr>
        <w:t>- сформированность умений высказывать свои суждения с использованием математических терминов</w:t>
      </w:r>
      <w:r w:rsidR="00242F5B" w:rsidRPr="00813F86">
        <w:rPr>
          <w:sz w:val="28"/>
          <w:szCs w:val="28"/>
        </w:rPr>
        <w:t xml:space="preserve"> и понятий, ставить вопросы по ходу выполнения задания, обосновывать этапы решения учебной задачи;</w:t>
      </w:r>
    </w:p>
    <w:p w:rsidR="004265E4" w:rsidRPr="00813F86" w:rsidRDefault="004265E4" w:rsidP="008778AE">
      <w:pPr>
        <w:pStyle w:val="27"/>
        <w:spacing w:line="240" w:lineRule="auto"/>
        <w:ind w:left="0" w:firstLine="709"/>
        <w:jc w:val="both"/>
        <w:rPr>
          <w:sz w:val="28"/>
          <w:szCs w:val="28"/>
        </w:rPr>
      </w:pPr>
      <w:r w:rsidRPr="00813F86">
        <w:rPr>
          <w:sz w:val="28"/>
          <w:szCs w:val="28"/>
        </w:rPr>
        <w:t>-  умение анализировать содержание ситуации, представленной в условии задачи, пересказывать условие задачи, формулировать вопрос, давать развернутый ответ на вопрос задачи;</w:t>
      </w:r>
    </w:p>
    <w:p w:rsidR="004265E4" w:rsidRPr="00813F86" w:rsidRDefault="004265E4" w:rsidP="008778AE">
      <w:pPr>
        <w:pStyle w:val="27"/>
        <w:spacing w:line="240" w:lineRule="auto"/>
        <w:ind w:left="0" w:firstLine="709"/>
        <w:jc w:val="both"/>
        <w:rPr>
          <w:sz w:val="28"/>
          <w:szCs w:val="28"/>
        </w:rPr>
      </w:pPr>
      <w:r w:rsidRPr="00813F86">
        <w:rPr>
          <w:sz w:val="28"/>
          <w:szCs w:val="28"/>
        </w:rPr>
        <w:t>-  сформированность общих приемов решения задач;</w:t>
      </w:r>
    </w:p>
    <w:p w:rsidR="004265E4" w:rsidRPr="00813F86" w:rsidRDefault="004265E4" w:rsidP="008778AE">
      <w:pPr>
        <w:pStyle w:val="27"/>
        <w:spacing w:line="240" w:lineRule="auto"/>
        <w:ind w:left="0" w:firstLine="709"/>
        <w:jc w:val="both"/>
        <w:rPr>
          <w:sz w:val="28"/>
          <w:szCs w:val="28"/>
        </w:rPr>
      </w:pPr>
      <w:r w:rsidRPr="00813F86">
        <w:rPr>
          <w:sz w:val="28"/>
          <w:szCs w:val="28"/>
        </w:rPr>
        <w:t xml:space="preserve">- умение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w:t>
      </w:r>
    </w:p>
    <w:p w:rsidR="004265E4" w:rsidRPr="00813F86" w:rsidRDefault="004265E4" w:rsidP="008778AE">
      <w:pPr>
        <w:pStyle w:val="27"/>
        <w:spacing w:line="240" w:lineRule="auto"/>
        <w:ind w:left="0" w:firstLine="709"/>
        <w:jc w:val="both"/>
        <w:rPr>
          <w:sz w:val="28"/>
          <w:szCs w:val="28"/>
        </w:rPr>
      </w:pPr>
      <w:r w:rsidRPr="00813F86">
        <w:rPr>
          <w:sz w:val="28"/>
          <w:szCs w:val="28"/>
        </w:rPr>
        <w:t xml:space="preserve">- умение распознавать, исследовать, и изображать геометрические фигуры; </w:t>
      </w:r>
    </w:p>
    <w:p w:rsidR="004265E4" w:rsidRPr="00813F86" w:rsidRDefault="004265E4" w:rsidP="008778AE">
      <w:pPr>
        <w:pStyle w:val="27"/>
        <w:spacing w:line="240" w:lineRule="auto"/>
        <w:ind w:left="0" w:firstLine="709"/>
        <w:jc w:val="both"/>
        <w:rPr>
          <w:sz w:val="28"/>
          <w:szCs w:val="28"/>
        </w:rPr>
      </w:pPr>
      <w:r w:rsidRPr="00813F86">
        <w:rPr>
          <w:sz w:val="28"/>
          <w:szCs w:val="28"/>
        </w:rPr>
        <w:t xml:space="preserve">- умение работать с таблицами, схемами, графиками и диаграммами, цепочками, анализировать и интерпретировать представленные в них данные; </w:t>
      </w:r>
    </w:p>
    <w:p w:rsidR="004265E4" w:rsidRPr="00813F86" w:rsidRDefault="004265E4" w:rsidP="008778AE">
      <w:pPr>
        <w:pStyle w:val="27"/>
        <w:spacing w:line="240" w:lineRule="auto"/>
        <w:ind w:left="0" w:firstLine="709"/>
        <w:jc w:val="both"/>
        <w:rPr>
          <w:sz w:val="28"/>
          <w:szCs w:val="28"/>
        </w:rPr>
      </w:pPr>
      <w:r w:rsidRPr="00813F86">
        <w:rPr>
          <w:sz w:val="28"/>
          <w:szCs w:val="28"/>
        </w:rPr>
        <w:t>- умение проводить проверку правильности вычислений разными способами;</w:t>
      </w:r>
    </w:p>
    <w:p w:rsidR="004265E4" w:rsidRPr="00813F86" w:rsidRDefault="004265E4" w:rsidP="008778AE">
      <w:pPr>
        <w:pStyle w:val="27"/>
        <w:spacing w:line="240" w:lineRule="auto"/>
        <w:ind w:left="0" w:firstLine="709"/>
        <w:jc w:val="both"/>
        <w:rPr>
          <w:sz w:val="28"/>
          <w:szCs w:val="28"/>
        </w:rPr>
      </w:pPr>
      <w:r w:rsidRPr="00813F86">
        <w:rPr>
          <w:sz w:val="28"/>
          <w:szCs w:val="28"/>
        </w:rPr>
        <w:t>- умение использовать приобретенные математические знания для описания и объяснения окружающих предметов, процессов, явлений, оценки их количественных и пространственных отношений, решения учебно-познавательных и учебно-практических задач;</w:t>
      </w:r>
    </w:p>
    <w:p w:rsidR="004265E4" w:rsidRPr="00813F86" w:rsidRDefault="004265E4" w:rsidP="008778AE">
      <w:pPr>
        <w:pStyle w:val="27"/>
        <w:spacing w:line="240" w:lineRule="auto"/>
        <w:ind w:left="0" w:firstLine="709"/>
        <w:jc w:val="both"/>
        <w:rPr>
          <w:sz w:val="28"/>
          <w:szCs w:val="28"/>
        </w:rPr>
      </w:pPr>
      <w:r w:rsidRPr="00813F86">
        <w:rPr>
          <w:sz w:val="28"/>
          <w:szCs w:val="28"/>
        </w:rPr>
        <w:t>- знание назначения основных устройств компьютера для ввода, вывода, обработки информации;</w:t>
      </w:r>
    </w:p>
    <w:p w:rsidR="004265E4" w:rsidRPr="00813F86" w:rsidRDefault="004265E4" w:rsidP="008778AE">
      <w:pPr>
        <w:pStyle w:val="27"/>
        <w:spacing w:line="240" w:lineRule="auto"/>
        <w:ind w:left="0" w:firstLine="709"/>
        <w:jc w:val="both"/>
        <w:rPr>
          <w:sz w:val="28"/>
          <w:szCs w:val="28"/>
        </w:rPr>
      </w:pPr>
      <w:r w:rsidRPr="00813F86">
        <w:rPr>
          <w:sz w:val="28"/>
          <w:szCs w:val="28"/>
        </w:rPr>
        <w:t>- умение пользоваться простейшими средствами текстового редактора;</w:t>
      </w:r>
    </w:p>
    <w:p w:rsidR="004265E4" w:rsidRPr="00813F86" w:rsidRDefault="004265E4" w:rsidP="008778AE">
      <w:pPr>
        <w:pStyle w:val="27"/>
        <w:spacing w:line="240" w:lineRule="auto"/>
        <w:ind w:left="0" w:firstLine="709"/>
        <w:jc w:val="both"/>
        <w:rPr>
          <w:sz w:val="28"/>
          <w:szCs w:val="28"/>
        </w:rPr>
      </w:pPr>
      <w:r w:rsidRPr="00813F86">
        <w:rPr>
          <w:sz w:val="28"/>
          <w:szCs w:val="28"/>
        </w:rPr>
        <w:t>- умение работать с цифровыми образовательными ресурсами, готовыми материалами на электронных носителях;</w:t>
      </w:r>
    </w:p>
    <w:p w:rsidR="004265E4" w:rsidRPr="00813F86" w:rsidRDefault="004265E4" w:rsidP="008778AE">
      <w:pPr>
        <w:pStyle w:val="27"/>
        <w:spacing w:line="240" w:lineRule="auto"/>
        <w:ind w:left="0" w:firstLine="709"/>
        <w:jc w:val="both"/>
        <w:rPr>
          <w:sz w:val="28"/>
          <w:szCs w:val="28"/>
        </w:rPr>
      </w:pPr>
      <w:r w:rsidRPr="00813F86">
        <w:rPr>
          <w:sz w:val="28"/>
          <w:szCs w:val="28"/>
        </w:rPr>
        <w:t>- умение работать с простыми информационными объектами (текст, таблица, схема, рисунок): создание, преобразование, сохранение, удаление, вывод на принтер;</w:t>
      </w:r>
    </w:p>
    <w:p w:rsidR="004265E4" w:rsidRPr="00813F86" w:rsidRDefault="004265E4" w:rsidP="008778AE">
      <w:pPr>
        <w:pStyle w:val="27"/>
        <w:spacing w:line="240" w:lineRule="auto"/>
        <w:ind w:left="0" w:firstLine="709"/>
        <w:jc w:val="both"/>
        <w:rPr>
          <w:sz w:val="28"/>
          <w:szCs w:val="28"/>
        </w:rPr>
      </w:pPr>
      <w:r w:rsidRPr="00813F86">
        <w:rPr>
          <w:sz w:val="28"/>
          <w:szCs w:val="28"/>
        </w:rPr>
        <w:t>-  умение создавать небольшие тексты по интересной для обучающихся тематике;</w:t>
      </w:r>
    </w:p>
    <w:p w:rsidR="004265E4" w:rsidRDefault="004265E4" w:rsidP="008778AE">
      <w:pPr>
        <w:pStyle w:val="27"/>
        <w:spacing w:line="240" w:lineRule="auto"/>
        <w:ind w:left="0" w:firstLine="709"/>
        <w:jc w:val="both"/>
        <w:rPr>
          <w:sz w:val="28"/>
          <w:szCs w:val="28"/>
        </w:rPr>
      </w:pPr>
      <w:r w:rsidRPr="00813F86">
        <w:rPr>
          <w:sz w:val="28"/>
          <w:szCs w:val="28"/>
        </w:rPr>
        <w:t>-  соблюдать правила безопасной работы на компьютере.</w:t>
      </w:r>
    </w:p>
    <w:p w:rsidR="00A10BD3" w:rsidRPr="00813F86" w:rsidRDefault="00A10BD3" w:rsidP="008778AE">
      <w:pPr>
        <w:pStyle w:val="27"/>
        <w:spacing w:line="240" w:lineRule="auto"/>
        <w:ind w:left="0" w:firstLine="709"/>
        <w:jc w:val="both"/>
        <w:rPr>
          <w:sz w:val="28"/>
          <w:szCs w:val="28"/>
        </w:rPr>
      </w:pPr>
    </w:p>
    <w:p w:rsidR="004265E4" w:rsidRPr="00813F86" w:rsidRDefault="00A10BD3" w:rsidP="008778AE">
      <w:pPr>
        <w:spacing w:after="0" w:line="240" w:lineRule="auto"/>
        <w:jc w:val="center"/>
        <w:rPr>
          <w:rFonts w:ascii="Times New Roman" w:hAnsi="Times New Roman" w:cs="Times New Roman"/>
          <w:b/>
          <w:kern w:val="22"/>
          <w:sz w:val="28"/>
          <w:szCs w:val="28"/>
        </w:rPr>
      </w:pPr>
      <w:r>
        <w:rPr>
          <w:rFonts w:ascii="Times New Roman" w:hAnsi="Times New Roman" w:cs="Times New Roman"/>
          <w:b/>
          <w:sz w:val="28"/>
          <w:szCs w:val="28"/>
        </w:rPr>
        <w:t>3.2.2.</w:t>
      </w:r>
      <w:r w:rsidR="004265E4" w:rsidRPr="00813F86">
        <w:rPr>
          <w:rFonts w:ascii="Times New Roman" w:hAnsi="Times New Roman" w:cs="Times New Roman"/>
          <w:b/>
          <w:sz w:val="28"/>
          <w:szCs w:val="28"/>
        </w:rPr>
        <w:t>5.</w:t>
      </w:r>
      <w:r w:rsidR="004265E4" w:rsidRPr="00813F86">
        <w:rPr>
          <w:rFonts w:ascii="Times New Roman" w:hAnsi="Times New Roman" w:cs="Times New Roman"/>
          <w:sz w:val="28"/>
          <w:szCs w:val="28"/>
        </w:rPr>
        <w:t xml:space="preserve"> </w:t>
      </w:r>
      <w:r w:rsidR="004265E4" w:rsidRPr="00813F86">
        <w:rPr>
          <w:rFonts w:ascii="Times New Roman" w:hAnsi="Times New Roman" w:cs="Times New Roman"/>
          <w:b/>
          <w:kern w:val="22"/>
          <w:sz w:val="28"/>
          <w:szCs w:val="28"/>
        </w:rPr>
        <w:t>Окружающий мир</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 xml:space="preserve">Основные </w:t>
      </w:r>
      <w:r w:rsidRPr="00813F86">
        <w:rPr>
          <w:rFonts w:ascii="Times New Roman" w:hAnsi="Times New Roman" w:cs="Times New Roman"/>
          <w:b/>
          <w:sz w:val="28"/>
          <w:szCs w:val="28"/>
        </w:rPr>
        <w:t>задачи</w:t>
      </w:r>
      <w:r w:rsidRPr="00813F86">
        <w:rPr>
          <w:rFonts w:ascii="Times New Roman" w:hAnsi="Times New Roman" w:cs="Times New Roman"/>
          <w:sz w:val="28"/>
          <w:szCs w:val="28"/>
        </w:rPr>
        <w:t xml:space="preserve"> учебного предмета «Окружающий мир» состоят в следующем:</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 формирование научного мировоззрения обучающихся;</w:t>
      </w:r>
    </w:p>
    <w:p w:rsidR="004265E4" w:rsidRPr="00813F86" w:rsidRDefault="004265E4" w:rsidP="008778AE">
      <w:pPr>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b/>
          <w:i/>
          <w:sz w:val="28"/>
          <w:szCs w:val="28"/>
        </w:rPr>
        <w:t>-</w:t>
      </w:r>
      <w:r w:rsidRPr="00813F86">
        <w:rPr>
          <w:rFonts w:ascii="Times New Roman" w:hAnsi="Times New Roman" w:cs="Times New Roman"/>
          <w:sz w:val="28"/>
          <w:szCs w:val="28"/>
        </w:rPr>
        <w:t xml:space="preserve"> овладение основными представлениями об окружающем мире; </w:t>
      </w:r>
    </w:p>
    <w:p w:rsidR="004265E4" w:rsidRPr="00813F86" w:rsidRDefault="004265E4" w:rsidP="008778AE">
      <w:pPr>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t xml:space="preserve">- формирование умений использовать знания об окружающем мире, о живой и неживой природе на основе систематических </w:t>
      </w:r>
      <w:r w:rsidR="002B50A0" w:rsidRPr="00813F86">
        <w:rPr>
          <w:rFonts w:ascii="Times New Roman" w:hAnsi="Times New Roman" w:cs="Times New Roman"/>
          <w:sz w:val="28"/>
          <w:szCs w:val="28"/>
        </w:rPr>
        <w:t>наблюдений за явлениями природы</w:t>
      </w:r>
      <w:r w:rsidRPr="00813F86">
        <w:rPr>
          <w:rFonts w:ascii="Times New Roman" w:hAnsi="Times New Roman" w:cs="Times New Roman"/>
          <w:sz w:val="28"/>
          <w:szCs w:val="28"/>
        </w:rPr>
        <w:t xml:space="preserve"> для осмысленной и самостоятельной организации безопасной жизни в конкретных природных и климатических условиях;</w:t>
      </w:r>
    </w:p>
    <w:p w:rsidR="004265E4" w:rsidRPr="00813F86" w:rsidRDefault="004265E4" w:rsidP="008778AE">
      <w:pPr>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b/>
          <w:i/>
          <w:sz w:val="28"/>
          <w:szCs w:val="28"/>
        </w:rPr>
        <w:t>-</w:t>
      </w:r>
      <w:r w:rsidRPr="00813F86">
        <w:rPr>
          <w:rFonts w:ascii="Times New Roman" w:hAnsi="Times New Roman" w:cs="Times New Roman"/>
          <w:sz w:val="28"/>
          <w:szCs w:val="28"/>
        </w:rPr>
        <w:t xml:space="preserve"> развитие активности, любознательности и разумной предприимчивости во взаимодействии с миром живой и неживой природы; </w:t>
      </w:r>
    </w:p>
    <w:p w:rsidR="004265E4" w:rsidRPr="00813F86" w:rsidRDefault="004265E4" w:rsidP="008778AE">
      <w:pPr>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b/>
          <w:i/>
          <w:sz w:val="28"/>
          <w:szCs w:val="28"/>
        </w:rPr>
        <w:t xml:space="preserve">- </w:t>
      </w:r>
      <w:r w:rsidRPr="00813F86">
        <w:rPr>
          <w:rFonts w:ascii="Times New Roman" w:hAnsi="Times New Roman" w:cs="Times New Roman"/>
          <w:sz w:val="28"/>
          <w:szCs w:val="28"/>
        </w:rPr>
        <w:t xml:space="preserve">формирование знаний о человеке, развитие представлений о себе и круге близких людей, осознание общности и различий с другими; </w:t>
      </w:r>
    </w:p>
    <w:p w:rsidR="004265E4" w:rsidRPr="00813F86" w:rsidRDefault="004265E4" w:rsidP="008778AE">
      <w:pPr>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lastRenderedPageBreak/>
        <w:t xml:space="preserve">- овладение первоначальными представлениями о социальной жизни: профессиональных и социальных ролях людей, об истории своей большой и малой Родины; </w:t>
      </w:r>
    </w:p>
    <w:p w:rsidR="004265E4" w:rsidRPr="00813F86" w:rsidRDefault="004265E4" w:rsidP="008778AE">
      <w:pPr>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b/>
          <w:i/>
          <w:sz w:val="28"/>
          <w:szCs w:val="28"/>
        </w:rPr>
        <w:t xml:space="preserve">- </w:t>
      </w:r>
      <w:r w:rsidRPr="00813F86">
        <w:rPr>
          <w:rFonts w:ascii="Times New Roman" w:hAnsi="Times New Roman" w:cs="Times New Roman"/>
          <w:sz w:val="28"/>
          <w:szCs w:val="28"/>
        </w:rPr>
        <w:t>формирование представлений об обязанностях и правах самого ребёнка, его роли ученика и члена своей семьи, растущего гражданина своего государства, труженика;</w:t>
      </w:r>
    </w:p>
    <w:p w:rsidR="004265E4" w:rsidRPr="00813F86" w:rsidRDefault="004265E4" w:rsidP="008778AE">
      <w:pPr>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t>- формирование умения взаимодействовать со взрослыми и сверстниками, выбирая адекватную дистанцию и формы контакта, сопереживать другим и делать самостоятельный моральный выбор в обыденных ситуациях;</w:t>
      </w:r>
    </w:p>
    <w:p w:rsidR="004265E4" w:rsidRPr="00813F86" w:rsidRDefault="004265E4" w:rsidP="008778AE">
      <w:pPr>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t xml:space="preserve">- практическое усвоение социальных ритуалов и форм социального взаимодействия, соответствующих возрасту и полу ребёнка, требованиям его безопасности, продуктивного взаимодействия с другими людьми, трудового взаимодействия; </w:t>
      </w:r>
    </w:p>
    <w:p w:rsidR="004265E4" w:rsidRPr="00813F86" w:rsidRDefault="004265E4" w:rsidP="008778AE">
      <w:pPr>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t xml:space="preserve">- развитие стремления к достижениям в учёбе, труде, поиску друзей, способности к организации личного пространства и времени (учебного и свободного), стремления задумываться о будущем; </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 овладение знаниями о характере труда людей, связанного с использованием природы;</w:t>
      </w:r>
    </w:p>
    <w:p w:rsidR="004265E4" w:rsidRPr="00813F86" w:rsidRDefault="004265E4" w:rsidP="008778AE">
      <w:pPr>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t>- формирование модели безопасного поведения в условиях повседневной жизни и в различных опасных и чрезвычайных ситуациях;</w:t>
      </w:r>
    </w:p>
    <w:p w:rsidR="004265E4" w:rsidRPr="00813F86" w:rsidRDefault="004265E4" w:rsidP="008778AE">
      <w:pPr>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t>- формирование психологической культуры и компетенции для обеспечения эффективного и безопасного взаимодействия в социуме;</w:t>
      </w:r>
    </w:p>
    <w:p w:rsidR="004265E4" w:rsidRPr="00813F86" w:rsidRDefault="004265E4" w:rsidP="008778AE">
      <w:pPr>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t>- развитие понимания взаимосвязи и взаимозависимости жизнедеятельности человека и окружающей среды;</w:t>
      </w:r>
    </w:p>
    <w:p w:rsidR="004265E4" w:rsidRPr="00813F86" w:rsidRDefault="004265E4" w:rsidP="008778AE">
      <w:pPr>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t xml:space="preserve">- сенсорное развитие обучающихся с ТНР; </w:t>
      </w:r>
    </w:p>
    <w:p w:rsidR="004265E4" w:rsidRPr="00813F86" w:rsidRDefault="004265E4" w:rsidP="008778AE">
      <w:pPr>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t xml:space="preserve">- развитие процессов обобщения, систематизации, логического мышления, основываясь на анализе явлений природы и опосредуя их речью; </w:t>
      </w:r>
    </w:p>
    <w:p w:rsidR="004265E4" w:rsidRPr="00813F86" w:rsidRDefault="004265E4" w:rsidP="008778AE">
      <w:pPr>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t xml:space="preserve">- развитие речи обучающихся; </w:t>
      </w:r>
    </w:p>
    <w:p w:rsidR="004265E4" w:rsidRPr="00813F86" w:rsidRDefault="004265E4" w:rsidP="008778AE">
      <w:pPr>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t>- совершенствование познавательной функции речи;</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 овладение  знаниями о мероприятиях по охране природы на основе анализа конкретной деятельности в данной местности (крае, республике) ;</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 воспитание гуманного отношения к живой и неживой природе, чувства милосердия, стремления к бережному отношению и охране природы;</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 ознакомление обучающихся с необходимыми гигиеническими знаниями, формирование представлений о значении гигиенических навыков для здоровья и деятельности человека, формирование у обучающихся навыков личной и общественной гигиены.</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Специфика учебного предмета «Окружающий мир»  заключается в ярко выраженном интегрированном характере, обеспечивающим овладение природоведческими, обществоведческими, историческими знаниями, необходимыми для целостного и системного видения мира в его важнейших взаимосвязях.</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Содержание программы учебного предмета «Окружающий мир» обеспечивает основу осуществления межпредметных связей дисциплин начальной школы.</w:t>
      </w:r>
    </w:p>
    <w:p w:rsidR="004265E4" w:rsidRPr="00813F86" w:rsidRDefault="004265E4" w:rsidP="008778AE">
      <w:pPr>
        <w:shd w:val="clear" w:color="auto" w:fill="FFFFFF"/>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i/>
          <w:iCs/>
          <w:sz w:val="28"/>
          <w:szCs w:val="28"/>
        </w:rPr>
        <w:t xml:space="preserve">Русский язык и литературное чтение: </w:t>
      </w:r>
      <w:r w:rsidRPr="00813F86">
        <w:rPr>
          <w:rFonts w:ascii="Times New Roman" w:hAnsi="Times New Roman" w:cs="Times New Roman"/>
          <w:iCs/>
          <w:kern w:val="28"/>
          <w:sz w:val="28"/>
          <w:szCs w:val="28"/>
        </w:rPr>
        <w:t xml:space="preserve">обогащение лексикона обучающихся, развитие понимания и способности употребления логико-грамматических </w:t>
      </w:r>
      <w:r w:rsidRPr="00813F86">
        <w:rPr>
          <w:rFonts w:ascii="Times New Roman" w:hAnsi="Times New Roman" w:cs="Times New Roman"/>
          <w:iCs/>
          <w:kern w:val="28"/>
          <w:sz w:val="28"/>
          <w:szCs w:val="28"/>
        </w:rPr>
        <w:lastRenderedPageBreak/>
        <w:t xml:space="preserve">конструкций при анализе явлений, происходящих в живой и неживой природе, в социуме; развитие речевых/языковых средств с целью осуществления продуктивного взаимодействия с окружающими; совершенствование навыков установления смысловых (причинно-следственных, временных и т.д.) связей при анализе текстов, содержащих природоведческую, обществоведческую, историческую информацию; </w:t>
      </w:r>
      <w:r w:rsidRPr="00813F86">
        <w:rPr>
          <w:rFonts w:ascii="Times New Roman" w:hAnsi="Times New Roman" w:cs="Times New Roman"/>
          <w:iCs/>
          <w:sz w:val="28"/>
          <w:szCs w:val="28"/>
        </w:rPr>
        <w:t xml:space="preserve">закрепление правильных речевых навыков устной и письменной речи в различных коммуникативных ситуациях. </w:t>
      </w:r>
    </w:p>
    <w:p w:rsidR="004265E4" w:rsidRPr="00813F86" w:rsidRDefault="004265E4" w:rsidP="008778AE">
      <w:pPr>
        <w:shd w:val="clear" w:color="auto" w:fill="FFFFFF"/>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i/>
          <w:iCs/>
          <w:sz w:val="28"/>
          <w:szCs w:val="28"/>
        </w:rPr>
        <w:t>Музыка:</w:t>
      </w:r>
      <w:r w:rsidRPr="00813F86">
        <w:rPr>
          <w:rFonts w:ascii="Times New Roman" w:hAnsi="Times New Roman" w:cs="Times New Roman"/>
          <w:iCs/>
          <w:sz w:val="28"/>
          <w:szCs w:val="28"/>
        </w:rPr>
        <w:t xml:space="preserve"> развитие способности соотносить изменения в живой и неживой природе с музыкальными произведениями различных жанров, эмоционально относиться к ним, выражать свое отношение к музыкальным произведениям</w:t>
      </w:r>
      <w:r w:rsidRPr="00813F86">
        <w:rPr>
          <w:rFonts w:ascii="Times New Roman" w:hAnsi="Times New Roman" w:cs="Times New Roman"/>
          <w:sz w:val="28"/>
          <w:szCs w:val="28"/>
        </w:rPr>
        <w:t>.</w:t>
      </w:r>
    </w:p>
    <w:p w:rsidR="004265E4" w:rsidRPr="00813F86" w:rsidRDefault="004265E4" w:rsidP="008778AE">
      <w:pPr>
        <w:shd w:val="clear" w:color="auto" w:fill="FFFFFF"/>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i/>
          <w:iCs/>
          <w:sz w:val="28"/>
          <w:szCs w:val="28"/>
        </w:rPr>
        <w:t xml:space="preserve">Изобразительное искусство и труд: </w:t>
      </w:r>
      <w:r w:rsidRPr="00813F86">
        <w:rPr>
          <w:rFonts w:ascii="Times New Roman" w:hAnsi="Times New Roman" w:cs="Times New Roman"/>
          <w:iCs/>
          <w:kern w:val="28"/>
          <w:sz w:val="28"/>
          <w:szCs w:val="28"/>
        </w:rPr>
        <w:t xml:space="preserve">формирование умений осуществлять эстетическую оценку явлений природы, событий окружающего мира; способность передавать в своей практической и художественно-творческой деятельности отношение к природе, человеку, обществу; закрепление навыков использования технологических приемов при проведении практических/лабораторных работ, опытов. </w:t>
      </w:r>
    </w:p>
    <w:p w:rsidR="004265E4" w:rsidRPr="00813F86" w:rsidRDefault="004265E4" w:rsidP="008778AE">
      <w:pPr>
        <w:shd w:val="clear" w:color="auto" w:fill="FFFFFF"/>
        <w:spacing w:after="0" w:line="240" w:lineRule="auto"/>
        <w:ind w:firstLine="709"/>
        <w:jc w:val="both"/>
        <w:rPr>
          <w:rFonts w:ascii="Times New Roman" w:hAnsi="Times New Roman" w:cs="Times New Roman"/>
          <w:kern w:val="22"/>
          <w:sz w:val="28"/>
          <w:szCs w:val="28"/>
        </w:rPr>
      </w:pPr>
      <w:r w:rsidRPr="00813F86">
        <w:rPr>
          <w:rFonts w:ascii="Times New Roman" w:hAnsi="Times New Roman" w:cs="Times New Roman"/>
          <w:i/>
          <w:kern w:val="22"/>
          <w:sz w:val="28"/>
          <w:szCs w:val="28"/>
        </w:rPr>
        <w:t>Математика</w:t>
      </w:r>
      <w:r w:rsidRPr="00813F86">
        <w:rPr>
          <w:rFonts w:ascii="Times New Roman" w:hAnsi="Times New Roman" w:cs="Times New Roman"/>
          <w:kern w:val="22"/>
          <w:sz w:val="28"/>
          <w:szCs w:val="28"/>
        </w:rPr>
        <w:t>: развитие наглядно-действенного, наглядно-образного, вербально-логического мышления; закрепление навыков вычисления с использованием единиц полученных при измерении; использование навыков ориентирования на местности.</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Изучение учебного предмета «Окружающий мир» имеет большое развивающее, корригирующее и воспитательное значение, способствует воспитанию любви к родной природе, уважения к труду, гуманного отношения к живой и неживой природе, милосердия, доброты.</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Важное место при изучении начального курса окружающего мира занимают вопросы охраны природы. Обучающиеся должны не только усвоить знания о необходимости охраны природы, о мероприятиях по ее охране, но и принимать посильное практическое участие в работе по охране природы (изготовление кормушек для птиц, сбор семян, уход за комнатными растениями в классе, за растениями на пришкольном участке).</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Программой предусмотрено проведение экскурсий, практических работ, опытов. В процессе проведения экскурсий осуществляется не только наблюдение за явлениями природы и их изменениями, но и их анализ, выявление закономерных связей между явлениями природы. В ходе экскурсий, а также при обсуждениях в классе необходимо закреплять связи между конкретными образами предметов, признаков, явлений с их речевым обозначением, формировать умение связно их описывать в рассказах-повествованиях, описаниях, рассуждениях.</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Личные впечатления от наблюдения за явлениями природы служат основой для ведения календарей природы, труда, для составления письменных связных высказываний.</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При изучении окружающего мира необходимо учитывать особенности родного края, в связи с чем, время и место экскурсий определяются с учетом особенностей климата, природных условий и местности.</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Краеведческий принцип учитывается и при изучении сельскохозяйственного и промышленного производства.</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lastRenderedPageBreak/>
        <w:t>В содержание учебного предмета «Окружающий мир» входят темы: «Сезонные изменения в природе», «Ориентировка на местности», «Природа нашего края», «Организм человека и охрана его здоровья».</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Изучение темы «Сезонные изменения в природе» осуществляется в определенной логической последовательности, отражающей реальную связь явлений природы: изменения, происходящие в неживой природе, изменения в жизни растений, охрана растений, изменения в жизни животных, охрана животных, сезонный труд людей, охрана и укрепление здоровья людей. При этом обучающиеся должны не только обращать внимание на сезонные изменения, но и усвоить закономерные связи между происходящими в природе изменениями неживой природы и изменениями в жизни растений и животных, что, в свою очередь, обусловливает изменения поведения и трудовой деятельности человека.</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По теме «Ориентировка на местности» программой предусмотрено овладение основными способами ориентировки, выполнение практической деятельности по нахождению направлений на местности, знакомство с устройством компаса.</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Изучение темы «Природа нашего края» предполагает знакомство с природой области (края, республики) в следующей последовательности: неживая природа, недра, почва, водоемы; живая природа: растения и их охрана, животные и их охрана, трудовая деятельность людей, использование природных богатств.</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Особое внимание уделяется изучению темы «Организм человека и охрана его здоровья». Усвоение элементарных знаний об организме человека, органах и их функциях создает фундамент понимания необходимости личной и общественной гигиены, сохранения и укрепления здоровья обучающихся.</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Структуру учебного предмета «Окружающий мир» составляют следующие разделы: «Человек и природа», «Человек и общество», «Правила безопасной жизни».</w:t>
      </w:r>
    </w:p>
    <w:p w:rsidR="004265E4" w:rsidRPr="00813F86" w:rsidRDefault="004265E4" w:rsidP="008778AE">
      <w:pPr>
        <w:pStyle w:val="af"/>
        <w:spacing w:line="240" w:lineRule="auto"/>
        <w:ind w:firstLine="709"/>
        <w:rPr>
          <w:rFonts w:ascii="Times New Roman" w:hAnsi="Times New Roman" w:cs="Times New Roman"/>
          <w:b/>
          <w:i/>
          <w:sz w:val="28"/>
          <w:szCs w:val="28"/>
        </w:rPr>
      </w:pPr>
      <w:r w:rsidRPr="00813F86">
        <w:rPr>
          <w:rFonts w:ascii="Times New Roman" w:hAnsi="Times New Roman" w:cs="Times New Roman"/>
          <w:b/>
          <w:i/>
          <w:sz w:val="28"/>
          <w:szCs w:val="28"/>
        </w:rPr>
        <w:t>Человек и природа</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 xml:space="preserve">Вещество – 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 </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Звезды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 xml:space="preserve">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 </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lastRenderedPageBreak/>
        <w:t xml:space="preserve">Погода, ее составляющие (температура воздуха, облачность, осадки, ветер). Наблюдение за погодой своего края. Предсказание погоды и его значение в жизни людей. </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 xml:space="preserve">Водоемы, их разнообразие (океан, море, река, озеро, пруд); использование человеком. Водоемы родного края (названия, краткая характеристика на основе наблюдений). </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 xml:space="preserve">Воздух – смесь газов. Свойства воздуха. Значение воздуха для растений, животных, человека. </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 xml:space="preserve">Вода. Свойства воды. Состояния воды, ее распространение в природе, значение для живых организмов и хозяйственной жизни человека. Круговорот воды в природе. </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 xml:space="preserve">Полезные ископаемые, их значение в хозяйстве человека, бережное отношение людей к полезным ископаемым. Полезные ископаемые родного края (2 – 3 примера). </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Почва, ее состав, значение для живой природы и для хозяйственной жизни человека.</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 xml:space="preserve">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Грибы: съедобные и ядовитые. Правила сбора грибов.</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 xml:space="preserve">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 </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 xml:space="preserve">Лес, луг, водоем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 – 3 примера на основе наблюдений). </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 xml:space="preserve">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 xml:space="preserve">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 </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lastRenderedPageBreak/>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 xml:space="preserve">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 </w:t>
      </w:r>
    </w:p>
    <w:p w:rsidR="004265E4" w:rsidRPr="00813F86" w:rsidRDefault="004265E4" w:rsidP="008778AE">
      <w:pPr>
        <w:pStyle w:val="af"/>
        <w:spacing w:line="240" w:lineRule="auto"/>
        <w:ind w:firstLine="709"/>
        <w:rPr>
          <w:rFonts w:ascii="Times New Roman" w:hAnsi="Times New Roman" w:cs="Times New Roman"/>
          <w:b/>
          <w:i/>
          <w:sz w:val="28"/>
          <w:szCs w:val="28"/>
        </w:rPr>
      </w:pPr>
      <w:r w:rsidRPr="00813F86">
        <w:rPr>
          <w:rFonts w:ascii="Times New Roman" w:hAnsi="Times New Roman" w:cs="Times New Roman"/>
          <w:b/>
          <w:i/>
          <w:sz w:val="28"/>
          <w:szCs w:val="28"/>
        </w:rPr>
        <w:t>Человек и общество</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 </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 xml:space="preserve">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 </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lastRenderedPageBreak/>
        <w:t>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 аудио- и видеочаты, форум.</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 xml:space="preserve">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 </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w:t>
      </w:r>
      <w:r w:rsidR="00996419" w:rsidRPr="00813F86">
        <w:rPr>
          <w:rFonts w:ascii="Times New Roman" w:hAnsi="Times New Roman" w:cs="Times New Roman"/>
          <w:sz w:val="28"/>
          <w:szCs w:val="28"/>
        </w:rPr>
        <w:t>и</w:t>
      </w:r>
      <w:r w:rsidRPr="00813F86">
        <w:rPr>
          <w:rFonts w:ascii="Times New Roman" w:hAnsi="Times New Roman" w:cs="Times New Roman"/>
          <w:sz w:val="28"/>
          <w:szCs w:val="28"/>
        </w:rPr>
        <w:t xml:space="preserve"> гимна. Конституция – Основной закон Российской Федерации. Права ребенка.</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 xml:space="preserve">Президент Российской Федерации – глава государства. Ответственность главы государства за социальное и духовно-нравственное благополучие граждан. </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 </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Россия на карте, государственная граница России.</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 xml:space="preserve">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 xml:space="preserve">Города России. Санкт-Петербург: достопримечательности (Зимний дворец, памятник Петру </w:t>
      </w:r>
      <w:r w:rsidRPr="00813F86">
        <w:rPr>
          <w:rFonts w:ascii="Times New Roman" w:hAnsi="Times New Roman" w:cs="Times New Roman"/>
          <w:sz w:val="28"/>
          <w:szCs w:val="28"/>
          <w:lang w:val="en-US"/>
        </w:rPr>
        <w:t>I</w:t>
      </w:r>
      <w:r w:rsidRPr="00813F86">
        <w:rPr>
          <w:rFonts w:ascii="Times New Roman" w:hAnsi="Times New Roman" w:cs="Times New Roman"/>
          <w:sz w:val="28"/>
          <w:szCs w:val="28"/>
        </w:rPr>
        <w:t xml:space="preserve"> – Медный всадник, разводные мосты через Неву и др.), города Золотого кольца (по выбору).</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Главный город родного края: достопримечательности, история и характеристика отдельных исторических событий, связанных с ним.</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Россия – многонациональная страна. Народы, населяющие Россию, их обычаи, характерные особенности быта (по выбору).</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4265E4" w:rsidRPr="00813F86" w:rsidRDefault="004265E4" w:rsidP="008778AE">
      <w:pPr>
        <w:pStyle w:val="af"/>
        <w:spacing w:line="240" w:lineRule="auto"/>
        <w:ind w:firstLine="709"/>
        <w:rPr>
          <w:rFonts w:ascii="Times New Roman" w:hAnsi="Times New Roman" w:cs="Times New Roman"/>
          <w:b/>
          <w:i/>
          <w:sz w:val="28"/>
          <w:szCs w:val="28"/>
        </w:rPr>
      </w:pPr>
      <w:r w:rsidRPr="00813F86">
        <w:rPr>
          <w:rFonts w:ascii="Times New Roman" w:hAnsi="Times New Roman" w:cs="Times New Roman"/>
          <w:b/>
          <w:i/>
          <w:sz w:val="28"/>
          <w:szCs w:val="28"/>
        </w:rPr>
        <w:t>Правила безопасной жизни</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Ценность здоровья и здорового образа жизни.</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Режим дня обучающегося,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легких травмах (ушиб, порез, ожог), обмораживании, перегреве.</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lastRenderedPageBreak/>
        <w:t>Дорога от дома до школы, правила безопасного поведения на дорогах, в лесу, на водоеме в разное время года. Правила пожарной безопасности, основные правила обращения с газом, электричеством, водой.</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Правила безопасного поведения в природе.</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Забота о здоровье и безопасности окружающих людей – нравственный долг каждого человека.</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В предмете «Окружающий мир» возможно реализо</w:t>
      </w:r>
      <w:r w:rsidR="00996419" w:rsidRPr="00813F86">
        <w:rPr>
          <w:rFonts w:ascii="Times New Roman" w:hAnsi="Times New Roman" w:cs="Times New Roman"/>
          <w:sz w:val="28"/>
          <w:szCs w:val="28"/>
        </w:rPr>
        <w:t xml:space="preserve">вывать </w:t>
      </w:r>
      <w:r w:rsidRPr="00813F86">
        <w:rPr>
          <w:rFonts w:ascii="Times New Roman" w:hAnsi="Times New Roman" w:cs="Times New Roman"/>
          <w:sz w:val="28"/>
          <w:szCs w:val="28"/>
        </w:rPr>
        <w:t>модульно курс «Основы безопасности жизнедеятельности» (включая правила дорожного движения).</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b/>
          <w:i/>
          <w:sz w:val="28"/>
          <w:szCs w:val="28"/>
        </w:rPr>
        <w:t>Предметные результаты</w:t>
      </w:r>
      <w:r w:rsidRPr="00813F86">
        <w:rPr>
          <w:rFonts w:ascii="Times New Roman" w:hAnsi="Times New Roman" w:cs="Times New Roman"/>
          <w:sz w:val="28"/>
          <w:szCs w:val="28"/>
        </w:rPr>
        <w:t xml:space="preserve"> освоения программы учебного предмета «Окружающий мир»:</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 xml:space="preserve"> - сформированность представлений о России, знание государственной символики;</w:t>
      </w:r>
    </w:p>
    <w:p w:rsidR="004265E4" w:rsidRPr="00813F86" w:rsidRDefault="004265E4" w:rsidP="008778AE">
      <w:pPr>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t>- сформированность представлений о правах и обязанностях самого обучающегося как ученика, как сына/дочери, как гражданина и т.д.;</w:t>
      </w:r>
    </w:p>
    <w:p w:rsidR="004265E4" w:rsidRPr="00813F86" w:rsidRDefault="004265E4" w:rsidP="008778AE">
      <w:pPr>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t>- сформированность целостного, социально ориентированного взгляда на мир в его органичном единстве и разнообразии природы, народов, культур;</w:t>
      </w:r>
    </w:p>
    <w:p w:rsidR="004265E4" w:rsidRPr="00813F86" w:rsidRDefault="004265E4" w:rsidP="008778AE">
      <w:pPr>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t>- умение адекватно использовать принятые в окружении обучающегося социальные ритуалы, умение вступить в речевой контакт и общаться в соответствии с возрастом и речевыми/коммуникативными возможностями, близостью и социальным статусом собеседника;</w:t>
      </w:r>
    </w:p>
    <w:p w:rsidR="004265E4" w:rsidRPr="00813F86" w:rsidRDefault="004265E4" w:rsidP="008778AE">
      <w:pPr>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t>- умение взаимодействовать с окружающими людьми в соответствии с общепринятыми нормами;</w:t>
      </w:r>
    </w:p>
    <w:p w:rsidR="004265E4" w:rsidRPr="00813F86" w:rsidRDefault="004265E4" w:rsidP="008778AE">
      <w:pPr>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t>- овладение знаниями об окружающей среде, об объектах и явлениях живой и неживой природы и их значении в жизни человека;</w:t>
      </w:r>
    </w:p>
    <w:p w:rsidR="004265E4" w:rsidRPr="00813F86" w:rsidRDefault="004265E4" w:rsidP="008778AE">
      <w:pPr>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t>- представления о животном и растительном мире, их значении в жизни человека;</w:t>
      </w:r>
    </w:p>
    <w:p w:rsidR="004265E4" w:rsidRPr="00813F86" w:rsidRDefault="004265E4" w:rsidP="008778AE">
      <w:pPr>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t>- представления о закономерных связях между явлениями живой и неживой природы, между деятельностью человека и изменениями в природе;</w:t>
      </w:r>
    </w:p>
    <w:p w:rsidR="004265E4" w:rsidRPr="00813F86" w:rsidRDefault="004265E4" w:rsidP="008778AE">
      <w:pPr>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t>- овладение основами экологической и культурологической грамотности, элементарными правилами нравственного и безопасного поведения в мире природы и людей;</w:t>
      </w:r>
    </w:p>
    <w:p w:rsidR="004265E4" w:rsidRPr="00813F86" w:rsidRDefault="004265E4" w:rsidP="008778AE">
      <w:pPr>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t>- знания о родном крае, особенностях климатических и погодных условий;</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 xml:space="preserve">  - знания о характере труда людей, связанного с использованием природы;</w:t>
      </w:r>
    </w:p>
    <w:p w:rsidR="004265E4" w:rsidRPr="00813F86" w:rsidRDefault="004265E4" w:rsidP="008778AE">
      <w:pPr>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t>- владение элементарными способами изучения природы и общества;</w:t>
      </w:r>
    </w:p>
    <w:p w:rsidR="004265E4" w:rsidRPr="00813F86" w:rsidRDefault="004265E4" w:rsidP="008778AE">
      <w:pPr>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t>- умение использовать простейшее лабораторное оборудование и измерительные приборы;</w:t>
      </w:r>
    </w:p>
    <w:p w:rsidR="004265E4" w:rsidRPr="00813F86" w:rsidRDefault="004265E4" w:rsidP="008778AE">
      <w:pPr>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t>- умение сравнивать объекты живой и неживой природы на основе внешних признаков или неизвестных характерных свойств и проводить простейшую классификацию изученных объектов;</w:t>
      </w:r>
    </w:p>
    <w:p w:rsidR="004265E4" w:rsidRPr="00813F86" w:rsidRDefault="004265E4" w:rsidP="008778AE">
      <w:pPr>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t>- сформированность представлений о собственном теле, распознавание своих ощущений и обогащение сенсорного опыта;</w:t>
      </w:r>
    </w:p>
    <w:p w:rsidR="004265E4" w:rsidRPr="00813F86" w:rsidRDefault="004265E4" w:rsidP="008778AE">
      <w:pPr>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t>- сформированность представлений о здоровье и нездоровье;</w:t>
      </w:r>
    </w:p>
    <w:p w:rsidR="004265E4" w:rsidRPr="00813F86" w:rsidRDefault="004265E4" w:rsidP="008778AE">
      <w:pPr>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t>- сформированность установки на безопасный, здоровый образ жизни;</w:t>
      </w:r>
    </w:p>
    <w:p w:rsidR="004265E4" w:rsidRPr="00813F86" w:rsidRDefault="004265E4" w:rsidP="008778AE">
      <w:pPr>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t>- развитие лексики, формирование грамматического строя и связной речи;</w:t>
      </w:r>
    </w:p>
    <w:p w:rsidR="004265E4" w:rsidRPr="00813F86" w:rsidRDefault="004265E4" w:rsidP="008778AE">
      <w:pPr>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lastRenderedPageBreak/>
        <w:t>- развитие процессов обобщения, систематизации, классификации, основываясь на анализе явлений природы и опосредуя их речью;</w:t>
      </w:r>
    </w:p>
    <w:p w:rsidR="004265E4" w:rsidRPr="00813F86" w:rsidRDefault="004265E4" w:rsidP="008778AE">
      <w:pPr>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t>- расширение круга освоенных социальных контактов;</w:t>
      </w:r>
    </w:p>
    <w:p w:rsidR="004265E4" w:rsidRDefault="004265E4" w:rsidP="008778AE">
      <w:pPr>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t xml:space="preserve">- умение ограничивать свои контакты и взаимодействия в соответствии с требованиями безопасности жизнедеятельности. </w:t>
      </w:r>
    </w:p>
    <w:p w:rsidR="00A10BD3" w:rsidRPr="00813F86" w:rsidRDefault="00A10BD3" w:rsidP="008778AE">
      <w:pPr>
        <w:spacing w:after="0" w:line="240" w:lineRule="auto"/>
        <w:ind w:firstLine="709"/>
        <w:jc w:val="both"/>
        <w:rPr>
          <w:rFonts w:ascii="Times New Roman" w:hAnsi="Times New Roman" w:cs="Times New Roman"/>
          <w:sz w:val="28"/>
          <w:szCs w:val="28"/>
        </w:rPr>
      </w:pPr>
    </w:p>
    <w:p w:rsidR="004265E4" w:rsidRPr="00813F86" w:rsidRDefault="00A10BD3" w:rsidP="008778AE">
      <w:pPr>
        <w:pStyle w:val="af"/>
        <w:spacing w:line="240" w:lineRule="auto"/>
        <w:ind w:firstLine="0"/>
        <w:jc w:val="center"/>
        <w:rPr>
          <w:rFonts w:ascii="Times New Roman" w:hAnsi="Times New Roman" w:cs="Times New Roman"/>
          <w:b/>
          <w:sz w:val="28"/>
          <w:szCs w:val="28"/>
        </w:rPr>
      </w:pPr>
      <w:r>
        <w:rPr>
          <w:rFonts w:ascii="Times New Roman" w:hAnsi="Times New Roman" w:cs="Times New Roman"/>
          <w:b/>
          <w:sz w:val="28"/>
          <w:szCs w:val="28"/>
        </w:rPr>
        <w:t>3.2.2.</w:t>
      </w:r>
      <w:r w:rsidR="004265E4" w:rsidRPr="00813F86">
        <w:rPr>
          <w:rFonts w:ascii="Times New Roman" w:hAnsi="Times New Roman" w:cs="Times New Roman"/>
          <w:b/>
          <w:sz w:val="28"/>
          <w:szCs w:val="28"/>
        </w:rPr>
        <w:t xml:space="preserve">6. </w:t>
      </w:r>
      <w:r w:rsidR="004265E4" w:rsidRPr="00813F86">
        <w:rPr>
          <w:rFonts w:ascii="Times New Roman" w:hAnsi="Times New Roman" w:cs="Times New Roman"/>
          <w:b/>
          <w:color w:val="auto"/>
          <w:sz w:val="28"/>
          <w:szCs w:val="28"/>
        </w:rPr>
        <w:t>Основы религиозных культур и светской этики</w:t>
      </w:r>
    </w:p>
    <w:p w:rsidR="004265E4" w:rsidRPr="00813F86" w:rsidRDefault="004265E4" w:rsidP="008778AE">
      <w:pPr>
        <w:suppressAutoHyphens w:val="0"/>
        <w:spacing w:after="0" w:line="240" w:lineRule="auto"/>
        <w:ind w:right="99" w:firstLine="709"/>
        <w:jc w:val="both"/>
        <w:rPr>
          <w:rFonts w:ascii="Times New Roman" w:eastAsia="Times New Roman" w:hAnsi="Times New Roman" w:cs="Times New Roman"/>
          <w:color w:val="auto"/>
          <w:kern w:val="0"/>
          <w:sz w:val="28"/>
          <w:szCs w:val="28"/>
          <w:lang w:eastAsia="ru-RU"/>
        </w:rPr>
      </w:pPr>
      <w:r w:rsidRPr="00813F86">
        <w:rPr>
          <w:rFonts w:ascii="Times New Roman" w:eastAsia="Times New Roman" w:hAnsi="Times New Roman" w:cs="Times New Roman"/>
          <w:color w:val="auto"/>
          <w:kern w:val="0"/>
          <w:sz w:val="28"/>
          <w:szCs w:val="28"/>
          <w:lang w:eastAsia="ru-RU"/>
        </w:rPr>
        <w:t xml:space="preserve">Основные </w:t>
      </w:r>
      <w:r w:rsidRPr="00813F86">
        <w:rPr>
          <w:rFonts w:ascii="Times New Roman" w:eastAsia="Times New Roman" w:hAnsi="Times New Roman" w:cs="Times New Roman"/>
          <w:b/>
          <w:color w:val="auto"/>
          <w:kern w:val="0"/>
          <w:sz w:val="28"/>
          <w:szCs w:val="28"/>
          <w:lang w:eastAsia="ru-RU"/>
        </w:rPr>
        <w:t>задачи</w:t>
      </w:r>
      <w:r w:rsidRPr="00813F86">
        <w:rPr>
          <w:rFonts w:ascii="Times New Roman" w:eastAsia="Times New Roman" w:hAnsi="Times New Roman" w:cs="Times New Roman"/>
          <w:color w:val="auto"/>
          <w:kern w:val="0"/>
          <w:sz w:val="28"/>
          <w:szCs w:val="28"/>
          <w:lang w:eastAsia="ru-RU"/>
        </w:rPr>
        <w:t xml:space="preserve"> учебного предмета «Основы религиозных культур и светской этики»:</w:t>
      </w:r>
    </w:p>
    <w:p w:rsidR="004265E4" w:rsidRPr="00813F86" w:rsidRDefault="004265E4" w:rsidP="008778AE">
      <w:pPr>
        <w:suppressAutoHyphens w:val="0"/>
        <w:spacing w:after="0" w:line="240" w:lineRule="auto"/>
        <w:ind w:right="99" w:firstLine="709"/>
        <w:jc w:val="both"/>
        <w:rPr>
          <w:rFonts w:ascii="Times New Roman" w:eastAsia="Times New Roman" w:hAnsi="Times New Roman" w:cs="Times New Roman"/>
          <w:color w:val="auto"/>
          <w:kern w:val="0"/>
          <w:sz w:val="28"/>
          <w:szCs w:val="28"/>
          <w:lang w:eastAsia="ru-RU"/>
        </w:rPr>
      </w:pPr>
      <w:r w:rsidRPr="00813F86">
        <w:rPr>
          <w:rFonts w:ascii="Times New Roman" w:eastAsia="Times New Roman" w:hAnsi="Times New Roman" w:cs="Times New Roman"/>
          <w:color w:val="auto"/>
          <w:kern w:val="0"/>
          <w:sz w:val="28"/>
          <w:szCs w:val="28"/>
          <w:lang w:eastAsia="ru-RU"/>
        </w:rPr>
        <w:t xml:space="preserve">- знакомство с основными нормами светской и религиозной морали; </w:t>
      </w:r>
    </w:p>
    <w:p w:rsidR="004265E4" w:rsidRPr="00813F86" w:rsidRDefault="004265E4" w:rsidP="008778AE">
      <w:pPr>
        <w:suppressAutoHyphens w:val="0"/>
        <w:spacing w:after="0" w:line="240" w:lineRule="auto"/>
        <w:ind w:right="99" w:firstLine="709"/>
        <w:jc w:val="both"/>
        <w:rPr>
          <w:rFonts w:ascii="Times New Roman" w:eastAsia="Times New Roman" w:hAnsi="Times New Roman" w:cs="Times New Roman"/>
          <w:color w:val="auto"/>
          <w:kern w:val="0"/>
          <w:sz w:val="28"/>
          <w:szCs w:val="28"/>
          <w:lang w:eastAsia="ru-RU"/>
        </w:rPr>
      </w:pPr>
      <w:r w:rsidRPr="00813F86">
        <w:rPr>
          <w:rFonts w:ascii="Times New Roman" w:eastAsia="Times New Roman" w:hAnsi="Times New Roman" w:cs="Times New Roman"/>
          <w:color w:val="auto"/>
          <w:kern w:val="0"/>
          <w:sz w:val="28"/>
          <w:szCs w:val="28"/>
          <w:lang w:eastAsia="ru-RU"/>
        </w:rPr>
        <w:t>- понимание значения нравственности, веры и религии в жизни человека и общества;</w:t>
      </w:r>
    </w:p>
    <w:p w:rsidR="004265E4" w:rsidRPr="00813F86" w:rsidRDefault="004265E4" w:rsidP="008778AE">
      <w:pPr>
        <w:suppressAutoHyphens w:val="0"/>
        <w:spacing w:after="0" w:line="240" w:lineRule="auto"/>
        <w:ind w:right="99" w:firstLine="709"/>
        <w:jc w:val="both"/>
        <w:rPr>
          <w:rFonts w:ascii="Times New Roman" w:eastAsia="Times New Roman" w:hAnsi="Times New Roman" w:cs="Times New Roman"/>
          <w:color w:val="auto"/>
          <w:kern w:val="0"/>
          <w:sz w:val="28"/>
          <w:szCs w:val="28"/>
          <w:lang w:eastAsia="ru-RU"/>
        </w:rPr>
      </w:pPr>
      <w:r w:rsidRPr="00813F86">
        <w:rPr>
          <w:rFonts w:ascii="Times New Roman" w:eastAsia="Times New Roman" w:hAnsi="Times New Roman" w:cs="Times New Roman"/>
          <w:color w:val="auto"/>
          <w:kern w:val="0"/>
          <w:sz w:val="28"/>
          <w:szCs w:val="28"/>
          <w:lang w:eastAsia="ru-RU"/>
        </w:rPr>
        <w:t>- формирование первоначальных представлений о религиозных культурах и светской этике, об их роли в культуре, истории и современности России.</w:t>
      </w:r>
    </w:p>
    <w:p w:rsidR="004265E4" w:rsidRPr="00813F86" w:rsidRDefault="004265E4" w:rsidP="008778AE">
      <w:pPr>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t>Данный предмет обладает широкими возможностями для формирования у обучающихся фундаментальных основ к</w:t>
      </w:r>
      <w:r w:rsidR="00996419" w:rsidRPr="00813F86">
        <w:rPr>
          <w:rFonts w:ascii="Times New Roman" w:hAnsi="Times New Roman" w:cs="Times New Roman"/>
          <w:sz w:val="28"/>
          <w:szCs w:val="28"/>
        </w:rPr>
        <w:t xml:space="preserve">ультурологической грамотности, </w:t>
      </w:r>
      <w:r w:rsidRPr="00813F86">
        <w:rPr>
          <w:rFonts w:ascii="Times New Roman" w:hAnsi="Times New Roman" w:cs="Times New Roman"/>
          <w:sz w:val="28"/>
          <w:szCs w:val="28"/>
        </w:rPr>
        <w:t>толерантного поведения в многонациональной среде, формируют вектор культурно-ценностных ориентиров обучающихся.</w:t>
      </w:r>
    </w:p>
    <w:p w:rsidR="004265E4" w:rsidRPr="00813F86" w:rsidRDefault="004265E4" w:rsidP="008778AE">
      <w:pPr>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t>В образовательном процессе обучающиеся с ТНР должны в широком объеме овладеть знаниями о многополярности мира и умениями жить, учиться, работать в многонациональном обществе на благо нашей общей родины - России.</w:t>
      </w:r>
    </w:p>
    <w:p w:rsidR="004265E4" w:rsidRPr="00813F86" w:rsidRDefault="004265E4" w:rsidP="008778AE">
      <w:pPr>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t xml:space="preserve">Учебный предмет </w:t>
      </w:r>
      <w:r w:rsidRPr="00813F86">
        <w:rPr>
          <w:rFonts w:ascii="Times New Roman" w:eastAsia="Times New Roman" w:hAnsi="Times New Roman" w:cs="Times New Roman"/>
          <w:color w:val="auto"/>
          <w:kern w:val="0"/>
          <w:sz w:val="28"/>
          <w:szCs w:val="28"/>
          <w:lang w:eastAsia="ru-RU"/>
        </w:rPr>
        <w:t>«Основы религиозных культур и светской этики»</w:t>
      </w:r>
      <w:r w:rsidRPr="00813F86">
        <w:rPr>
          <w:rFonts w:ascii="Times New Roman" w:hAnsi="Times New Roman" w:cs="Times New Roman"/>
          <w:sz w:val="28"/>
          <w:szCs w:val="28"/>
        </w:rPr>
        <w:t xml:space="preserve"> имеет интегрированный характер, поскольку его содержание аккумулирует в себе первоначальные представления из истории, литературы, географии и других социально – гуманитарных наук. Содержание учебного предмета </w:t>
      </w:r>
      <w:r w:rsidRPr="00813F86">
        <w:rPr>
          <w:rFonts w:ascii="Times New Roman" w:eastAsia="Times New Roman" w:hAnsi="Times New Roman" w:cs="Times New Roman"/>
          <w:color w:val="auto"/>
          <w:kern w:val="0"/>
          <w:sz w:val="28"/>
          <w:szCs w:val="28"/>
          <w:lang w:eastAsia="ru-RU"/>
        </w:rPr>
        <w:t>«Основы религиозных культур и светской этики» тесно связано с содержанием учебного предмета «Окружающий мир»: формирование представления о роли обучающегося как растущего гражданина своего государства; овладение социальными ритуалами и совершенствование форм социального взаимодействия в многонациональном обществе; воспитание чувства милосердия, социально ориентированного взгляда на мир в его органическом единстве и разнообразии народов, культур, религий.</w:t>
      </w:r>
    </w:p>
    <w:p w:rsidR="004265E4" w:rsidRPr="00813F86" w:rsidRDefault="004265E4" w:rsidP="008778AE">
      <w:pPr>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t>Отбор изучаемого материала осуществляется с учетом целей и задач данного предмета, его места в системе школьного образования, а также возрастных потребностей и с учетом речевых особенностей обучающихся с ТНР.</w:t>
      </w:r>
    </w:p>
    <w:p w:rsidR="004265E4" w:rsidRPr="00813F86" w:rsidRDefault="004265E4" w:rsidP="008778AE">
      <w:pPr>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t xml:space="preserve">Программа учебного предмета </w:t>
      </w:r>
      <w:r w:rsidRPr="00813F86">
        <w:rPr>
          <w:rFonts w:ascii="Times New Roman" w:eastAsia="Times New Roman" w:hAnsi="Times New Roman" w:cs="Times New Roman"/>
          <w:color w:val="auto"/>
          <w:kern w:val="0"/>
          <w:sz w:val="28"/>
          <w:szCs w:val="28"/>
          <w:lang w:eastAsia="ru-RU"/>
        </w:rPr>
        <w:t>«Основы религиозных культур и светской этики»</w:t>
      </w:r>
      <w:r w:rsidRPr="00813F86">
        <w:rPr>
          <w:rFonts w:ascii="Times New Roman" w:hAnsi="Times New Roman" w:cs="Times New Roman"/>
          <w:sz w:val="28"/>
          <w:szCs w:val="28"/>
        </w:rPr>
        <w:t xml:space="preserve"> представлена разделами </w:t>
      </w:r>
      <w:r w:rsidRPr="00813F86">
        <w:rPr>
          <w:rFonts w:ascii="Times New Roman" w:hAnsi="Times New Roman" w:cs="Times New Roman"/>
          <w:kern w:val="2"/>
          <w:sz w:val="28"/>
          <w:szCs w:val="28"/>
        </w:rPr>
        <w:t>«Основы религиозных культур народов России» и «Основы светской этики».</w:t>
      </w:r>
    </w:p>
    <w:p w:rsidR="004265E4" w:rsidRPr="00813F86" w:rsidRDefault="004265E4" w:rsidP="008778AE">
      <w:pPr>
        <w:spacing w:after="0" w:line="240" w:lineRule="auto"/>
        <w:ind w:firstLine="709"/>
        <w:jc w:val="both"/>
        <w:rPr>
          <w:rFonts w:ascii="Times New Roman" w:hAnsi="Times New Roman" w:cs="Times New Roman"/>
          <w:kern w:val="2"/>
          <w:sz w:val="28"/>
          <w:szCs w:val="28"/>
        </w:rPr>
      </w:pPr>
      <w:r w:rsidRPr="00813F86">
        <w:rPr>
          <w:rFonts w:ascii="Times New Roman" w:hAnsi="Times New Roman" w:cs="Times New Roman"/>
          <w:kern w:val="2"/>
          <w:sz w:val="28"/>
          <w:szCs w:val="28"/>
        </w:rPr>
        <w:t xml:space="preserve">Тематически разделы объединяются, носят светский характер, не навязывают никакой религии. </w:t>
      </w:r>
    </w:p>
    <w:p w:rsidR="004265E4" w:rsidRPr="00813F86" w:rsidRDefault="004265E4" w:rsidP="008778AE">
      <w:pPr>
        <w:pStyle w:val="27"/>
        <w:spacing w:line="240" w:lineRule="auto"/>
        <w:ind w:left="0" w:firstLine="709"/>
        <w:jc w:val="both"/>
        <w:rPr>
          <w:sz w:val="28"/>
          <w:szCs w:val="28"/>
        </w:rPr>
      </w:pPr>
      <w:r w:rsidRPr="00813F86">
        <w:rPr>
          <w:sz w:val="28"/>
          <w:szCs w:val="28"/>
        </w:rPr>
        <w:t>Содержание разделов учебного предмета предусматривает общее знакомство с соответствующими религиями, их культурой (исключая изучение специальных богословских вопросов) и не содержит критических оценок разных религий и основанных на них мировоззрений.</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Названные разделы учебного предмета представлены следующим содержанием:</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 xml:space="preserve">Россия - наша Родина. Культура и религия. </w:t>
      </w:r>
      <w:r w:rsidRPr="00813F86">
        <w:rPr>
          <w:rFonts w:ascii="Times New Roman" w:hAnsi="Times New Roman" w:cs="Times New Roman"/>
          <w:spacing w:val="-3"/>
          <w:sz w:val="28"/>
          <w:szCs w:val="28"/>
        </w:rPr>
        <w:t xml:space="preserve">Праздники в религиях мира. </w:t>
      </w:r>
    </w:p>
    <w:p w:rsidR="004265E4" w:rsidRPr="00813F86" w:rsidRDefault="004265E4" w:rsidP="008778AE">
      <w:pPr>
        <w:pStyle w:val="af"/>
        <w:spacing w:line="240" w:lineRule="auto"/>
        <w:ind w:firstLine="709"/>
        <w:rPr>
          <w:rFonts w:ascii="Times New Roman" w:hAnsi="Times New Roman" w:cs="Times New Roman"/>
          <w:spacing w:val="-3"/>
          <w:sz w:val="28"/>
          <w:szCs w:val="28"/>
        </w:rPr>
      </w:pPr>
      <w:r w:rsidRPr="00813F86">
        <w:rPr>
          <w:rFonts w:ascii="Times New Roman" w:hAnsi="Times New Roman" w:cs="Times New Roman"/>
          <w:spacing w:val="-3"/>
          <w:sz w:val="28"/>
          <w:szCs w:val="28"/>
        </w:rPr>
        <w:lastRenderedPageBreak/>
        <w:t>Светская этика. Отечественные традиционные религии, их роль в культуре, истории и современности России.</w:t>
      </w:r>
    </w:p>
    <w:p w:rsidR="004265E4" w:rsidRPr="00813F86" w:rsidRDefault="004265E4" w:rsidP="008778AE">
      <w:pPr>
        <w:pStyle w:val="af"/>
        <w:spacing w:line="240" w:lineRule="auto"/>
        <w:ind w:firstLine="709"/>
        <w:rPr>
          <w:rFonts w:ascii="Times New Roman" w:hAnsi="Times New Roman" w:cs="Times New Roman"/>
          <w:spacing w:val="-3"/>
          <w:sz w:val="28"/>
          <w:szCs w:val="28"/>
        </w:rPr>
      </w:pPr>
      <w:r w:rsidRPr="00813F86">
        <w:rPr>
          <w:rFonts w:ascii="Times New Roman" w:hAnsi="Times New Roman" w:cs="Times New Roman"/>
          <w:spacing w:val="-3"/>
          <w:sz w:val="28"/>
          <w:szCs w:val="28"/>
        </w:rPr>
        <w:t xml:space="preserve">Основные нормы светской и религиозной морали, их значение в выстраивании конструктивных отношений в семье и обществе. Значение нравственности, веры и религии в жизни человека и общества. </w:t>
      </w:r>
      <w:r w:rsidRPr="00813F86">
        <w:rPr>
          <w:rFonts w:ascii="Times New Roman" w:hAnsi="Times New Roman" w:cs="Times New Roman"/>
          <w:sz w:val="28"/>
          <w:szCs w:val="28"/>
        </w:rPr>
        <w:t xml:space="preserve">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 Понятие толерантности, многополярности мира. </w:t>
      </w:r>
    </w:p>
    <w:p w:rsidR="006D4E79" w:rsidRPr="00813F86" w:rsidRDefault="004265E4" w:rsidP="008778AE">
      <w:pPr>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t xml:space="preserve">Содержание учебного предмета </w:t>
      </w:r>
      <w:r w:rsidRPr="00813F86">
        <w:rPr>
          <w:rFonts w:ascii="Times New Roman" w:eastAsia="Times New Roman" w:hAnsi="Times New Roman" w:cs="Times New Roman"/>
          <w:color w:val="auto"/>
          <w:kern w:val="0"/>
          <w:sz w:val="28"/>
          <w:szCs w:val="28"/>
          <w:lang w:eastAsia="ru-RU"/>
        </w:rPr>
        <w:t>«Основы религиозных культур и светской этики»</w:t>
      </w:r>
      <w:r w:rsidRPr="00813F86">
        <w:rPr>
          <w:rFonts w:ascii="Times New Roman" w:hAnsi="Times New Roman" w:cs="Times New Roman"/>
          <w:sz w:val="28"/>
          <w:szCs w:val="28"/>
        </w:rPr>
        <w:t xml:space="preserve"> может быть реализовано и во внеурочной деятельности, так как внеурочные мероприятия способствуют расширению кругозора обучающихся с ТНР, развитию их интереса к конкретной области знаний.</w:t>
      </w:r>
    </w:p>
    <w:p w:rsidR="004265E4" w:rsidRPr="00813F86" w:rsidRDefault="004265E4" w:rsidP="008778AE">
      <w:pPr>
        <w:spacing w:after="0" w:line="240" w:lineRule="auto"/>
        <w:ind w:firstLine="709"/>
        <w:jc w:val="both"/>
        <w:rPr>
          <w:rFonts w:ascii="Times New Roman" w:hAnsi="Times New Roman" w:cs="Times New Roman"/>
          <w:sz w:val="28"/>
          <w:szCs w:val="28"/>
        </w:rPr>
      </w:pPr>
      <w:r w:rsidRPr="00813F86">
        <w:rPr>
          <w:rFonts w:ascii="Times New Roman" w:eastAsia="Times New Roman" w:hAnsi="Times New Roman" w:cs="Times New Roman"/>
          <w:b/>
          <w:i/>
          <w:color w:val="auto"/>
          <w:kern w:val="0"/>
          <w:sz w:val="28"/>
          <w:szCs w:val="28"/>
          <w:lang w:eastAsia="ru-RU"/>
        </w:rPr>
        <w:t>Предметные результаты</w:t>
      </w:r>
      <w:r w:rsidRPr="00813F86">
        <w:rPr>
          <w:rFonts w:ascii="Times New Roman" w:eastAsia="Times New Roman" w:hAnsi="Times New Roman" w:cs="Times New Roman"/>
          <w:color w:val="auto"/>
          <w:kern w:val="0"/>
          <w:sz w:val="28"/>
          <w:szCs w:val="28"/>
          <w:lang w:eastAsia="ru-RU"/>
        </w:rPr>
        <w:t xml:space="preserve"> освоения учебного предмета «Основы религиозных культур и светской этики»:</w:t>
      </w:r>
    </w:p>
    <w:p w:rsidR="004265E4" w:rsidRPr="00813F86" w:rsidRDefault="004265E4" w:rsidP="008778AE">
      <w:pPr>
        <w:spacing w:after="0" w:line="240" w:lineRule="auto"/>
        <w:ind w:firstLine="709"/>
        <w:jc w:val="both"/>
        <w:rPr>
          <w:rFonts w:ascii="Times New Roman" w:hAnsi="Times New Roman" w:cs="Times New Roman"/>
          <w:sz w:val="28"/>
          <w:szCs w:val="28"/>
          <w:lang w:eastAsia="ru-RU"/>
        </w:rPr>
      </w:pPr>
      <w:r w:rsidRPr="00813F86">
        <w:rPr>
          <w:rFonts w:ascii="Times New Roman" w:hAnsi="Times New Roman" w:cs="Times New Roman"/>
          <w:sz w:val="28"/>
          <w:szCs w:val="28"/>
          <w:lang w:eastAsia="ru-RU"/>
        </w:rPr>
        <w:t>- наличие представлений о национальном составе народов мира, разнообразии мировых религий и общечеловеческих ценностей;</w:t>
      </w:r>
    </w:p>
    <w:p w:rsidR="004265E4" w:rsidRPr="00813F86" w:rsidRDefault="004265E4" w:rsidP="008778AE">
      <w:pPr>
        <w:spacing w:after="0" w:line="240" w:lineRule="auto"/>
        <w:ind w:firstLine="709"/>
        <w:jc w:val="both"/>
        <w:rPr>
          <w:rFonts w:ascii="Times New Roman" w:eastAsia="Times New Roman" w:hAnsi="Times New Roman" w:cs="Times New Roman"/>
          <w:color w:val="auto"/>
          <w:kern w:val="0"/>
          <w:sz w:val="28"/>
          <w:szCs w:val="28"/>
          <w:lang w:eastAsia="ru-RU"/>
        </w:rPr>
      </w:pPr>
      <w:r w:rsidRPr="00813F86">
        <w:rPr>
          <w:rFonts w:ascii="Times New Roman" w:eastAsia="Times New Roman" w:hAnsi="Times New Roman" w:cs="Times New Roman"/>
          <w:color w:val="auto"/>
          <w:kern w:val="0"/>
          <w:sz w:val="28"/>
          <w:szCs w:val="28"/>
          <w:lang w:eastAsia="ru-RU"/>
        </w:rPr>
        <w:t xml:space="preserve">- </w:t>
      </w:r>
      <w:r w:rsidRPr="00813F86">
        <w:rPr>
          <w:rFonts w:ascii="Times New Roman" w:eastAsia="Times New Roman" w:hAnsi="Times New Roman" w:cs="Times New Roman"/>
          <w:color w:val="auto"/>
          <w:kern w:val="2"/>
          <w:sz w:val="28"/>
          <w:szCs w:val="28"/>
          <w:lang w:eastAsia="ru-RU"/>
        </w:rPr>
        <w:t>понимание значения нравственности, веры и религии в жизни человека и общества;</w:t>
      </w:r>
    </w:p>
    <w:p w:rsidR="004265E4" w:rsidRPr="00813F86" w:rsidRDefault="004265E4" w:rsidP="008778AE">
      <w:pPr>
        <w:spacing w:after="0" w:line="240" w:lineRule="auto"/>
        <w:ind w:firstLine="709"/>
        <w:jc w:val="both"/>
        <w:rPr>
          <w:rFonts w:ascii="Times New Roman" w:hAnsi="Times New Roman" w:cs="Times New Roman"/>
          <w:sz w:val="28"/>
          <w:szCs w:val="28"/>
          <w:lang w:eastAsia="ru-RU"/>
        </w:rPr>
      </w:pPr>
      <w:r w:rsidRPr="00813F86">
        <w:rPr>
          <w:rFonts w:ascii="Times New Roman" w:hAnsi="Times New Roman" w:cs="Times New Roman"/>
          <w:sz w:val="28"/>
          <w:szCs w:val="28"/>
          <w:lang w:eastAsia="ru-RU"/>
        </w:rPr>
        <w:t>- знание культурных и религиозных традиций своего народа, уважение к памятникам культуры независимо от национальной и религиозной принадлежности их создателей, ценностях независимо от этнокультуры;</w:t>
      </w:r>
    </w:p>
    <w:p w:rsidR="004265E4" w:rsidRPr="00813F86" w:rsidRDefault="004265E4" w:rsidP="008778AE">
      <w:pPr>
        <w:spacing w:after="0" w:line="240" w:lineRule="auto"/>
        <w:ind w:firstLine="709"/>
        <w:jc w:val="both"/>
        <w:rPr>
          <w:rFonts w:ascii="Times New Roman" w:hAnsi="Times New Roman" w:cs="Times New Roman"/>
          <w:sz w:val="28"/>
          <w:szCs w:val="28"/>
          <w:lang w:eastAsia="ru-RU"/>
        </w:rPr>
      </w:pPr>
      <w:r w:rsidRPr="00813F86">
        <w:rPr>
          <w:rFonts w:ascii="Times New Roman" w:hAnsi="Times New Roman" w:cs="Times New Roman"/>
          <w:sz w:val="28"/>
          <w:szCs w:val="28"/>
          <w:lang w:eastAsia="ru-RU"/>
        </w:rPr>
        <w:t xml:space="preserve">- </w:t>
      </w:r>
      <w:r w:rsidRPr="00813F86">
        <w:rPr>
          <w:rFonts w:ascii="Times New Roman" w:eastAsia="Times New Roman" w:hAnsi="Times New Roman" w:cs="Times New Roman"/>
          <w:color w:val="auto"/>
          <w:kern w:val="2"/>
          <w:sz w:val="28"/>
          <w:szCs w:val="28"/>
          <w:lang w:eastAsia="ru-RU"/>
        </w:rPr>
        <w:t xml:space="preserve">представления об </w:t>
      </w:r>
      <w:r w:rsidR="00996419" w:rsidRPr="00813F86">
        <w:rPr>
          <w:rFonts w:ascii="Times New Roman" w:eastAsia="Times New Roman" w:hAnsi="Times New Roman" w:cs="Times New Roman"/>
          <w:color w:val="auto"/>
          <w:kern w:val="2"/>
          <w:sz w:val="28"/>
          <w:szCs w:val="28"/>
          <w:lang w:eastAsia="ru-RU"/>
        </w:rPr>
        <w:t xml:space="preserve">исторической роли традиционных </w:t>
      </w:r>
      <w:r w:rsidRPr="00813F86">
        <w:rPr>
          <w:rFonts w:ascii="Times New Roman" w:eastAsia="Times New Roman" w:hAnsi="Times New Roman" w:cs="Times New Roman"/>
          <w:color w:val="auto"/>
          <w:kern w:val="2"/>
          <w:sz w:val="28"/>
          <w:szCs w:val="28"/>
          <w:lang w:eastAsia="ru-RU"/>
        </w:rPr>
        <w:t>религий в становлении российской государственности;</w:t>
      </w:r>
    </w:p>
    <w:p w:rsidR="004265E4" w:rsidRPr="00813F86" w:rsidRDefault="004265E4" w:rsidP="008778AE">
      <w:pPr>
        <w:spacing w:after="0" w:line="240" w:lineRule="auto"/>
        <w:ind w:firstLine="709"/>
        <w:jc w:val="both"/>
        <w:rPr>
          <w:rFonts w:ascii="Times New Roman" w:hAnsi="Times New Roman" w:cs="Times New Roman"/>
          <w:sz w:val="28"/>
          <w:szCs w:val="28"/>
          <w:lang w:eastAsia="ru-RU"/>
        </w:rPr>
      </w:pPr>
      <w:r w:rsidRPr="00813F86">
        <w:rPr>
          <w:rFonts w:ascii="Times New Roman" w:hAnsi="Times New Roman" w:cs="Times New Roman"/>
          <w:sz w:val="28"/>
          <w:szCs w:val="28"/>
          <w:lang w:eastAsia="ru-RU"/>
        </w:rPr>
        <w:t>- знание, понимание и принятие обучающимися ценностей: Отечество, нравственность, долг, милосердие, миролюбие, как основы культурных традиций многонационального народа России;</w:t>
      </w:r>
    </w:p>
    <w:p w:rsidR="004265E4" w:rsidRPr="00813F86" w:rsidRDefault="004265E4" w:rsidP="008778AE">
      <w:pPr>
        <w:spacing w:after="0" w:line="240" w:lineRule="auto"/>
        <w:ind w:firstLine="709"/>
        <w:jc w:val="both"/>
        <w:rPr>
          <w:rFonts w:ascii="Times New Roman" w:hAnsi="Times New Roman" w:cs="Times New Roman"/>
          <w:sz w:val="28"/>
          <w:szCs w:val="28"/>
          <w:lang w:eastAsia="ru-RU"/>
        </w:rPr>
      </w:pPr>
      <w:r w:rsidRPr="00813F86">
        <w:rPr>
          <w:rFonts w:ascii="Times New Roman" w:hAnsi="Times New Roman" w:cs="Times New Roman"/>
          <w:sz w:val="28"/>
          <w:szCs w:val="28"/>
          <w:lang w:eastAsia="ru-RU"/>
        </w:rPr>
        <w:t xml:space="preserve">- </w:t>
      </w:r>
      <w:r w:rsidRPr="00813F86">
        <w:rPr>
          <w:rFonts w:ascii="Times New Roman" w:eastAsia="Times New Roman" w:hAnsi="Times New Roman" w:cs="Times New Roman"/>
          <w:color w:val="auto"/>
          <w:kern w:val="2"/>
          <w:sz w:val="28"/>
          <w:szCs w:val="28"/>
          <w:lang w:eastAsia="ru-RU"/>
        </w:rPr>
        <w:t>знание основных норм светской и религиозной морали, понимание их значения в выстраивании конструктивных отношений в семье и обществе,</w:t>
      </w:r>
      <w:r w:rsidRPr="00813F86">
        <w:rPr>
          <w:rFonts w:ascii="Times New Roman" w:hAnsi="Times New Roman" w:cs="Times New Roman"/>
          <w:sz w:val="28"/>
          <w:szCs w:val="28"/>
          <w:lang w:eastAsia="ru-RU"/>
        </w:rPr>
        <w:t xml:space="preserve"> их роли в истории и современности России;</w:t>
      </w:r>
    </w:p>
    <w:p w:rsidR="002A53E4" w:rsidRPr="00813F86" w:rsidRDefault="004265E4" w:rsidP="008778AE">
      <w:pPr>
        <w:spacing w:after="0" w:line="240" w:lineRule="auto"/>
        <w:ind w:firstLine="709"/>
        <w:jc w:val="both"/>
        <w:rPr>
          <w:rFonts w:ascii="Times New Roman" w:hAnsi="Times New Roman" w:cs="Times New Roman"/>
          <w:b/>
          <w:i/>
          <w:sz w:val="28"/>
          <w:szCs w:val="28"/>
        </w:rPr>
      </w:pPr>
      <w:r w:rsidRPr="00813F86">
        <w:rPr>
          <w:rFonts w:ascii="Times New Roman" w:hAnsi="Times New Roman" w:cs="Times New Roman"/>
          <w:sz w:val="28"/>
          <w:szCs w:val="28"/>
        </w:rPr>
        <w:t xml:space="preserve">- </w:t>
      </w:r>
      <w:r w:rsidRPr="00813F86">
        <w:rPr>
          <w:rFonts w:ascii="Times New Roman" w:hAnsi="Times New Roman" w:cs="Times New Roman"/>
          <w:kern w:val="2"/>
          <w:sz w:val="28"/>
          <w:szCs w:val="28"/>
        </w:rPr>
        <w:t>становление внутренней установки личности поступать согласно своей совести; проявления нравственности, основанной на свободе совести и вероисповедания, духовных традициях народов России.</w:t>
      </w:r>
      <w:r w:rsidRPr="00813F86">
        <w:rPr>
          <w:rFonts w:ascii="Times New Roman" w:hAnsi="Times New Roman" w:cs="Times New Roman"/>
          <w:b/>
          <w:i/>
          <w:sz w:val="28"/>
          <w:szCs w:val="28"/>
        </w:rPr>
        <w:t xml:space="preserve"> </w:t>
      </w:r>
    </w:p>
    <w:p w:rsidR="00A10BD3" w:rsidRDefault="00A10BD3" w:rsidP="008778AE">
      <w:pPr>
        <w:spacing w:after="0" w:line="240" w:lineRule="auto"/>
        <w:jc w:val="center"/>
        <w:rPr>
          <w:rFonts w:ascii="Times New Roman" w:hAnsi="Times New Roman" w:cs="Times New Roman"/>
          <w:b/>
          <w:sz w:val="28"/>
          <w:szCs w:val="28"/>
        </w:rPr>
      </w:pPr>
    </w:p>
    <w:p w:rsidR="004265E4" w:rsidRPr="00813F86" w:rsidRDefault="00A10BD3" w:rsidP="008778AE">
      <w:pPr>
        <w:spacing w:after="0" w:line="240" w:lineRule="auto"/>
        <w:jc w:val="center"/>
        <w:rPr>
          <w:rFonts w:ascii="Times New Roman" w:hAnsi="Times New Roman" w:cs="Times New Roman"/>
          <w:b/>
          <w:i/>
          <w:sz w:val="28"/>
          <w:szCs w:val="28"/>
        </w:rPr>
      </w:pPr>
      <w:r>
        <w:rPr>
          <w:rFonts w:ascii="Times New Roman" w:hAnsi="Times New Roman" w:cs="Times New Roman"/>
          <w:b/>
          <w:sz w:val="28"/>
          <w:szCs w:val="28"/>
        </w:rPr>
        <w:t>3.2.2.</w:t>
      </w:r>
      <w:r w:rsidR="00ED366E" w:rsidRPr="00813F86">
        <w:rPr>
          <w:rFonts w:ascii="Times New Roman" w:hAnsi="Times New Roman" w:cs="Times New Roman"/>
          <w:b/>
          <w:sz w:val="28"/>
          <w:szCs w:val="28"/>
        </w:rPr>
        <w:t>7</w:t>
      </w:r>
      <w:r w:rsidR="004265E4" w:rsidRPr="00813F86">
        <w:rPr>
          <w:rFonts w:ascii="Times New Roman" w:hAnsi="Times New Roman" w:cs="Times New Roman"/>
          <w:b/>
          <w:i/>
          <w:sz w:val="28"/>
          <w:szCs w:val="28"/>
        </w:rPr>
        <w:t>. Музыка</w:t>
      </w:r>
    </w:p>
    <w:p w:rsidR="004265E4" w:rsidRPr="00813F86" w:rsidRDefault="004265E4" w:rsidP="008778AE">
      <w:pPr>
        <w:spacing w:after="0" w:line="240" w:lineRule="auto"/>
        <w:ind w:firstLine="709"/>
        <w:jc w:val="both"/>
        <w:rPr>
          <w:rFonts w:ascii="Times New Roman" w:hAnsi="Times New Roman" w:cs="Times New Roman"/>
          <w:kern w:val="28"/>
          <w:sz w:val="28"/>
          <w:szCs w:val="28"/>
        </w:rPr>
      </w:pPr>
      <w:r w:rsidRPr="00813F86">
        <w:rPr>
          <w:rFonts w:ascii="Times New Roman" w:hAnsi="Times New Roman" w:cs="Times New Roman"/>
          <w:kern w:val="28"/>
          <w:sz w:val="28"/>
          <w:szCs w:val="28"/>
        </w:rPr>
        <w:t xml:space="preserve">Уроки музыки являются важным средством музыкально-эстетического воспитания обучающихся с ТНР. У обучающихся формируются глубокий и устойчивый интерес и любовь к музыке. </w:t>
      </w:r>
    </w:p>
    <w:p w:rsidR="004265E4" w:rsidRPr="00813F86" w:rsidRDefault="004265E4" w:rsidP="008778AE">
      <w:pPr>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t xml:space="preserve">Основными </w:t>
      </w:r>
      <w:r w:rsidRPr="00813F86">
        <w:rPr>
          <w:rFonts w:ascii="Times New Roman" w:hAnsi="Times New Roman" w:cs="Times New Roman"/>
          <w:b/>
          <w:sz w:val="28"/>
          <w:szCs w:val="28"/>
        </w:rPr>
        <w:t>задачами</w:t>
      </w:r>
      <w:r w:rsidRPr="00813F86">
        <w:rPr>
          <w:rFonts w:ascii="Times New Roman" w:hAnsi="Times New Roman" w:cs="Times New Roman"/>
          <w:sz w:val="28"/>
          <w:szCs w:val="28"/>
        </w:rPr>
        <w:t xml:space="preserve"> обучения музыке являются: </w:t>
      </w:r>
    </w:p>
    <w:p w:rsidR="004265E4" w:rsidRPr="00813F86" w:rsidRDefault="004265E4" w:rsidP="008778AE">
      <w:pPr>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t>- формирование первоначальных представлений о роли музыки в жизни человека, ее роли в духовно-нравственном развитии человека;</w:t>
      </w:r>
    </w:p>
    <w:p w:rsidR="004265E4" w:rsidRPr="00813F86" w:rsidRDefault="004265E4" w:rsidP="008778AE">
      <w:pPr>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t>- формирование основ музыкальной культуры, развитие художественного вкуса и интереса к музыкальному искусству и музыкальной деятельности;</w:t>
      </w:r>
    </w:p>
    <w:p w:rsidR="004265E4" w:rsidRPr="00813F86" w:rsidRDefault="004265E4" w:rsidP="008778AE">
      <w:pPr>
        <w:spacing w:after="0" w:line="240" w:lineRule="auto"/>
        <w:ind w:firstLine="709"/>
        <w:jc w:val="both"/>
        <w:rPr>
          <w:rFonts w:ascii="Times New Roman" w:hAnsi="Times New Roman" w:cs="Times New Roman"/>
          <w:kern w:val="2"/>
          <w:sz w:val="28"/>
          <w:szCs w:val="28"/>
        </w:rPr>
      </w:pPr>
      <w:r w:rsidRPr="00813F86">
        <w:rPr>
          <w:rFonts w:ascii="Times New Roman" w:hAnsi="Times New Roman" w:cs="Times New Roman"/>
          <w:kern w:val="2"/>
          <w:sz w:val="28"/>
          <w:szCs w:val="28"/>
        </w:rPr>
        <w:t>- формирование умений воспринимать музыку и выражать свое отношение к музыкальному произведению;</w:t>
      </w:r>
    </w:p>
    <w:p w:rsidR="004265E4" w:rsidRPr="00813F86" w:rsidRDefault="004265E4" w:rsidP="008778AE">
      <w:pPr>
        <w:spacing w:after="0" w:line="240" w:lineRule="auto"/>
        <w:ind w:firstLine="709"/>
        <w:jc w:val="both"/>
        <w:rPr>
          <w:rFonts w:ascii="Times New Roman" w:hAnsi="Times New Roman" w:cs="Times New Roman"/>
          <w:kern w:val="2"/>
          <w:sz w:val="28"/>
          <w:szCs w:val="28"/>
        </w:rPr>
      </w:pPr>
      <w:r w:rsidRPr="00813F86">
        <w:rPr>
          <w:rFonts w:ascii="Times New Roman" w:hAnsi="Times New Roman" w:cs="Times New Roman"/>
          <w:kern w:val="2"/>
          <w:sz w:val="28"/>
          <w:szCs w:val="28"/>
        </w:rPr>
        <w:lastRenderedPageBreak/>
        <w:t>- развитие способностей к художественно-образному, эмоционально-целостному восприятию произведений музыкального искусства;</w:t>
      </w:r>
    </w:p>
    <w:p w:rsidR="006D4E79" w:rsidRPr="00813F86" w:rsidRDefault="004265E4" w:rsidP="008778AE">
      <w:pPr>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kern w:val="2"/>
          <w:sz w:val="28"/>
          <w:szCs w:val="28"/>
        </w:rPr>
        <w:t>- развитие звуковысотного, тембрового и динамического слуха, дыхания, способности к свободной голосоподаче и голосоведению;</w:t>
      </w:r>
    </w:p>
    <w:p w:rsidR="006D4E79" w:rsidRPr="00813F86" w:rsidRDefault="004265E4" w:rsidP="008778AE">
      <w:pPr>
        <w:spacing w:after="0" w:line="240" w:lineRule="auto"/>
        <w:ind w:firstLine="709"/>
        <w:jc w:val="both"/>
        <w:rPr>
          <w:rFonts w:ascii="Times New Roman" w:hAnsi="Times New Roman" w:cs="Times New Roman"/>
          <w:kern w:val="2"/>
          <w:sz w:val="28"/>
          <w:szCs w:val="28"/>
        </w:rPr>
      </w:pPr>
      <w:r w:rsidRPr="00813F86">
        <w:rPr>
          <w:rFonts w:ascii="Times New Roman" w:hAnsi="Times New Roman" w:cs="Times New Roman"/>
          <w:kern w:val="2"/>
          <w:sz w:val="28"/>
          <w:szCs w:val="28"/>
        </w:rPr>
        <w:t>- создание благоприятных предпосылок для коррекции просодических нарушений (восприятие и осознание темпо-ритмических, звуковысотных, динамических изменений в музыкальных произведениях) и овладение обучающимися комплексом просодических средств, необходимых для реализации эмоционально-экспрессивной функции интонации;</w:t>
      </w:r>
    </w:p>
    <w:p w:rsidR="004118E6" w:rsidRPr="00813F86" w:rsidRDefault="004265E4" w:rsidP="008778AE">
      <w:pPr>
        <w:spacing w:after="0" w:line="240" w:lineRule="auto"/>
        <w:ind w:firstLine="709"/>
        <w:jc w:val="both"/>
        <w:rPr>
          <w:rFonts w:ascii="Times New Roman" w:hAnsi="Times New Roman" w:cs="Times New Roman"/>
          <w:kern w:val="2"/>
          <w:sz w:val="28"/>
          <w:szCs w:val="28"/>
        </w:rPr>
      </w:pPr>
      <w:r w:rsidRPr="00813F86">
        <w:rPr>
          <w:rFonts w:ascii="Times New Roman" w:hAnsi="Times New Roman" w:cs="Times New Roman"/>
          <w:kern w:val="2"/>
          <w:sz w:val="28"/>
          <w:szCs w:val="28"/>
        </w:rPr>
        <w:t>- развитие слухового внимания, координации между дыханием и голосом;</w:t>
      </w:r>
    </w:p>
    <w:p w:rsidR="006D4E79" w:rsidRPr="00813F86" w:rsidRDefault="004265E4" w:rsidP="008778AE">
      <w:pPr>
        <w:spacing w:after="0" w:line="240" w:lineRule="auto"/>
        <w:ind w:firstLine="709"/>
        <w:jc w:val="both"/>
        <w:rPr>
          <w:rFonts w:ascii="Times New Roman" w:hAnsi="Times New Roman" w:cs="Times New Roman"/>
          <w:kern w:val="2"/>
          <w:sz w:val="28"/>
          <w:szCs w:val="28"/>
        </w:rPr>
      </w:pPr>
      <w:r w:rsidRPr="00813F86">
        <w:rPr>
          <w:rFonts w:ascii="Times New Roman" w:hAnsi="Times New Roman" w:cs="Times New Roman"/>
          <w:kern w:val="2"/>
          <w:sz w:val="28"/>
          <w:szCs w:val="28"/>
        </w:rPr>
        <w:t>- формирование и охрана детского голоса с учетом психофизиологического и речевого развития обучающихся;</w:t>
      </w:r>
    </w:p>
    <w:p w:rsidR="004265E4" w:rsidRPr="00813F86" w:rsidRDefault="004265E4" w:rsidP="008778AE">
      <w:pPr>
        <w:spacing w:after="0" w:line="240" w:lineRule="auto"/>
        <w:ind w:firstLine="709"/>
        <w:jc w:val="both"/>
        <w:rPr>
          <w:rFonts w:ascii="Times New Roman" w:hAnsi="Times New Roman" w:cs="Times New Roman"/>
          <w:kern w:val="2"/>
          <w:sz w:val="28"/>
          <w:szCs w:val="28"/>
          <w:lang w:eastAsia="ru-RU"/>
        </w:rPr>
      </w:pPr>
      <w:r w:rsidRPr="00813F86">
        <w:rPr>
          <w:rFonts w:ascii="Times New Roman" w:hAnsi="Times New Roman" w:cs="Times New Roman"/>
          <w:kern w:val="2"/>
          <w:sz w:val="28"/>
          <w:szCs w:val="28"/>
        </w:rPr>
        <w:t>- закрепление сформированной (на логопедических занятиях) артикуляции звуков.</w:t>
      </w:r>
    </w:p>
    <w:p w:rsidR="004265E4" w:rsidRPr="00813F86" w:rsidRDefault="004265E4" w:rsidP="008778AE">
      <w:pPr>
        <w:pStyle w:val="4"/>
        <w:spacing w:before="0" w:after="0" w:line="240" w:lineRule="auto"/>
        <w:ind w:firstLine="709"/>
        <w:jc w:val="both"/>
        <w:rPr>
          <w:rFonts w:ascii="Times New Roman" w:hAnsi="Times New Roman" w:cs="Times New Roman"/>
          <w:i w:val="0"/>
          <w:sz w:val="28"/>
          <w:szCs w:val="28"/>
        </w:rPr>
      </w:pPr>
      <w:r w:rsidRPr="00813F86">
        <w:rPr>
          <w:rFonts w:ascii="Times New Roman" w:hAnsi="Times New Roman" w:cs="Times New Roman"/>
          <w:i w:val="0"/>
          <w:sz w:val="28"/>
          <w:szCs w:val="28"/>
        </w:rPr>
        <w:t>Основными видами учебной деятельности обучающихся являются слушание музыки, пение, инструментальное музицирование, музыкально-пластическое движение, драматизация музыкальных произведений.</w:t>
      </w:r>
    </w:p>
    <w:p w:rsidR="004265E4" w:rsidRPr="00813F86" w:rsidRDefault="004265E4" w:rsidP="008778AE">
      <w:pPr>
        <w:pStyle w:val="4"/>
        <w:spacing w:before="0" w:after="0" w:line="240" w:lineRule="auto"/>
        <w:ind w:firstLine="709"/>
        <w:jc w:val="both"/>
        <w:rPr>
          <w:rFonts w:ascii="Times New Roman" w:hAnsi="Times New Roman" w:cs="Times New Roman"/>
          <w:i w:val="0"/>
          <w:sz w:val="28"/>
          <w:szCs w:val="28"/>
        </w:rPr>
      </w:pPr>
      <w:r w:rsidRPr="00813F86">
        <w:rPr>
          <w:rFonts w:ascii="Times New Roman" w:hAnsi="Times New Roman" w:cs="Times New Roman"/>
          <w:i w:val="0"/>
          <w:sz w:val="28"/>
          <w:szCs w:val="28"/>
        </w:rPr>
        <w:t>Содержание программы учебного предмета «Музыка» по таким видам учебной деятельности как слушание музыки, пение, музыкально-пластическое движение, драматизация музыкальных произведений тесным образом с</w:t>
      </w:r>
      <w:r w:rsidR="002B50A0" w:rsidRPr="00813F86">
        <w:rPr>
          <w:rFonts w:ascii="Times New Roman" w:hAnsi="Times New Roman" w:cs="Times New Roman"/>
          <w:i w:val="0"/>
          <w:sz w:val="28"/>
          <w:szCs w:val="28"/>
        </w:rPr>
        <w:t>вязано с содержанием коррекционных</w:t>
      </w:r>
      <w:r w:rsidRPr="00813F86">
        <w:rPr>
          <w:rFonts w:ascii="Times New Roman" w:hAnsi="Times New Roman" w:cs="Times New Roman"/>
          <w:i w:val="0"/>
          <w:sz w:val="28"/>
          <w:szCs w:val="28"/>
        </w:rPr>
        <w:t xml:space="preserve"> курсов «Произношение», «Логопедическая ритмика» и содержанием индивидуальной/подгрупповой логопедической работы, обеспечивая коррекцию психофизиологических механизмов речевой деятельности. Связь учебных предметов «Музыка», «Литературное чтение», «Изобразительное искусство» способствует эстетическому развитию, обогащает опыт целостного восприятия литературных художественных произведений, произведений музыкального и изобразительного искусства.</w:t>
      </w:r>
    </w:p>
    <w:p w:rsidR="004265E4" w:rsidRPr="00813F86" w:rsidRDefault="004265E4" w:rsidP="008778AE">
      <w:pPr>
        <w:pStyle w:val="ad"/>
        <w:spacing w:after="0" w:line="240" w:lineRule="auto"/>
        <w:ind w:right="40" w:firstLine="709"/>
        <w:jc w:val="both"/>
        <w:rPr>
          <w:rFonts w:ascii="Times New Roman" w:hAnsi="Times New Roman"/>
          <w:sz w:val="28"/>
          <w:szCs w:val="28"/>
        </w:rPr>
      </w:pPr>
      <w:r w:rsidRPr="00813F86">
        <w:rPr>
          <w:rStyle w:val="aff"/>
          <w:rFonts w:ascii="Times New Roman" w:hAnsi="Times New Roman"/>
          <w:i/>
          <w:color w:val="000000"/>
          <w:sz w:val="28"/>
          <w:szCs w:val="28"/>
        </w:rPr>
        <w:t>Слушание музыки.</w:t>
      </w:r>
      <w:r w:rsidR="00996419" w:rsidRPr="00813F86">
        <w:rPr>
          <w:rStyle w:val="af9"/>
          <w:rFonts w:ascii="Times New Roman" w:hAnsi="Times New Roman" w:cs="Times New Roman"/>
          <w:color w:val="000000"/>
          <w:sz w:val="28"/>
          <w:szCs w:val="28"/>
        </w:rPr>
        <w:t xml:space="preserve"> </w:t>
      </w:r>
      <w:r w:rsidRPr="00813F86">
        <w:rPr>
          <w:rStyle w:val="af9"/>
          <w:rFonts w:ascii="Times New Roman" w:hAnsi="Times New Roman" w:cs="Times New Roman"/>
          <w:color w:val="000000"/>
          <w:sz w:val="28"/>
          <w:szCs w:val="28"/>
        </w:rPr>
        <w:t>Слушание музыки является важным элементом музыкально-эс</w:t>
      </w:r>
      <w:r w:rsidRPr="00813F86">
        <w:rPr>
          <w:rStyle w:val="af9"/>
          <w:rFonts w:ascii="Times New Roman" w:hAnsi="Times New Roman" w:cs="Times New Roman"/>
          <w:color w:val="000000"/>
          <w:sz w:val="28"/>
          <w:szCs w:val="28"/>
        </w:rPr>
        <w:softHyphen/>
        <w:t>тетического воспитания детей. Оно способствует восприятию и пониманию музы</w:t>
      </w:r>
      <w:r w:rsidRPr="00813F86">
        <w:rPr>
          <w:rStyle w:val="af9"/>
          <w:rFonts w:ascii="Times New Roman" w:hAnsi="Times New Roman" w:cs="Times New Roman"/>
          <w:color w:val="000000"/>
          <w:sz w:val="28"/>
          <w:szCs w:val="28"/>
        </w:rPr>
        <w:softHyphen/>
        <w:t>ки во всем богатстве ее форм и жанров, расширяет музыкальный кругозор, развивает музыкальное мышление, обогащает внутрен</w:t>
      </w:r>
      <w:r w:rsidRPr="00813F86">
        <w:rPr>
          <w:rStyle w:val="af9"/>
          <w:rFonts w:ascii="Times New Roman" w:hAnsi="Times New Roman" w:cs="Times New Roman"/>
          <w:color w:val="000000"/>
          <w:sz w:val="28"/>
          <w:szCs w:val="28"/>
        </w:rPr>
        <w:softHyphen/>
        <w:t>ний мир ребенка, воспитывает у обучающихся музыкаль</w:t>
      </w:r>
      <w:r w:rsidRPr="00813F86">
        <w:rPr>
          <w:rStyle w:val="af9"/>
          <w:rFonts w:ascii="Times New Roman" w:hAnsi="Times New Roman" w:cs="Times New Roman"/>
          <w:color w:val="000000"/>
          <w:sz w:val="28"/>
          <w:szCs w:val="28"/>
        </w:rPr>
        <w:softHyphen/>
        <w:t>ную культуру как часть духовной культуры.</w:t>
      </w:r>
    </w:p>
    <w:p w:rsidR="004265E4" w:rsidRPr="00813F86" w:rsidRDefault="004265E4" w:rsidP="008778AE">
      <w:pPr>
        <w:pStyle w:val="ad"/>
        <w:spacing w:after="0" w:line="240" w:lineRule="auto"/>
        <w:ind w:right="40" w:firstLine="709"/>
        <w:jc w:val="both"/>
        <w:rPr>
          <w:rFonts w:ascii="Times New Roman" w:hAnsi="Times New Roman"/>
          <w:sz w:val="28"/>
          <w:szCs w:val="28"/>
        </w:rPr>
      </w:pPr>
      <w:r w:rsidRPr="00813F86">
        <w:rPr>
          <w:rStyle w:val="af9"/>
          <w:rFonts w:ascii="Times New Roman" w:hAnsi="Times New Roman" w:cs="Times New Roman"/>
          <w:color w:val="000000"/>
          <w:sz w:val="28"/>
          <w:szCs w:val="28"/>
        </w:rPr>
        <w:t>Слушание музыки является важным средст</w:t>
      </w:r>
      <w:r w:rsidRPr="00813F86">
        <w:rPr>
          <w:rStyle w:val="af9"/>
          <w:rFonts w:ascii="Times New Roman" w:hAnsi="Times New Roman" w:cs="Times New Roman"/>
          <w:color w:val="000000"/>
          <w:sz w:val="28"/>
          <w:szCs w:val="28"/>
        </w:rPr>
        <w:softHyphen/>
        <w:t>вом воспитания музыкального слуха, что создает благоприятные предпосылки для коррекции просодических нарушений (восприятие и осознание темпо-ритмических, звуковысотных, динамических изменений в музыкальных произведениях обеспечивает овладение обучающимися комплексом просодических средств, необходимых для реализации эмоционально-экспрессивной функции интонации).</w:t>
      </w:r>
    </w:p>
    <w:p w:rsidR="004265E4" w:rsidRPr="00813F86" w:rsidRDefault="004265E4" w:rsidP="008778AE">
      <w:pPr>
        <w:pStyle w:val="ad"/>
        <w:spacing w:after="0" w:line="240" w:lineRule="auto"/>
        <w:ind w:right="20" w:firstLine="709"/>
        <w:jc w:val="both"/>
        <w:rPr>
          <w:rFonts w:ascii="Times New Roman" w:hAnsi="Times New Roman"/>
          <w:sz w:val="28"/>
          <w:szCs w:val="28"/>
        </w:rPr>
      </w:pPr>
      <w:r w:rsidRPr="00813F86">
        <w:rPr>
          <w:rStyle w:val="af9"/>
          <w:rFonts w:ascii="Times New Roman" w:hAnsi="Times New Roman" w:cs="Times New Roman"/>
          <w:color w:val="000000"/>
          <w:sz w:val="28"/>
          <w:szCs w:val="28"/>
        </w:rPr>
        <w:t>Восприятие музыки во многом зависит от установки, которая дается педагогом перед слушанием музыки. После прослу</w:t>
      </w:r>
      <w:r w:rsidRPr="00813F86">
        <w:rPr>
          <w:rStyle w:val="af9"/>
          <w:rFonts w:ascii="Times New Roman" w:hAnsi="Times New Roman" w:cs="Times New Roman"/>
          <w:color w:val="000000"/>
          <w:sz w:val="28"/>
          <w:szCs w:val="28"/>
        </w:rPr>
        <w:softHyphen/>
        <w:t>шивания музыкального произведения следует перейти к его анализу</w:t>
      </w:r>
      <w:r w:rsidR="004118E6" w:rsidRPr="00813F86">
        <w:rPr>
          <w:rStyle w:val="af9"/>
          <w:rFonts w:ascii="Times New Roman" w:hAnsi="Times New Roman" w:cs="Times New Roman"/>
          <w:color w:val="000000"/>
          <w:sz w:val="28"/>
          <w:szCs w:val="28"/>
        </w:rPr>
        <w:t>.</w:t>
      </w:r>
      <w:r w:rsidRPr="00813F86">
        <w:rPr>
          <w:rStyle w:val="af9"/>
          <w:rFonts w:ascii="Times New Roman" w:hAnsi="Times New Roman" w:cs="Times New Roman"/>
          <w:color w:val="000000"/>
          <w:sz w:val="28"/>
          <w:szCs w:val="28"/>
        </w:rPr>
        <w:t xml:space="preserve"> Анализ при активном участии обучающихся, с привлечением внимания к средствам музыкальной выразительности (темп, динамика, регистр, характер мелодии, состав исполнителей, форма произведения).</w:t>
      </w:r>
    </w:p>
    <w:p w:rsidR="004265E4" w:rsidRPr="00813F86" w:rsidRDefault="004265E4" w:rsidP="008778AE">
      <w:pPr>
        <w:pStyle w:val="ad"/>
        <w:spacing w:after="0" w:line="240" w:lineRule="auto"/>
        <w:ind w:right="20" w:firstLine="709"/>
        <w:jc w:val="both"/>
        <w:rPr>
          <w:rStyle w:val="af9"/>
          <w:rFonts w:ascii="Times New Roman" w:hAnsi="Times New Roman" w:cs="Times New Roman"/>
          <w:color w:val="000000"/>
          <w:sz w:val="28"/>
          <w:szCs w:val="28"/>
        </w:rPr>
      </w:pPr>
      <w:r w:rsidRPr="00813F86">
        <w:rPr>
          <w:rStyle w:val="af9"/>
          <w:rFonts w:ascii="Times New Roman" w:hAnsi="Times New Roman" w:cs="Times New Roman"/>
          <w:color w:val="000000"/>
          <w:sz w:val="28"/>
          <w:szCs w:val="28"/>
        </w:rPr>
        <w:t xml:space="preserve">В процессе осуществления этого вида деятельности следует применять разнообразные учебные пособия и технические средства обучения, что обеспечивает </w:t>
      </w:r>
      <w:r w:rsidRPr="00813F86">
        <w:rPr>
          <w:rStyle w:val="af9"/>
          <w:rFonts w:ascii="Times New Roman" w:hAnsi="Times New Roman" w:cs="Times New Roman"/>
          <w:color w:val="000000"/>
          <w:sz w:val="28"/>
          <w:szCs w:val="28"/>
        </w:rPr>
        <w:lastRenderedPageBreak/>
        <w:t>возможность разнообразить слуховые впечатления от зву</w:t>
      </w:r>
      <w:r w:rsidRPr="00813F86">
        <w:rPr>
          <w:rStyle w:val="af9"/>
          <w:rFonts w:ascii="Times New Roman" w:hAnsi="Times New Roman" w:cs="Times New Roman"/>
          <w:color w:val="000000"/>
          <w:sz w:val="28"/>
          <w:szCs w:val="28"/>
        </w:rPr>
        <w:softHyphen/>
        <w:t>чания симфонического оркестр</w:t>
      </w:r>
      <w:r w:rsidR="00996419" w:rsidRPr="00813F86">
        <w:rPr>
          <w:rStyle w:val="af9"/>
          <w:rFonts w:ascii="Times New Roman" w:hAnsi="Times New Roman" w:cs="Times New Roman"/>
          <w:color w:val="000000"/>
          <w:sz w:val="28"/>
          <w:szCs w:val="28"/>
        </w:rPr>
        <w:t>а, инструментальной и вокально-</w:t>
      </w:r>
      <w:r w:rsidRPr="00813F86">
        <w:rPr>
          <w:rStyle w:val="af9"/>
          <w:rFonts w:ascii="Times New Roman" w:hAnsi="Times New Roman" w:cs="Times New Roman"/>
          <w:color w:val="000000"/>
          <w:sz w:val="28"/>
          <w:szCs w:val="28"/>
        </w:rPr>
        <w:t>хоровой музыки.</w:t>
      </w:r>
    </w:p>
    <w:p w:rsidR="004265E4" w:rsidRPr="00813F86" w:rsidRDefault="004265E4" w:rsidP="008778AE">
      <w:pPr>
        <w:pStyle w:val="ad"/>
        <w:spacing w:after="0" w:line="240" w:lineRule="auto"/>
        <w:ind w:right="40" w:firstLine="709"/>
        <w:jc w:val="both"/>
        <w:rPr>
          <w:rFonts w:ascii="Times New Roman" w:hAnsi="Times New Roman"/>
          <w:sz w:val="28"/>
          <w:szCs w:val="28"/>
        </w:rPr>
      </w:pPr>
      <w:r w:rsidRPr="00813F86">
        <w:rPr>
          <w:rStyle w:val="af9"/>
          <w:rFonts w:ascii="Times New Roman" w:hAnsi="Times New Roman" w:cs="Times New Roman"/>
          <w:color w:val="000000"/>
          <w:sz w:val="28"/>
          <w:szCs w:val="28"/>
        </w:rPr>
        <w:t>Слушание музыки обогащает опыт эмоциональ</w:t>
      </w:r>
      <w:r w:rsidR="004118E6" w:rsidRPr="00813F86">
        <w:rPr>
          <w:rStyle w:val="af9"/>
          <w:rFonts w:ascii="Times New Roman" w:hAnsi="Times New Roman" w:cs="Times New Roman"/>
          <w:color w:val="000000"/>
          <w:sz w:val="28"/>
          <w:szCs w:val="28"/>
        </w:rPr>
        <w:t>но-образного вос</w:t>
      </w:r>
      <w:r w:rsidRPr="00813F86">
        <w:rPr>
          <w:rStyle w:val="af9"/>
          <w:rFonts w:ascii="Times New Roman" w:hAnsi="Times New Roman" w:cs="Times New Roman"/>
          <w:color w:val="000000"/>
          <w:sz w:val="28"/>
          <w:szCs w:val="28"/>
        </w:rPr>
        <w:t>приятия музыки различной по содержанию, характеру и сред</w:t>
      </w:r>
      <w:r w:rsidRPr="00813F86">
        <w:rPr>
          <w:rStyle w:val="af9"/>
          <w:rFonts w:ascii="Times New Roman" w:hAnsi="Times New Roman" w:cs="Times New Roman"/>
          <w:color w:val="000000"/>
          <w:sz w:val="28"/>
          <w:szCs w:val="28"/>
        </w:rPr>
        <w:softHyphen/>
        <w:t>ствам музыкальной выразительности.</w:t>
      </w:r>
    </w:p>
    <w:p w:rsidR="004265E4" w:rsidRPr="00813F86" w:rsidRDefault="004265E4" w:rsidP="008778AE">
      <w:pPr>
        <w:pStyle w:val="ad"/>
        <w:spacing w:after="0" w:line="240" w:lineRule="auto"/>
        <w:ind w:right="40" w:firstLine="709"/>
        <w:jc w:val="both"/>
        <w:rPr>
          <w:rFonts w:ascii="Times New Roman" w:hAnsi="Times New Roman"/>
          <w:sz w:val="28"/>
          <w:szCs w:val="28"/>
        </w:rPr>
      </w:pPr>
      <w:r w:rsidRPr="00813F86">
        <w:rPr>
          <w:rStyle w:val="aff"/>
          <w:rFonts w:ascii="Times New Roman" w:hAnsi="Times New Roman"/>
          <w:i/>
          <w:color w:val="000000"/>
          <w:sz w:val="28"/>
          <w:szCs w:val="28"/>
        </w:rPr>
        <w:t>Пение.</w:t>
      </w:r>
      <w:r w:rsidRPr="00813F86">
        <w:rPr>
          <w:rStyle w:val="aff"/>
          <w:rFonts w:ascii="Times New Roman" w:hAnsi="Times New Roman"/>
          <w:color w:val="000000"/>
          <w:sz w:val="28"/>
          <w:szCs w:val="28"/>
        </w:rPr>
        <w:t xml:space="preserve"> </w:t>
      </w:r>
      <w:r w:rsidRPr="00813F86">
        <w:rPr>
          <w:rStyle w:val="af9"/>
          <w:rFonts w:ascii="Times New Roman" w:hAnsi="Times New Roman" w:cs="Times New Roman"/>
          <w:color w:val="000000"/>
          <w:sz w:val="28"/>
          <w:szCs w:val="28"/>
        </w:rPr>
        <w:t>Пение имеет большое коррекционное значение для обучающихся с ТНР. Развивая вокально-хоровые навыки, необходимо учитывать, что у большинства обучающихся с ТНР имеется недостаточность слухового внимания, координации между дыханием и голосом. Обучение пению начинается с правильной певческой установки: сидеть (или стоять) прямо, ненапряженно, слегка отведя плечи назад.</w:t>
      </w:r>
    </w:p>
    <w:p w:rsidR="004118E6" w:rsidRPr="00813F86" w:rsidRDefault="004265E4" w:rsidP="008778AE">
      <w:pPr>
        <w:pStyle w:val="ad"/>
        <w:spacing w:after="0" w:line="240" w:lineRule="auto"/>
        <w:ind w:right="40" w:firstLine="709"/>
        <w:jc w:val="both"/>
        <w:rPr>
          <w:rFonts w:ascii="Times New Roman" w:hAnsi="Times New Roman"/>
          <w:sz w:val="28"/>
          <w:szCs w:val="28"/>
        </w:rPr>
      </w:pPr>
      <w:r w:rsidRPr="00813F86">
        <w:rPr>
          <w:rStyle w:val="af9"/>
          <w:rFonts w:ascii="Times New Roman" w:hAnsi="Times New Roman" w:cs="Times New Roman"/>
          <w:color w:val="000000"/>
          <w:sz w:val="28"/>
          <w:szCs w:val="28"/>
        </w:rPr>
        <w:t>Это необходимо для развития</w:t>
      </w:r>
      <w:r w:rsidR="00996419" w:rsidRPr="00813F86">
        <w:rPr>
          <w:rStyle w:val="af9"/>
          <w:rFonts w:ascii="Times New Roman" w:hAnsi="Times New Roman" w:cs="Times New Roman"/>
          <w:color w:val="000000"/>
          <w:sz w:val="28"/>
          <w:szCs w:val="28"/>
        </w:rPr>
        <w:t xml:space="preserve"> фонационного дыхания и формиро</w:t>
      </w:r>
      <w:r w:rsidRPr="00813F86">
        <w:rPr>
          <w:rStyle w:val="af9"/>
          <w:rFonts w:ascii="Times New Roman" w:hAnsi="Times New Roman" w:cs="Times New Roman"/>
          <w:color w:val="000000"/>
          <w:sz w:val="28"/>
          <w:szCs w:val="28"/>
        </w:rPr>
        <w:t xml:space="preserve">вания детского певческого голоса. Фонационное дыхание должно быть свободным, ровным, глубоким - </w:t>
      </w:r>
      <w:r w:rsidR="00996419" w:rsidRPr="00813F86">
        <w:rPr>
          <w:rStyle w:val="af9"/>
          <w:rFonts w:ascii="Times New Roman" w:hAnsi="Times New Roman" w:cs="Times New Roman"/>
          <w:color w:val="000000"/>
          <w:sz w:val="28"/>
          <w:szCs w:val="28"/>
        </w:rPr>
        <w:t>это необходимо для развития мяг</w:t>
      </w:r>
      <w:r w:rsidRPr="00813F86">
        <w:rPr>
          <w:rStyle w:val="af9"/>
          <w:rFonts w:ascii="Times New Roman" w:hAnsi="Times New Roman" w:cs="Times New Roman"/>
          <w:color w:val="000000"/>
          <w:sz w:val="28"/>
          <w:szCs w:val="28"/>
        </w:rPr>
        <w:t>кого, красивого вокального звучания голоса.</w:t>
      </w:r>
    </w:p>
    <w:p w:rsidR="004265E4" w:rsidRPr="00813F86" w:rsidRDefault="004265E4" w:rsidP="008778AE">
      <w:pPr>
        <w:pStyle w:val="ad"/>
        <w:spacing w:after="0" w:line="240" w:lineRule="auto"/>
        <w:ind w:right="40" w:firstLine="709"/>
        <w:jc w:val="both"/>
        <w:rPr>
          <w:rFonts w:ascii="Times New Roman" w:hAnsi="Times New Roman"/>
          <w:sz w:val="28"/>
          <w:szCs w:val="28"/>
        </w:rPr>
      </w:pPr>
      <w:r w:rsidRPr="00813F86">
        <w:rPr>
          <w:rStyle w:val="af9"/>
          <w:rFonts w:ascii="Times New Roman" w:hAnsi="Times New Roman" w:cs="Times New Roman"/>
          <w:color w:val="000000"/>
          <w:sz w:val="28"/>
          <w:szCs w:val="28"/>
        </w:rPr>
        <w:t>Важной задачей является фо</w:t>
      </w:r>
      <w:r w:rsidR="00996419" w:rsidRPr="00813F86">
        <w:rPr>
          <w:rStyle w:val="af9"/>
          <w:rFonts w:ascii="Times New Roman" w:hAnsi="Times New Roman" w:cs="Times New Roman"/>
          <w:color w:val="000000"/>
          <w:sz w:val="28"/>
          <w:szCs w:val="28"/>
        </w:rPr>
        <w:t>рмирование и охрана детского го</w:t>
      </w:r>
      <w:r w:rsidRPr="00813F86">
        <w:rPr>
          <w:rStyle w:val="af9"/>
          <w:rFonts w:ascii="Times New Roman" w:hAnsi="Times New Roman" w:cs="Times New Roman"/>
          <w:color w:val="000000"/>
          <w:sz w:val="28"/>
          <w:szCs w:val="28"/>
        </w:rPr>
        <w:t>лоса. При подборе песен для обучающихся с ТНР учитывается характер нарушений психофизиологического и речевого развития детей, что обусловливает отбор вокального и речевого материала.</w:t>
      </w:r>
    </w:p>
    <w:p w:rsidR="004265E4" w:rsidRPr="00813F86" w:rsidRDefault="004265E4" w:rsidP="008778AE">
      <w:pPr>
        <w:pStyle w:val="ad"/>
        <w:spacing w:after="0" w:line="240" w:lineRule="auto"/>
        <w:ind w:right="40" w:firstLine="709"/>
        <w:jc w:val="both"/>
        <w:rPr>
          <w:rFonts w:ascii="Times New Roman" w:hAnsi="Times New Roman"/>
          <w:sz w:val="28"/>
          <w:szCs w:val="28"/>
        </w:rPr>
      </w:pPr>
      <w:r w:rsidRPr="00813F86">
        <w:rPr>
          <w:rStyle w:val="af9"/>
          <w:rFonts w:ascii="Times New Roman" w:hAnsi="Times New Roman" w:cs="Times New Roman"/>
          <w:color w:val="000000"/>
          <w:sz w:val="28"/>
          <w:szCs w:val="28"/>
        </w:rPr>
        <w:t>Усложнение в обучении пению идет постепенно, с соблюдением последовательности в выборе песен и упражнений. Специальные вокальные упражнения - распевания должны соответствовать оп</w:t>
      </w:r>
      <w:r w:rsidRPr="00813F86">
        <w:rPr>
          <w:rStyle w:val="af9"/>
          <w:rFonts w:ascii="Times New Roman" w:hAnsi="Times New Roman" w:cs="Times New Roman"/>
          <w:color w:val="000000"/>
          <w:sz w:val="28"/>
          <w:szCs w:val="28"/>
        </w:rPr>
        <w:softHyphen/>
        <w:t>ределенным певческим и коррекционным задачам, обеспечивая координированную работу дыхательной и голосовой мускулатуры, свободную голосоподачу и голосоведение, закрепление сформированной (на логопедических занятиях) артикуляции звуков.</w:t>
      </w:r>
    </w:p>
    <w:p w:rsidR="004265E4" w:rsidRPr="00813F86" w:rsidRDefault="004265E4" w:rsidP="008778AE">
      <w:pPr>
        <w:pStyle w:val="ad"/>
        <w:spacing w:after="0" w:line="240" w:lineRule="auto"/>
        <w:ind w:right="40" w:firstLine="709"/>
        <w:jc w:val="both"/>
        <w:rPr>
          <w:rFonts w:ascii="Times New Roman" w:hAnsi="Times New Roman"/>
          <w:sz w:val="28"/>
          <w:szCs w:val="28"/>
        </w:rPr>
      </w:pPr>
      <w:r w:rsidRPr="00813F86">
        <w:rPr>
          <w:rStyle w:val="af9"/>
          <w:rFonts w:ascii="Times New Roman" w:hAnsi="Times New Roman" w:cs="Times New Roman"/>
          <w:color w:val="000000"/>
          <w:sz w:val="28"/>
          <w:szCs w:val="28"/>
        </w:rPr>
        <w:t>Работа по об</w:t>
      </w:r>
      <w:r w:rsidR="00996419" w:rsidRPr="00813F86">
        <w:rPr>
          <w:rStyle w:val="af9"/>
          <w:rFonts w:ascii="Times New Roman" w:hAnsi="Times New Roman" w:cs="Times New Roman"/>
          <w:color w:val="000000"/>
          <w:sz w:val="28"/>
          <w:szCs w:val="28"/>
        </w:rPr>
        <w:t>учению пению включает в себя не</w:t>
      </w:r>
      <w:r w:rsidRPr="00813F86">
        <w:rPr>
          <w:rStyle w:val="af9"/>
          <w:rFonts w:ascii="Times New Roman" w:hAnsi="Times New Roman" w:cs="Times New Roman"/>
          <w:color w:val="000000"/>
          <w:sz w:val="28"/>
          <w:szCs w:val="28"/>
        </w:rPr>
        <w:t xml:space="preserve">сколько этапов. После беседы и </w:t>
      </w:r>
      <w:r w:rsidR="00996419" w:rsidRPr="00813F86">
        <w:rPr>
          <w:rStyle w:val="af9"/>
          <w:rFonts w:ascii="Times New Roman" w:hAnsi="Times New Roman" w:cs="Times New Roman"/>
          <w:color w:val="000000"/>
          <w:sz w:val="28"/>
          <w:szCs w:val="28"/>
        </w:rPr>
        <w:t>исполнения песни проводится раз</w:t>
      </w:r>
      <w:r w:rsidRPr="00813F86">
        <w:rPr>
          <w:rStyle w:val="af9"/>
          <w:rFonts w:ascii="Times New Roman" w:hAnsi="Times New Roman" w:cs="Times New Roman"/>
          <w:color w:val="000000"/>
          <w:sz w:val="28"/>
          <w:szCs w:val="28"/>
        </w:rPr>
        <w:t>бор текста. Затем отхлопывается ритмический рисунок песни с одновременным проговариванием текста. Мело</w:t>
      </w:r>
      <w:r w:rsidRPr="00813F86">
        <w:rPr>
          <w:rStyle w:val="af9"/>
          <w:rFonts w:ascii="Times New Roman" w:hAnsi="Times New Roman" w:cs="Times New Roman"/>
          <w:color w:val="000000"/>
          <w:sz w:val="28"/>
          <w:szCs w:val="28"/>
        </w:rPr>
        <w:softHyphen/>
        <w:t>дическое разучивание песни может начинаться как с запева, так и с припева; при этом учитель помогает исполнению трудных музыкальных фраз и отдельных слов.</w:t>
      </w:r>
    </w:p>
    <w:p w:rsidR="00D51960" w:rsidRPr="00813F86" w:rsidRDefault="004265E4" w:rsidP="008778AE">
      <w:pPr>
        <w:pStyle w:val="ad"/>
        <w:spacing w:after="0" w:line="240" w:lineRule="auto"/>
        <w:ind w:right="40" w:firstLine="709"/>
        <w:jc w:val="both"/>
        <w:rPr>
          <w:rFonts w:ascii="Times New Roman" w:hAnsi="Times New Roman"/>
          <w:sz w:val="28"/>
          <w:szCs w:val="28"/>
        </w:rPr>
      </w:pPr>
      <w:r w:rsidRPr="00813F86">
        <w:rPr>
          <w:rStyle w:val="af9"/>
          <w:rFonts w:ascii="Times New Roman" w:hAnsi="Times New Roman" w:cs="Times New Roman"/>
          <w:color w:val="000000"/>
          <w:sz w:val="28"/>
          <w:szCs w:val="28"/>
        </w:rPr>
        <w:t>Развивая у обучающихся сознательное и эмоциональное отношение к содержанию песни, учитель приучает их к художественной вырази</w:t>
      </w:r>
      <w:r w:rsidRPr="00813F86">
        <w:rPr>
          <w:rStyle w:val="af9"/>
          <w:rFonts w:ascii="Times New Roman" w:hAnsi="Times New Roman" w:cs="Times New Roman"/>
          <w:color w:val="000000"/>
          <w:sz w:val="28"/>
          <w:szCs w:val="28"/>
        </w:rPr>
        <w:softHyphen/>
        <w:t>тельности в пении, воспитывает музыкальный вкус.</w:t>
      </w:r>
    </w:p>
    <w:p w:rsidR="004265E4" w:rsidRPr="00813F86" w:rsidRDefault="004265E4" w:rsidP="008778AE">
      <w:pPr>
        <w:pStyle w:val="ad"/>
        <w:spacing w:after="0" w:line="240" w:lineRule="auto"/>
        <w:ind w:right="40" w:firstLine="709"/>
        <w:jc w:val="both"/>
        <w:rPr>
          <w:rFonts w:ascii="Times New Roman" w:hAnsi="Times New Roman"/>
          <w:sz w:val="28"/>
          <w:szCs w:val="28"/>
        </w:rPr>
      </w:pPr>
      <w:r w:rsidRPr="00813F86">
        <w:rPr>
          <w:rStyle w:val="af9"/>
          <w:rFonts w:ascii="Times New Roman" w:hAnsi="Times New Roman" w:cs="Times New Roman"/>
          <w:color w:val="000000"/>
          <w:sz w:val="28"/>
          <w:szCs w:val="28"/>
        </w:rPr>
        <w:t>Обучение пению обеспечивает самовыражение обучающегося в пении, освоение вокально-</w:t>
      </w:r>
      <w:r w:rsidR="00996419" w:rsidRPr="00813F86">
        <w:rPr>
          <w:rStyle w:val="af9"/>
          <w:rFonts w:ascii="Times New Roman" w:hAnsi="Times New Roman" w:cs="Times New Roman"/>
          <w:color w:val="000000"/>
          <w:sz w:val="28"/>
          <w:szCs w:val="28"/>
        </w:rPr>
        <w:t>хоровых умений и навыков для пе</w:t>
      </w:r>
      <w:r w:rsidRPr="00813F86">
        <w:rPr>
          <w:rStyle w:val="af9"/>
          <w:rFonts w:ascii="Times New Roman" w:hAnsi="Times New Roman" w:cs="Times New Roman"/>
          <w:color w:val="000000"/>
          <w:sz w:val="28"/>
          <w:szCs w:val="28"/>
        </w:rPr>
        <w:t>редачи музыкально-исполнительского замысла, импровизации.</w:t>
      </w:r>
    </w:p>
    <w:p w:rsidR="004265E4" w:rsidRPr="00813F86" w:rsidRDefault="004265E4" w:rsidP="008778AE">
      <w:pPr>
        <w:pStyle w:val="ad"/>
        <w:spacing w:after="0" w:line="240" w:lineRule="auto"/>
        <w:ind w:right="40" w:firstLine="709"/>
        <w:jc w:val="both"/>
        <w:rPr>
          <w:rFonts w:ascii="Times New Roman" w:hAnsi="Times New Roman"/>
          <w:sz w:val="28"/>
          <w:szCs w:val="28"/>
        </w:rPr>
      </w:pPr>
      <w:r w:rsidRPr="00813F86">
        <w:rPr>
          <w:rStyle w:val="aff"/>
          <w:rFonts w:ascii="Times New Roman" w:hAnsi="Times New Roman"/>
          <w:i/>
          <w:color w:val="000000"/>
          <w:sz w:val="28"/>
          <w:szCs w:val="28"/>
        </w:rPr>
        <w:t>Инструментальное музицирование.</w:t>
      </w:r>
      <w:r w:rsidRPr="00813F86">
        <w:rPr>
          <w:rStyle w:val="aff"/>
          <w:rFonts w:ascii="Times New Roman" w:hAnsi="Times New Roman"/>
          <w:color w:val="000000"/>
          <w:sz w:val="28"/>
          <w:szCs w:val="28"/>
        </w:rPr>
        <w:t xml:space="preserve"> </w:t>
      </w:r>
      <w:r w:rsidRPr="00813F86">
        <w:rPr>
          <w:rStyle w:val="aff"/>
          <w:rFonts w:ascii="Times New Roman" w:hAnsi="Times New Roman"/>
          <w:b w:val="0"/>
          <w:color w:val="000000"/>
          <w:sz w:val="28"/>
          <w:szCs w:val="28"/>
        </w:rPr>
        <w:t xml:space="preserve">Предусматривает </w:t>
      </w:r>
      <w:r w:rsidR="00996419" w:rsidRPr="00813F86">
        <w:rPr>
          <w:rStyle w:val="af9"/>
          <w:rFonts w:ascii="Times New Roman" w:hAnsi="Times New Roman" w:cs="Times New Roman"/>
          <w:color w:val="000000"/>
          <w:sz w:val="28"/>
          <w:szCs w:val="28"/>
        </w:rPr>
        <w:t>коллективное музи</w:t>
      </w:r>
      <w:r w:rsidRPr="00813F86">
        <w:rPr>
          <w:rStyle w:val="af9"/>
          <w:rFonts w:ascii="Times New Roman" w:hAnsi="Times New Roman" w:cs="Times New Roman"/>
          <w:color w:val="000000"/>
          <w:sz w:val="28"/>
          <w:szCs w:val="28"/>
        </w:rPr>
        <w:t>цирование на элементарных и электронных музыкальных инструментах, участие в исполнении музыкальных произведе</w:t>
      </w:r>
      <w:r w:rsidRPr="00813F86">
        <w:rPr>
          <w:rStyle w:val="af9"/>
          <w:rFonts w:ascii="Times New Roman" w:hAnsi="Times New Roman" w:cs="Times New Roman"/>
          <w:color w:val="000000"/>
          <w:sz w:val="28"/>
          <w:szCs w:val="28"/>
        </w:rPr>
        <w:softHyphen/>
        <w:t>ний, овладение опытом индивидуальной творческой деятельности (сочине</w:t>
      </w:r>
      <w:r w:rsidRPr="00813F86">
        <w:rPr>
          <w:rStyle w:val="af9"/>
          <w:rFonts w:ascii="Times New Roman" w:hAnsi="Times New Roman" w:cs="Times New Roman"/>
          <w:color w:val="000000"/>
          <w:sz w:val="28"/>
          <w:szCs w:val="28"/>
        </w:rPr>
        <w:softHyphen/>
        <w:t>ние, импровизация).</w:t>
      </w:r>
    </w:p>
    <w:p w:rsidR="004265E4" w:rsidRPr="00813F86" w:rsidRDefault="004265E4" w:rsidP="008778AE">
      <w:pPr>
        <w:pStyle w:val="ad"/>
        <w:spacing w:after="0" w:line="240" w:lineRule="auto"/>
        <w:ind w:right="60" w:firstLine="709"/>
        <w:jc w:val="both"/>
        <w:rPr>
          <w:rStyle w:val="af9"/>
          <w:rFonts w:ascii="Times New Roman" w:hAnsi="Times New Roman" w:cs="Times New Roman"/>
          <w:color w:val="000000"/>
          <w:sz w:val="28"/>
          <w:szCs w:val="28"/>
        </w:rPr>
      </w:pPr>
      <w:r w:rsidRPr="00813F86">
        <w:rPr>
          <w:rStyle w:val="aff"/>
          <w:rFonts w:ascii="Times New Roman" w:hAnsi="Times New Roman"/>
          <w:i/>
          <w:color w:val="000000"/>
          <w:sz w:val="28"/>
          <w:szCs w:val="28"/>
        </w:rPr>
        <w:t>Музыкально-пластическое движение</w:t>
      </w:r>
      <w:r w:rsidRPr="00813F86">
        <w:rPr>
          <w:rStyle w:val="aff"/>
          <w:rFonts w:ascii="Times New Roman" w:hAnsi="Times New Roman"/>
          <w:color w:val="000000"/>
          <w:sz w:val="28"/>
          <w:szCs w:val="28"/>
        </w:rPr>
        <w:t xml:space="preserve">. </w:t>
      </w:r>
      <w:r w:rsidRPr="00813F86">
        <w:rPr>
          <w:rStyle w:val="aff"/>
          <w:rFonts w:ascii="Times New Roman" w:hAnsi="Times New Roman"/>
          <w:b w:val="0"/>
          <w:color w:val="000000"/>
          <w:sz w:val="28"/>
          <w:szCs w:val="28"/>
        </w:rPr>
        <w:t>Ре</w:t>
      </w:r>
      <w:r w:rsidRPr="00813F86">
        <w:rPr>
          <w:rStyle w:val="af9"/>
          <w:rFonts w:ascii="Times New Roman" w:hAnsi="Times New Roman" w:cs="Times New Roman"/>
          <w:color w:val="000000"/>
          <w:sz w:val="28"/>
          <w:szCs w:val="28"/>
        </w:rPr>
        <w:t>ализация данного вида деятельности способствует формированию общих представ</w:t>
      </w:r>
      <w:r w:rsidRPr="00813F86">
        <w:rPr>
          <w:rStyle w:val="af9"/>
          <w:rFonts w:ascii="Times New Roman" w:hAnsi="Times New Roman" w:cs="Times New Roman"/>
          <w:color w:val="000000"/>
          <w:sz w:val="28"/>
          <w:szCs w:val="28"/>
        </w:rPr>
        <w:softHyphen/>
        <w:t>лений о пластических средствах выразительности, развитию индивидуально-личностного выражения образного содержания музыки через пластику, созданию коллективных музыкально-пластических композиций, танцевальных импровизаций.</w:t>
      </w:r>
    </w:p>
    <w:p w:rsidR="004265E4" w:rsidRPr="00813F86" w:rsidRDefault="004265E4" w:rsidP="008778AE">
      <w:pPr>
        <w:pStyle w:val="ad"/>
        <w:spacing w:after="0" w:line="240" w:lineRule="auto"/>
        <w:ind w:right="60" w:firstLine="709"/>
        <w:jc w:val="both"/>
        <w:rPr>
          <w:rStyle w:val="af9"/>
          <w:rFonts w:ascii="Times New Roman" w:hAnsi="Times New Roman" w:cs="Times New Roman"/>
          <w:color w:val="000000"/>
          <w:sz w:val="28"/>
          <w:szCs w:val="28"/>
        </w:rPr>
      </w:pPr>
      <w:r w:rsidRPr="00813F86">
        <w:rPr>
          <w:rStyle w:val="1b"/>
          <w:rFonts w:ascii="Times New Roman" w:hAnsi="Times New Roman" w:cs="Times New Roman"/>
          <w:i/>
          <w:color w:val="000000"/>
          <w:sz w:val="28"/>
          <w:szCs w:val="28"/>
        </w:rPr>
        <w:lastRenderedPageBreak/>
        <w:t>Драматизация музыкальных произведений.</w:t>
      </w:r>
      <w:r w:rsidRPr="00813F86">
        <w:rPr>
          <w:rStyle w:val="1b"/>
          <w:rFonts w:ascii="Times New Roman" w:hAnsi="Times New Roman" w:cs="Times New Roman"/>
          <w:color w:val="000000"/>
          <w:sz w:val="28"/>
          <w:szCs w:val="28"/>
        </w:rPr>
        <w:t xml:space="preserve"> </w:t>
      </w:r>
      <w:r w:rsidRPr="00813F86">
        <w:rPr>
          <w:rStyle w:val="1b"/>
          <w:rFonts w:ascii="Times New Roman" w:hAnsi="Times New Roman" w:cs="Times New Roman"/>
          <w:b w:val="0"/>
          <w:color w:val="000000"/>
          <w:sz w:val="28"/>
          <w:szCs w:val="28"/>
        </w:rPr>
        <w:t>Осуществляется</w:t>
      </w:r>
      <w:r w:rsidRPr="00813F86">
        <w:rPr>
          <w:rStyle w:val="af9"/>
          <w:rFonts w:ascii="Times New Roman" w:hAnsi="Times New Roman" w:cs="Times New Roman"/>
          <w:color w:val="000000"/>
          <w:sz w:val="28"/>
          <w:szCs w:val="28"/>
        </w:rPr>
        <w:t xml:space="preserve"> в театрали</w:t>
      </w:r>
      <w:r w:rsidRPr="00813F86">
        <w:rPr>
          <w:rStyle w:val="8pt"/>
          <w:rFonts w:ascii="Times New Roman" w:hAnsi="Times New Roman" w:cs="Times New Roman"/>
          <w:color w:val="000000"/>
          <w:sz w:val="28"/>
          <w:szCs w:val="28"/>
        </w:rPr>
        <w:t xml:space="preserve">зованных </w:t>
      </w:r>
      <w:r w:rsidRPr="00813F86">
        <w:rPr>
          <w:rStyle w:val="af9"/>
          <w:rFonts w:ascii="Times New Roman" w:hAnsi="Times New Roman" w:cs="Times New Roman"/>
          <w:color w:val="000000"/>
          <w:sz w:val="28"/>
          <w:szCs w:val="28"/>
        </w:rPr>
        <w:t>формах музыкально-творческой деятельности (музы</w:t>
      </w:r>
      <w:r w:rsidRPr="00813F86">
        <w:rPr>
          <w:rStyle w:val="8pt"/>
          <w:rFonts w:ascii="Times New Roman" w:hAnsi="Times New Roman" w:cs="Times New Roman"/>
          <w:color w:val="000000"/>
          <w:sz w:val="28"/>
          <w:szCs w:val="28"/>
        </w:rPr>
        <w:t xml:space="preserve">кальные </w:t>
      </w:r>
      <w:r w:rsidRPr="00813F86">
        <w:rPr>
          <w:rStyle w:val="af9"/>
          <w:rFonts w:ascii="Times New Roman" w:hAnsi="Times New Roman" w:cs="Times New Roman"/>
          <w:color w:val="000000"/>
          <w:sz w:val="28"/>
          <w:szCs w:val="28"/>
        </w:rPr>
        <w:t>игры, инсценирование песен, танцев, игры-драмати</w:t>
      </w:r>
      <w:r w:rsidRPr="00813F86">
        <w:rPr>
          <w:rStyle w:val="8pt"/>
          <w:rFonts w:ascii="Times New Roman" w:hAnsi="Times New Roman" w:cs="Times New Roman"/>
          <w:color w:val="000000"/>
          <w:sz w:val="28"/>
          <w:szCs w:val="28"/>
        </w:rPr>
        <w:t xml:space="preserve">зации) посредством </w:t>
      </w:r>
      <w:r w:rsidRPr="00813F86">
        <w:rPr>
          <w:rStyle w:val="af9"/>
          <w:rFonts w:ascii="Times New Roman" w:hAnsi="Times New Roman" w:cs="Times New Roman"/>
          <w:color w:val="000000"/>
          <w:sz w:val="28"/>
          <w:szCs w:val="28"/>
        </w:rPr>
        <w:t>выражения образного содержания музыкальных произ</w:t>
      </w:r>
      <w:r w:rsidRPr="00813F86">
        <w:rPr>
          <w:rStyle w:val="af9"/>
          <w:rFonts w:ascii="Times New Roman" w:hAnsi="Times New Roman" w:cs="Times New Roman"/>
          <w:color w:val="000000"/>
          <w:sz w:val="28"/>
          <w:szCs w:val="28"/>
        </w:rPr>
        <w:softHyphen/>
      </w:r>
      <w:r w:rsidRPr="00813F86">
        <w:rPr>
          <w:rStyle w:val="8pt"/>
          <w:rFonts w:ascii="Times New Roman" w:hAnsi="Times New Roman" w:cs="Times New Roman"/>
          <w:color w:val="000000"/>
          <w:sz w:val="28"/>
          <w:szCs w:val="28"/>
        </w:rPr>
        <w:t xml:space="preserve">ведений </w:t>
      </w:r>
      <w:r w:rsidRPr="00813F86">
        <w:rPr>
          <w:rStyle w:val="af9"/>
          <w:rFonts w:ascii="Times New Roman" w:hAnsi="Times New Roman" w:cs="Times New Roman"/>
          <w:color w:val="000000"/>
          <w:sz w:val="28"/>
          <w:szCs w:val="28"/>
        </w:rPr>
        <w:t>с помощью средств выразительности различных видов искусств.</w:t>
      </w:r>
    </w:p>
    <w:p w:rsidR="004265E4" w:rsidRPr="00813F86" w:rsidRDefault="004265E4" w:rsidP="008778AE">
      <w:pPr>
        <w:pStyle w:val="ad"/>
        <w:spacing w:after="0" w:line="240" w:lineRule="auto"/>
        <w:ind w:right="60" w:firstLine="709"/>
        <w:jc w:val="both"/>
        <w:rPr>
          <w:rStyle w:val="af9"/>
          <w:rFonts w:ascii="Times New Roman" w:hAnsi="Times New Roman" w:cs="Times New Roman"/>
          <w:color w:val="000000"/>
          <w:sz w:val="28"/>
          <w:szCs w:val="28"/>
        </w:rPr>
      </w:pPr>
      <w:r w:rsidRPr="00813F86">
        <w:rPr>
          <w:rStyle w:val="af9"/>
          <w:rFonts w:ascii="Times New Roman" w:hAnsi="Times New Roman" w:cs="Times New Roman"/>
          <w:color w:val="000000"/>
          <w:sz w:val="28"/>
          <w:szCs w:val="28"/>
        </w:rPr>
        <w:t>Программу учебного предмета «Музыка» составляют следующие разделы:</w:t>
      </w:r>
      <w:r w:rsidR="00996419" w:rsidRPr="00813F86">
        <w:rPr>
          <w:rStyle w:val="af9"/>
          <w:rFonts w:ascii="Times New Roman" w:hAnsi="Times New Roman" w:cs="Times New Roman"/>
          <w:color w:val="000000"/>
          <w:sz w:val="28"/>
          <w:szCs w:val="28"/>
        </w:rPr>
        <w:t xml:space="preserve"> «Музыка в жизни человека», «Ос</w:t>
      </w:r>
      <w:r w:rsidRPr="00813F86">
        <w:rPr>
          <w:rStyle w:val="af9"/>
          <w:rFonts w:ascii="Times New Roman" w:hAnsi="Times New Roman" w:cs="Times New Roman"/>
          <w:color w:val="000000"/>
          <w:sz w:val="28"/>
          <w:szCs w:val="28"/>
        </w:rPr>
        <w:t>новные закономерности музыкального искусства», «Музыкаль</w:t>
      </w:r>
      <w:r w:rsidRPr="00813F86">
        <w:rPr>
          <w:rStyle w:val="af9"/>
          <w:rFonts w:ascii="Times New Roman" w:hAnsi="Times New Roman" w:cs="Times New Roman"/>
          <w:color w:val="000000"/>
          <w:sz w:val="28"/>
          <w:szCs w:val="28"/>
        </w:rPr>
        <w:softHyphen/>
        <w:t>ная картина мира».</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b/>
          <w:bCs/>
          <w:i/>
          <w:sz w:val="28"/>
          <w:szCs w:val="28"/>
        </w:rPr>
        <w:t>Музыка в жизни человека</w:t>
      </w:r>
      <w:r w:rsidRPr="00813F86">
        <w:rPr>
          <w:rFonts w:ascii="Times New Roman" w:hAnsi="Times New Roman" w:cs="Times New Roman"/>
          <w:b/>
          <w:bCs/>
          <w:sz w:val="28"/>
          <w:szCs w:val="28"/>
        </w:rPr>
        <w:t>.</w:t>
      </w:r>
      <w:r w:rsidRPr="00813F86">
        <w:rPr>
          <w:rFonts w:ascii="Times New Roman" w:hAnsi="Times New Roman" w:cs="Times New Roman"/>
          <w:sz w:val="28"/>
          <w:szCs w:val="28"/>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pacing w:val="2"/>
          <w:sz w:val="28"/>
          <w:szCs w:val="28"/>
        </w:rPr>
        <w:t>Обобщённое представление об основных образно­эмо</w:t>
      </w:r>
      <w:r w:rsidRPr="00813F86">
        <w:rPr>
          <w:rFonts w:ascii="Times New Roman" w:hAnsi="Times New Roman" w:cs="Times New Roman"/>
          <w:sz w:val="28"/>
          <w:szCs w:val="28"/>
        </w:rPr>
        <w:t>ци</w:t>
      </w:r>
      <w:r w:rsidRPr="00813F86">
        <w:rPr>
          <w:rFonts w:ascii="Times New Roman" w:hAnsi="Times New Roman" w:cs="Times New Roman"/>
          <w:spacing w:val="2"/>
          <w:sz w:val="28"/>
          <w:szCs w:val="28"/>
        </w:rPr>
        <w:t xml:space="preserve">ональных сферах музыки и о многообразии музыкальных </w:t>
      </w:r>
      <w:r w:rsidRPr="00813F86">
        <w:rPr>
          <w:rFonts w:ascii="Times New Roman" w:hAnsi="Times New Roman" w:cs="Times New Roman"/>
          <w:sz w:val="28"/>
          <w:szCs w:val="28"/>
        </w:rPr>
        <w:t>жанров и стилей. Песня, танец, марш и их разновидности. Песенность, танцевальность, маршевость. Опера, балет, симфония, концерт, сюита, кантата, мюзикл.</w:t>
      </w:r>
    </w:p>
    <w:p w:rsidR="004265E4" w:rsidRPr="00813F86" w:rsidRDefault="004265E4" w:rsidP="008778AE">
      <w:pPr>
        <w:pStyle w:val="af"/>
        <w:spacing w:line="240" w:lineRule="auto"/>
        <w:ind w:firstLine="709"/>
        <w:rPr>
          <w:rFonts w:ascii="Times New Roman" w:hAnsi="Times New Roman" w:cs="Times New Roman"/>
          <w:b/>
          <w:bCs/>
          <w:sz w:val="28"/>
          <w:szCs w:val="28"/>
        </w:rPr>
      </w:pPr>
      <w:r w:rsidRPr="00813F86">
        <w:rPr>
          <w:rFonts w:ascii="Times New Roman" w:hAnsi="Times New Roman" w:cs="Times New Roman"/>
          <w:spacing w:val="2"/>
          <w:sz w:val="28"/>
          <w:szCs w:val="28"/>
        </w:rPr>
        <w:t>Отечественные народные музыкальные традиции. Твор</w:t>
      </w:r>
      <w:r w:rsidRPr="00813F86">
        <w:rPr>
          <w:rFonts w:ascii="Times New Roman" w:hAnsi="Times New Roman" w:cs="Times New Roman"/>
          <w:sz w:val="28"/>
          <w:szCs w:val="28"/>
        </w:rPr>
        <w:t xml:space="preserve">чество народов России. Музыкальный и поэтический фольклор: песни, танцы, действа, обряды, скороговорки, загадки, </w:t>
      </w:r>
      <w:r w:rsidRPr="00813F86">
        <w:rPr>
          <w:rFonts w:ascii="Times New Roman" w:hAnsi="Times New Roman" w:cs="Times New Roman"/>
          <w:spacing w:val="2"/>
          <w:sz w:val="28"/>
          <w:szCs w:val="28"/>
        </w:rPr>
        <w:t xml:space="preserve">игры­драматизации. Историческое прошлое в музыкальных </w:t>
      </w:r>
      <w:r w:rsidRPr="00813F86">
        <w:rPr>
          <w:rFonts w:ascii="Times New Roman" w:hAnsi="Times New Roman" w:cs="Times New Roman"/>
          <w:sz w:val="28"/>
          <w:szCs w:val="28"/>
        </w:rPr>
        <w:t xml:space="preserve">образах. Народная и профессиональная музыка. Сочинения </w:t>
      </w:r>
      <w:r w:rsidRPr="00813F86">
        <w:rPr>
          <w:rFonts w:ascii="Times New Roman" w:hAnsi="Times New Roman" w:cs="Times New Roman"/>
          <w:spacing w:val="2"/>
          <w:sz w:val="28"/>
          <w:szCs w:val="28"/>
        </w:rPr>
        <w:t xml:space="preserve">отечественных композиторов о Родине. Духовная музыка в </w:t>
      </w:r>
      <w:r w:rsidRPr="00813F86">
        <w:rPr>
          <w:rFonts w:ascii="Times New Roman" w:hAnsi="Times New Roman" w:cs="Times New Roman"/>
          <w:sz w:val="28"/>
          <w:szCs w:val="28"/>
        </w:rPr>
        <w:t>творчестве композиторов.</w:t>
      </w:r>
    </w:p>
    <w:p w:rsidR="004265E4" w:rsidRPr="00813F86" w:rsidRDefault="004265E4" w:rsidP="008778AE">
      <w:pPr>
        <w:pStyle w:val="af"/>
        <w:spacing w:line="240" w:lineRule="auto"/>
        <w:ind w:firstLine="709"/>
        <w:rPr>
          <w:rFonts w:ascii="Times New Roman" w:hAnsi="Times New Roman" w:cs="Times New Roman"/>
          <w:spacing w:val="-2"/>
          <w:sz w:val="28"/>
          <w:szCs w:val="28"/>
        </w:rPr>
      </w:pPr>
      <w:r w:rsidRPr="00813F86">
        <w:rPr>
          <w:rFonts w:ascii="Times New Roman" w:hAnsi="Times New Roman" w:cs="Times New Roman"/>
          <w:b/>
          <w:bCs/>
          <w:i/>
          <w:spacing w:val="-2"/>
          <w:sz w:val="28"/>
          <w:szCs w:val="28"/>
        </w:rPr>
        <w:t>Основные закономерности музыкального искусства.</w:t>
      </w:r>
      <w:r w:rsidRPr="00813F86">
        <w:rPr>
          <w:rFonts w:ascii="Times New Roman" w:hAnsi="Times New Roman" w:cs="Times New Roman"/>
          <w:spacing w:val="-2"/>
          <w:sz w:val="28"/>
          <w:szCs w:val="28"/>
        </w:rPr>
        <w:t xml:space="preserve"> Ин</w:t>
      </w:r>
      <w:r w:rsidRPr="00813F86">
        <w:rPr>
          <w:rFonts w:ascii="Times New Roman" w:hAnsi="Times New Roman" w:cs="Times New Roman"/>
          <w:sz w:val="28"/>
          <w:szCs w:val="28"/>
        </w:rPr>
        <w:t>тонационно­образная природа музыкального искусства. Вы</w:t>
      </w:r>
      <w:r w:rsidRPr="00813F86">
        <w:rPr>
          <w:rFonts w:ascii="Times New Roman" w:hAnsi="Times New Roman" w:cs="Times New Roman"/>
          <w:spacing w:val="-2"/>
          <w:sz w:val="28"/>
          <w:szCs w:val="28"/>
        </w:rPr>
        <w:t>разительность и изобразительность в музыке. Интонация как озвученное выражение эмоций и мыслей человека.</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Интонации музыкальные и речевые. Сходство и различия. Интонация - источник музыкальной речи. Основные сред</w:t>
      </w:r>
      <w:r w:rsidRPr="00813F86">
        <w:rPr>
          <w:rFonts w:ascii="Times New Roman" w:hAnsi="Times New Roman" w:cs="Times New Roman"/>
          <w:spacing w:val="2"/>
          <w:sz w:val="28"/>
          <w:szCs w:val="28"/>
        </w:rPr>
        <w:t xml:space="preserve">ства музыкальной выразительности (мелодия, ритм, темп, </w:t>
      </w:r>
      <w:r w:rsidRPr="00813F86">
        <w:rPr>
          <w:rFonts w:ascii="Times New Roman" w:hAnsi="Times New Roman" w:cs="Times New Roman"/>
          <w:sz w:val="28"/>
          <w:szCs w:val="28"/>
        </w:rPr>
        <w:t>динамика, тембр, лад и</w:t>
      </w:r>
      <w:r w:rsidRPr="00813F86">
        <w:rPr>
          <w:rFonts w:ascii="Times New Roman" w:hAnsi="Times New Roman" w:cs="Times New Roman"/>
          <w:sz w:val="28"/>
          <w:szCs w:val="28"/>
        </w:rPr>
        <w:t> </w:t>
      </w:r>
      <w:r w:rsidRPr="00813F86">
        <w:rPr>
          <w:rFonts w:ascii="Times New Roman" w:hAnsi="Times New Roman" w:cs="Times New Roman"/>
          <w:sz w:val="28"/>
          <w:szCs w:val="28"/>
        </w:rPr>
        <w:t>др.).</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 xml:space="preserve">Музыкальная речь как способ общения между людьми, её эмоциональное воздействие. Композитор - исполнитель - </w:t>
      </w:r>
      <w:r w:rsidRPr="00813F86">
        <w:rPr>
          <w:rFonts w:ascii="Times New Roman" w:hAnsi="Times New Roman" w:cs="Times New Roman"/>
          <w:spacing w:val="2"/>
          <w:sz w:val="28"/>
          <w:szCs w:val="28"/>
        </w:rPr>
        <w:t xml:space="preserve">слушатель. Особенности музыкальной речи в сочинениях </w:t>
      </w:r>
      <w:r w:rsidRPr="00813F86">
        <w:rPr>
          <w:rFonts w:ascii="Times New Roman" w:hAnsi="Times New Roman" w:cs="Times New Roman"/>
          <w:sz w:val="28"/>
          <w:szCs w:val="28"/>
        </w:rPr>
        <w:t>композиторов, её выразительный смысл. Нотная запись как способ фиксации музыкальной речи. Элементы нотной грамоты.</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 xml:space="preserve">Развитие музыки -  сопоставление и столкновение чувств </w:t>
      </w:r>
      <w:r w:rsidRPr="00813F86">
        <w:rPr>
          <w:rFonts w:ascii="Times New Roman" w:hAnsi="Times New Roman" w:cs="Times New Roman"/>
          <w:spacing w:val="2"/>
          <w:sz w:val="28"/>
          <w:szCs w:val="28"/>
        </w:rPr>
        <w:t>и мыслей человека, музыкальных интонаций, тем, художе</w:t>
      </w:r>
      <w:r w:rsidRPr="00813F86">
        <w:rPr>
          <w:rFonts w:ascii="Times New Roman" w:hAnsi="Times New Roman" w:cs="Times New Roman"/>
          <w:sz w:val="28"/>
          <w:szCs w:val="28"/>
        </w:rPr>
        <w:t>ственных образов. Основные приёмы музыкального развития (повтор и контраст).</w:t>
      </w:r>
    </w:p>
    <w:p w:rsidR="004265E4" w:rsidRPr="00813F86" w:rsidRDefault="004265E4" w:rsidP="008778AE">
      <w:pPr>
        <w:pStyle w:val="af"/>
        <w:spacing w:line="240" w:lineRule="auto"/>
        <w:ind w:firstLine="709"/>
        <w:rPr>
          <w:rFonts w:ascii="Times New Roman" w:hAnsi="Times New Roman" w:cs="Times New Roman"/>
          <w:b/>
          <w:bCs/>
          <w:sz w:val="28"/>
          <w:szCs w:val="28"/>
        </w:rPr>
      </w:pPr>
      <w:r w:rsidRPr="00813F86">
        <w:rPr>
          <w:rFonts w:ascii="Times New Roman" w:hAnsi="Times New Roman" w:cs="Times New Roman"/>
          <w:spacing w:val="2"/>
          <w:sz w:val="28"/>
          <w:szCs w:val="28"/>
        </w:rPr>
        <w:t xml:space="preserve">Формы построения музыки как обобщённое выражение </w:t>
      </w:r>
      <w:r w:rsidRPr="00813F86">
        <w:rPr>
          <w:rFonts w:ascii="Times New Roman" w:hAnsi="Times New Roman" w:cs="Times New Roman"/>
          <w:sz w:val="28"/>
          <w:szCs w:val="28"/>
        </w:rPr>
        <w:t>художественно­образного содержания произведений. Формы одночастные, двух</w:t>
      </w:r>
      <w:r w:rsidRPr="00813F86">
        <w:rPr>
          <w:rFonts w:ascii="Times New Roman" w:hAnsi="Times New Roman" w:cs="Times New Roman"/>
          <w:sz w:val="28"/>
          <w:szCs w:val="28"/>
        </w:rPr>
        <w:noBreakHyphen/>
        <w:t xml:space="preserve"> и трёхчастные, вариации, рондо и</w:t>
      </w:r>
      <w:r w:rsidRPr="00813F86">
        <w:rPr>
          <w:rFonts w:ascii="Times New Roman" w:hAnsi="Times New Roman" w:cs="Times New Roman"/>
          <w:sz w:val="28"/>
          <w:szCs w:val="28"/>
        </w:rPr>
        <w:t> </w:t>
      </w:r>
      <w:r w:rsidRPr="00813F86">
        <w:rPr>
          <w:rFonts w:ascii="Times New Roman" w:hAnsi="Times New Roman" w:cs="Times New Roman"/>
          <w:sz w:val="28"/>
          <w:szCs w:val="28"/>
        </w:rPr>
        <w:t>др.</w:t>
      </w:r>
    </w:p>
    <w:p w:rsidR="004265E4" w:rsidRPr="00813F86" w:rsidRDefault="004265E4" w:rsidP="008778AE">
      <w:pPr>
        <w:pStyle w:val="af"/>
        <w:spacing w:line="240" w:lineRule="auto"/>
        <w:ind w:firstLine="709"/>
        <w:rPr>
          <w:rFonts w:ascii="Times New Roman" w:hAnsi="Times New Roman" w:cs="Times New Roman"/>
          <w:spacing w:val="-2"/>
          <w:sz w:val="28"/>
          <w:szCs w:val="28"/>
        </w:rPr>
      </w:pPr>
      <w:r w:rsidRPr="00813F86">
        <w:rPr>
          <w:rFonts w:ascii="Times New Roman" w:hAnsi="Times New Roman" w:cs="Times New Roman"/>
          <w:b/>
          <w:bCs/>
          <w:i/>
          <w:sz w:val="28"/>
          <w:szCs w:val="28"/>
        </w:rPr>
        <w:t>Музыкальная картина мира.</w:t>
      </w:r>
      <w:r w:rsidRPr="00813F86">
        <w:rPr>
          <w:rFonts w:ascii="Times New Roman" w:hAnsi="Times New Roman" w:cs="Times New Roman"/>
          <w:sz w:val="28"/>
          <w:szCs w:val="28"/>
        </w:rPr>
        <w:t xml:space="preserve"> Интонационное богатство </w:t>
      </w:r>
      <w:r w:rsidRPr="00813F86">
        <w:rPr>
          <w:rFonts w:ascii="Times New Roman" w:hAnsi="Times New Roman" w:cs="Times New Roman"/>
          <w:spacing w:val="2"/>
          <w:sz w:val="28"/>
          <w:szCs w:val="28"/>
        </w:rPr>
        <w:t xml:space="preserve">музыкального мира. Общие представления о музыкальной </w:t>
      </w:r>
      <w:r w:rsidRPr="00813F86">
        <w:rPr>
          <w:rFonts w:ascii="Times New Roman" w:hAnsi="Times New Roman" w:cs="Times New Roman"/>
          <w:spacing w:val="-2"/>
          <w:sz w:val="28"/>
          <w:szCs w:val="28"/>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813F86">
        <w:rPr>
          <w:rFonts w:ascii="Times New Roman" w:hAnsi="Times New Roman" w:cs="Times New Roman"/>
          <w:spacing w:val="-2"/>
          <w:sz w:val="28"/>
          <w:szCs w:val="28"/>
        </w:rPr>
        <w:noBreakHyphen/>
        <w:t xml:space="preserve"> и телепередачи, видеофильмы, звукозаписи (CD, DVD).</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pacing w:val="-4"/>
          <w:sz w:val="28"/>
          <w:szCs w:val="28"/>
        </w:rPr>
        <w:t>Различные виды музыки: вокальная, инструментальная; соль</w:t>
      </w:r>
      <w:r w:rsidRPr="00813F86">
        <w:rPr>
          <w:rFonts w:ascii="Times New Roman" w:hAnsi="Times New Roman" w:cs="Times New Roman"/>
          <w:sz w:val="28"/>
          <w:szCs w:val="28"/>
        </w:rPr>
        <w:t xml:space="preserve">ная, хоровая, оркестровая. Певческие голоса: детские, женские, мужские. Хоры: детский, женский, </w:t>
      </w:r>
      <w:r w:rsidRPr="00813F86">
        <w:rPr>
          <w:rFonts w:ascii="Times New Roman" w:hAnsi="Times New Roman" w:cs="Times New Roman"/>
          <w:sz w:val="28"/>
          <w:szCs w:val="28"/>
        </w:rPr>
        <w:lastRenderedPageBreak/>
        <w:t>мужской, смешанный. Музыкальные инструменты. Оркестры: симфонический, духовой, народных инструментов.</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pacing w:val="-4"/>
          <w:sz w:val="28"/>
          <w:szCs w:val="28"/>
        </w:rPr>
        <w:t>Народное и профессиональное музыкальное творчество раз</w:t>
      </w:r>
      <w:r w:rsidRPr="00813F86">
        <w:rPr>
          <w:rFonts w:ascii="Times New Roman" w:hAnsi="Times New Roman" w:cs="Times New Roman"/>
          <w:sz w:val="28"/>
          <w:szCs w:val="28"/>
        </w:rPr>
        <w:t>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4265E4" w:rsidRPr="00813F86" w:rsidRDefault="004265E4" w:rsidP="008778AE">
      <w:pPr>
        <w:spacing w:after="0" w:line="240" w:lineRule="auto"/>
        <w:ind w:firstLine="709"/>
        <w:jc w:val="both"/>
        <w:rPr>
          <w:rFonts w:ascii="Times New Roman" w:eastAsia="Times New Roman" w:hAnsi="Times New Roman" w:cs="Times New Roman"/>
          <w:color w:val="auto"/>
          <w:kern w:val="0"/>
          <w:sz w:val="28"/>
          <w:szCs w:val="28"/>
          <w:lang w:eastAsia="ru-RU"/>
        </w:rPr>
      </w:pPr>
      <w:r w:rsidRPr="00813F86">
        <w:rPr>
          <w:rFonts w:ascii="Times New Roman" w:eastAsia="Times New Roman" w:hAnsi="Times New Roman" w:cs="Times New Roman"/>
          <w:b/>
          <w:i/>
          <w:color w:val="auto"/>
          <w:kern w:val="0"/>
          <w:sz w:val="28"/>
          <w:szCs w:val="28"/>
          <w:lang w:eastAsia="ru-RU"/>
        </w:rPr>
        <w:t>Предметные результаты</w:t>
      </w:r>
      <w:r w:rsidRPr="00813F86">
        <w:rPr>
          <w:rFonts w:ascii="Times New Roman" w:eastAsia="Times New Roman" w:hAnsi="Times New Roman" w:cs="Times New Roman"/>
          <w:color w:val="auto"/>
          <w:kern w:val="0"/>
          <w:sz w:val="28"/>
          <w:szCs w:val="28"/>
          <w:lang w:eastAsia="ru-RU"/>
        </w:rPr>
        <w:t xml:space="preserve"> освоения учебного предмета «Музыка»:</w:t>
      </w:r>
    </w:p>
    <w:p w:rsidR="004265E4" w:rsidRPr="00813F86" w:rsidRDefault="004265E4" w:rsidP="008778AE">
      <w:pPr>
        <w:spacing w:after="0" w:line="240" w:lineRule="auto"/>
        <w:ind w:firstLine="709"/>
        <w:jc w:val="both"/>
        <w:rPr>
          <w:rFonts w:ascii="Times New Roman" w:hAnsi="Times New Roman" w:cs="Times New Roman"/>
          <w:kern w:val="28"/>
          <w:sz w:val="28"/>
          <w:szCs w:val="28"/>
        </w:rPr>
      </w:pPr>
      <w:r w:rsidRPr="00813F86">
        <w:rPr>
          <w:rFonts w:ascii="Times New Roman" w:hAnsi="Times New Roman" w:cs="Times New Roman"/>
          <w:kern w:val="28"/>
          <w:sz w:val="28"/>
          <w:szCs w:val="28"/>
        </w:rPr>
        <w:t>- сформированность представлений о роли музыки в жизни человека, в его духовно-нравственном развитии;</w:t>
      </w:r>
    </w:p>
    <w:p w:rsidR="004265E4" w:rsidRPr="00813F86" w:rsidRDefault="004265E4" w:rsidP="008778AE">
      <w:pPr>
        <w:spacing w:after="0" w:line="240" w:lineRule="auto"/>
        <w:ind w:firstLine="709"/>
        <w:jc w:val="both"/>
        <w:rPr>
          <w:rFonts w:ascii="Times New Roman" w:hAnsi="Times New Roman" w:cs="Times New Roman"/>
          <w:kern w:val="28"/>
          <w:sz w:val="28"/>
          <w:szCs w:val="28"/>
        </w:rPr>
      </w:pPr>
      <w:r w:rsidRPr="00813F86">
        <w:rPr>
          <w:rFonts w:ascii="Times New Roman" w:hAnsi="Times New Roman" w:cs="Times New Roman"/>
          <w:kern w:val="28"/>
          <w:sz w:val="28"/>
          <w:szCs w:val="28"/>
        </w:rPr>
        <w:t>- сформированность общих представлений о музыкальной картине мира;</w:t>
      </w:r>
    </w:p>
    <w:p w:rsidR="004265E4" w:rsidRPr="00813F86" w:rsidRDefault="004265E4" w:rsidP="008778AE">
      <w:pPr>
        <w:spacing w:after="0" w:line="240" w:lineRule="auto"/>
        <w:ind w:firstLine="709"/>
        <w:jc w:val="both"/>
        <w:rPr>
          <w:rFonts w:ascii="Times New Roman" w:hAnsi="Times New Roman" w:cs="Times New Roman"/>
          <w:kern w:val="28"/>
          <w:sz w:val="28"/>
          <w:szCs w:val="28"/>
        </w:rPr>
      </w:pPr>
      <w:r w:rsidRPr="00813F86">
        <w:rPr>
          <w:rFonts w:ascii="Times New Roman" w:hAnsi="Times New Roman" w:cs="Times New Roman"/>
          <w:kern w:val="28"/>
          <w:sz w:val="28"/>
          <w:szCs w:val="28"/>
        </w:rPr>
        <w:t>- сформированность основ музыкальной культуры, (в том числе на материале музыкальной культуры родного края), наличие художественного вкуса и интереса к музыкальному искусству и музыкальной деятельности;</w:t>
      </w:r>
    </w:p>
    <w:p w:rsidR="004265E4" w:rsidRPr="00813F86" w:rsidRDefault="00D51960" w:rsidP="008778AE">
      <w:pPr>
        <w:spacing w:after="0" w:line="240" w:lineRule="auto"/>
        <w:ind w:firstLine="709"/>
        <w:jc w:val="both"/>
        <w:rPr>
          <w:rFonts w:ascii="Times New Roman" w:hAnsi="Times New Roman" w:cs="Times New Roman"/>
          <w:kern w:val="28"/>
          <w:sz w:val="28"/>
          <w:szCs w:val="28"/>
        </w:rPr>
      </w:pPr>
      <w:r w:rsidRPr="00813F86">
        <w:rPr>
          <w:rFonts w:ascii="Times New Roman" w:hAnsi="Times New Roman" w:cs="Times New Roman"/>
          <w:kern w:val="28"/>
          <w:sz w:val="28"/>
          <w:szCs w:val="28"/>
        </w:rPr>
        <w:t xml:space="preserve"> </w:t>
      </w:r>
      <w:r w:rsidR="004265E4" w:rsidRPr="00813F86">
        <w:rPr>
          <w:rFonts w:ascii="Times New Roman" w:hAnsi="Times New Roman" w:cs="Times New Roman"/>
          <w:kern w:val="28"/>
          <w:sz w:val="28"/>
          <w:szCs w:val="28"/>
        </w:rPr>
        <w:t>- сформированность устойчивого интереса к музыке и к различным видам музыкально-творческой деятельности (слушание, пение, движения под музыку и др.);</w:t>
      </w:r>
    </w:p>
    <w:p w:rsidR="004265E4" w:rsidRPr="00813F86" w:rsidRDefault="004265E4" w:rsidP="008778AE">
      <w:pPr>
        <w:spacing w:after="0" w:line="240" w:lineRule="auto"/>
        <w:ind w:firstLine="709"/>
        <w:jc w:val="both"/>
        <w:rPr>
          <w:rFonts w:ascii="Times New Roman" w:hAnsi="Times New Roman" w:cs="Times New Roman"/>
          <w:kern w:val="28"/>
          <w:sz w:val="28"/>
          <w:szCs w:val="28"/>
        </w:rPr>
      </w:pPr>
      <w:r w:rsidRPr="00813F86">
        <w:rPr>
          <w:rFonts w:ascii="Times New Roman" w:hAnsi="Times New Roman" w:cs="Times New Roman"/>
          <w:kern w:val="28"/>
          <w:sz w:val="28"/>
          <w:szCs w:val="28"/>
        </w:rPr>
        <w:t>- умение воспринимать музыку и выражать свое отношение к музыкальным произведениям;</w:t>
      </w:r>
    </w:p>
    <w:p w:rsidR="004265E4" w:rsidRPr="00813F86" w:rsidRDefault="004265E4" w:rsidP="008778AE">
      <w:pPr>
        <w:spacing w:after="0" w:line="240" w:lineRule="auto"/>
        <w:ind w:firstLine="709"/>
        <w:jc w:val="both"/>
        <w:rPr>
          <w:rFonts w:ascii="Times New Roman" w:hAnsi="Times New Roman" w:cs="Times New Roman"/>
          <w:kern w:val="28"/>
          <w:sz w:val="28"/>
          <w:szCs w:val="28"/>
        </w:rPr>
      </w:pPr>
      <w:r w:rsidRPr="00813F86">
        <w:rPr>
          <w:rFonts w:ascii="Times New Roman" w:hAnsi="Times New Roman" w:cs="Times New Roman"/>
          <w:kern w:val="28"/>
          <w:sz w:val="28"/>
          <w:szCs w:val="28"/>
        </w:rPr>
        <w:t>- умение воспринимать и осознавать темпо-ритмические, звуковысотные, динамические изменения в музыкальных произведениях;</w:t>
      </w:r>
    </w:p>
    <w:p w:rsidR="004265E4" w:rsidRPr="00813F86" w:rsidRDefault="004265E4" w:rsidP="008778AE">
      <w:pPr>
        <w:spacing w:after="0" w:line="240" w:lineRule="auto"/>
        <w:ind w:firstLine="709"/>
        <w:jc w:val="both"/>
        <w:rPr>
          <w:rFonts w:ascii="Times New Roman" w:hAnsi="Times New Roman" w:cs="Times New Roman"/>
          <w:kern w:val="28"/>
          <w:sz w:val="28"/>
          <w:szCs w:val="28"/>
        </w:rPr>
      </w:pPr>
      <w:r w:rsidRPr="00813F86">
        <w:rPr>
          <w:rFonts w:ascii="Times New Roman" w:hAnsi="Times New Roman" w:cs="Times New Roman"/>
          <w:kern w:val="28"/>
          <w:sz w:val="28"/>
          <w:szCs w:val="28"/>
        </w:rPr>
        <w:t>- сформированность фонационного дыхания, правильной техники голосоподачи, умений произвольно изменять акустические характеристики голоса в диапазоне, заданном музыкальным произведением;</w:t>
      </w:r>
    </w:p>
    <w:p w:rsidR="004265E4" w:rsidRPr="00813F86" w:rsidRDefault="004265E4" w:rsidP="008778AE">
      <w:pPr>
        <w:spacing w:after="0" w:line="240" w:lineRule="auto"/>
        <w:ind w:firstLine="709"/>
        <w:jc w:val="both"/>
        <w:rPr>
          <w:rFonts w:ascii="Times New Roman" w:hAnsi="Times New Roman" w:cs="Times New Roman"/>
          <w:kern w:val="28"/>
          <w:sz w:val="28"/>
          <w:szCs w:val="28"/>
        </w:rPr>
      </w:pPr>
      <w:r w:rsidRPr="00813F86">
        <w:rPr>
          <w:rFonts w:ascii="Times New Roman" w:hAnsi="Times New Roman" w:cs="Times New Roman"/>
          <w:kern w:val="28"/>
          <w:sz w:val="28"/>
          <w:szCs w:val="28"/>
        </w:rPr>
        <w:t>- умение координировать работу дыхательной и голосовой мускулатуры;</w:t>
      </w:r>
    </w:p>
    <w:p w:rsidR="004265E4" w:rsidRPr="00813F86" w:rsidRDefault="004265E4" w:rsidP="008778AE">
      <w:pPr>
        <w:spacing w:after="0" w:line="240" w:lineRule="auto"/>
        <w:ind w:firstLine="709"/>
        <w:jc w:val="both"/>
        <w:rPr>
          <w:rFonts w:ascii="Times New Roman" w:hAnsi="Times New Roman" w:cs="Times New Roman"/>
          <w:kern w:val="28"/>
          <w:sz w:val="28"/>
          <w:szCs w:val="28"/>
        </w:rPr>
      </w:pPr>
      <w:r w:rsidRPr="00813F86">
        <w:rPr>
          <w:rFonts w:ascii="Times New Roman" w:hAnsi="Times New Roman" w:cs="Times New Roman"/>
          <w:kern w:val="28"/>
          <w:sz w:val="28"/>
          <w:szCs w:val="28"/>
        </w:rPr>
        <w:t>- овладение приемами пения,</w:t>
      </w:r>
      <w:r w:rsidRPr="00813F86">
        <w:rPr>
          <w:rFonts w:ascii="Times New Roman" w:hAnsi="Times New Roman" w:cs="Times New Roman"/>
          <w:sz w:val="28"/>
          <w:szCs w:val="28"/>
        </w:rPr>
        <w:t xml:space="preserve"> </w:t>
      </w:r>
      <w:r w:rsidRPr="00813F86">
        <w:rPr>
          <w:rFonts w:ascii="Times New Roman" w:hAnsi="Times New Roman" w:cs="Times New Roman"/>
          <w:kern w:val="28"/>
          <w:sz w:val="28"/>
          <w:szCs w:val="28"/>
        </w:rPr>
        <w:t>освоение вокально-хоровых умений и навыков (с соблюдением нормативного произношения звуков);</w:t>
      </w:r>
    </w:p>
    <w:p w:rsidR="004265E4" w:rsidRPr="00813F86" w:rsidRDefault="004265E4" w:rsidP="008778AE">
      <w:pPr>
        <w:spacing w:after="0" w:line="240" w:lineRule="auto"/>
        <w:ind w:firstLine="709"/>
        <w:jc w:val="both"/>
        <w:rPr>
          <w:rFonts w:ascii="Times New Roman" w:hAnsi="Times New Roman" w:cs="Times New Roman"/>
          <w:kern w:val="28"/>
          <w:sz w:val="28"/>
          <w:szCs w:val="28"/>
        </w:rPr>
      </w:pPr>
      <w:r w:rsidRPr="00813F86">
        <w:rPr>
          <w:rFonts w:ascii="Times New Roman" w:hAnsi="Times New Roman" w:cs="Times New Roman"/>
          <w:kern w:val="28"/>
          <w:sz w:val="28"/>
          <w:szCs w:val="28"/>
        </w:rPr>
        <w:t>- умение эмоционально и осознанно относиться к музыке различных направлений (фольклору, религиозной, классической и современной музыке);</w:t>
      </w:r>
    </w:p>
    <w:p w:rsidR="004265E4" w:rsidRPr="00813F86" w:rsidRDefault="004265E4" w:rsidP="008778AE">
      <w:pPr>
        <w:spacing w:after="0" w:line="240" w:lineRule="auto"/>
        <w:ind w:firstLine="709"/>
        <w:jc w:val="both"/>
        <w:rPr>
          <w:rFonts w:ascii="Times New Roman" w:hAnsi="Times New Roman" w:cs="Times New Roman"/>
          <w:kern w:val="28"/>
          <w:sz w:val="28"/>
          <w:szCs w:val="28"/>
        </w:rPr>
      </w:pPr>
      <w:r w:rsidRPr="00813F86">
        <w:rPr>
          <w:rFonts w:ascii="Times New Roman" w:hAnsi="Times New Roman" w:cs="Times New Roman"/>
          <w:kern w:val="28"/>
          <w:sz w:val="28"/>
          <w:szCs w:val="28"/>
        </w:rPr>
        <w:t>-  умение понимать содержание, интонационно-образный смысл произведений разных жанров и стилей;</w:t>
      </w:r>
    </w:p>
    <w:p w:rsidR="004265E4" w:rsidRPr="00813F86" w:rsidRDefault="004265E4" w:rsidP="008778AE">
      <w:pPr>
        <w:spacing w:after="0" w:line="240" w:lineRule="auto"/>
        <w:ind w:firstLine="709"/>
        <w:jc w:val="both"/>
        <w:rPr>
          <w:rFonts w:ascii="Times New Roman" w:hAnsi="Times New Roman" w:cs="Times New Roman"/>
          <w:kern w:val="28"/>
          <w:sz w:val="28"/>
          <w:szCs w:val="28"/>
        </w:rPr>
      </w:pPr>
      <w:r w:rsidRPr="00813F86">
        <w:rPr>
          <w:rFonts w:ascii="Times New Roman" w:hAnsi="Times New Roman" w:cs="Times New Roman"/>
          <w:kern w:val="28"/>
          <w:sz w:val="28"/>
          <w:szCs w:val="28"/>
        </w:rPr>
        <w:t>- овладение способностью музыкального анализа произведений;</w:t>
      </w:r>
    </w:p>
    <w:p w:rsidR="004265E4" w:rsidRPr="00813F86" w:rsidRDefault="004265E4" w:rsidP="008778AE">
      <w:pPr>
        <w:spacing w:after="0" w:line="240" w:lineRule="auto"/>
        <w:ind w:firstLine="709"/>
        <w:jc w:val="both"/>
        <w:rPr>
          <w:rFonts w:ascii="Times New Roman" w:hAnsi="Times New Roman" w:cs="Times New Roman"/>
          <w:kern w:val="28"/>
          <w:sz w:val="28"/>
          <w:szCs w:val="28"/>
        </w:rPr>
      </w:pPr>
      <w:r w:rsidRPr="00813F86">
        <w:rPr>
          <w:rFonts w:ascii="Times New Roman" w:hAnsi="Times New Roman" w:cs="Times New Roman"/>
          <w:kern w:val="28"/>
          <w:sz w:val="28"/>
          <w:szCs w:val="28"/>
        </w:rPr>
        <w:t>- сформированность пространственной ориентировки обучающихся при выполнении движения под музыку;</w:t>
      </w:r>
    </w:p>
    <w:p w:rsidR="004265E4" w:rsidRPr="00813F86" w:rsidRDefault="004265E4" w:rsidP="008778AE">
      <w:pPr>
        <w:spacing w:after="0" w:line="240" w:lineRule="auto"/>
        <w:ind w:firstLine="709"/>
        <w:jc w:val="both"/>
        <w:rPr>
          <w:rFonts w:ascii="Times New Roman" w:hAnsi="Times New Roman" w:cs="Times New Roman"/>
          <w:kern w:val="28"/>
          <w:sz w:val="28"/>
          <w:szCs w:val="28"/>
        </w:rPr>
      </w:pPr>
      <w:r w:rsidRPr="00813F86">
        <w:rPr>
          <w:rFonts w:ascii="Times New Roman" w:hAnsi="Times New Roman" w:cs="Times New Roman"/>
          <w:kern w:val="28"/>
          <w:sz w:val="28"/>
          <w:szCs w:val="28"/>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4265E4" w:rsidRDefault="004265E4" w:rsidP="008778AE">
      <w:pPr>
        <w:spacing w:after="0" w:line="240" w:lineRule="auto"/>
        <w:ind w:firstLine="709"/>
        <w:jc w:val="both"/>
        <w:rPr>
          <w:rFonts w:ascii="Times New Roman" w:hAnsi="Times New Roman" w:cs="Times New Roman"/>
          <w:kern w:val="28"/>
          <w:sz w:val="28"/>
          <w:szCs w:val="28"/>
        </w:rPr>
      </w:pPr>
      <w:r w:rsidRPr="00813F86">
        <w:rPr>
          <w:rFonts w:ascii="Times New Roman" w:hAnsi="Times New Roman" w:cs="Times New Roman"/>
          <w:kern w:val="28"/>
          <w:sz w:val="28"/>
          <w:szCs w:val="28"/>
        </w:rPr>
        <w:t>- освоение приемов игры на детских музыкальных инструментах, умение сопровождать мелодию собственной игрой на музыкальных инструментах.</w:t>
      </w:r>
    </w:p>
    <w:p w:rsidR="00B60E0B" w:rsidRPr="00813F86" w:rsidRDefault="00B60E0B" w:rsidP="008778AE">
      <w:pPr>
        <w:spacing w:after="0" w:line="240" w:lineRule="auto"/>
        <w:ind w:firstLine="709"/>
        <w:jc w:val="both"/>
        <w:rPr>
          <w:rFonts w:ascii="Times New Roman" w:hAnsi="Times New Roman" w:cs="Times New Roman"/>
          <w:kern w:val="28"/>
          <w:sz w:val="28"/>
          <w:szCs w:val="28"/>
        </w:rPr>
      </w:pPr>
    </w:p>
    <w:p w:rsidR="004265E4" w:rsidRPr="00813F86" w:rsidRDefault="002258EE" w:rsidP="008778AE">
      <w:pPr>
        <w:pStyle w:val="af"/>
        <w:spacing w:line="240" w:lineRule="auto"/>
        <w:ind w:firstLine="0"/>
        <w:jc w:val="center"/>
        <w:rPr>
          <w:rFonts w:ascii="Times New Roman" w:hAnsi="Times New Roman" w:cs="Times New Roman"/>
          <w:b/>
          <w:spacing w:val="-3"/>
          <w:sz w:val="28"/>
          <w:szCs w:val="28"/>
        </w:rPr>
      </w:pPr>
      <w:r>
        <w:rPr>
          <w:rFonts w:ascii="Times New Roman" w:hAnsi="Times New Roman" w:cs="Times New Roman"/>
          <w:b/>
          <w:spacing w:val="-3"/>
          <w:sz w:val="28"/>
          <w:szCs w:val="28"/>
        </w:rPr>
        <w:t>3.2.2.</w:t>
      </w:r>
      <w:r w:rsidR="004265E4" w:rsidRPr="00813F86">
        <w:rPr>
          <w:rFonts w:ascii="Times New Roman" w:hAnsi="Times New Roman" w:cs="Times New Roman"/>
          <w:b/>
          <w:spacing w:val="-3"/>
          <w:sz w:val="28"/>
          <w:szCs w:val="28"/>
        </w:rPr>
        <w:t>8. Изобразительное искусство</w:t>
      </w:r>
    </w:p>
    <w:p w:rsidR="004265E4" w:rsidRPr="00813F86" w:rsidRDefault="004265E4" w:rsidP="008778AE">
      <w:pPr>
        <w:pStyle w:val="af"/>
        <w:spacing w:line="240" w:lineRule="auto"/>
        <w:ind w:firstLine="709"/>
        <w:rPr>
          <w:rFonts w:ascii="Times New Roman" w:hAnsi="Times New Roman" w:cs="Times New Roman"/>
          <w:spacing w:val="-3"/>
          <w:sz w:val="28"/>
          <w:szCs w:val="28"/>
        </w:rPr>
      </w:pPr>
      <w:r w:rsidRPr="00813F86">
        <w:rPr>
          <w:rFonts w:ascii="Times New Roman" w:hAnsi="Times New Roman" w:cs="Times New Roman"/>
          <w:spacing w:val="-3"/>
          <w:sz w:val="28"/>
          <w:szCs w:val="28"/>
        </w:rPr>
        <w:t xml:space="preserve">Основными </w:t>
      </w:r>
      <w:r w:rsidRPr="00813F86">
        <w:rPr>
          <w:rFonts w:ascii="Times New Roman" w:hAnsi="Times New Roman" w:cs="Times New Roman"/>
          <w:b/>
          <w:spacing w:val="-3"/>
          <w:sz w:val="28"/>
          <w:szCs w:val="28"/>
        </w:rPr>
        <w:t>задачами</w:t>
      </w:r>
      <w:r w:rsidRPr="00813F86">
        <w:rPr>
          <w:rFonts w:ascii="Times New Roman" w:hAnsi="Times New Roman" w:cs="Times New Roman"/>
          <w:spacing w:val="-3"/>
          <w:sz w:val="28"/>
          <w:szCs w:val="28"/>
        </w:rPr>
        <w:t xml:space="preserve"> обучения изобразительному искусству являются:</w:t>
      </w:r>
    </w:p>
    <w:p w:rsidR="004265E4" w:rsidRPr="00813F86" w:rsidRDefault="004265E4" w:rsidP="008778AE">
      <w:pPr>
        <w:pStyle w:val="af"/>
        <w:spacing w:line="240" w:lineRule="auto"/>
        <w:ind w:firstLine="709"/>
        <w:rPr>
          <w:rFonts w:ascii="Times New Roman" w:hAnsi="Times New Roman" w:cs="Times New Roman"/>
          <w:spacing w:val="-3"/>
          <w:sz w:val="28"/>
          <w:szCs w:val="28"/>
        </w:rPr>
      </w:pPr>
      <w:r w:rsidRPr="00813F86">
        <w:rPr>
          <w:rFonts w:ascii="Times New Roman" w:hAnsi="Times New Roman" w:cs="Times New Roman"/>
          <w:spacing w:val="-3"/>
          <w:sz w:val="28"/>
          <w:szCs w:val="28"/>
        </w:rPr>
        <w:t>- развитие эстетических чувств и понимания прекрасного, способности наслаждаться искусством, раскрывать специфику художественно-образного отображения действительности средствами графики, живописи, скульптуры и декоративно-прикладного искусства;</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pacing w:val="-3"/>
          <w:sz w:val="28"/>
          <w:szCs w:val="28"/>
        </w:rPr>
        <w:t xml:space="preserve">- </w:t>
      </w:r>
      <w:r w:rsidRPr="00813F86">
        <w:rPr>
          <w:rFonts w:ascii="Times New Roman" w:hAnsi="Times New Roman" w:cs="Times New Roman"/>
          <w:sz w:val="28"/>
          <w:szCs w:val="28"/>
        </w:rPr>
        <w:t>формирование первоначальных представлений о роли изобразительного искусства в жизни человека, его роли в духовно-нравственном развитии человека;</w:t>
      </w:r>
    </w:p>
    <w:p w:rsidR="004265E4" w:rsidRPr="00813F86" w:rsidRDefault="004265E4" w:rsidP="008778AE">
      <w:pPr>
        <w:pStyle w:val="af"/>
        <w:spacing w:line="240" w:lineRule="auto"/>
        <w:ind w:firstLine="709"/>
        <w:rPr>
          <w:rFonts w:ascii="Times New Roman" w:hAnsi="Times New Roman" w:cs="Times New Roman"/>
          <w:spacing w:val="-3"/>
          <w:sz w:val="28"/>
          <w:szCs w:val="28"/>
        </w:rPr>
      </w:pPr>
      <w:r w:rsidRPr="00813F86">
        <w:rPr>
          <w:rFonts w:ascii="Times New Roman" w:hAnsi="Times New Roman" w:cs="Times New Roman"/>
          <w:spacing w:val="-3"/>
          <w:sz w:val="28"/>
          <w:szCs w:val="28"/>
        </w:rPr>
        <w:lastRenderedPageBreak/>
        <w:t xml:space="preserve">- </w:t>
      </w:r>
      <w:r w:rsidRPr="00813F86">
        <w:rPr>
          <w:rFonts w:ascii="Times New Roman" w:hAnsi="Times New Roman" w:cs="Times New Roman"/>
          <w:sz w:val="28"/>
          <w:szCs w:val="28"/>
        </w:rPr>
        <w:t>формирование основ художественной культуры, эстетического отношения к миру, понимания красоты как ценности, потребности в художественном творчестве;</w:t>
      </w:r>
    </w:p>
    <w:p w:rsidR="004265E4" w:rsidRPr="00813F86" w:rsidRDefault="004265E4" w:rsidP="008778AE">
      <w:pPr>
        <w:pStyle w:val="af"/>
        <w:spacing w:line="240" w:lineRule="auto"/>
        <w:ind w:firstLine="709"/>
        <w:rPr>
          <w:rFonts w:ascii="Times New Roman" w:hAnsi="Times New Roman" w:cs="Times New Roman"/>
          <w:spacing w:val="-3"/>
          <w:sz w:val="28"/>
          <w:szCs w:val="28"/>
        </w:rPr>
      </w:pPr>
      <w:r w:rsidRPr="00813F86">
        <w:rPr>
          <w:rFonts w:ascii="Times New Roman" w:hAnsi="Times New Roman" w:cs="Times New Roman"/>
          <w:spacing w:val="-3"/>
          <w:sz w:val="28"/>
          <w:szCs w:val="28"/>
        </w:rPr>
        <w:t>- ознакомление с выдающимися произведениями изобразительного искусства и архите</w:t>
      </w:r>
      <w:r w:rsidR="00996419" w:rsidRPr="00813F86">
        <w:rPr>
          <w:rFonts w:ascii="Times New Roman" w:hAnsi="Times New Roman" w:cs="Times New Roman"/>
          <w:spacing w:val="-3"/>
          <w:sz w:val="28"/>
          <w:szCs w:val="28"/>
        </w:rPr>
        <w:t xml:space="preserve">ктуры разных эпох и народов, с </w:t>
      </w:r>
      <w:r w:rsidRPr="00813F86">
        <w:rPr>
          <w:rFonts w:ascii="Times New Roman" w:hAnsi="Times New Roman" w:cs="Times New Roman"/>
          <w:spacing w:val="-3"/>
          <w:sz w:val="28"/>
          <w:szCs w:val="28"/>
        </w:rPr>
        <w:t>произведениями декоративно-прикладного искусства и дизайна;</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pacing w:val="-3"/>
          <w:sz w:val="28"/>
          <w:szCs w:val="28"/>
        </w:rPr>
        <w:t xml:space="preserve">- </w:t>
      </w:r>
      <w:r w:rsidRPr="00813F86">
        <w:rPr>
          <w:rFonts w:ascii="Times New Roman" w:hAnsi="Times New Roman" w:cs="Times New Roman"/>
          <w:sz w:val="28"/>
          <w:szCs w:val="28"/>
        </w:rPr>
        <w:t>овладение практическими умениями и навыками в восприятии, анализе и оценке произведений искусства;</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 овладение элементарными практическими умениями и навыками в различных видах художественной деятельности;</w:t>
      </w:r>
    </w:p>
    <w:p w:rsidR="004265E4" w:rsidRPr="00813F86" w:rsidRDefault="004265E4" w:rsidP="008778AE">
      <w:pPr>
        <w:pStyle w:val="af"/>
        <w:spacing w:line="240" w:lineRule="auto"/>
        <w:ind w:firstLine="709"/>
        <w:rPr>
          <w:rFonts w:ascii="Times New Roman" w:hAnsi="Times New Roman" w:cs="Times New Roman"/>
          <w:spacing w:val="-3"/>
          <w:sz w:val="28"/>
          <w:szCs w:val="28"/>
        </w:rPr>
      </w:pPr>
      <w:r w:rsidRPr="00813F86">
        <w:rPr>
          <w:rFonts w:ascii="Times New Roman" w:hAnsi="Times New Roman" w:cs="Times New Roman"/>
          <w:sz w:val="28"/>
          <w:szCs w:val="28"/>
        </w:rPr>
        <w:t>- развитие способностей к выражению в творческих работах своего отношения к окружающему миру;</w:t>
      </w:r>
    </w:p>
    <w:p w:rsidR="004265E4" w:rsidRPr="00813F86" w:rsidRDefault="004265E4" w:rsidP="008778AE">
      <w:pPr>
        <w:pStyle w:val="af"/>
        <w:spacing w:line="240" w:lineRule="auto"/>
        <w:ind w:firstLine="709"/>
        <w:rPr>
          <w:rFonts w:ascii="Times New Roman" w:hAnsi="Times New Roman" w:cs="Times New Roman"/>
          <w:spacing w:val="-3"/>
          <w:sz w:val="28"/>
          <w:szCs w:val="28"/>
        </w:rPr>
      </w:pPr>
      <w:r w:rsidRPr="00813F86">
        <w:rPr>
          <w:rFonts w:ascii="Times New Roman" w:hAnsi="Times New Roman" w:cs="Times New Roman"/>
          <w:spacing w:val="-3"/>
          <w:sz w:val="28"/>
          <w:szCs w:val="28"/>
        </w:rPr>
        <w:t>- усвоение элементарных знаний основ реалистического рисунка, навыков рисования с натуры, по памяти, по представлению; формирование умения самостоятельно выполнять сюжетные рисунки;</w:t>
      </w:r>
    </w:p>
    <w:p w:rsidR="004265E4" w:rsidRPr="00813F86" w:rsidRDefault="004265E4" w:rsidP="008778AE">
      <w:pPr>
        <w:pStyle w:val="af"/>
        <w:spacing w:line="240" w:lineRule="auto"/>
        <w:ind w:firstLine="709"/>
        <w:rPr>
          <w:rFonts w:ascii="Times New Roman" w:hAnsi="Times New Roman" w:cs="Times New Roman"/>
          <w:spacing w:val="-3"/>
          <w:sz w:val="28"/>
          <w:szCs w:val="28"/>
        </w:rPr>
      </w:pPr>
      <w:r w:rsidRPr="00813F86">
        <w:rPr>
          <w:rFonts w:ascii="Times New Roman" w:hAnsi="Times New Roman" w:cs="Times New Roman"/>
          <w:spacing w:val="-3"/>
          <w:sz w:val="28"/>
          <w:szCs w:val="28"/>
        </w:rPr>
        <w:t>- развитие изобразительных способностей, художественного вкуса, творческого воображения;</w:t>
      </w:r>
    </w:p>
    <w:p w:rsidR="004265E4" w:rsidRPr="00813F86" w:rsidRDefault="004265E4" w:rsidP="008778AE">
      <w:pPr>
        <w:pStyle w:val="af"/>
        <w:spacing w:line="240" w:lineRule="auto"/>
        <w:ind w:firstLine="709"/>
        <w:rPr>
          <w:rFonts w:ascii="Times New Roman" w:hAnsi="Times New Roman" w:cs="Times New Roman"/>
          <w:spacing w:val="-3"/>
          <w:sz w:val="28"/>
          <w:szCs w:val="28"/>
        </w:rPr>
      </w:pPr>
      <w:r w:rsidRPr="00813F86">
        <w:rPr>
          <w:rFonts w:ascii="Times New Roman" w:hAnsi="Times New Roman" w:cs="Times New Roman"/>
          <w:sz w:val="28"/>
          <w:szCs w:val="28"/>
        </w:rPr>
        <w:t>- развитие способностей к художественно-образному, эмоционально-ценностному восприятию произведений изобразительного искусства и умения отражать их в речи;</w:t>
      </w:r>
    </w:p>
    <w:p w:rsidR="004265E4" w:rsidRPr="00813F86" w:rsidRDefault="004265E4" w:rsidP="008778AE">
      <w:pPr>
        <w:pStyle w:val="af"/>
        <w:spacing w:line="240" w:lineRule="auto"/>
        <w:ind w:firstLine="709"/>
        <w:rPr>
          <w:rFonts w:ascii="Times New Roman" w:hAnsi="Times New Roman" w:cs="Times New Roman"/>
          <w:spacing w:val="-3"/>
          <w:sz w:val="28"/>
          <w:szCs w:val="28"/>
        </w:rPr>
      </w:pPr>
      <w:r w:rsidRPr="00813F86">
        <w:rPr>
          <w:rFonts w:ascii="Times New Roman" w:hAnsi="Times New Roman" w:cs="Times New Roman"/>
          <w:spacing w:val="-3"/>
          <w:sz w:val="28"/>
          <w:szCs w:val="28"/>
        </w:rPr>
        <w:t>- коррекция недостатков познавательной деятельности путем систематического и целенаправленного воспитания и развития правильного восприятия формы, конструкции, величины, цвета предметов, их положения в пространстве; умения находить в изображенном существенные признаки, устанавливать их сходство и различие;</w:t>
      </w:r>
    </w:p>
    <w:p w:rsidR="004265E4" w:rsidRPr="00813F86" w:rsidRDefault="004265E4" w:rsidP="008778AE">
      <w:pPr>
        <w:pStyle w:val="af"/>
        <w:spacing w:line="240" w:lineRule="auto"/>
        <w:ind w:firstLine="709"/>
        <w:rPr>
          <w:rFonts w:ascii="Times New Roman" w:hAnsi="Times New Roman" w:cs="Times New Roman"/>
          <w:spacing w:val="-3"/>
          <w:sz w:val="28"/>
          <w:szCs w:val="28"/>
        </w:rPr>
      </w:pPr>
      <w:r w:rsidRPr="00813F86">
        <w:rPr>
          <w:rFonts w:ascii="Times New Roman" w:hAnsi="Times New Roman" w:cs="Times New Roman"/>
          <w:spacing w:val="-3"/>
          <w:sz w:val="28"/>
          <w:szCs w:val="28"/>
        </w:rPr>
        <w:t>- коррекция недостатков в развитии мелкой моторики;</w:t>
      </w:r>
    </w:p>
    <w:p w:rsidR="004265E4" w:rsidRPr="00813F86" w:rsidRDefault="004265E4" w:rsidP="008778AE">
      <w:pPr>
        <w:spacing w:after="0" w:line="240" w:lineRule="auto"/>
        <w:ind w:right="96" w:firstLine="709"/>
        <w:jc w:val="both"/>
        <w:rPr>
          <w:rFonts w:ascii="Times New Roman" w:hAnsi="Times New Roman" w:cs="Times New Roman"/>
          <w:sz w:val="28"/>
          <w:szCs w:val="28"/>
        </w:rPr>
      </w:pPr>
      <w:r w:rsidRPr="00813F86">
        <w:rPr>
          <w:rFonts w:ascii="Times New Roman" w:hAnsi="Times New Roman" w:cs="Times New Roman"/>
          <w:sz w:val="28"/>
          <w:szCs w:val="28"/>
        </w:rPr>
        <w:t>- развитие зрительного восприятия, оптико-пространственных представлений, конструктивного праксиса, графических умений и навыков;</w:t>
      </w:r>
    </w:p>
    <w:p w:rsidR="004265E4" w:rsidRPr="00813F86" w:rsidRDefault="004265E4" w:rsidP="008778AE">
      <w:pPr>
        <w:spacing w:after="0" w:line="240" w:lineRule="auto"/>
        <w:ind w:right="96" w:firstLine="709"/>
        <w:jc w:val="both"/>
        <w:rPr>
          <w:rFonts w:ascii="Times New Roman" w:hAnsi="Times New Roman" w:cs="Times New Roman"/>
          <w:sz w:val="28"/>
          <w:szCs w:val="28"/>
        </w:rPr>
      </w:pPr>
      <w:r w:rsidRPr="00813F86">
        <w:rPr>
          <w:rFonts w:ascii="Times New Roman" w:hAnsi="Times New Roman" w:cs="Times New Roman"/>
          <w:sz w:val="28"/>
          <w:szCs w:val="28"/>
        </w:rPr>
        <w:t>- усвоение слов, словосочетаний и фраз, на основе которых достигается овладение изобразительной грамотой.</w:t>
      </w:r>
    </w:p>
    <w:p w:rsidR="004265E4" w:rsidRPr="00813F86" w:rsidRDefault="004265E4" w:rsidP="008778AE">
      <w:pPr>
        <w:spacing w:after="0" w:line="240" w:lineRule="auto"/>
        <w:ind w:right="96" w:firstLine="709"/>
        <w:jc w:val="both"/>
        <w:rPr>
          <w:rFonts w:ascii="Times New Roman" w:hAnsi="Times New Roman" w:cs="Times New Roman"/>
          <w:sz w:val="28"/>
          <w:szCs w:val="28"/>
        </w:rPr>
      </w:pPr>
      <w:r w:rsidRPr="00813F86">
        <w:rPr>
          <w:rFonts w:ascii="Times New Roman" w:hAnsi="Times New Roman" w:cs="Times New Roman"/>
          <w:sz w:val="28"/>
          <w:szCs w:val="28"/>
        </w:rPr>
        <w:t>Межпредметные связи учебного предмета «Изобразительное искусство» с учебными предметами «Русский язык», «Литературное чтение», «Окружающий мир», «Основы религиозных культур и светской этики», «Музыка» обеспечивают обогащение и уточнение эмотивной лексики, развитие рефлексии, передаваемых чувств, отношений к природе, культурным традициям различных народов и стран, их музыке, былинам, сказкам, человеческим взаимоотношениям; формирование представлений о роли изобразительного искусства в организации материального окружения человека.</w:t>
      </w:r>
    </w:p>
    <w:p w:rsidR="004265E4" w:rsidRPr="00813F86" w:rsidRDefault="004265E4" w:rsidP="008778AE">
      <w:pPr>
        <w:pStyle w:val="af"/>
        <w:spacing w:line="240" w:lineRule="auto"/>
        <w:ind w:firstLine="709"/>
        <w:rPr>
          <w:rFonts w:ascii="Times New Roman" w:hAnsi="Times New Roman" w:cs="Times New Roman"/>
          <w:spacing w:val="-3"/>
          <w:sz w:val="28"/>
          <w:szCs w:val="28"/>
        </w:rPr>
      </w:pPr>
      <w:r w:rsidRPr="00813F86">
        <w:rPr>
          <w:rFonts w:ascii="Times New Roman" w:hAnsi="Times New Roman" w:cs="Times New Roman"/>
          <w:spacing w:val="-3"/>
          <w:sz w:val="28"/>
          <w:szCs w:val="28"/>
        </w:rPr>
        <w:t>Изучение содержания учебного материала по изобразительному искусству осуществляется в процессе рисования, лепки и выполнения аппликаций.</w:t>
      </w:r>
    </w:p>
    <w:p w:rsidR="004265E4" w:rsidRPr="00813F86" w:rsidRDefault="004265E4" w:rsidP="008778AE">
      <w:pPr>
        <w:pStyle w:val="af"/>
        <w:spacing w:line="240" w:lineRule="auto"/>
        <w:ind w:firstLine="709"/>
        <w:rPr>
          <w:rFonts w:ascii="Times New Roman" w:hAnsi="Times New Roman" w:cs="Times New Roman"/>
          <w:spacing w:val="-3"/>
          <w:sz w:val="28"/>
          <w:szCs w:val="28"/>
        </w:rPr>
      </w:pPr>
      <w:r w:rsidRPr="00813F86">
        <w:rPr>
          <w:rFonts w:ascii="Times New Roman" w:hAnsi="Times New Roman" w:cs="Times New Roman"/>
          <w:spacing w:val="-3"/>
          <w:sz w:val="28"/>
          <w:szCs w:val="28"/>
        </w:rPr>
        <w:t>Программой предусмотрены следующие виды рисования: рисование с натуры, рисование на темы, декоративное рисование. При обучении этим видам изобразительной практической деятельности решаются как учебные, так и коррекционные задачи.</w:t>
      </w:r>
    </w:p>
    <w:p w:rsidR="004265E4" w:rsidRPr="00813F86" w:rsidRDefault="004265E4" w:rsidP="008778AE">
      <w:pPr>
        <w:pStyle w:val="af"/>
        <w:spacing w:line="240" w:lineRule="auto"/>
        <w:ind w:firstLine="709"/>
        <w:rPr>
          <w:rFonts w:ascii="Times New Roman" w:hAnsi="Times New Roman" w:cs="Times New Roman"/>
          <w:spacing w:val="-3"/>
          <w:sz w:val="28"/>
          <w:szCs w:val="28"/>
        </w:rPr>
      </w:pPr>
      <w:r w:rsidRPr="00813F86">
        <w:rPr>
          <w:rFonts w:ascii="Times New Roman" w:hAnsi="Times New Roman" w:cs="Times New Roman"/>
          <w:i/>
          <w:spacing w:val="-3"/>
          <w:sz w:val="28"/>
          <w:szCs w:val="28"/>
        </w:rPr>
        <w:t>Рисование с натуры</w:t>
      </w:r>
      <w:r w:rsidRPr="00813F86">
        <w:rPr>
          <w:rFonts w:ascii="Times New Roman" w:hAnsi="Times New Roman" w:cs="Times New Roman"/>
          <w:spacing w:val="-3"/>
          <w:sz w:val="28"/>
          <w:szCs w:val="28"/>
        </w:rPr>
        <w:t xml:space="preserve"> способствует формированию у обучающихся умения внимательно рассматривать предметы, анализировать их форму, пропорции и </w:t>
      </w:r>
      <w:r w:rsidRPr="00813F86">
        <w:rPr>
          <w:rFonts w:ascii="Times New Roman" w:hAnsi="Times New Roman" w:cs="Times New Roman"/>
          <w:spacing w:val="-3"/>
          <w:sz w:val="28"/>
          <w:szCs w:val="28"/>
        </w:rPr>
        <w:lastRenderedPageBreak/>
        <w:t>конструкцию, определять соотношения между объектами изображения и т.д. В процессе рисования с натуры развиваются зрительное восприятие, внимание обучающихся, их воображение и творческое мышление.</w:t>
      </w:r>
    </w:p>
    <w:p w:rsidR="004265E4" w:rsidRPr="00813F86" w:rsidRDefault="004265E4" w:rsidP="008778AE">
      <w:pPr>
        <w:pStyle w:val="af"/>
        <w:spacing w:line="240" w:lineRule="auto"/>
        <w:ind w:firstLine="709"/>
        <w:rPr>
          <w:rFonts w:ascii="Times New Roman" w:hAnsi="Times New Roman" w:cs="Times New Roman"/>
          <w:spacing w:val="-3"/>
          <w:sz w:val="28"/>
          <w:szCs w:val="28"/>
        </w:rPr>
      </w:pPr>
      <w:r w:rsidRPr="00813F86">
        <w:rPr>
          <w:rFonts w:ascii="Times New Roman" w:hAnsi="Times New Roman" w:cs="Times New Roman"/>
          <w:spacing w:val="-3"/>
          <w:sz w:val="28"/>
          <w:szCs w:val="28"/>
        </w:rPr>
        <w:t xml:space="preserve">Занятия по рисованию с натуры могут быть длительными (1-2 и даже 3 урока) и кратковременными (выполнение набросков и зарисовок в течение 10-20 минут). Как правило, наброски и зарисовки выполняются в начале, в середине или в конце урока, но начиная со </w:t>
      </w:r>
      <w:r w:rsidRPr="00813F86">
        <w:rPr>
          <w:rFonts w:ascii="Times New Roman" w:hAnsi="Times New Roman" w:cs="Times New Roman"/>
          <w:spacing w:val="-3"/>
          <w:sz w:val="28"/>
          <w:szCs w:val="28"/>
          <w:lang w:val="en-US"/>
        </w:rPr>
        <w:t>II</w:t>
      </w:r>
      <w:r w:rsidRPr="00813F86">
        <w:rPr>
          <w:rFonts w:ascii="Times New Roman" w:hAnsi="Times New Roman" w:cs="Times New Roman"/>
          <w:spacing w:val="-3"/>
          <w:sz w:val="28"/>
          <w:szCs w:val="28"/>
        </w:rPr>
        <w:t xml:space="preserve"> класса, им посвящается весь урок. </w:t>
      </w:r>
    </w:p>
    <w:p w:rsidR="004265E4" w:rsidRPr="00813F86" w:rsidRDefault="00C44D69" w:rsidP="008778AE">
      <w:pPr>
        <w:pStyle w:val="af"/>
        <w:spacing w:line="240" w:lineRule="auto"/>
        <w:ind w:firstLine="709"/>
        <w:rPr>
          <w:rFonts w:ascii="Times New Roman" w:hAnsi="Times New Roman" w:cs="Times New Roman"/>
          <w:spacing w:val="-3"/>
          <w:sz w:val="28"/>
          <w:szCs w:val="28"/>
        </w:rPr>
      </w:pPr>
      <w:r w:rsidRPr="00813F86">
        <w:rPr>
          <w:rFonts w:ascii="Times New Roman" w:hAnsi="Times New Roman" w:cs="Times New Roman"/>
          <w:spacing w:val="-3"/>
          <w:sz w:val="28"/>
          <w:szCs w:val="28"/>
        </w:rPr>
        <w:t xml:space="preserve"> </w:t>
      </w:r>
      <w:r w:rsidR="004265E4" w:rsidRPr="00813F86">
        <w:rPr>
          <w:rFonts w:ascii="Times New Roman" w:hAnsi="Times New Roman" w:cs="Times New Roman"/>
          <w:spacing w:val="-3"/>
          <w:sz w:val="28"/>
          <w:szCs w:val="28"/>
        </w:rPr>
        <w:t xml:space="preserve">Предметы для рисования с натуры в </w:t>
      </w:r>
      <w:r w:rsidR="004265E4" w:rsidRPr="00813F86">
        <w:rPr>
          <w:rFonts w:ascii="Times New Roman" w:hAnsi="Times New Roman" w:cs="Times New Roman"/>
          <w:spacing w:val="-3"/>
          <w:sz w:val="28"/>
          <w:szCs w:val="28"/>
          <w:lang w:val="en-US"/>
        </w:rPr>
        <w:t>I</w:t>
      </w:r>
      <w:r w:rsidR="004265E4" w:rsidRPr="00813F86">
        <w:rPr>
          <w:rFonts w:ascii="Times New Roman" w:hAnsi="Times New Roman" w:cs="Times New Roman"/>
          <w:spacing w:val="-3"/>
          <w:sz w:val="28"/>
          <w:szCs w:val="28"/>
        </w:rPr>
        <w:t xml:space="preserve"> (</w:t>
      </w:r>
      <w:r w:rsidRPr="00813F86">
        <w:rPr>
          <w:rFonts w:ascii="Times New Roman" w:hAnsi="Times New Roman" w:cs="Times New Roman"/>
          <w:spacing w:val="-3"/>
          <w:sz w:val="28"/>
          <w:szCs w:val="28"/>
          <w:lang w:val="en-US"/>
        </w:rPr>
        <w:t>I</w:t>
      </w:r>
      <w:r w:rsidRPr="00813F86">
        <w:rPr>
          <w:rFonts w:ascii="Times New Roman" w:hAnsi="Times New Roman" w:cs="Times New Roman"/>
          <w:spacing w:val="-3"/>
          <w:sz w:val="28"/>
          <w:szCs w:val="28"/>
        </w:rPr>
        <w:t xml:space="preserve"> дополнительном</w:t>
      </w:r>
      <w:r w:rsidR="004265E4" w:rsidRPr="00813F86">
        <w:rPr>
          <w:rFonts w:ascii="Times New Roman" w:hAnsi="Times New Roman" w:cs="Times New Roman"/>
          <w:spacing w:val="-3"/>
          <w:sz w:val="28"/>
          <w:szCs w:val="28"/>
        </w:rPr>
        <w:t xml:space="preserve">) и </w:t>
      </w:r>
      <w:r w:rsidR="004265E4" w:rsidRPr="00813F86">
        <w:rPr>
          <w:rFonts w:ascii="Times New Roman" w:hAnsi="Times New Roman" w:cs="Times New Roman"/>
          <w:spacing w:val="-3"/>
          <w:sz w:val="28"/>
          <w:szCs w:val="28"/>
          <w:lang w:val="en-US"/>
        </w:rPr>
        <w:t>II</w:t>
      </w:r>
      <w:r w:rsidR="00D240E1" w:rsidRPr="00813F86">
        <w:rPr>
          <w:rFonts w:ascii="Times New Roman" w:hAnsi="Times New Roman" w:cs="Times New Roman"/>
          <w:spacing w:val="-3"/>
          <w:sz w:val="28"/>
          <w:szCs w:val="28"/>
        </w:rPr>
        <w:t xml:space="preserve"> классах ставятся перед</w:t>
      </w:r>
      <w:r w:rsidR="004265E4" w:rsidRPr="00813F86">
        <w:rPr>
          <w:rFonts w:ascii="Times New Roman" w:hAnsi="Times New Roman" w:cs="Times New Roman"/>
          <w:spacing w:val="-3"/>
          <w:sz w:val="28"/>
          <w:szCs w:val="28"/>
        </w:rPr>
        <w:t xml:space="preserve"> обучающимися во фронтальном положении. Объекты изображения, за небольшим исключением, располагают несколько ниже уровня зрения обучающихся. Знакомя обучающихся с натурой, учитель прежде всего создает условия для ее эмоционального, целостного восприятия. Внимание обучающихся в основном направляется на определение и передачу общего пространственного положения, конструкции, цвета изображаемых объектов. Чтобы облегчить обучающимся передачу сходства с натурой, им предлагают изображать в натуральную величину предметы небольших размеров (листья, фрукты, игрушки, грибы и др.). </w:t>
      </w:r>
    </w:p>
    <w:p w:rsidR="004265E4" w:rsidRPr="00813F86" w:rsidRDefault="004265E4" w:rsidP="008778AE">
      <w:pPr>
        <w:pStyle w:val="af"/>
        <w:spacing w:line="240" w:lineRule="auto"/>
        <w:ind w:firstLine="709"/>
        <w:rPr>
          <w:rFonts w:ascii="Times New Roman" w:hAnsi="Times New Roman" w:cs="Times New Roman"/>
          <w:spacing w:val="-3"/>
          <w:sz w:val="28"/>
          <w:szCs w:val="28"/>
        </w:rPr>
      </w:pPr>
      <w:r w:rsidRPr="00813F86">
        <w:rPr>
          <w:rFonts w:ascii="Times New Roman" w:hAnsi="Times New Roman" w:cs="Times New Roman"/>
          <w:spacing w:val="-3"/>
          <w:sz w:val="28"/>
          <w:szCs w:val="28"/>
        </w:rPr>
        <w:t xml:space="preserve">Со </w:t>
      </w:r>
      <w:r w:rsidRPr="00813F86">
        <w:rPr>
          <w:rFonts w:ascii="Times New Roman" w:hAnsi="Times New Roman" w:cs="Times New Roman"/>
          <w:spacing w:val="-3"/>
          <w:sz w:val="28"/>
          <w:szCs w:val="28"/>
          <w:lang w:val="en-US"/>
        </w:rPr>
        <w:t>II</w:t>
      </w:r>
      <w:r w:rsidRPr="00813F86">
        <w:rPr>
          <w:rFonts w:ascii="Times New Roman" w:hAnsi="Times New Roman" w:cs="Times New Roman"/>
          <w:spacing w:val="-3"/>
          <w:sz w:val="28"/>
          <w:szCs w:val="28"/>
        </w:rPr>
        <w:t xml:space="preserve"> класса обучающихся учат сравнивать свой рисунок с изображаемым предметом, проводить планомерный анализ этого предмета, в котором важное место занимает выявление общей формы. При этом используются обводящие по контуру движения рукой, которые затем повторяются в воздухе, а также соотнесение формы изучаемого предмета со знакомой геометрической формой («На что похоже по форме на круг или на треугольник?» и т.п.).</w:t>
      </w:r>
    </w:p>
    <w:p w:rsidR="004265E4" w:rsidRPr="00813F86" w:rsidRDefault="004265E4" w:rsidP="008778AE">
      <w:pPr>
        <w:pStyle w:val="af"/>
        <w:spacing w:line="240" w:lineRule="auto"/>
        <w:ind w:firstLine="709"/>
        <w:rPr>
          <w:rFonts w:ascii="Times New Roman" w:hAnsi="Times New Roman" w:cs="Times New Roman"/>
          <w:spacing w:val="-3"/>
          <w:sz w:val="28"/>
          <w:szCs w:val="28"/>
        </w:rPr>
      </w:pPr>
      <w:r w:rsidRPr="00813F86">
        <w:rPr>
          <w:rFonts w:ascii="Times New Roman" w:hAnsi="Times New Roman" w:cs="Times New Roman"/>
          <w:spacing w:val="-3"/>
          <w:sz w:val="28"/>
          <w:szCs w:val="28"/>
        </w:rPr>
        <w:t xml:space="preserve">При анализе объекта для изображения внимание обучающихся обращают на вертикальные и горизонтальные линии, добиваются их правильного воспроизведения в изображении. Сопоставляя объект и рисунок, уже во </w:t>
      </w:r>
      <w:r w:rsidRPr="00813F86">
        <w:rPr>
          <w:rFonts w:ascii="Times New Roman" w:hAnsi="Times New Roman" w:cs="Times New Roman"/>
          <w:spacing w:val="-3"/>
          <w:sz w:val="28"/>
          <w:szCs w:val="28"/>
          <w:lang w:val="en-US"/>
        </w:rPr>
        <w:t>II</w:t>
      </w:r>
      <w:r w:rsidRPr="00813F86">
        <w:rPr>
          <w:rFonts w:ascii="Times New Roman" w:hAnsi="Times New Roman" w:cs="Times New Roman"/>
          <w:spacing w:val="-3"/>
          <w:sz w:val="28"/>
          <w:szCs w:val="28"/>
        </w:rPr>
        <w:t xml:space="preserve"> классе обучающимся показывают целесообразность использования некоторых вспомогательных линий (осевой линии, линии, обрисовывающей общую форму объекта и т.д.), а с </w:t>
      </w:r>
      <w:r w:rsidRPr="00813F86">
        <w:rPr>
          <w:rFonts w:ascii="Times New Roman" w:hAnsi="Times New Roman" w:cs="Times New Roman"/>
          <w:spacing w:val="-3"/>
          <w:sz w:val="28"/>
          <w:szCs w:val="28"/>
          <w:lang w:val="en-US"/>
        </w:rPr>
        <w:t>III</w:t>
      </w:r>
      <w:r w:rsidRPr="00813F86">
        <w:rPr>
          <w:rFonts w:ascii="Times New Roman" w:hAnsi="Times New Roman" w:cs="Times New Roman"/>
          <w:spacing w:val="-3"/>
          <w:sz w:val="28"/>
          <w:szCs w:val="28"/>
        </w:rPr>
        <w:t xml:space="preserve"> класса требуют их применения.</w:t>
      </w:r>
    </w:p>
    <w:p w:rsidR="004265E4" w:rsidRPr="00813F86" w:rsidRDefault="004265E4" w:rsidP="008778AE">
      <w:pPr>
        <w:pStyle w:val="af"/>
        <w:spacing w:line="240" w:lineRule="auto"/>
        <w:ind w:firstLine="709"/>
        <w:rPr>
          <w:rFonts w:ascii="Times New Roman" w:hAnsi="Times New Roman" w:cs="Times New Roman"/>
          <w:spacing w:val="-3"/>
          <w:sz w:val="28"/>
          <w:szCs w:val="28"/>
        </w:rPr>
      </w:pPr>
      <w:r w:rsidRPr="00813F86">
        <w:rPr>
          <w:rFonts w:ascii="Times New Roman" w:hAnsi="Times New Roman" w:cs="Times New Roman"/>
          <w:spacing w:val="-3"/>
          <w:sz w:val="28"/>
          <w:szCs w:val="28"/>
        </w:rPr>
        <w:t>В последующих классах учебные задачи постепенно усложняются. Обучающиеся должны научиться более точно передавать форму изображаемых предметов, особенности их конструкции и пропорций, а также соблюдать целесообразную последовательность при выполнении рисунка.</w:t>
      </w:r>
    </w:p>
    <w:p w:rsidR="004265E4" w:rsidRPr="00813F86" w:rsidRDefault="004265E4" w:rsidP="008778AE">
      <w:pPr>
        <w:pStyle w:val="af"/>
        <w:spacing w:line="240" w:lineRule="auto"/>
        <w:ind w:firstLine="709"/>
        <w:rPr>
          <w:rFonts w:ascii="Times New Roman" w:hAnsi="Times New Roman" w:cs="Times New Roman"/>
          <w:spacing w:val="-3"/>
          <w:sz w:val="28"/>
          <w:szCs w:val="28"/>
        </w:rPr>
      </w:pPr>
      <w:r w:rsidRPr="00813F86">
        <w:rPr>
          <w:rFonts w:ascii="Times New Roman" w:hAnsi="Times New Roman" w:cs="Times New Roman"/>
          <w:spacing w:val="-3"/>
          <w:sz w:val="28"/>
          <w:szCs w:val="28"/>
        </w:rPr>
        <w:t xml:space="preserve">Большое внимание при рисовании с натуры следует уделять показу рациональных способов изображения, обеспечивающих передачу в рисунке сходства с натурой. В </w:t>
      </w:r>
      <w:r w:rsidRPr="00813F86">
        <w:rPr>
          <w:rFonts w:ascii="Times New Roman" w:hAnsi="Times New Roman" w:cs="Times New Roman"/>
          <w:spacing w:val="-3"/>
          <w:sz w:val="28"/>
          <w:szCs w:val="28"/>
          <w:lang w:val="en-US"/>
        </w:rPr>
        <w:t>I</w:t>
      </w:r>
      <w:r w:rsidR="00D240E1" w:rsidRPr="00813F86">
        <w:rPr>
          <w:rFonts w:ascii="Times New Roman" w:hAnsi="Times New Roman" w:cs="Times New Roman"/>
          <w:spacing w:val="-3"/>
          <w:sz w:val="28"/>
          <w:szCs w:val="28"/>
        </w:rPr>
        <w:t xml:space="preserve"> </w:t>
      </w:r>
      <w:r w:rsidRPr="00813F86">
        <w:rPr>
          <w:rFonts w:ascii="Times New Roman" w:hAnsi="Times New Roman" w:cs="Times New Roman"/>
          <w:spacing w:val="-3"/>
          <w:sz w:val="28"/>
          <w:szCs w:val="28"/>
        </w:rPr>
        <w:t>(</w:t>
      </w:r>
      <w:r w:rsidR="00D240E1" w:rsidRPr="00813F86">
        <w:rPr>
          <w:rFonts w:ascii="Times New Roman" w:hAnsi="Times New Roman" w:cs="Times New Roman"/>
          <w:spacing w:val="-3"/>
          <w:sz w:val="28"/>
          <w:szCs w:val="28"/>
          <w:lang w:val="en-US"/>
        </w:rPr>
        <w:t>I</w:t>
      </w:r>
      <w:r w:rsidR="00D240E1" w:rsidRPr="00813F86">
        <w:rPr>
          <w:rFonts w:ascii="Times New Roman" w:hAnsi="Times New Roman" w:cs="Times New Roman"/>
          <w:spacing w:val="-3"/>
          <w:sz w:val="28"/>
          <w:szCs w:val="28"/>
        </w:rPr>
        <w:t xml:space="preserve"> дополнительном</w:t>
      </w:r>
      <w:r w:rsidRPr="00813F86">
        <w:rPr>
          <w:rFonts w:ascii="Times New Roman" w:hAnsi="Times New Roman" w:cs="Times New Roman"/>
          <w:spacing w:val="-3"/>
          <w:sz w:val="28"/>
          <w:szCs w:val="28"/>
        </w:rPr>
        <w:t>)</w:t>
      </w:r>
      <w:r w:rsidR="00D240E1" w:rsidRPr="00813F86">
        <w:rPr>
          <w:rFonts w:ascii="Times New Roman" w:hAnsi="Times New Roman" w:cs="Times New Roman"/>
          <w:spacing w:val="-3"/>
          <w:sz w:val="28"/>
          <w:szCs w:val="28"/>
        </w:rPr>
        <w:t xml:space="preserve"> </w:t>
      </w:r>
      <w:r w:rsidRPr="00813F86">
        <w:rPr>
          <w:rFonts w:ascii="Times New Roman" w:hAnsi="Times New Roman" w:cs="Times New Roman"/>
          <w:spacing w:val="-3"/>
          <w:sz w:val="28"/>
          <w:szCs w:val="28"/>
        </w:rPr>
        <w:t>-</w:t>
      </w:r>
      <w:r w:rsidR="00D240E1" w:rsidRPr="00813F86">
        <w:rPr>
          <w:rFonts w:ascii="Times New Roman" w:hAnsi="Times New Roman" w:cs="Times New Roman"/>
          <w:spacing w:val="-3"/>
          <w:sz w:val="28"/>
          <w:szCs w:val="28"/>
        </w:rPr>
        <w:t xml:space="preserve"> </w:t>
      </w:r>
      <w:r w:rsidRPr="00813F86">
        <w:rPr>
          <w:rFonts w:ascii="Times New Roman" w:hAnsi="Times New Roman" w:cs="Times New Roman"/>
          <w:spacing w:val="-3"/>
          <w:sz w:val="28"/>
          <w:szCs w:val="28"/>
          <w:lang w:val="en-US"/>
        </w:rPr>
        <w:t>II</w:t>
      </w:r>
      <w:r w:rsidR="00996419" w:rsidRPr="00813F86">
        <w:rPr>
          <w:rFonts w:ascii="Times New Roman" w:hAnsi="Times New Roman" w:cs="Times New Roman"/>
          <w:spacing w:val="-3"/>
          <w:sz w:val="28"/>
          <w:szCs w:val="28"/>
        </w:rPr>
        <w:t xml:space="preserve"> классах</w:t>
      </w:r>
      <w:r w:rsidRPr="00813F86">
        <w:rPr>
          <w:rFonts w:ascii="Times New Roman" w:hAnsi="Times New Roman" w:cs="Times New Roman"/>
          <w:spacing w:val="-3"/>
          <w:sz w:val="28"/>
          <w:szCs w:val="28"/>
        </w:rPr>
        <w:t xml:space="preserve"> для обучающихся с ТНР при рисовании таких трудных для изображения объектов, как человек, животное, птицы и др., наряду с планомерным анализом, вычленением геометрических форм, полезен показ доступного обучающимся простейшего способа изображения, отвечающего требованиям грамотного построения рисунка с натуры. В более старших классах способы изображения следует усложнять, вводить вспомогательные средства для более точной передачи в рисунке соотношения частей и конструкции изображаемых объектов.</w:t>
      </w:r>
    </w:p>
    <w:p w:rsidR="004265E4" w:rsidRPr="00813F86" w:rsidRDefault="004265E4" w:rsidP="008778AE">
      <w:pPr>
        <w:pStyle w:val="af"/>
        <w:spacing w:line="240" w:lineRule="auto"/>
        <w:ind w:firstLine="709"/>
        <w:rPr>
          <w:rFonts w:ascii="Times New Roman" w:hAnsi="Times New Roman" w:cs="Times New Roman"/>
          <w:spacing w:val="-3"/>
          <w:sz w:val="28"/>
          <w:szCs w:val="28"/>
        </w:rPr>
      </w:pPr>
      <w:r w:rsidRPr="00813F86">
        <w:rPr>
          <w:rFonts w:ascii="Times New Roman" w:hAnsi="Times New Roman" w:cs="Times New Roman"/>
          <w:spacing w:val="-3"/>
          <w:sz w:val="28"/>
          <w:szCs w:val="28"/>
        </w:rPr>
        <w:t xml:space="preserve">При показе способа изображения нового и сложного объекта в </w:t>
      </w:r>
      <w:r w:rsidRPr="00813F86">
        <w:rPr>
          <w:rFonts w:ascii="Times New Roman" w:hAnsi="Times New Roman" w:cs="Times New Roman"/>
          <w:spacing w:val="-3"/>
          <w:sz w:val="28"/>
          <w:szCs w:val="28"/>
          <w:lang w:val="en-US"/>
        </w:rPr>
        <w:t>I</w:t>
      </w:r>
      <w:r w:rsidRPr="00813F86">
        <w:rPr>
          <w:rFonts w:ascii="Times New Roman" w:hAnsi="Times New Roman" w:cs="Times New Roman"/>
          <w:spacing w:val="-3"/>
          <w:sz w:val="28"/>
          <w:szCs w:val="28"/>
        </w:rPr>
        <w:t xml:space="preserve"> (</w:t>
      </w:r>
      <w:r w:rsidR="00C44D69" w:rsidRPr="00813F86">
        <w:rPr>
          <w:rFonts w:ascii="Times New Roman" w:hAnsi="Times New Roman" w:cs="Times New Roman"/>
          <w:spacing w:val="-3"/>
          <w:sz w:val="28"/>
          <w:szCs w:val="28"/>
          <w:lang w:val="en-US"/>
        </w:rPr>
        <w:t>I</w:t>
      </w:r>
      <w:r w:rsidR="00C44D69" w:rsidRPr="00813F86">
        <w:rPr>
          <w:rFonts w:ascii="Times New Roman" w:hAnsi="Times New Roman" w:cs="Times New Roman"/>
          <w:spacing w:val="-3"/>
          <w:sz w:val="28"/>
          <w:szCs w:val="28"/>
        </w:rPr>
        <w:t xml:space="preserve"> дополнительном</w:t>
      </w:r>
      <w:r w:rsidRPr="00813F86">
        <w:rPr>
          <w:rFonts w:ascii="Times New Roman" w:hAnsi="Times New Roman" w:cs="Times New Roman"/>
          <w:spacing w:val="-3"/>
          <w:sz w:val="28"/>
          <w:szCs w:val="28"/>
        </w:rPr>
        <w:t xml:space="preserve">) и </w:t>
      </w:r>
      <w:r w:rsidRPr="00813F86">
        <w:rPr>
          <w:rFonts w:ascii="Times New Roman" w:hAnsi="Times New Roman" w:cs="Times New Roman"/>
          <w:spacing w:val="-3"/>
          <w:sz w:val="28"/>
          <w:szCs w:val="28"/>
          <w:lang w:val="en-US"/>
        </w:rPr>
        <w:t>II</w:t>
      </w:r>
      <w:r w:rsidRPr="00813F86">
        <w:rPr>
          <w:rFonts w:ascii="Times New Roman" w:hAnsi="Times New Roman" w:cs="Times New Roman"/>
          <w:spacing w:val="-3"/>
          <w:sz w:val="28"/>
          <w:szCs w:val="28"/>
        </w:rPr>
        <w:t xml:space="preserve"> классах допускается поэтапное рисование совместно с учителем (обучающийся рисует в альбоме, учитель – на доске).</w:t>
      </w:r>
    </w:p>
    <w:p w:rsidR="004265E4" w:rsidRPr="00813F86" w:rsidRDefault="004265E4" w:rsidP="008778AE">
      <w:pPr>
        <w:pStyle w:val="af"/>
        <w:spacing w:line="240" w:lineRule="auto"/>
        <w:ind w:firstLine="709"/>
        <w:rPr>
          <w:rFonts w:ascii="Times New Roman" w:hAnsi="Times New Roman" w:cs="Times New Roman"/>
          <w:spacing w:val="-3"/>
          <w:sz w:val="28"/>
          <w:szCs w:val="28"/>
        </w:rPr>
      </w:pPr>
      <w:r w:rsidRPr="00813F86">
        <w:rPr>
          <w:rFonts w:ascii="Times New Roman" w:hAnsi="Times New Roman" w:cs="Times New Roman"/>
          <w:i/>
          <w:spacing w:val="-3"/>
          <w:sz w:val="28"/>
          <w:szCs w:val="28"/>
        </w:rPr>
        <w:lastRenderedPageBreak/>
        <w:t>Рисунки на темы</w:t>
      </w:r>
      <w:r w:rsidRPr="00813F86">
        <w:rPr>
          <w:rFonts w:ascii="Times New Roman" w:hAnsi="Times New Roman" w:cs="Times New Roman"/>
          <w:spacing w:val="-3"/>
          <w:sz w:val="28"/>
          <w:szCs w:val="28"/>
        </w:rPr>
        <w:t xml:space="preserve"> выполняются по памяти, на основе предварительных целенаправленных наблюдений. В процессе рисования на темы совершенствуются и закрепляются навыки грамотного изображения пропорций, конструктивных особенностей объекта, пространственного положения, освещенности, цвета предметов, а также формируется умение выполнять рисунок выразительно. Необходимо поощрять самостоятельность обучающихся в выборе тем и их раскрытии, использование оригинальных композиций и техники исполнения.</w:t>
      </w:r>
    </w:p>
    <w:p w:rsidR="004265E4" w:rsidRPr="00813F86" w:rsidRDefault="004265E4" w:rsidP="008778AE">
      <w:pPr>
        <w:pStyle w:val="af"/>
        <w:spacing w:line="240" w:lineRule="auto"/>
        <w:ind w:firstLine="709"/>
        <w:rPr>
          <w:rFonts w:ascii="Times New Roman" w:hAnsi="Times New Roman" w:cs="Times New Roman"/>
          <w:spacing w:val="-3"/>
          <w:sz w:val="28"/>
          <w:szCs w:val="28"/>
        </w:rPr>
      </w:pPr>
      <w:r w:rsidRPr="00813F86">
        <w:rPr>
          <w:rFonts w:ascii="Times New Roman" w:hAnsi="Times New Roman" w:cs="Times New Roman"/>
          <w:spacing w:val="-3"/>
          <w:sz w:val="28"/>
          <w:szCs w:val="28"/>
        </w:rPr>
        <w:t xml:space="preserve">В </w:t>
      </w:r>
      <w:r w:rsidRPr="00813F86">
        <w:rPr>
          <w:rFonts w:ascii="Times New Roman" w:hAnsi="Times New Roman" w:cs="Times New Roman"/>
          <w:spacing w:val="-3"/>
          <w:sz w:val="28"/>
          <w:szCs w:val="28"/>
          <w:lang w:val="en-US"/>
        </w:rPr>
        <w:t>I</w:t>
      </w:r>
      <w:r w:rsidRPr="00813F86">
        <w:rPr>
          <w:rFonts w:ascii="Times New Roman" w:hAnsi="Times New Roman" w:cs="Times New Roman"/>
          <w:spacing w:val="-3"/>
          <w:sz w:val="28"/>
          <w:szCs w:val="28"/>
        </w:rPr>
        <w:t xml:space="preserve"> (</w:t>
      </w:r>
      <w:r w:rsidR="00D240E1" w:rsidRPr="00813F86">
        <w:rPr>
          <w:rFonts w:ascii="Times New Roman" w:hAnsi="Times New Roman" w:cs="Times New Roman"/>
          <w:spacing w:val="-3"/>
          <w:sz w:val="28"/>
          <w:szCs w:val="28"/>
          <w:lang w:val="en-US"/>
        </w:rPr>
        <w:t>I</w:t>
      </w:r>
      <w:r w:rsidR="00D240E1" w:rsidRPr="00813F86">
        <w:rPr>
          <w:rFonts w:ascii="Times New Roman" w:hAnsi="Times New Roman" w:cs="Times New Roman"/>
          <w:spacing w:val="-3"/>
          <w:sz w:val="28"/>
          <w:szCs w:val="28"/>
        </w:rPr>
        <w:t xml:space="preserve"> дополнительном</w:t>
      </w:r>
      <w:r w:rsidRPr="00813F86">
        <w:rPr>
          <w:rFonts w:ascii="Times New Roman" w:hAnsi="Times New Roman" w:cs="Times New Roman"/>
          <w:spacing w:val="-3"/>
          <w:sz w:val="28"/>
          <w:szCs w:val="28"/>
        </w:rPr>
        <w:t>)</w:t>
      </w:r>
      <w:r w:rsidR="00D240E1" w:rsidRPr="00813F86">
        <w:rPr>
          <w:rFonts w:ascii="Times New Roman" w:hAnsi="Times New Roman" w:cs="Times New Roman"/>
          <w:spacing w:val="-3"/>
          <w:sz w:val="28"/>
          <w:szCs w:val="28"/>
        </w:rPr>
        <w:t xml:space="preserve"> </w:t>
      </w:r>
      <w:r w:rsidRPr="00813F86">
        <w:rPr>
          <w:rFonts w:ascii="Times New Roman" w:hAnsi="Times New Roman" w:cs="Times New Roman"/>
          <w:spacing w:val="-3"/>
          <w:sz w:val="28"/>
          <w:szCs w:val="28"/>
        </w:rPr>
        <w:t>-</w:t>
      </w:r>
      <w:r w:rsidR="00D240E1" w:rsidRPr="00813F86">
        <w:rPr>
          <w:rFonts w:ascii="Times New Roman" w:hAnsi="Times New Roman" w:cs="Times New Roman"/>
          <w:spacing w:val="-3"/>
          <w:sz w:val="28"/>
          <w:szCs w:val="28"/>
        </w:rPr>
        <w:t xml:space="preserve"> </w:t>
      </w:r>
      <w:r w:rsidRPr="00813F86">
        <w:rPr>
          <w:rFonts w:ascii="Times New Roman" w:hAnsi="Times New Roman" w:cs="Times New Roman"/>
          <w:spacing w:val="-3"/>
          <w:sz w:val="28"/>
          <w:szCs w:val="28"/>
          <w:lang w:val="en-US"/>
        </w:rPr>
        <w:t>II</w:t>
      </w:r>
      <w:r w:rsidRPr="00813F86">
        <w:rPr>
          <w:rFonts w:ascii="Times New Roman" w:hAnsi="Times New Roman" w:cs="Times New Roman"/>
          <w:spacing w:val="-3"/>
          <w:sz w:val="28"/>
          <w:szCs w:val="28"/>
        </w:rPr>
        <w:t xml:space="preserve"> классах задача тематического рисования сводится к тому, чтобы обучающиеся смогли изобразить отдельные предметы, наиболее простые по форме и окраске (например, выполняют рисунки к сказкам «Колобок», «Три медведя»).</w:t>
      </w:r>
    </w:p>
    <w:p w:rsidR="004265E4" w:rsidRPr="00813F86" w:rsidRDefault="004265E4" w:rsidP="008778AE">
      <w:pPr>
        <w:pStyle w:val="af"/>
        <w:spacing w:line="240" w:lineRule="auto"/>
        <w:ind w:firstLine="709"/>
        <w:rPr>
          <w:rFonts w:ascii="Times New Roman" w:hAnsi="Times New Roman" w:cs="Times New Roman"/>
          <w:spacing w:val="-3"/>
          <w:sz w:val="28"/>
          <w:szCs w:val="28"/>
        </w:rPr>
      </w:pPr>
      <w:r w:rsidRPr="00813F86">
        <w:rPr>
          <w:rFonts w:ascii="Times New Roman" w:hAnsi="Times New Roman" w:cs="Times New Roman"/>
          <w:spacing w:val="-3"/>
          <w:sz w:val="28"/>
          <w:szCs w:val="28"/>
        </w:rPr>
        <w:t xml:space="preserve">В </w:t>
      </w:r>
      <w:r w:rsidRPr="00813F86">
        <w:rPr>
          <w:rFonts w:ascii="Times New Roman" w:hAnsi="Times New Roman" w:cs="Times New Roman"/>
          <w:spacing w:val="-3"/>
          <w:sz w:val="28"/>
          <w:szCs w:val="28"/>
          <w:lang w:val="en-US"/>
        </w:rPr>
        <w:t>III</w:t>
      </w:r>
      <w:r w:rsidRPr="00813F86">
        <w:rPr>
          <w:rFonts w:ascii="Times New Roman" w:hAnsi="Times New Roman" w:cs="Times New Roman"/>
          <w:spacing w:val="-3"/>
          <w:sz w:val="28"/>
          <w:szCs w:val="28"/>
        </w:rPr>
        <w:t>-</w:t>
      </w:r>
      <w:r w:rsidRPr="00813F86">
        <w:rPr>
          <w:rFonts w:ascii="Times New Roman" w:hAnsi="Times New Roman" w:cs="Times New Roman"/>
          <w:spacing w:val="-3"/>
          <w:sz w:val="28"/>
          <w:szCs w:val="28"/>
          <w:lang w:val="en-US"/>
        </w:rPr>
        <w:t>IV</w:t>
      </w:r>
      <w:r w:rsidR="00996419" w:rsidRPr="00813F86">
        <w:rPr>
          <w:rFonts w:ascii="Times New Roman" w:hAnsi="Times New Roman" w:cs="Times New Roman"/>
          <w:spacing w:val="-3"/>
          <w:sz w:val="28"/>
          <w:szCs w:val="28"/>
        </w:rPr>
        <w:t xml:space="preserve"> классах перед </w:t>
      </w:r>
      <w:r w:rsidRPr="00813F86">
        <w:rPr>
          <w:rFonts w:ascii="Times New Roman" w:hAnsi="Times New Roman" w:cs="Times New Roman"/>
          <w:spacing w:val="-3"/>
          <w:sz w:val="28"/>
          <w:szCs w:val="28"/>
        </w:rPr>
        <w:t>обучающимися ставятся простейшие изобразительные задачи правильно передавать зрительное соотношение величины предметов, усвоить правило загораживания одних предметов другими.</w:t>
      </w:r>
    </w:p>
    <w:p w:rsidR="004265E4" w:rsidRPr="00813F86" w:rsidRDefault="004265E4" w:rsidP="008778AE">
      <w:pPr>
        <w:pStyle w:val="af"/>
        <w:spacing w:line="240" w:lineRule="auto"/>
        <w:ind w:firstLine="709"/>
        <w:rPr>
          <w:rFonts w:ascii="Times New Roman" w:hAnsi="Times New Roman" w:cs="Times New Roman"/>
          <w:spacing w:val="-3"/>
          <w:sz w:val="28"/>
          <w:szCs w:val="28"/>
        </w:rPr>
      </w:pPr>
      <w:r w:rsidRPr="00813F86">
        <w:rPr>
          <w:rFonts w:ascii="Times New Roman" w:hAnsi="Times New Roman" w:cs="Times New Roman"/>
          <w:spacing w:val="-3"/>
          <w:sz w:val="28"/>
          <w:szCs w:val="28"/>
        </w:rPr>
        <w:t>Чтобы помочь обучающимся припомнить образы ранее рассматриваемых предметов используются тесты, подобранные учителем и содержащие задания с описанием двух-трех предметов. Задания включают обозначение знакомого графического образа и воспроизведение известных пространственных отношений, отношений по цвету и величине.</w:t>
      </w:r>
    </w:p>
    <w:p w:rsidR="004265E4" w:rsidRPr="00813F86" w:rsidRDefault="004265E4" w:rsidP="008778AE">
      <w:pPr>
        <w:pStyle w:val="af"/>
        <w:spacing w:line="240" w:lineRule="auto"/>
        <w:ind w:firstLine="709"/>
        <w:rPr>
          <w:rFonts w:ascii="Times New Roman" w:hAnsi="Times New Roman" w:cs="Times New Roman"/>
          <w:spacing w:val="-3"/>
          <w:sz w:val="28"/>
          <w:szCs w:val="28"/>
        </w:rPr>
      </w:pPr>
      <w:r w:rsidRPr="00813F86">
        <w:rPr>
          <w:rFonts w:ascii="Times New Roman" w:hAnsi="Times New Roman" w:cs="Times New Roman"/>
          <w:spacing w:val="-3"/>
          <w:sz w:val="28"/>
          <w:szCs w:val="28"/>
        </w:rPr>
        <w:t>Ставя перед обучающимися задачу, передать в рисунке какую-либо тему, раскрыть сюжет отрывка литературного произведения, проиллюстрировать текст-описание, учитель должен сосредоточить свои усилия на формировании у них замысла, активизации зрительных образов. После объяснения учителя обучающиеся рассказывают, что следует нарисовать, где, как и в какой последовательности.</w:t>
      </w:r>
    </w:p>
    <w:p w:rsidR="004265E4" w:rsidRPr="00813F86" w:rsidRDefault="004265E4" w:rsidP="008778AE">
      <w:pPr>
        <w:pStyle w:val="af"/>
        <w:spacing w:line="240" w:lineRule="auto"/>
        <w:ind w:firstLine="709"/>
        <w:rPr>
          <w:rFonts w:ascii="Times New Roman" w:hAnsi="Times New Roman" w:cs="Times New Roman"/>
          <w:spacing w:val="-3"/>
          <w:sz w:val="28"/>
          <w:szCs w:val="28"/>
        </w:rPr>
      </w:pPr>
      <w:r w:rsidRPr="00813F86">
        <w:rPr>
          <w:rFonts w:ascii="Times New Roman" w:hAnsi="Times New Roman" w:cs="Times New Roman"/>
          <w:spacing w:val="-3"/>
          <w:sz w:val="28"/>
          <w:szCs w:val="28"/>
        </w:rPr>
        <w:t>Для обог</w:t>
      </w:r>
      <w:r w:rsidR="00996419" w:rsidRPr="00813F86">
        <w:rPr>
          <w:rFonts w:ascii="Times New Roman" w:hAnsi="Times New Roman" w:cs="Times New Roman"/>
          <w:spacing w:val="-3"/>
          <w:sz w:val="28"/>
          <w:szCs w:val="28"/>
        </w:rPr>
        <w:t>ащения зрительных представлений</w:t>
      </w:r>
      <w:r w:rsidRPr="00813F86">
        <w:rPr>
          <w:rFonts w:ascii="Times New Roman" w:hAnsi="Times New Roman" w:cs="Times New Roman"/>
          <w:spacing w:val="-3"/>
          <w:sz w:val="28"/>
          <w:szCs w:val="28"/>
        </w:rPr>
        <w:t xml:space="preserve"> обучающихся используются книжные иллюстрации, таблицы с изображением людей и животных, различные репродукции, плакаты, открытки, фотографии.</w:t>
      </w:r>
    </w:p>
    <w:p w:rsidR="004265E4" w:rsidRPr="00813F86" w:rsidRDefault="004265E4" w:rsidP="008778AE">
      <w:pPr>
        <w:pStyle w:val="af"/>
        <w:spacing w:line="240" w:lineRule="auto"/>
        <w:ind w:firstLine="709"/>
        <w:rPr>
          <w:rFonts w:ascii="Times New Roman" w:hAnsi="Times New Roman" w:cs="Times New Roman"/>
          <w:spacing w:val="-3"/>
          <w:sz w:val="28"/>
          <w:szCs w:val="28"/>
        </w:rPr>
      </w:pPr>
      <w:r w:rsidRPr="00813F86">
        <w:rPr>
          <w:rFonts w:ascii="Times New Roman" w:hAnsi="Times New Roman" w:cs="Times New Roman"/>
          <w:spacing w:val="-3"/>
          <w:sz w:val="28"/>
          <w:szCs w:val="28"/>
        </w:rPr>
        <w:t xml:space="preserve">В процессе рисования на темы осуществляется обучение способам передачи пространства (начиная с </w:t>
      </w:r>
      <w:r w:rsidRPr="00813F86">
        <w:rPr>
          <w:rFonts w:ascii="Times New Roman" w:hAnsi="Times New Roman" w:cs="Times New Roman"/>
          <w:spacing w:val="-3"/>
          <w:sz w:val="28"/>
          <w:szCs w:val="28"/>
          <w:lang w:val="en-US"/>
        </w:rPr>
        <w:t>I</w:t>
      </w:r>
      <w:r w:rsidRPr="00813F86">
        <w:rPr>
          <w:rFonts w:ascii="Times New Roman" w:hAnsi="Times New Roman" w:cs="Times New Roman"/>
          <w:spacing w:val="-3"/>
          <w:sz w:val="28"/>
          <w:szCs w:val="28"/>
        </w:rPr>
        <w:t xml:space="preserve"> (</w:t>
      </w:r>
      <w:r w:rsidR="00D240E1" w:rsidRPr="00813F86">
        <w:rPr>
          <w:rFonts w:ascii="Times New Roman" w:hAnsi="Times New Roman" w:cs="Times New Roman"/>
          <w:spacing w:val="-3"/>
          <w:sz w:val="28"/>
          <w:szCs w:val="28"/>
          <w:lang w:val="en-US"/>
        </w:rPr>
        <w:t>I</w:t>
      </w:r>
      <w:r w:rsidR="00D240E1" w:rsidRPr="00813F86">
        <w:rPr>
          <w:rFonts w:ascii="Times New Roman" w:hAnsi="Times New Roman" w:cs="Times New Roman"/>
          <w:spacing w:val="-3"/>
          <w:sz w:val="28"/>
          <w:szCs w:val="28"/>
        </w:rPr>
        <w:t xml:space="preserve"> дополнительного</w:t>
      </w:r>
      <w:r w:rsidRPr="00813F86">
        <w:rPr>
          <w:rFonts w:ascii="Times New Roman" w:hAnsi="Times New Roman" w:cs="Times New Roman"/>
          <w:spacing w:val="-3"/>
          <w:sz w:val="28"/>
          <w:szCs w:val="28"/>
        </w:rPr>
        <w:t>) класса) посредством формирования у обучающихся понятия об изломе пространства и границе излома (граница стены и пола, земли и неба), умений правильно размещать в рисунке предметы на поверхности пола или земли. В рисунках на темы целесообразно наряду с цветными карандашами использовать акварельные и гуашевые краски.</w:t>
      </w:r>
    </w:p>
    <w:p w:rsidR="004265E4" w:rsidRPr="00813F86" w:rsidRDefault="004265E4" w:rsidP="008778AE">
      <w:pPr>
        <w:pStyle w:val="af"/>
        <w:spacing w:line="240" w:lineRule="auto"/>
        <w:ind w:firstLine="709"/>
        <w:rPr>
          <w:rFonts w:ascii="Times New Roman" w:hAnsi="Times New Roman" w:cs="Times New Roman"/>
          <w:spacing w:val="-3"/>
          <w:sz w:val="28"/>
          <w:szCs w:val="28"/>
        </w:rPr>
      </w:pPr>
      <w:r w:rsidRPr="00813F86">
        <w:rPr>
          <w:rFonts w:ascii="Times New Roman" w:hAnsi="Times New Roman" w:cs="Times New Roman"/>
          <w:spacing w:val="-3"/>
          <w:sz w:val="28"/>
          <w:szCs w:val="28"/>
        </w:rPr>
        <w:t>С целью повышения речевой активности обучающихся используются различные приемы (словесное описание структуры объекта, особенностей объектов, включаемых в тематический рисунок, определение последовательности работы над рисунком и т.п.).</w:t>
      </w:r>
    </w:p>
    <w:p w:rsidR="004265E4" w:rsidRPr="00813F86" w:rsidRDefault="004265E4" w:rsidP="008778AE">
      <w:pPr>
        <w:pStyle w:val="af"/>
        <w:spacing w:line="240" w:lineRule="auto"/>
        <w:ind w:firstLine="709"/>
        <w:rPr>
          <w:rFonts w:ascii="Times New Roman" w:hAnsi="Times New Roman" w:cs="Times New Roman"/>
          <w:spacing w:val="-3"/>
          <w:sz w:val="28"/>
          <w:szCs w:val="28"/>
        </w:rPr>
      </w:pPr>
      <w:r w:rsidRPr="00813F86">
        <w:rPr>
          <w:rFonts w:ascii="Times New Roman" w:hAnsi="Times New Roman" w:cs="Times New Roman"/>
          <w:spacing w:val="-3"/>
          <w:sz w:val="28"/>
          <w:szCs w:val="28"/>
        </w:rPr>
        <w:t xml:space="preserve">У обучающихся </w:t>
      </w:r>
      <w:r w:rsidRPr="00813F86">
        <w:rPr>
          <w:rFonts w:ascii="Times New Roman" w:hAnsi="Times New Roman" w:cs="Times New Roman"/>
          <w:spacing w:val="-3"/>
          <w:sz w:val="28"/>
          <w:szCs w:val="28"/>
          <w:lang w:val="en-US"/>
        </w:rPr>
        <w:t>I</w:t>
      </w:r>
      <w:r w:rsidR="00D240E1" w:rsidRPr="00813F86">
        <w:rPr>
          <w:rFonts w:ascii="Times New Roman" w:hAnsi="Times New Roman" w:cs="Times New Roman"/>
          <w:spacing w:val="-3"/>
          <w:sz w:val="28"/>
          <w:szCs w:val="28"/>
        </w:rPr>
        <w:t xml:space="preserve"> </w:t>
      </w:r>
      <w:r w:rsidRPr="00813F86">
        <w:rPr>
          <w:rFonts w:ascii="Times New Roman" w:hAnsi="Times New Roman" w:cs="Times New Roman"/>
          <w:spacing w:val="-3"/>
          <w:sz w:val="28"/>
          <w:szCs w:val="28"/>
        </w:rPr>
        <w:t>(</w:t>
      </w:r>
      <w:r w:rsidR="00D240E1" w:rsidRPr="00813F86">
        <w:rPr>
          <w:rFonts w:ascii="Times New Roman" w:hAnsi="Times New Roman" w:cs="Times New Roman"/>
          <w:spacing w:val="-3"/>
          <w:sz w:val="28"/>
          <w:szCs w:val="28"/>
          <w:lang w:val="en-US"/>
        </w:rPr>
        <w:t>I</w:t>
      </w:r>
      <w:r w:rsidR="00D240E1" w:rsidRPr="00813F86">
        <w:rPr>
          <w:rFonts w:ascii="Times New Roman" w:hAnsi="Times New Roman" w:cs="Times New Roman"/>
          <w:spacing w:val="-3"/>
          <w:sz w:val="28"/>
          <w:szCs w:val="28"/>
        </w:rPr>
        <w:t xml:space="preserve"> дополнительного</w:t>
      </w:r>
      <w:r w:rsidRPr="00813F86">
        <w:rPr>
          <w:rFonts w:ascii="Times New Roman" w:hAnsi="Times New Roman" w:cs="Times New Roman"/>
          <w:spacing w:val="-3"/>
          <w:sz w:val="28"/>
          <w:szCs w:val="28"/>
        </w:rPr>
        <w:t>)</w:t>
      </w:r>
      <w:r w:rsidR="00D240E1" w:rsidRPr="00813F86">
        <w:rPr>
          <w:rFonts w:ascii="Times New Roman" w:hAnsi="Times New Roman" w:cs="Times New Roman"/>
          <w:spacing w:val="-3"/>
          <w:sz w:val="28"/>
          <w:szCs w:val="28"/>
        </w:rPr>
        <w:t xml:space="preserve"> </w:t>
      </w:r>
      <w:r w:rsidRPr="00813F86">
        <w:rPr>
          <w:rFonts w:ascii="Times New Roman" w:hAnsi="Times New Roman" w:cs="Times New Roman"/>
          <w:spacing w:val="-3"/>
          <w:sz w:val="28"/>
          <w:szCs w:val="28"/>
        </w:rPr>
        <w:t>-</w:t>
      </w:r>
      <w:r w:rsidR="00D240E1" w:rsidRPr="00813F86">
        <w:rPr>
          <w:rFonts w:ascii="Times New Roman" w:hAnsi="Times New Roman" w:cs="Times New Roman"/>
          <w:spacing w:val="-3"/>
          <w:sz w:val="28"/>
          <w:szCs w:val="28"/>
        </w:rPr>
        <w:t xml:space="preserve"> </w:t>
      </w:r>
      <w:r w:rsidRPr="00813F86">
        <w:rPr>
          <w:rFonts w:ascii="Times New Roman" w:hAnsi="Times New Roman" w:cs="Times New Roman"/>
          <w:spacing w:val="-3"/>
          <w:sz w:val="28"/>
          <w:szCs w:val="28"/>
          <w:lang w:val="en-US"/>
        </w:rPr>
        <w:t>III</w:t>
      </w:r>
      <w:r w:rsidRPr="00813F86">
        <w:rPr>
          <w:rFonts w:ascii="Times New Roman" w:hAnsi="Times New Roman" w:cs="Times New Roman"/>
          <w:spacing w:val="-3"/>
          <w:sz w:val="28"/>
          <w:szCs w:val="28"/>
        </w:rPr>
        <w:t xml:space="preserve"> классов предусматривается развитие умения видеть многообразие цветов, различать и составлять сложные оттенки цветов посредством смешения красок. В </w:t>
      </w:r>
      <w:r w:rsidRPr="00813F86">
        <w:rPr>
          <w:rFonts w:ascii="Times New Roman" w:hAnsi="Times New Roman" w:cs="Times New Roman"/>
          <w:spacing w:val="-3"/>
          <w:sz w:val="28"/>
          <w:szCs w:val="28"/>
          <w:lang w:val="en-US"/>
        </w:rPr>
        <w:t>IV</w:t>
      </w:r>
      <w:r w:rsidRPr="00813F86">
        <w:rPr>
          <w:rFonts w:ascii="Times New Roman" w:hAnsi="Times New Roman" w:cs="Times New Roman"/>
          <w:spacing w:val="-3"/>
          <w:sz w:val="28"/>
          <w:szCs w:val="28"/>
        </w:rPr>
        <w:t xml:space="preserve"> классе представления обучающихся о цвете расширяются.</w:t>
      </w:r>
    </w:p>
    <w:p w:rsidR="004265E4" w:rsidRPr="00813F86" w:rsidRDefault="00996419" w:rsidP="008778AE">
      <w:pPr>
        <w:pStyle w:val="af"/>
        <w:spacing w:line="240" w:lineRule="auto"/>
        <w:ind w:firstLine="709"/>
        <w:rPr>
          <w:rFonts w:ascii="Times New Roman" w:hAnsi="Times New Roman" w:cs="Times New Roman"/>
          <w:spacing w:val="-3"/>
          <w:sz w:val="28"/>
          <w:szCs w:val="28"/>
        </w:rPr>
      </w:pPr>
      <w:r w:rsidRPr="00813F86">
        <w:rPr>
          <w:rFonts w:ascii="Times New Roman" w:hAnsi="Times New Roman" w:cs="Times New Roman"/>
          <w:spacing w:val="-3"/>
          <w:sz w:val="28"/>
          <w:szCs w:val="28"/>
        </w:rPr>
        <w:t>Начиная с</w:t>
      </w:r>
      <w:r w:rsidR="004265E4" w:rsidRPr="00813F86">
        <w:rPr>
          <w:rFonts w:ascii="Times New Roman" w:hAnsi="Times New Roman" w:cs="Times New Roman"/>
          <w:spacing w:val="-3"/>
          <w:sz w:val="28"/>
          <w:szCs w:val="28"/>
        </w:rPr>
        <w:t xml:space="preserve"> </w:t>
      </w:r>
      <w:r w:rsidR="004265E4" w:rsidRPr="00813F86">
        <w:rPr>
          <w:rFonts w:ascii="Times New Roman" w:hAnsi="Times New Roman" w:cs="Times New Roman"/>
          <w:spacing w:val="-3"/>
          <w:sz w:val="28"/>
          <w:szCs w:val="28"/>
          <w:lang w:val="en-US"/>
        </w:rPr>
        <w:t>IV</w:t>
      </w:r>
      <w:r w:rsidR="004265E4" w:rsidRPr="00813F86">
        <w:rPr>
          <w:rFonts w:ascii="Times New Roman" w:hAnsi="Times New Roman" w:cs="Times New Roman"/>
          <w:spacing w:val="-3"/>
          <w:sz w:val="28"/>
          <w:szCs w:val="28"/>
        </w:rPr>
        <w:t xml:space="preserve"> класса</w:t>
      </w:r>
      <w:r w:rsidR="00B93B7B" w:rsidRPr="00813F86">
        <w:rPr>
          <w:rFonts w:ascii="Times New Roman" w:hAnsi="Times New Roman" w:cs="Times New Roman"/>
          <w:spacing w:val="-3"/>
          <w:sz w:val="28"/>
          <w:szCs w:val="28"/>
        </w:rPr>
        <w:t>,</w:t>
      </w:r>
      <w:r w:rsidR="004265E4" w:rsidRPr="00813F86">
        <w:rPr>
          <w:rFonts w:ascii="Times New Roman" w:hAnsi="Times New Roman" w:cs="Times New Roman"/>
          <w:spacing w:val="-3"/>
          <w:sz w:val="28"/>
          <w:szCs w:val="28"/>
        </w:rPr>
        <w:t xml:space="preserve"> осуществляется ознакомление  обучающихся с понятием «единая точка зрения» и развитие навыков передачи перспективного уменьшения формы и пропорций изображаемых предметов в зависимости от их положения по отношению к рисующему, изучается влияние света на цвет и приемы выделения объемной формы предметов средствами светотени и с помощью цвета.</w:t>
      </w:r>
    </w:p>
    <w:p w:rsidR="004265E4" w:rsidRPr="00813F86" w:rsidRDefault="004265E4" w:rsidP="008778AE">
      <w:pPr>
        <w:pStyle w:val="af"/>
        <w:spacing w:line="240" w:lineRule="auto"/>
        <w:ind w:firstLine="709"/>
        <w:rPr>
          <w:rFonts w:ascii="Times New Roman" w:hAnsi="Times New Roman" w:cs="Times New Roman"/>
          <w:spacing w:val="-3"/>
          <w:sz w:val="28"/>
          <w:szCs w:val="28"/>
        </w:rPr>
      </w:pPr>
      <w:r w:rsidRPr="00813F86">
        <w:rPr>
          <w:rFonts w:ascii="Times New Roman" w:hAnsi="Times New Roman" w:cs="Times New Roman"/>
          <w:i/>
          <w:spacing w:val="-3"/>
          <w:sz w:val="28"/>
          <w:szCs w:val="28"/>
        </w:rPr>
        <w:lastRenderedPageBreak/>
        <w:t>Декоративное рисование</w:t>
      </w:r>
      <w:r w:rsidRPr="00813F86">
        <w:rPr>
          <w:rFonts w:ascii="Times New Roman" w:hAnsi="Times New Roman" w:cs="Times New Roman"/>
          <w:spacing w:val="-3"/>
          <w:sz w:val="28"/>
          <w:szCs w:val="28"/>
        </w:rPr>
        <w:t xml:space="preserve"> – является одним из видов изобразительного искусства. Источником для данного вида изображения является многообразное народное искусство, в орнаментах которого отражается природа и на</w:t>
      </w:r>
      <w:r w:rsidR="00996419" w:rsidRPr="00813F86">
        <w:rPr>
          <w:rFonts w:ascii="Times New Roman" w:hAnsi="Times New Roman" w:cs="Times New Roman"/>
          <w:spacing w:val="-3"/>
          <w:sz w:val="28"/>
          <w:szCs w:val="28"/>
        </w:rPr>
        <w:t>циональная культура. Основное</w:t>
      </w:r>
      <w:r w:rsidRPr="00813F86">
        <w:rPr>
          <w:rFonts w:ascii="Times New Roman" w:hAnsi="Times New Roman" w:cs="Times New Roman"/>
          <w:spacing w:val="-3"/>
          <w:sz w:val="28"/>
          <w:szCs w:val="28"/>
        </w:rPr>
        <w:t xml:space="preserve"> назначение декоративного рисования – это украшение самых разных предметов. Особенностью народно</w:t>
      </w:r>
      <w:r w:rsidR="00996419" w:rsidRPr="00813F86">
        <w:rPr>
          <w:rFonts w:ascii="Times New Roman" w:hAnsi="Times New Roman" w:cs="Times New Roman"/>
          <w:spacing w:val="-3"/>
          <w:sz w:val="28"/>
          <w:szCs w:val="28"/>
        </w:rPr>
        <w:t xml:space="preserve">го декоративного узора является ритмическое повторение </w:t>
      </w:r>
      <w:r w:rsidRPr="00813F86">
        <w:rPr>
          <w:rFonts w:ascii="Times New Roman" w:hAnsi="Times New Roman" w:cs="Times New Roman"/>
          <w:spacing w:val="-3"/>
          <w:sz w:val="28"/>
          <w:szCs w:val="28"/>
        </w:rPr>
        <w:t>тех или иных элементов рисунка.</w:t>
      </w:r>
    </w:p>
    <w:p w:rsidR="004265E4" w:rsidRPr="00813F86" w:rsidRDefault="004265E4" w:rsidP="008778AE">
      <w:pPr>
        <w:pStyle w:val="af"/>
        <w:spacing w:line="240" w:lineRule="auto"/>
        <w:ind w:firstLine="709"/>
        <w:rPr>
          <w:rFonts w:ascii="Times New Roman" w:hAnsi="Times New Roman" w:cs="Times New Roman"/>
          <w:spacing w:val="-3"/>
          <w:sz w:val="28"/>
          <w:szCs w:val="28"/>
        </w:rPr>
      </w:pPr>
      <w:r w:rsidRPr="00813F86">
        <w:rPr>
          <w:rFonts w:ascii="Times New Roman" w:hAnsi="Times New Roman" w:cs="Times New Roman"/>
          <w:spacing w:val="-3"/>
          <w:sz w:val="28"/>
          <w:szCs w:val="28"/>
        </w:rPr>
        <w:t>На уроках декоративного рисования происходит знакомство с творчеством мас</w:t>
      </w:r>
      <w:r w:rsidR="00996419" w:rsidRPr="00813F86">
        <w:rPr>
          <w:rFonts w:ascii="Times New Roman" w:hAnsi="Times New Roman" w:cs="Times New Roman"/>
          <w:spacing w:val="-3"/>
          <w:sz w:val="28"/>
          <w:szCs w:val="28"/>
        </w:rPr>
        <w:t>теров городецкой</w:t>
      </w:r>
      <w:r w:rsidRPr="00813F86">
        <w:rPr>
          <w:rFonts w:ascii="Times New Roman" w:hAnsi="Times New Roman" w:cs="Times New Roman"/>
          <w:spacing w:val="-3"/>
          <w:sz w:val="28"/>
          <w:szCs w:val="28"/>
        </w:rPr>
        <w:t xml:space="preserve"> живописи, нижегородск</w:t>
      </w:r>
      <w:r w:rsidR="00996419" w:rsidRPr="00813F86">
        <w:rPr>
          <w:rFonts w:ascii="Times New Roman" w:hAnsi="Times New Roman" w:cs="Times New Roman"/>
          <w:spacing w:val="-3"/>
          <w:sz w:val="28"/>
          <w:szCs w:val="28"/>
        </w:rPr>
        <w:t xml:space="preserve">ой резьбы, дымковской игрушки, </w:t>
      </w:r>
      <w:r w:rsidRPr="00813F86">
        <w:rPr>
          <w:rFonts w:ascii="Times New Roman" w:hAnsi="Times New Roman" w:cs="Times New Roman"/>
          <w:spacing w:val="-3"/>
          <w:sz w:val="28"/>
          <w:szCs w:val="28"/>
        </w:rPr>
        <w:t>травян</w:t>
      </w:r>
      <w:r w:rsidR="00996419" w:rsidRPr="00813F86">
        <w:rPr>
          <w:rFonts w:ascii="Times New Roman" w:hAnsi="Times New Roman" w:cs="Times New Roman"/>
          <w:spacing w:val="-3"/>
          <w:sz w:val="28"/>
          <w:szCs w:val="28"/>
        </w:rPr>
        <w:t xml:space="preserve">ого узора Хохломы. Обучающиеся </w:t>
      </w:r>
      <w:r w:rsidRPr="00813F86">
        <w:rPr>
          <w:rFonts w:ascii="Times New Roman" w:hAnsi="Times New Roman" w:cs="Times New Roman"/>
          <w:spacing w:val="-3"/>
          <w:sz w:val="28"/>
          <w:szCs w:val="28"/>
        </w:rPr>
        <w:t>осваивают в процессе обучения навыки свободной кистевой росписи и первоначальную технику изображения узоров.</w:t>
      </w:r>
    </w:p>
    <w:p w:rsidR="004265E4" w:rsidRPr="00813F86" w:rsidRDefault="004265E4" w:rsidP="008778AE">
      <w:pPr>
        <w:pStyle w:val="af"/>
        <w:spacing w:line="240" w:lineRule="auto"/>
        <w:ind w:firstLine="709"/>
        <w:rPr>
          <w:rFonts w:ascii="Times New Roman" w:hAnsi="Times New Roman" w:cs="Times New Roman"/>
          <w:spacing w:val="-3"/>
          <w:sz w:val="28"/>
          <w:szCs w:val="28"/>
        </w:rPr>
      </w:pPr>
      <w:r w:rsidRPr="00813F86">
        <w:rPr>
          <w:rFonts w:ascii="Times New Roman" w:hAnsi="Times New Roman" w:cs="Times New Roman"/>
          <w:spacing w:val="-3"/>
          <w:sz w:val="28"/>
          <w:szCs w:val="28"/>
        </w:rPr>
        <w:t xml:space="preserve">В процессе обучения </w:t>
      </w:r>
      <w:r w:rsidRPr="00813F86">
        <w:rPr>
          <w:rFonts w:ascii="Times New Roman" w:hAnsi="Times New Roman" w:cs="Times New Roman"/>
          <w:i/>
          <w:spacing w:val="-3"/>
          <w:sz w:val="28"/>
          <w:szCs w:val="28"/>
        </w:rPr>
        <w:t>лепке</w:t>
      </w:r>
      <w:r w:rsidRPr="00813F86">
        <w:rPr>
          <w:rFonts w:ascii="Times New Roman" w:hAnsi="Times New Roman" w:cs="Times New Roman"/>
          <w:spacing w:val="-3"/>
          <w:sz w:val="28"/>
          <w:szCs w:val="28"/>
        </w:rPr>
        <w:t xml:space="preserve"> обучающиеся работают с предметами, имеющими определенную форму и конструкцию, что обеспечивает взаимодействие двигательно-осязательных и зрительных ощущений.</w:t>
      </w:r>
    </w:p>
    <w:p w:rsidR="004265E4" w:rsidRPr="00813F86" w:rsidRDefault="004265E4" w:rsidP="008778AE">
      <w:pPr>
        <w:pStyle w:val="af"/>
        <w:spacing w:line="240" w:lineRule="auto"/>
        <w:ind w:firstLine="709"/>
        <w:rPr>
          <w:rFonts w:ascii="Times New Roman" w:hAnsi="Times New Roman" w:cs="Times New Roman"/>
          <w:spacing w:val="-3"/>
          <w:sz w:val="28"/>
          <w:szCs w:val="28"/>
        </w:rPr>
      </w:pPr>
      <w:r w:rsidRPr="00813F86">
        <w:rPr>
          <w:rFonts w:ascii="Times New Roman" w:hAnsi="Times New Roman" w:cs="Times New Roman"/>
          <w:spacing w:val="-3"/>
          <w:sz w:val="28"/>
          <w:szCs w:val="28"/>
        </w:rPr>
        <w:t xml:space="preserve">Знакомятся с пластичными материалами (глина, пластилин и др.); с основными способами лепки (конструктивный, скульптурный, комбинированный), приемами соединения деталей (прижатие, примазывание, вдавливание, насадка на каркас, соединение с помощью жгута, врезание). </w:t>
      </w:r>
    </w:p>
    <w:p w:rsidR="004265E4" w:rsidRPr="00813F86" w:rsidRDefault="004265E4" w:rsidP="008778AE">
      <w:pPr>
        <w:pStyle w:val="af"/>
        <w:spacing w:line="240" w:lineRule="auto"/>
        <w:ind w:firstLine="709"/>
        <w:rPr>
          <w:rFonts w:ascii="Times New Roman" w:hAnsi="Times New Roman" w:cs="Times New Roman"/>
          <w:spacing w:val="-3"/>
          <w:sz w:val="28"/>
          <w:szCs w:val="28"/>
        </w:rPr>
      </w:pPr>
      <w:r w:rsidRPr="00813F86">
        <w:rPr>
          <w:rFonts w:ascii="Times New Roman" w:hAnsi="Times New Roman" w:cs="Times New Roman"/>
          <w:spacing w:val="-3"/>
          <w:sz w:val="28"/>
          <w:szCs w:val="28"/>
        </w:rPr>
        <w:t>На практической части урока обучающиеся выполняют работы в технике пластилиновой живописи (плоская рельефная и др.), процарапывания, из колец, лепка на форме, отпечатывание, а также заглаживание, декорирование приспособлениями и инструментами.</w:t>
      </w:r>
    </w:p>
    <w:p w:rsidR="004265E4" w:rsidRPr="00813F86" w:rsidRDefault="004265E4" w:rsidP="008778AE">
      <w:pPr>
        <w:pStyle w:val="af"/>
        <w:spacing w:line="240" w:lineRule="auto"/>
        <w:ind w:firstLine="709"/>
        <w:rPr>
          <w:rFonts w:ascii="Times New Roman" w:hAnsi="Times New Roman" w:cs="Times New Roman"/>
          <w:spacing w:val="-3"/>
          <w:sz w:val="28"/>
          <w:szCs w:val="28"/>
        </w:rPr>
      </w:pPr>
      <w:r w:rsidRPr="00813F86">
        <w:rPr>
          <w:rFonts w:ascii="Times New Roman" w:hAnsi="Times New Roman" w:cs="Times New Roman"/>
          <w:spacing w:val="-3"/>
          <w:sz w:val="28"/>
          <w:szCs w:val="28"/>
        </w:rPr>
        <w:t xml:space="preserve">На занятиях в </w:t>
      </w:r>
      <w:r w:rsidRPr="00813F86">
        <w:rPr>
          <w:rFonts w:ascii="Times New Roman" w:hAnsi="Times New Roman" w:cs="Times New Roman"/>
          <w:spacing w:val="-3"/>
          <w:sz w:val="28"/>
          <w:szCs w:val="28"/>
          <w:lang w:val="en-US"/>
        </w:rPr>
        <w:t>I</w:t>
      </w:r>
      <w:r w:rsidRPr="00813F86">
        <w:rPr>
          <w:rFonts w:ascii="Times New Roman" w:hAnsi="Times New Roman" w:cs="Times New Roman"/>
          <w:spacing w:val="-3"/>
          <w:sz w:val="28"/>
          <w:szCs w:val="28"/>
        </w:rPr>
        <w:t xml:space="preserve"> (</w:t>
      </w:r>
      <w:r w:rsidR="004E3578" w:rsidRPr="00813F86">
        <w:rPr>
          <w:rFonts w:ascii="Times New Roman" w:hAnsi="Times New Roman" w:cs="Times New Roman"/>
          <w:spacing w:val="-3"/>
          <w:sz w:val="28"/>
          <w:szCs w:val="28"/>
          <w:lang w:val="en-US"/>
        </w:rPr>
        <w:t>I</w:t>
      </w:r>
      <w:r w:rsidR="004E3578" w:rsidRPr="00813F86">
        <w:rPr>
          <w:rFonts w:ascii="Times New Roman" w:hAnsi="Times New Roman" w:cs="Times New Roman"/>
          <w:spacing w:val="-3"/>
          <w:sz w:val="28"/>
          <w:szCs w:val="28"/>
        </w:rPr>
        <w:t xml:space="preserve"> дополнительном</w:t>
      </w:r>
      <w:r w:rsidRPr="00813F86">
        <w:rPr>
          <w:rFonts w:ascii="Times New Roman" w:hAnsi="Times New Roman" w:cs="Times New Roman"/>
          <w:spacing w:val="-3"/>
          <w:sz w:val="28"/>
          <w:szCs w:val="28"/>
        </w:rPr>
        <w:t>) классе обучающиеся знакомятся с мягким материалом (глиной, пластилином и др.). Они узнают, что объем занимает место в пространстве, и его можно рассматривать с разных сторон. Знакомятся с предметной лепкой. Учатся превращать комочки пластилина в изображаемый предмет (лепка с натуры фруктов и овощей, жанр натюрморт).</w:t>
      </w:r>
    </w:p>
    <w:p w:rsidR="004265E4" w:rsidRPr="00813F86" w:rsidRDefault="004265E4" w:rsidP="008778AE">
      <w:pPr>
        <w:pStyle w:val="af"/>
        <w:spacing w:line="240" w:lineRule="auto"/>
        <w:ind w:firstLine="709"/>
        <w:rPr>
          <w:rFonts w:ascii="Times New Roman" w:hAnsi="Times New Roman" w:cs="Times New Roman"/>
          <w:spacing w:val="-3"/>
          <w:sz w:val="28"/>
          <w:szCs w:val="28"/>
        </w:rPr>
      </w:pPr>
      <w:r w:rsidRPr="00813F86">
        <w:rPr>
          <w:rFonts w:ascii="Times New Roman" w:hAnsi="Times New Roman" w:cs="Times New Roman"/>
          <w:spacing w:val="-3"/>
          <w:sz w:val="28"/>
          <w:szCs w:val="28"/>
        </w:rPr>
        <w:t xml:space="preserve">Во </w:t>
      </w:r>
      <w:r w:rsidRPr="00813F86">
        <w:rPr>
          <w:rFonts w:ascii="Times New Roman" w:hAnsi="Times New Roman" w:cs="Times New Roman"/>
          <w:spacing w:val="-3"/>
          <w:sz w:val="28"/>
          <w:szCs w:val="28"/>
          <w:lang w:val="en-US"/>
        </w:rPr>
        <w:t>II</w:t>
      </w:r>
      <w:r w:rsidRPr="00813F86">
        <w:rPr>
          <w:rFonts w:ascii="Times New Roman" w:hAnsi="Times New Roman" w:cs="Times New Roman"/>
          <w:spacing w:val="-3"/>
          <w:sz w:val="28"/>
          <w:szCs w:val="28"/>
        </w:rPr>
        <w:t xml:space="preserve"> классе обучающиеся учатся лепить из куска пластилина, путем вытягивания и вдавливания, передавая композицию. Узнают, что изображения, созданные в объеме, тоже выражают наше отношение к миру.</w:t>
      </w:r>
    </w:p>
    <w:p w:rsidR="004265E4" w:rsidRPr="00813F86" w:rsidRDefault="004265E4" w:rsidP="008778AE">
      <w:pPr>
        <w:pStyle w:val="af"/>
        <w:spacing w:line="240" w:lineRule="auto"/>
        <w:ind w:firstLine="709"/>
        <w:rPr>
          <w:rFonts w:ascii="Times New Roman" w:hAnsi="Times New Roman" w:cs="Times New Roman"/>
          <w:spacing w:val="-3"/>
          <w:sz w:val="28"/>
          <w:szCs w:val="28"/>
        </w:rPr>
      </w:pPr>
      <w:r w:rsidRPr="00813F86">
        <w:rPr>
          <w:rFonts w:ascii="Times New Roman" w:hAnsi="Times New Roman" w:cs="Times New Roman"/>
          <w:spacing w:val="-3"/>
          <w:sz w:val="28"/>
          <w:szCs w:val="28"/>
        </w:rPr>
        <w:t xml:space="preserve">В </w:t>
      </w:r>
      <w:r w:rsidRPr="00813F86">
        <w:rPr>
          <w:rFonts w:ascii="Times New Roman" w:hAnsi="Times New Roman" w:cs="Times New Roman"/>
          <w:spacing w:val="-3"/>
          <w:sz w:val="28"/>
          <w:szCs w:val="28"/>
          <w:lang w:val="en-US"/>
        </w:rPr>
        <w:t>III</w:t>
      </w:r>
      <w:r w:rsidRPr="00813F86">
        <w:rPr>
          <w:rFonts w:ascii="Times New Roman" w:hAnsi="Times New Roman" w:cs="Times New Roman"/>
          <w:spacing w:val="-3"/>
          <w:sz w:val="28"/>
          <w:szCs w:val="28"/>
        </w:rPr>
        <w:t xml:space="preserve"> классе обучающиеся лепят игрушки по выбору, знакомятся с видами игрушек, лепят посуду, определяя ее назначение, знакомятся с миром театра кукол (лепка дымковских коней и т.п.). Используют в работе декоративную лепку.</w:t>
      </w:r>
    </w:p>
    <w:p w:rsidR="004265E4" w:rsidRPr="00813F86" w:rsidRDefault="004265E4" w:rsidP="008778AE">
      <w:pPr>
        <w:pStyle w:val="af"/>
        <w:spacing w:line="240" w:lineRule="auto"/>
        <w:ind w:firstLine="709"/>
        <w:rPr>
          <w:rFonts w:ascii="Times New Roman" w:hAnsi="Times New Roman" w:cs="Times New Roman"/>
          <w:spacing w:val="-3"/>
          <w:sz w:val="28"/>
          <w:szCs w:val="28"/>
        </w:rPr>
      </w:pPr>
      <w:r w:rsidRPr="00813F86">
        <w:rPr>
          <w:rFonts w:ascii="Times New Roman" w:hAnsi="Times New Roman" w:cs="Times New Roman"/>
          <w:spacing w:val="-3"/>
          <w:sz w:val="28"/>
          <w:szCs w:val="28"/>
        </w:rPr>
        <w:t xml:space="preserve">На уроках в </w:t>
      </w:r>
      <w:r w:rsidRPr="00813F86">
        <w:rPr>
          <w:rFonts w:ascii="Times New Roman" w:hAnsi="Times New Roman" w:cs="Times New Roman"/>
          <w:spacing w:val="-3"/>
          <w:sz w:val="28"/>
          <w:szCs w:val="28"/>
          <w:lang w:val="en-US"/>
        </w:rPr>
        <w:t>IV</w:t>
      </w:r>
      <w:r w:rsidRPr="00813F86">
        <w:rPr>
          <w:rFonts w:ascii="Times New Roman" w:hAnsi="Times New Roman" w:cs="Times New Roman"/>
          <w:spacing w:val="-3"/>
          <w:sz w:val="28"/>
          <w:szCs w:val="28"/>
        </w:rPr>
        <w:t xml:space="preserve"> классе значительно возрастает коллективная работа на уроке (лепка фигуры человека в движении, пропорции тела человека).</w:t>
      </w:r>
    </w:p>
    <w:p w:rsidR="004265E4" w:rsidRPr="00813F86" w:rsidRDefault="004265E4" w:rsidP="008778AE">
      <w:pPr>
        <w:pStyle w:val="af"/>
        <w:spacing w:line="240" w:lineRule="auto"/>
        <w:ind w:firstLine="709"/>
        <w:rPr>
          <w:rFonts w:ascii="Times New Roman" w:hAnsi="Times New Roman" w:cs="Times New Roman"/>
          <w:spacing w:val="-3"/>
          <w:sz w:val="28"/>
          <w:szCs w:val="28"/>
        </w:rPr>
      </w:pPr>
      <w:r w:rsidRPr="00813F86">
        <w:rPr>
          <w:rFonts w:ascii="Times New Roman" w:hAnsi="Times New Roman" w:cs="Times New Roman"/>
          <w:spacing w:val="-3"/>
          <w:sz w:val="28"/>
          <w:szCs w:val="28"/>
        </w:rPr>
        <w:t xml:space="preserve">На занятиях </w:t>
      </w:r>
      <w:r w:rsidRPr="00813F86">
        <w:rPr>
          <w:rFonts w:ascii="Times New Roman" w:hAnsi="Times New Roman" w:cs="Times New Roman"/>
          <w:i/>
          <w:spacing w:val="-3"/>
          <w:sz w:val="28"/>
          <w:szCs w:val="28"/>
        </w:rPr>
        <w:t>аппликацией</w:t>
      </w:r>
      <w:r w:rsidRPr="00813F86">
        <w:rPr>
          <w:rFonts w:ascii="Times New Roman" w:hAnsi="Times New Roman" w:cs="Times New Roman"/>
          <w:spacing w:val="-3"/>
          <w:sz w:val="28"/>
          <w:szCs w:val="28"/>
        </w:rPr>
        <w:t xml:space="preserve"> так же, как и на занятиях лепкой у обучающихся развивается способность изображать предметы и явления окружающего, выражать свои впечатления и замыслы. </w:t>
      </w:r>
    </w:p>
    <w:p w:rsidR="004265E4" w:rsidRPr="00813F86" w:rsidRDefault="004265E4" w:rsidP="008778AE">
      <w:pPr>
        <w:pStyle w:val="af"/>
        <w:spacing w:line="240" w:lineRule="auto"/>
        <w:ind w:firstLine="709"/>
        <w:rPr>
          <w:rFonts w:ascii="Times New Roman" w:hAnsi="Times New Roman" w:cs="Times New Roman"/>
          <w:spacing w:val="-3"/>
          <w:sz w:val="28"/>
          <w:szCs w:val="28"/>
        </w:rPr>
      </w:pPr>
      <w:r w:rsidRPr="00813F86">
        <w:rPr>
          <w:rFonts w:ascii="Times New Roman" w:hAnsi="Times New Roman" w:cs="Times New Roman"/>
          <w:spacing w:val="-3"/>
          <w:sz w:val="28"/>
          <w:szCs w:val="28"/>
        </w:rPr>
        <w:t>Аппликация развивает декоративное чувство, способствует развитию колористического чувства и композиционных навыков, дает возможность перед наклеиванием попробовать по-разному разложить вырезанные фигуры и выбрать наилучший вариант их размещения. Занятия развивают воображение и фантазию, пространственное мышление, восприятие, способствуют раскрытию творческого потенциала личности и т.д. Для развития познавательных и творческих способностей обучающихся используются впечатления от прочитанных сказок, литературных произведений.</w:t>
      </w:r>
    </w:p>
    <w:p w:rsidR="004265E4" w:rsidRPr="00813F86" w:rsidRDefault="004265E4" w:rsidP="008778AE">
      <w:pPr>
        <w:pStyle w:val="af"/>
        <w:spacing w:line="240" w:lineRule="auto"/>
        <w:ind w:firstLine="709"/>
        <w:rPr>
          <w:rFonts w:ascii="Times New Roman" w:hAnsi="Times New Roman" w:cs="Times New Roman"/>
          <w:spacing w:val="-3"/>
          <w:sz w:val="28"/>
          <w:szCs w:val="28"/>
        </w:rPr>
      </w:pPr>
      <w:r w:rsidRPr="00813F86">
        <w:rPr>
          <w:rFonts w:ascii="Times New Roman" w:hAnsi="Times New Roman" w:cs="Times New Roman"/>
          <w:spacing w:val="-3"/>
          <w:sz w:val="28"/>
          <w:szCs w:val="28"/>
        </w:rPr>
        <w:lastRenderedPageBreak/>
        <w:t>Аппликация состоит в изготовлении различных плоских изображений – узоров, орнаментов, рисунков, картин – путем вырезания и укрепления на поверхности разнообразных по форме, материалу, цвету и фактуре деталей или иных подобранных материалов (цветная бумага, ткани, кожа, соломка, береста, шпон и т.п.)</w:t>
      </w:r>
    </w:p>
    <w:p w:rsidR="004265E4" w:rsidRPr="00813F86" w:rsidRDefault="004265E4" w:rsidP="008778AE">
      <w:pPr>
        <w:pStyle w:val="af"/>
        <w:spacing w:line="240" w:lineRule="auto"/>
        <w:ind w:firstLine="709"/>
        <w:rPr>
          <w:rFonts w:ascii="Times New Roman" w:hAnsi="Times New Roman" w:cs="Times New Roman"/>
          <w:spacing w:val="-3"/>
          <w:sz w:val="28"/>
          <w:szCs w:val="28"/>
        </w:rPr>
      </w:pPr>
      <w:r w:rsidRPr="00813F86">
        <w:rPr>
          <w:rFonts w:ascii="Times New Roman" w:hAnsi="Times New Roman" w:cs="Times New Roman"/>
          <w:spacing w:val="-3"/>
          <w:sz w:val="28"/>
          <w:szCs w:val="28"/>
        </w:rPr>
        <w:t>Для выполнения аппликации необходимо, чтобы обучающиеся овладели техникой складывания изображения из частей и наклеивания их, владели техникой самостоятельного вырезания формы предметов.</w:t>
      </w:r>
    </w:p>
    <w:p w:rsidR="004265E4" w:rsidRPr="00813F86" w:rsidRDefault="004265E4" w:rsidP="008778AE">
      <w:pPr>
        <w:pStyle w:val="af"/>
        <w:spacing w:line="240" w:lineRule="auto"/>
        <w:ind w:firstLine="709"/>
        <w:rPr>
          <w:rFonts w:ascii="Times New Roman" w:hAnsi="Times New Roman" w:cs="Times New Roman"/>
          <w:spacing w:val="-3"/>
          <w:sz w:val="28"/>
          <w:szCs w:val="28"/>
        </w:rPr>
      </w:pPr>
      <w:r w:rsidRPr="00813F86">
        <w:rPr>
          <w:rFonts w:ascii="Times New Roman" w:hAnsi="Times New Roman" w:cs="Times New Roman"/>
          <w:spacing w:val="-3"/>
          <w:sz w:val="28"/>
          <w:szCs w:val="28"/>
        </w:rPr>
        <w:t xml:space="preserve">Занятия аппликацией в </w:t>
      </w:r>
      <w:r w:rsidRPr="00813F86">
        <w:rPr>
          <w:rFonts w:ascii="Times New Roman" w:hAnsi="Times New Roman" w:cs="Times New Roman"/>
          <w:spacing w:val="-3"/>
          <w:sz w:val="28"/>
          <w:szCs w:val="28"/>
          <w:lang w:val="en-US"/>
        </w:rPr>
        <w:t>I</w:t>
      </w:r>
      <w:r w:rsidRPr="00813F86">
        <w:rPr>
          <w:rFonts w:ascii="Times New Roman" w:hAnsi="Times New Roman" w:cs="Times New Roman"/>
          <w:spacing w:val="-3"/>
          <w:sz w:val="28"/>
          <w:szCs w:val="28"/>
        </w:rPr>
        <w:t xml:space="preserve"> (</w:t>
      </w:r>
      <w:r w:rsidR="0089560F" w:rsidRPr="00813F86">
        <w:rPr>
          <w:rFonts w:ascii="Times New Roman" w:hAnsi="Times New Roman" w:cs="Times New Roman"/>
          <w:spacing w:val="-3"/>
          <w:sz w:val="28"/>
          <w:szCs w:val="28"/>
          <w:lang w:val="en-US"/>
        </w:rPr>
        <w:t>I</w:t>
      </w:r>
      <w:r w:rsidR="0089560F" w:rsidRPr="00813F86">
        <w:rPr>
          <w:rFonts w:ascii="Times New Roman" w:hAnsi="Times New Roman" w:cs="Times New Roman"/>
          <w:spacing w:val="-3"/>
          <w:sz w:val="28"/>
          <w:szCs w:val="28"/>
        </w:rPr>
        <w:t xml:space="preserve"> дополнительном</w:t>
      </w:r>
      <w:r w:rsidRPr="00813F86">
        <w:rPr>
          <w:rFonts w:ascii="Times New Roman" w:hAnsi="Times New Roman" w:cs="Times New Roman"/>
          <w:spacing w:val="-3"/>
          <w:sz w:val="28"/>
          <w:szCs w:val="28"/>
        </w:rPr>
        <w:t>) классе носят подготовительный характер. Формируется представление о различных видах используемого материала и способов их обработки. Учащихся обучают различать и понимать особенности различных видов аппликаций. Отрабатываются приемы коллективной творческой работы в процессе построения геометрического орнамента, оригами, «обратной» аппликации.</w:t>
      </w:r>
    </w:p>
    <w:p w:rsidR="004265E4" w:rsidRPr="00813F86" w:rsidRDefault="004265E4" w:rsidP="008778AE">
      <w:pPr>
        <w:pStyle w:val="af"/>
        <w:spacing w:line="240" w:lineRule="auto"/>
        <w:ind w:firstLine="709"/>
        <w:rPr>
          <w:rFonts w:ascii="Times New Roman" w:hAnsi="Times New Roman" w:cs="Times New Roman"/>
          <w:spacing w:val="-3"/>
          <w:sz w:val="28"/>
          <w:szCs w:val="28"/>
        </w:rPr>
      </w:pPr>
      <w:r w:rsidRPr="00813F86">
        <w:rPr>
          <w:rFonts w:ascii="Times New Roman" w:hAnsi="Times New Roman" w:cs="Times New Roman"/>
          <w:spacing w:val="-3"/>
          <w:sz w:val="28"/>
          <w:szCs w:val="28"/>
        </w:rPr>
        <w:t xml:space="preserve">Во </w:t>
      </w:r>
      <w:r w:rsidRPr="00813F86">
        <w:rPr>
          <w:rFonts w:ascii="Times New Roman" w:hAnsi="Times New Roman" w:cs="Times New Roman"/>
          <w:spacing w:val="-3"/>
          <w:sz w:val="28"/>
          <w:szCs w:val="28"/>
          <w:lang w:val="en-US"/>
        </w:rPr>
        <w:t>II</w:t>
      </w:r>
      <w:r w:rsidRPr="00813F86">
        <w:rPr>
          <w:rFonts w:ascii="Times New Roman" w:hAnsi="Times New Roman" w:cs="Times New Roman"/>
          <w:spacing w:val="-3"/>
          <w:sz w:val="28"/>
          <w:szCs w:val="28"/>
        </w:rPr>
        <w:t xml:space="preserve"> классе обучающиеся учатся читать схемы выполнения изделия, работать с инструментами, выполнять аппликацию с использованием растительного орнамента различных видов его композиции. проводить анализ самостоятельной и коллективной работы. </w:t>
      </w:r>
    </w:p>
    <w:p w:rsidR="004265E4" w:rsidRPr="00813F86" w:rsidRDefault="004265E4" w:rsidP="008778AE">
      <w:pPr>
        <w:pStyle w:val="af"/>
        <w:spacing w:line="240" w:lineRule="auto"/>
        <w:ind w:firstLine="709"/>
        <w:rPr>
          <w:rFonts w:ascii="Times New Roman" w:hAnsi="Times New Roman" w:cs="Times New Roman"/>
          <w:spacing w:val="-3"/>
          <w:sz w:val="28"/>
          <w:szCs w:val="28"/>
        </w:rPr>
      </w:pPr>
      <w:r w:rsidRPr="00813F86">
        <w:rPr>
          <w:rFonts w:ascii="Times New Roman" w:hAnsi="Times New Roman" w:cs="Times New Roman"/>
          <w:spacing w:val="-3"/>
          <w:sz w:val="28"/>
          <w:szCs w:val="28"/>
        </w:rPr>
        <w:t xml:space="preserve">На занятиях в </w:t>
      </w:r>
      <w:r w:rsidRPr="00813F86">
        <w:rPr>
          <w:rFonts w:ascii="Times New Roman" w:hAnsi="Times New Roman" w:cs="Times New Roman"/>
          <w:spacing w:val="-3"/>
          <w:sz w:val="28"/>
          <w:szCs w:val="28"/>
          <w:lang w:val="en-US"/>
        </w:rPr>
        <w:t>III</w:t>
      </w:r>
      <w:r w:rsidRPr="00813F86">
        <w:rPr>
          <w:rFonts w:ascii="Times New Roman" w:hAnsi="Times New Roman" w:cs="Times New Roman"/>
          <w:spacing w:val="-3"/>
          <w:sz w:val="28"/>
          <w:szCs w:val="28"/>
        </w:rPr>
        <w:t xml:space="preserve"> – </w:t>
      </w:r>
      <w:r w:rsidRPr="00813F86">
        <w:rPr>
          <w:rFonts w:ascii="Times New Roman" w:hAnsi="Times New Roman" w:cs="Times New Roman"/>
          <w:spacing w:val="-3"/>
          <w:sz w:val="28"/>
          <w:szCs w:val="28"/>
          <w:lang w:val="en-US"/>
        </w:rPr>
        <w:t>IV</w:t>
      </w:r>
      <w:r w:rsidRPr="00813F86">
        <w:rPr>
          <w:rFonts w:ascii="Times New Roman" w:hAnsi="Times New Roman" w:cs="Times New Roman"/>
          <w:spacing w:val="-3"/>
          <w:sz w:val="28"/>
          <w:szCs w:val="28"/>
        </w:rPr>
        <w:t xml:space="preserve"> классах обучающиеся выполняют декоративное панно в технике аппликации (оригами, плетение, обрывная аппликация, по контору).  Работа выполняется как самостоятельно, так и коллективно.</w:t>
      </w:r>
    </w:p>
    <w:p w:rsidR="004265E4" w:rsidRPr="00813F86" w:rsidRDefault="004265E4" w:rsidP="008778AE">
      <w:pPr>
        <w:pStyle w:val="af"/>
        <w:spacing w:line="240" w:lineRule="auto"/>
        <w:ind w:firstLine="709"/>
        <w:rPr>
          <w:rFonts w:ascii="Times New Roman" w:hAnsi="Times New Roman" w:cs="Times New Roman"/>
          <w:spacing w:val="-3"/>
          <w:sz w:val="28"/>
          <w:szCs w:val="28"/>
        </w:rPr>
      </w:pPr>
      <w:r w:rsidRPr="00813F86">
        <w:rPr>
          <w:rFonts w:ascii="Times New Roman" w:hAnsi="Times New Roman" w:cs="Times New Roman"/>
          <w:spacing w:val="-3"/>
          <w:sz w:val="28"/>
          <w:szCs w:val="28"/>
        </w:rPr>
        <w:t>В программе для каждого класса предлагается речевой материал, который обучающиеся должны усвоить в течение года: примерный перечень слов, словосочетаний, понятий, терминов.</w:t>
      </w:r>
    </w:p>
    <w:p w:rsidR="004265E4" w:rsidRPr="00813F86" w:rsidRDefault="004265E4" w:rsidP="008778AE">
      <w:pPr>
        <w:pStyle w:val="af"/>
        <w:spacing w:line="240" w:lineRule="auto"/>
        <w:ind w:firstLine="709"/>
        <w:rPr>
          <w:rFonts w:ascii="Times New Roman" w:hAnsi="Times New Roman" w:cs="Times New Roman"/>
          <w:spacing w:val="-3"/>
          <w:sz w:val="28"/>
          <w:szCs w:val="28"/>
        </w:rPr>
      </w:pPr>
      <w:r w:rsidRPr="00813F86">
        <w:rPr>
          <w:rFonts w:ascii="Times New Roman" w:hAnsi="Times New Roman" w:cs="Times New Roman"/>
          <w:spacing w:val="-3"/>
          <w:sz w:val="28"/>
          <w:szCs w:val="28"/>
        </w:rPr>
        <w:t>Целенаправленно проводимая словарная работа обеспечивает прочное усвоение обучающимися слов, словосочетаний и фраз, на основе которых достигается усвоение изобразительной грамоты.</w:t>
      </w:r>
    </w:p>
    <w:p w:rsidR="004265E4" w:rsidRPr="00813F86" w:rsidRDefault="004265E4" w:rsidP="008778AE">
      <w:pPr>
        <w:pStyle w:val="af"/>
        <w:spacing w:line="240" w:lineRule="auto"/>
        <w:ind w:firstLine="709"/>
        <w:rPr>
          <w:rFonts w:ascii="Times New Roman" w:hAnsi="Times New Roman" w:cs="Times New Roman"/>
          <w:spacing w:val="-3"/>
          <w:sz w:val="28"/>
          <w:szCs w:val="28"/>
        </w:rPr>
      </w:pPr>
      <w:r w:rsidRPr="00813F86">
        <w:rPr>
          <w:rFonts w:ascii="Times New Roman" w:hAnsi="Times New Roman" w:cs="Times New Roman"/>
          <w:spacing w:val="-3"/>
          <w:sz w:val="28"/>
          <w:szCs w:val="28"/>
        </w:rPr>
        <w:t>В структуру учебного предмета «Изобразительное искусство» входят следующие разделы: «Виды художественной деятельности», «Азбука искусства (обучение основам художественной грамоты)», «Значимые темы искусства», «Опыт художественно – творческой деятельности».</w:t>
      </w:r>
    </w:p>
    <w:p w:rsidR="004265E4" w:rsidRPr="00813F86" w:rsidRDefault="004265E4" w:rsidP="008778AE">
      <w:pPr>
        <w:pStyle w:val="af"/>
        <w:spacing w:line="240" w:lineRule="auto"/>
        <w:ind w:firstLine="709"/>
        <w:rPr>
          <w:rFonts w:ascii="Times New Roman" w:hAnsi="Times New Roman" w:cs="Times New Roman"/>
          <w:b/>
          <w:i/>
          <w:spacing w:val="-3"/>
          <w:sz w:val="28"/>
          <w:szCs w:val="28"/>
        </w:rPr>
      </w:pPr>
      <w:r w:rsidRPr="00813F86">
        <w:rPr>
          <w:rFonts w:ascii="Times New Roman" w:hAnsi="Times New Roman" w:cs="Times New Roman"/>
          <w:b/>
          <w:i/>
          <w:spacing w:val="-3"/>
          <w:sz w:val="28"/>
          <w:szCs w:val="28"/>
        </w:rPr>
        <w:t>Виды художественной деятельности</w:t>
      </w:r>
    </w:p>
    <w:p w:rsidR="004265E4" w:rsidRPr="00813F86" w:rsidRDefault="004265E4" w:rsidP="008778AE">
      <w:pPr>
        <w:pStyle w:val="af"/>
        <w:spacing w:line="240" w:lineRule="auto"/>
        <w:ind w:firstLine="709"/>
        <w:rPr>
          <w:rFonts w:ascii="Times New Roman" w:hAnsi="Times New Roman" w:cs="Times New Roman"/>
          <w:spacing w:val="-3"/>
          <w:sz w:val="28"/>
          <w:szCs w:val="28"/>
        </w:rPr>
      </w:pPr>
      <w:r w:rsidRPr="00813F86">
        <w:rPr>
          <w:rFonts w:ascii="Times New Roman" w:hAnsi="Times New Roman" w:cs="Times New Roman"/>
          <w:i/>
          <w:spacing w:val="-3"/>
          <w:sz w:val="28"/>
          <w:szCs w:val="28"/>
        </w:rPr>
        <w:t>Восприятие произведений искусства</w:t>
      </w:r>
      <w:r w:rsidRPr="00813F86">
        <w:rPr>
          <w:rFonts w:ascii="Times New Roman" w:hAnsi="Times New Roman" w:cs="Times New Roman"/>
          <w:spacing w:val="-3"/>
          <w:sz w:val="28"/>
          <w:szCs w:val="28"/>
        </w:rPr>
        <w:t>.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различие.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(Русский музей, Эрмитаж и т.д.)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4265E4" w:rsidRPr="00813F86" w:rsidRDefault="004265E4" w:rsidP="008778AE">
      <w:pPr>
        <w:pStyle w:val="af"/>
        <w:spacing w:line="240" w:lineRule="auto"/>
        <w:ind w:firstLine="709"/>
        <w:rPr>
          <w:rFonts w:ascii="Times New Roman" w:hAnsi="Times New Roman" w:cs="Times New Roman"/>
          <w:spacing w:val="-3"/>
          <w:sz w:val="28"/>
          <w:szCs w:val="28"/>
        </w:rPr>
      </w:pPr>
      <w:r w:rsidRPr="00813F86">
        <w:rPr>
          <w:rFonts w:ascii="Times New Roman" w:hAnsi="Times New Roman" w:cs="Times New Roman"/>
          <w:i/>
          <w:spacing w:val="-3"/>
          <w:sz w:val="28"/>
          <w:szCs w:val="28"/>
        </w:rPr>
        <w:lastRenderedPageBreak/>
        <w:t>Рисунок.</w:t>
      </w:r>
      <w:r w:rsidRPr="00813F86">
        <w:rPr>
          <w:rFonts w:ascii="Times New Roman" w:hAnsi="Times New Roman" w:cs="Times New Roman"/>
          <w:spacing w:val="-3"/>
          <w:sz w:val="28"/>
          <w:szCs w:val="28"/>
        </w:rPr>
        <w:t xml:space="preserve"> Материалы для рисунка: карандаш, ручка, фломастер, уголь, пастель, мелки и т.д.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4265E4" w:rsidRPr="00813F86" w:rsidRDefault="004265E4" w:rsidP="008778AE">
      <w:pPr>
        <w:pStyle w:val="af"/>
        <w:spacing w:line="240" w:lineRule="auto"/>
        <w:ind w:firstLine="709"/>
        <w:rPr>
          <w:rFonts w:ascii="Times New Roman" w:hAnsi="Times New Roman" w:cs="Times New Roman"/>
          <w:spacing w:val="-3"/>
          <w:sz w:val="28"/>
          <w:szCs w:val="28"/>
        </w:rPr>
      </w:pPr>
      <w:r w:rsidRPr="00813F86">
        <w:rPr>
          <w:rFonts w:ascii="Times New Roman" w:hAnsi="Times New Roman" w:cs="Times New Roman"/>
          <w:i/>
          <w:spacing w:val="-3"/>
          <w:sz w:val="28"/>
          <w:szCs w:val="28"/>
        </w:rPr>
        <w:t>Живопись.</w:t>
      </w:r>
      <w:r w:rsidRPr="00813F86">
        <w:rPr>
          <w:rFonts w:ascii="Times New Roman" w:hAnsi="Times New Roman" w:cs="Times New Roman"/>
          <w:spacing w:val="-3"/>
          <w:sz w:val="28"/>
          <w:szCs w:val="28"/>
        </w:rPr>
        <w:t xml:space="preserve"> Живописные материалы. Красота и разнообразие природы, человека, зданий, предметов, выраженные средствами рисунка.  Цвет - основа языка живописи. Выбор средств художественной выразительности для создания выразительного образа в соответствии поставленными задачами. Образы природы и человека в живописи.</w:t>
      </w:r>
    </w:p>
    <w:p w:rsidR="004265E4" w:rsidRPr="00813F86" w:rsidRDefault="004265E4" w:rsidP="008778AE">
      <w:pPr>
        <w:pStyle w:val="af"/>
        <w:spacing w:line="240" w:lineRule="auto"/>
        <w:ind w:firstLine="709"/>
        <w:rPr>
          <w:rFonts w:ascii="Times New Roman" w:hAnsi="Times New Roman" w:cs="Times New Roman"/>
          <w:spacing w:val="-3"/>
          <w:sz w:val="28"/>
          <w:szCs w:val="28"/>
        </w:rPr>
      </w:pPr>
      <w:r w:rsidRPr="00813F86">
        <w:rPr>
          <w:rFonts w:ascii="Times New Roman" w:hAnsi="Times New Roman" w:cs="Times New Roman"/>
          <w:i/>
          <w:spacing w:val="-3"/>
          <w:sz w:val="28"/>
          <w:szCs w:val="28"/>
        </w:rPr>
        <w:t>Скульптура.</w:t>
      </w:r>
      <w:r w:rsidRPr="00813F86">
        <w:rPr>
          <w:rFonts w:ascii="Times New Roman" w:hAnsi="Times New Roman" w:cs="Times New Roman"/>
          <w:spacing w:val="-3"/>
          <w:sz w:val="28"/>
          <w:szCs w:val="28"/>
        </w:rPr>
        <w:t xml:space="preserve"> 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4265E4" w:rsidRPr="00813F86" w:rsidRDefault="004265E4" w:rsidP="008778AE">
      <w:pPr>
        <w:pStyle w:val="af"/>
        <w:spacing w:line="240" w:lineRule="auto"/>
        <w:ind w:firstLine="709"/>
        <w:rPr>
          <w:rFonts w:ascii="Times New Roman" w:hAnsi="Times New Roman" w:cs="Times New Roman"/>
          <w:spacing w:val="-3"/>
          <w:sz w:val="28"/>
          <w:szCs w:val="28"/>
        </w:rPr>
      </w:pPr>
      <w:r w:rsidRPr="00813F86">
        <w:rPr>
          <w:rFonts w:ascii="Times New Roman" w:hAnsi="Times New Roman" w:cs="Times New Roman"/>
          <w:i/>
          <w:spacing w:val="-3"/>
          <w:sz w:val="28"/>
          <w:szCs w:val="28"/>
        </w:rPr>
        <w:t>Художественное конструирование и дизайн</w:t>
      </w:r>
      <w:r w:rsidRPr="00813F86">
        <w:rPr>
          <w:rFonts w:ascii="Times New Roman" w:hAnsi="Times New Roman" w:cs="Times New Roman"/>
          <w:spacing w:val="-3"/>
          <w:sz w:val="28"/>
          <w:szCs w:val="28"/>
        </w:rPr>
        <w:t>. 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 раскатывание, набор объема,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4265E4" w:rsidRPr="00813F86" w:rsidRDefault="004265E4" w:rsidP="008778AE">
      <w:pPr>
        <w:pStyle w:val="af"/>
        <w:spacing w:line="240" w:lineRule="auto"/>
        <w:ind w:firstLine="709"/>
        <w:rPr>
          <w:rFonts w:ascii="Times New Roman" w:hAnsi="Times New Roman" w:cs="Times New Roman"/>
          <w:spacing w:val="-3"/>
          <w:sz w:val="28"/>
          <w:szCs w:val="28"/>
        </w:rPr>
      </w:pPr>
      <w:r w:rsidRPr="00813F86">
        <w:rPr>
          <w:rFonts w:ascii="Times New Roman" w:hAnsi="Times New Roman" w:cs="Times New Roman"/>
          <w:i/>
          <w:spacing w:val="-3"/>
          <w:sz w:val="28"/>
          <w:szCs w:val="28"/>
        </w:rPr>
        <w:t>Декоративно-прикладное искусство.</w:t>
      </w:r>
      <w:r w:rsidRPr="00813F86">
        <w:rPr>
          <w:rFonts w:ascii="Times New Roman" w:hAnsi="Times New Roman" w:cs="Times New Roman"/>
          <w:spacing w:val="-3"/>
          <w:sz w:val="28"/>
          <w:szCs w:val="28"/>
        </w:rPr>
        <w:t xml:space="preserve"> Истоки декоративно-прикладного искусства и его роль в жизни человека. Понятие о синтетическом характере народного искусства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Представление народа о мужской и женской красоте, отраженной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т.д.). Ознакомление с произведениями народных художественных промыслов в России (с учетом местных условий).</w:t>
      </w:r>
    </w:p>
    <w:p w:rsidR="004265E4" w:rsidRPr="00813F86" w:rsidRDefault="004265E4" w:rsidP="008778AE">
      <w:pPr>
        <w:pStyle w:val="af"/>
        <w:spacing w:line="240" w:lineRule="auto"/>
        <w:ind w:firstLine="709"/>
        <w:rPr>
          <w:rFonts w:ascii="Times New Roman" w:hAnsi="Times New Roman" w:cs="Times New Roman"/>
          <w:b/>
          <w:i/>
          <w:spacing w:val="-3"/>
          <w:sz w:val="28"/>
          <w:szCs w:val="28"/>
        </w:rPr>
      </w:pPr>
      <w:r w:rsidRPr="00813F86">
        <w:rPr>
          <w:rFonts w:ascii="Times New Roman" w:hAnsi="Times New Roman" w:cs="Times New Roman"/>
          <w:b/>
          <w:i/>
          <w:spacing w:val="-3"/>
          <w:sz w:val="28"/>
          <w:szCs w:val="28"/>
        </w:rPr>
        <w:t xml:space="preserve">Азбука искусства (обучение основам художественной грамоты) </w:t>
      </w:r>
    </w:p>
    <w:p w:rsidR="004265E4" w:rsidRPr="00813F86" w:rsidRDefault="004265E4" w:rsidP="008778AE">
      <w:pPr>
        <w:pStyle w:val="af"/>
        <w:spacing w:line="240" w:lineRule="auto"/>
        <w:ind w:firstLine="709"/>
        <w:rPr>
          <w:rFonts w:ascii="Times New Roman" w:hAnsi="Times New Roman" w:cs="Times New Roman"/>
          <w:spacing w:val="-3"/>
          <w:sz w:val="28"/>
          <w:szCs w:val="28"/>
        </w:rPr>
      </w:pPr>
      <w:r w:rsidRPr="00813F86">
        <w:rPr>
          <w:rFonts w:ascii="Times New Roman" w:hAnsi="Times New Roman" w:cs="Times New Roman"/>
          <w:i/>
          <w:spacing w:val="-3"/>
          <w:sz w:val="28"/>
          <w:szCs w:val="28"/>
        </w:rPr>
        <w:t>Композиция.</w:t>
      </w:r>
      <w:r w:rsidRPr="00813F86">
        <w:rPr>
          <w:rFonts w:ascii="Times New Roman" w:hAnsi="Times New Roman" w:cs="Times New Roman"/>
          <w:spacing w:val="-3"/>
          <w:sz w:val="28"/>
          <w:szCs w:val="28"/>
        </w:rPr>
        <w:t xml:space="preserve"> Элементарные приемы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дальше, дальше - меньше, загораживание. Роль контрастов в композиции: низкое и высокое, большое и маленькое, тонкое и толстое, темное и светлое, спокойное и динамичное и т.д.. Композиционный центр (зрительный центр композиции). Главное и второстепенное в композиции. Симметрия и асимметрия. </w:t>
      </w:r>
    </w:p>
    <w:p w:rsidR="004265E4" w:rsidRPr="00813F86" w:rsidRDefault="004265E4" w:rsidP="008778AE">
      <w:pPr>
        <w:pStyle w:val="af"/>
        <w:spacing w:line="240" w:lineRule="auto"/>
        <w:ind w:firstLine="709"/>
        <w:rPr>
          <w:rFonts w:ascii="Times New Roman" w:hAnsi="Times New Roman" w:cs="Times New Roman"/>
          <w:spacing w:val="-3"/>
          <w:sz w:val="28"/>
          <w:szCs w:val="28"/>
        </w:rPr>
      </w:pPr>
      <w:r w:rsidRPr="00813F86">
        <w:rPr>
          <w:rFonts w:ascii="Times New Roman" w:hAnsi="Times New Roman" w:cs="Times New Roman"/>
          <w:i/>
          <w:spacing w:val="-3"/>
          <w:sz w:val="28"/>
          <w:szCs w:val="28"/>
        </w:rPr>
        <w:t>Цвет.</w:t>
      </w:r>
      <w:r w:rsidRPr="00813F86">
        <w:rPr>
          <w:rFonts w:ascii="Times New Roman" w:hAnsi="Times New Roman" w:cs="Times New Roman"/>
          <w:spacing w:val="-3"/>
          <w:sz w:val="28"/>
          <w:szCs w:val="28"/>
        </w:rPr>
        <w:t xml:space="preserve"> 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4265E4" w:rsidRPr="00813F86" w:rsidRDefault="004265E4" w:rsidP="008778AE">
      <w:pPr>
        <w:pStyle w:val="af"/>
        <w:spacing w:line="240" w:lineRule="auto"/>
        <w:ind w:firstLine="709"/>
        <w:rPr>
          <w:rFonts w:ascii="Times New Roman" w:hAnsi="Times New Roman" w:cs="Times New Roman"/>
          <w:spacing w:val="-3"/>
          <w:sz w:val="28"/>
          <w:szCs w:val="28"/>
        </w:rPr>
      </w:pPr>
      <w:r w:rsidRPr="00813F86">
        <w:rPr>
          <w:rFonts w:ascii="Times New Roman" w:hAnsi="Times New Roman" w:cs="Times New Roman"/>
          <w:i/>
          <w:spacing w:val="-3"/>
          <w:sz w:val="28"/>
          <w:szCs w:val="28"/>
        </w:rPr>
        <w:t>Линия.</w:t>
      </w:r>
      <w:r w:rsidRPr="00813F86">
        <w:rPr>
          <w:rFonts w:ascii="Times New Roman" w:hAnsi="Times New Roman" w:cs="Times New Roman"/>
          <w:spacing w:val="-3"/>
          <w:sz w:val="28"/>
          <w:szCs w:val="28"/>
        </w:rPr>
        <w:t xml:space="preserve"> Многообразие линий (тонкие, толстые, прямые, волнистые, плавные, острые, закругленные спиралью, летящие) и их знаковый характер. Линия, штрих, </w:t>
      </w:r>
      <w:r w:rsidRPr="00813F86">
        <w:rPr>
          <w:rFonts w:ascii="Times New Roman" w:hAnsi="Times New Roman" w:cs="Times New Roman"/>
          <w:spacing w:val="-3"/>
          <w:sz w:val="28"/>
          <w:szCs w:val="28"/>
        </w:rPr>
        <w:lastRenderedPageBreak/>
        <w:t>пятно и художественный образ. Передача с помощью линии эмоционального состояния природы, человека, животного.</w:t>
      </w:r>
    </w:p>
    <w:p w:rsidR="004265E4" w:rsidRPr="00813F86" w:rsidRDefault="004265E4" w:rsidP="008778AE">
      <w:pPr>
        <w:pStyle w:val="af"/>
        <w:spacing w:line="240" w:lineRule="auto"/>
        <w:ind w:firstLine="709"/>
        <w:rPr>
          <w:rFonts w:ascii="Times New Roman" w:hAnsi="Times New Roman" w:cs="Times New Roman"/>
          <w:spacing w:val="-3"/>
          <w:sz w:val="28"/>
          <w:szCs w:val="28"/>
        </w:rPr>
      </w:pPr>
      <w:r w:rsidRPr="00813F86">
        <w:rPr>
          <w:rFonts w:ascii="Times New Roman" w:hAnsi="Times New Roman" w:cs="Times New Roman"/>
          <w:i/>
          <w:spacing w:val="-3"/>
          <w:sz w:val="28"/>
          <w:szCs w:val="28"/>
        </w:rPr>
        <w:t>Форма.</w:t>
      </w:r>
      <w:r w:rsidRPr="00813F86">
        <w:rPr>
          <w:rFonts w:ascii="Times New Roman" w:hAnsi="Times New Roman" w:cs="Times New Roman"/>
          <w:spacing w:val="-3"/>
          <w:sz w:val="28"/>
          <w:szCs w:val="28"/>
        </w:rPr>
        <w:t xml:space="preserve">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4265E4" w:rsidRPr="00813F86" w:rsidRDefault="004265E4" w:rsidP="008778AE">
      <w:pPr>
        <w:pStyle w:val="af"/>
        <w:spacing w:line="240" w:lineRule="auto"/>
        <w:ind w:firstLine="709"/>
        <w:rPr>
          <w:rFonts w:ascii="Times New Roman" w:hAnsi="Times New Roman" w:cs="Times New Roman"/>
          <w:spacing w:val="-3"/>
          <w:sz w:val="28"/>
          <w:szCs w:val="28"/>
        </w:rPr>
      </w:pPr>
      <w:r w:rsidRPr="00813F86">
        <w:rPr>
          <w:rFonts w:ascii="Times New Roman" w:hAnsi="Times New Roman" w:cs="Times New Roman"/>
          <w:i/>
          <w:spacing w:val="-3"/>
          <w:sz w:val="28"/>
          <w:szCs w:val="28"/>
        </w:rPr>
        <w:t>Объем.</w:t>
      </w:r>
      <w:r w:rsidRPr="00813F86">
        <w:rPr>
          <w:rFonts w:ascii="Times New Roman" w:hAnsi="Times New Roman" w:cs="Times New Roman"/>
          <w:spacing w:val="-3"/>
          <w:sz w:val="28"/>
          <w:szCs w:val="28"/>
        </w:rPr>
        <w:t xml:space="preserve"> Объем в пространстве и объем на плоскости. Способы передачи объема. Выразительность объемных композиций. </w:t>
      </w:r>
    </w:p>
    <w:p w:rsidR="004265E4" w:rsidRPr="00813F86" w:rsidRDefault="004265E4" w:rsidP="008778AE">
      <w:pPr>
        <w:pStyle w:val="af"/>
        <w:spacing w:line="240" w:lineRule="auto"/>
        <w:ind w:firstLine="709"/>
        <w:rPr>
          <w:rFonts w:ascii="Times New Roman" w:hAnsi="Times New Roman" w:cs="Times New Roman"/>
          <w:spacing w:val="-3"/>
          <w:sz w:val="28"/>
          <w:szCs w:val="28"/>
        </w:rPr>
      </w:pPr>
      <w:r w:rsidRPr="00813F86">
        <w:rPr>
          <w:rFonts w:ascii="Times New Roman" w:hAnsi="Times New Roman" w:cs="Times New Roman"/>
          <w:i/>
          <w:spacing w:val="-3"/>
          <w:sz w:val="28"/>
          <w:szCs w:val="28"/>
        </w:rPr>
        <w:t>Ритм.</w:t>
      </w:r>
      <w:r w:rsidRPr="00813F86">
        <w:rPr>
          <w:rFonts w:ascii="Times New Roman" w:hAnsi="Times New Roman" w:cs="Times New Roman"/>
          <w:spacing w:val="-3"/>
          <w:sz w:val="28"/>
          <w:szCs w:val="28"/>
        </w:rPr>
        <w:t xml:space="preserve"> Виды ритма (спокойный, замедленный, порывистый, беспокойный и т.д.).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4265E4" w:rsidRPr="00813F86" w:rsidRDefault="004265E4" w:rsidP="008778AE">
      <w:pPr>
        <w:pStyle w:val="af"/>
        <w:spacing w:line="240" w:lineRule="auto"/>
        <w:ind w:firstLine="709"/>
        <w:rPr>
          <w:rFonts w:ascii="Times New Roman" w:hAnsi="Times New Roman" w:cs="Times New Roman"/>
          <w:b/>
          <w:i/>
          <w:spacing w:val="-3"/>
          <w:sz w:val="28"/>
          <w:szCs w:val="28"/>
        </w:rPr>
      </w:pPr>
      <w:r w:rsidRPr="00813F86">
        <w:rPr>
          <w:rFonts w:ascii="Times New Roman" w:hAnsi="Times New Roman" w:cs="Times New Roman"/>
          <w:b/>
          <w:i/>
          <w:spacing w:val="-3"/>
          <w:sz w:val="28"/>
          <w:szCs w:val="28"/>
        </w:rPr>
        <w:t>Значимые темы искусства</w:t>
      </w:r>
    </w:p>
    <w:p w:rsidR="004265E4" w:rsidRPr="00813F86" w:rsidRDefault="004265E4" w:rsidP="008778AE">
      <w:pPr>
        <w:pStyle w:val="af"/>
        <w:spacing w:line="240" w:lineRule="auto"/>
        <w:ind w:firstLine="709"/>
        <w:rPr>
          <w:rFonts w:ascii="Times New Roman" w:hAnsi="Times New Roman" w:cs="Times New Roman"/>
          <w:spacing w:val="-3"/>
          <w:sz w:val="28"/>
          <w:szCs w:val="28"/>
        </w:rPr>
      </w:pPr>
      <w:r w:rsidRPr="00813F86">
        <w:rPr>
          <w:rFonts w:ascii="Times New Roman" w:hAnsi="Times New Roman" w:cs="Times New Roman"/>
          <w:i/>
          <w:spacing w:val="-3"/>
          <w:sz w:val="28"/>
          <w:szCs w:val="28"/>
        </w:rPr>
        <w:t>Земля – наш общий дом.</w:t>
      </w:r>
      <w:r w:rsidRPr="00813F86">
        <w:rPr>
          <w:rFonts w:ascii="Times New Roman" w:hAnsi="Times New Roman" w:cs="Times New Roman"/>
          <w:spacing w:val="-3"/>
          <w:sz w:val="28"/>
          <w:szCs w:val="28"/>
        </w:rPr>
        <w:t xml:space="preserve">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гнезда, норы, ульи, панцирь черепахи, домик улитки и т.д.</w:t>
      </w:r>
    </w:p>
    <w:p w:rsidR="004265E4" w:rsidRPr="00813F86" w:rsidRDefault="004265E4" w:rsidP="008778AE">
      <w:pPr>
        <w:pStyle w:val="af"/>
        <w:spacing w:line="240" w:lineRule="auto"/>
        <w:ind w:firstLine="709"/>
        <w:rPr>
          <w:rFonts w:ascii="Times New Roman" w:hAnsi="Times New Roman" w:cs="Times New Roman"/>
          <w:spacing w:val="-3"/>
          <w:sz w:val="28"/>
          <w:szCs w:val="28"/>
        </w:rPr>
      </w:pPr>
      <w:r w:rsidRPr="00813F86">
        <w:rPr>
          <w:rFonts w:ascii="Times New Roman" w:hAnsi="Times New Roman" w:cs="Times New Roman"/>
          <w:spacing w:val="-3"/>
          <w:sz w:val="28"/>
          <w:szCs w:val="28"/>
        </w:rPr>
        <w:t>Восприятие и эмоциональная оценка шедевров русского и зарубежного искусства, изображающих природу. Общность тематики, передаваемых чувств, отношение к природе в произведениях авторов – представителей р</w:t>
      </w:r>
      <w:r w:rsidR="0088359A" w:rsidRPr="00813F86">
        <w:rPr>
          <w:rFonts w:ascii="Times New Roman" w:hAnsi="Times New Roman" w:cs="Times New Roman"/>
          <w:spacing w:val="-3"/>
          <w:sz w:val="28"/>
          <w:szCs w:val="28"/>
        </w:rPr>
        <w:t>азных культур, народов, стран (</w:t>
      </w:r>
      <w:r w:rsidRPr="00813F86">
        <w:rPr>
          <w:rFonts w:ascii="Times New Roman" w:hAnsi="Times New Roman" w:cs="Times New Roman"/>
          <w:spacing w:val="-3"/>
          <w:sz w:val="28"/>
          <w:szCs w:val="28"/>
        </w:rPr>
        <w:t xml:space="preserve">например, А. К. Саврасов, И. И. Левитан, И. И. Шишкин, Н. К. Рерих¸ К. Моне, П. Сезанн, В. Ван Гог и др.) </w:t>
      </w:r>
    </w:p>
    <w:p w:rsidR="004265E4" w:rsidRPr="00813F86" w:rsidRDefault="004265E4" w:rsidP="008778AE">
      <w:pPr>
        <w:pStyle w:val="af"/>
        <w:spacing w:line="240" w:lineRule="auto"/>
        <w:ind w:firstLine="709"/>
        <w:rPr>
          <w:rFonts w:ascii="Times New Roman" w:hAnsi="Times New Roman" w:cs="Times New Roman"/>
          <w:spacing w:val="-3"/>
          <w:sz w:val="28"/>
          <w:szCs w:val="28"/>
        </w:rPr>
      </w:pPr>
      <w:r w:rsidRPr="00813F86">
        <w:rPr>
          <w:rFonts w:ascii="Times New Roman" w:hAnsi="Times New Roman" w:cs="Times New Roman"/>
          <w:spacing w:val="-3"/>
          <w:sz w:val="28"/>
          <w:szCs w:val="28"/>
        </w:rPr>
        <w:t>Знакомство с несколькими наиболее яркими культурами мира, представляющими разные народы и эпохи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мира. Образы культуры и декоративно -прикладного искусства.</w:t>
      </w:r>
    </w:p>
    <w:p w:rsidR="004265E4" w:rsidRPr="00813F86" w:rsidRDefault="004265E4" w:rsidP="008778AE">
      <w:pPr>
        <w:pStyle w:val="af"/>
        <w:spacing w:line="240" w:lineRule="auto"/>
        <w:ind w:firstLine="709"/>
        <w:rPr>
          <w:rFonts w:ascii="Times New Roman" w:hAnsi="Times New Roman" w:cs="Times New Roman"/>
          <w:i/>
          <w:spacing w:val="-3"/>
          <w:sz w:val="28"/>
          <w:szCs w:val="28"/>
        </w:rPr>
      </w:pPr>
      <w:r w:rsidRPr="00813F86">
        <w:rPr>
          <w:rFonts w:ascii="Times New Roman" w:hAnsi="Times New Roman" w:cs="Times New Roman"/>
          <w:i/>
          <w:spacing w:val="-3"/>
          <w:sz w:val="28"/>
          <w:szCs w:val="28"/>
        </w:rPr>
        <w:t>Родина моя – Россия.</w:t>
      </w:r>
      <w:r w:rsidRPr="00813F86">
        <w:rPr>
          <w:rFonts w:ascii="Times New Roman" w:hAnsi="Times New Roman" w:cs="Times New Roman"/>
          <w:spacing w:val="-3"/>
          <w:sz w:val="28"/>
          <w:szCs w:val="28"/>
        </w:rPr>
        <w:t xml:space="preserve">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и традиционной культуры. Представление народа о красоте человека (внешней и духовной), отраженные в искусстве. Образ защитника Отечества.</w:t>
      </w:r>
    </w:p>
    <w:p w:rsidR="004265E4" w:rsidRPr="00813F86" w:rsidRDefault="004265E4" w:rsidP="008778AE">
      <w:pPr>
        <w:pStyle w:val="af"/>
        <w:spacing w:line="240" w:lineRule="auto"/>
        <w:ind w:firstLine="709"/>
        <w:rPr>
          <w:rFonts w:ascii="Times New Roman" w:hAnsi="Times New Roman" w:cs="Times New Roman"/>
          <w:spacing w:val="-3"/>
          <w:sz w:val="28"/>
          <w:szCs w:val="28"/>
        </w:rPr>
      </w:pPr>
      <w:r w:rsidRPr="00813F86">
        <w:rPr>
          <w:rFonts w:ascii="Times New Roman" w:hAnsi="Times New Roman" w:cs="Times New Roman"/>
          <w:i/>
          <w:spacing w:val="-3"/>
          <w:sz w:val="28"/>
          <w:szCs w:val="28"/>
        </w:rPr>
        <w:t>Человек и человеческие взаимоотношения.</w:t>
      </w:r>
      <w:r w:rsidRPr="00813F86">
        <w:rPr>
          <w:rFonts w:ascii="Times New Roman" w:hAnsi="Times New Roman" w:cs="Times New Roman"/>
          <w:spacing w:val="-3"/>
          <w:sz w:val="28"/>
          <w:szCs w:val="28"/>
        </w:rPr>
        <w:t xml:space="preserve">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w:t>
      </w:r>
      <w:r w:rsidR="00996419" w:rsidRPr="00813F86">
        <w:rPr>
          <w:rFonts w:ascii="Times New Roman" w:hAnsi="Times New Roman" w:cs="Times New Roman"/>
          <w:spacing w:val="-3"/>
          <w:sz w:val="28"/>
          <w:szCs w:val="28"/>
        </w:rPr>
        <w:t>у, заботу, героизм, бескорыстие</w:t>
      </w:r>
      <w:r w:rsidRPr="00813F86">
        <w:rPr>
          <w:rFonts w:ascii="Times New Roman" w:hAnsi="Times New Roman" w:cs="Times New Roman"/>
          <w:spacing w:val="-3"/>
          <w:sz w:val="28"/>
          <w:szCs w:val="28"/>
        </w:rPr>
        <w:t xml:space="preserve"> и т.д. образы персонажей, вызывающие гнев, раздражение, презрение.</w:t>
      </w:r>
    </w:p>
    <w:p w:rsidR="004265E4" w:rsidRPr="00813F86" w:rsidRDefault="00996419" w:rsidP="008778AE">
      <w:pPr>
        <w:pStyle w:val="af"/>
        <w:spacing w:line="240" w:lineRule="auto"/>
        <w:ind w:firstLine="709"/>
        <w:rPr>
          <w:rFonts w:ascii="Times New Roman" w:hAnsi="Times New Roman" w:cs="Times New Roman"/>
          <w:i/>
          <w:spacing w:val="-3"/>
          <w:sz w:val="28"/>
          <w:szCs w:val="28"/>
        </w:rPr>
      </w:pPr>
      <w:r w:rsidRPr="00813F86">
        <w:rPr>
          <w:rFonts w:ascii="Times New Roman" w:hAnsi="Times New Roman" w:cs="Times New Roman"/>
          <w:i/>
          <w:spacing w:val="-3"/>
          <w:sz w:val="28"/>
          <w:szCs w:val="28"/>
        </w:rPr>
        <w:t>Искусство дарит людям</w:t>
      </w:r>
      <w:r w:rsidR="004265E4" w:rsidRPr="00813F86">
        <w:rPr>
          <w:rFonts w:ascii="Times New Roman" w:hAnsi="Times New Roman" w:cs="Times New Roman"/>
          <w:i/>
          <w:spacing w:val="-3"/>
          <w:sz w:val="28"/>
          <w:szCs w:val="28"/>
        </w:rPr>
        <w:t xml:space="preserve"> красоту.</w:t>
      </w:r>
      <w:r w:rsidR="004265E4" w:rsidRPr="00813F86">
        <w:rPr>
          <w:rFonts w:ascii="Times New Roman" w:hAnsi="Times New Roman" w:cs="Times New Roman"/>
          <w:spacing w:val="-3"/>
          <w:sz w:val="28"/>
          <w:szCs w:val="28"/>
        </w:rPr>
        <w:t xml:space="preserve">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w:t>
      </w:r>
      <w:r w:rsidR="004265E4" w:rsidRPr="00813F86">
        <w:rPr>
          <w:rFonts w:ascii="Times New Roman" w:hAnsi="Times New Roman" w:cs="Times New Roman"/>
          <w:spacing w:val="-3"/>
          <w:sz w:val="28"/>
          <w:szCs w:val="28"/>
        </w:rPr>
        <w:lastRenderedPageBreak/>
        <w:t xml:space="preserve">организации его материального окружения. Отражение в пластических искусствах природных, географических условий, традиций, религиозных верованиях разных народов </w:t>
      </w:r>
      <w:r w:rsidRPr="00813F86">
        <w:rPr>
          <w:rFonts w:ascii="Times New Roman" w:hAnsi="Times New Roman" w:cs="Times New Roman"/>
          <w:spacing w:val="-3"/>
          <w:sz w:val="28"/>
          <w:szCs w:val="28"/>
        </w:rPr>
        <w:t xml:space="preserve">(на примере изобразительного и </w:t>
      </w:r>
      <w:r w:rsidR="004265E4" w:rsidRPr="00813F86">
        <w:rPr>
          <w:rFonts w:ascii="Times New Roman" w:hAnsi="Times New Roman" w:cs="Times New Roman"/>
          <w:spacing w:val="-3"/>
          <w:sz w:val="28"/>
          <w:szCs w:val="28"/>
        </w:rPr>
        <w:t>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одежды, книг и игрушек.</w:t>
      </w:r>
    </w:p>
    <w:p w:rsidR="004265E4" w:rsidRPr="00813F86" w:rsidRDefault="004265E4" w:rsidP="008778AE">
      <w:pPr>
        <w:pStyle w:val="af"/>
        <w:spacing w:line="240" w:lineRule="auto"/>
        <w:ind w:firstLine="709"/>
        <w:rPr>
          <w:rFonts w:ascii="Times New Roman" w:hAnsi="Times New Roman" w:cs="Times New Roman"/>
          <w:i/>
          <w:spacing w:val="-3"/>
          <w:sz w:val="28"/>
          <w:szCs w:val="28"/>
        </w:rPr>
      </w:pPr>
      <w:r w:rsidRPr="00813F86">
        <w:rPr>
          <w:rFonts w:ascii="Times New Roman" w:hAnsi="Times New Roman" w:cs="Times New Roman"/>
          <w:b/>
          <w:i/>
          <w:spacing w:val="-3"/>
          <w:sz w:val="28"/>
          <w:szCs w:val="28"/>
        </w:rPr>
        <w:t>Опыт художественно-творческой деятельности</w:t>
      </w:r>
    </w:p>
    <w:p w:rsidR="004265E4" w:rsidRPr="00813F86" w:rsidRDefault="004265E4" w:rsidP="008778AE">
      <w:pPr>
        <w:pStyle w:val="af"/>
        <w:spacing w:line="240" w:lineRule="auto"/>
        <w:ind w:firstLine="709"/>
        <w:rPr>
          <w:rFonts w:ascii="Times New Roman" w:hAnsi="Times New Roman" w:cs="Times New Roman"/>
          <w:spacing w:val="-3"/>
          <w:sz w:val="28"/>
          <w:szCs w:val="28"/>
        </w:rPr>
      </w:pPr>
      <w:r w:rsidRPr="00813F86">
        <w:rPr>
          <w:rFonts w:ascii="Times New Roman" w:hAnsi="Times New Roman" w:cs="Times New Roman"/>
          <w:spacing w:val="-3"/>
          <w:sz w:val="28"/>
          <w:szCs w:val="28"/>
        </w:rPr>
        <w:t>Участие в различных видах изобразительной, декоративно-прикладной и художественно-конструкторской деятельности.</w:t>
      </w:r>
    </w:p>
    <w:p w:rsidR="004265E4" w:rsidRPr="00813F86" w:rsidRDefault="004265E4" w:rsidP="008778AE">
      <w:pPr>
        <w:pStyle w:val="af"/>
        <w:spacing w:line="240" w:lineRule="auto"/>
        <w:ind w:firstLine="709"/>
        <w:rPr>
          <w:rFonts w:ascii="Times New Roman" w:hAnsi="Times New Roman" w:cs="Times New Roman"/>
          <w:spacing w:val="-3"/>
          <w:sz w:val="28"/>
          <w:szCs w:val="28"/>
        </w:rPr>
      </w:pPr>
      <w:r w:rsidRPr="00813F86">
        <w:rPr>
          <w:rFonts w:ascii="Times New Roman" w:hAnsi="Times New Roman" w:cs="Times New Roman"/>
          <w:spacing w:val="-3"/>
          <w:sz w:val="28"/>
          <w:szCs w:val="28"/>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4265E4" w:rsidRPr="00813F86" w:rsidRDefault="004265E4" w:rsidP="008778AE">
      <w:pPr>
        <w:pStyle w:val="af"/>
        <w:spacing w:line="240" w:lineRule="auto"/>
        <w:ind w:firstLine="709"/>
        <w:rPr>
          <w:rFonts w:ascii="Times New Roman" w:hAnsi="Times New Roman" w:cs="Times New Roman"/>
          <w:spacing w:val="-3"/>
          <w:sz w:val="28"/>
          <w:szCs w:val="28"/>
        </w:rPr>
      </w:pPr>
      <w:r w:rsidRPr="00813F86">
        <w:rPr>
          <w:rFonts w:ascii="Times New Roman" w:hAnsi="Times New Roman" w:cs="Times New Roman"/>
          <w:spacing w:val="-3"/>
          <w:sz w:val="28"/>
          <w:szCs w:val="28"/>
        </w:rPr>
        <w:t>Овладение основами художественной грамоты: композицией, формой, ритмом, линией, цветом, объемом, фактурой.</w:t>
      </w:r>
    </w:p>
    <w:p w:rsidR="004265E4" w:rsidRPr="00813F86" w:rsidRDefault="004265E4" w:rsidP="008778AE">
      <w:pPr>
        <w:pStyle w:val="af"/>
        <w:spacing w:line="240" w:lineRule="auto"/>
        <w:ind w:firstLine="709"/>
        <w:rPr>
          <w:rFonts w:ascii="Times New Roman" w:hAnsi="Times New Roman" w:cs="Times New Roman"/>
          <w:spacing w:val="-3"/>
          <w:sz w:val="28"/>
          <w:szCs w:val="28"/>
        </w:rPr>
      </w:pPr>
      <w:r w:rsidRPr="00813F86">
        <w:rPr>
          <w:rFonts w:ascii="Times New Roman" w:hAnsi="Times New Roman" w:cs="Times New Roman"/>
          <w:spacing w:val="-3"/>
          <w:sz w:val="28"/>
          <w:szCs w:val="28"/>
        </w:rPr>
        <w:t>Создание моделей бытового окружения человека. Овладение элементарными навыками лепки и бумагопластики.</w:t>
      </w:r>
    </w:p>
    <w:p w:rsidR="004265E4" w:rsidRPr="00813F86" w:rsidRDefault="004265E4" w:rsidP="008778AE">
      <w:pPr>
        <w:pStyle w:val="af"/>
        <w:spacing w:line="240" w:lineRule="auto"/>
        <w:ind w:firstLine="709"/>
        <w:rPr>
          <w:rFonts w:ascii="Times New Roman" w:hAnsi="Times New Roman" w:cs="Times New Roman"/>
          <w:spacing w:val="-3"/>
          <w:sz w:val="28"/>
          <w:szCs w:val="28"/>
        </w:rPr>
      </w:pPr>
      <w:r w:rsidRPr="00813F86">
        <w:rPr>
          <w:rFonts w:ascii="Times New Roman" w:hAnsi="Times New Roman" w:cs="Times New Roman"/>
          <w:spacing w:val="-3"/>
          <w:sz w:val="28"/>
          <w:szCs w:val="28"/>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4265E4" w:rsidRPr="00813F86" w:rsidRDefault="004265E4" w:rsidP="008778AE">
      <w:pPr>
        <w:pStyle w:val="af"/>
        <w:spacing w:line="240" w:lineRule="auto"/>
        <w:ind w:firstLine="709"/>
        <w:rPr>
          <w:rFonts w:ascii="Times New Roman" w:hAnsi="Times New Roman" w:cs="Times New Roman"/>
          <w:spacing w:val="-3"/>
          <w:sz w:val="28"/>
          <w:szCs w:val="28"/>
        </w:rPr>
      </w:pPr>
      <w:r w:rsidRPr="00813F86">
        <w:rPr>
          <w:rFonts w:ascii="Times New Roman" w:hAnsi="Times New Roman" w:cs="Times New Roman"/>
          <w:spacing w:val="-3"/>
          <w:sz w:val="28"/>
          <w:szCs w:val="28"/>
        </w:rPr>
        <w:t>Передача настроения в творческой работе с помощью цвета, тона, композиции, пространства, линии, штриха, пятна, объема, фактуры материала.</w:t>
      </w:r>
    </w:p>
    <w:p w:rsidR="004265E4" w:rsidRPr="00813F86" w:rsidRDefault="004265E4" w:rsidP="008778AE">
      <w:pPr>
        <w:pStyle w:val="af"/>
        <w:spacing w:line="240" w:lineRule="auto"/>
        <w:ind w:firstLine="709"/>
        <w:rPr>
          <w:rFonts w:ascii="Times New Roman" w:hAnsi="Times New Roman" w:cs="Times New Roman"/>
          <w:spacing w:val="-3"/>
          <w:sz w:val="28"/>
          <w:szCs w:val="28"/>
        </w:rPr>
      </w:pPr>
      <w:r w:rsidRPr="00813F86">
        <w:rPr>
          <w:rFonts w:ascii="Times New Roman" w:hAnsi="Times New Roman" w:cs="Times New Roman"/>
          <w:spacing w:val="-3"/>
          <w:sz w:val="28"/>
          <w:szCs w:val="28"/>
        </w:rPr>
        <w:t>Использование в индивидуальной и коллективной деятельности различных художественных техник и материалов: фотографии, видеосъемки, бумажной пластики, гуаши, акварели, пастели, восковых мелков, туши, карандаша, фломастеров, пластилина, глины, подручных и природных материалов.</w:t>
      </w:r>
    </w:p>
    <w:p w:rsidR="004265E4" w:rsidRPr="00813F86" w:rsidRDefault="004265E4" w:rsidP="008778AE">
      <w:pPr>
        <w:pStyle w:val="af"/>
        <w:spacing w:line="240" w:lineRule="auto"/>
        <w:ind w:firstLine="709"/>
        <w:rPr>
          <w:rFonts w:ascii="Times New Roman" w:hAnsi="Times New Roman" w:cs="Times New Roman"/>
          <w:spacing w:val="-3"/>
          <w:sz w:val="28"/>
          <w:szCs w:val="28"/>
        </w:rPr>
      </w:pPr>
      <w:r w:rsidRPr="00813F86">
        <w:rPr>
          <w:rFonts w:ascii="Times New Roman" w:hAnsi="Times New Roman" w:cs="Times New Roman"/>
          <w:spacing w:val="-3"/>
          <w:sz w:val="28"/>
          <w:szCs w:val="28"/>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4265E4" w:rsidRPr="00813F86" w:rsidRDefault="004265E4" w:rsidP="008778AE">
      <w:pPr>
        <w:spacing w:after="0" w:line="240" w:lineRule="auto"/>
        <w:ind w:firstLine="709"/>
        <w:jc w:val="both"/>
        <w:rPr>
          <w:rFonts w:ascii="Times New Roman" w:hAnsi="Times New Roman" w:cs="Times New Roman"/>
          <w:color w:val="auto"/>
          <w:kern w:val="0"/>
          <w:sz w:val="28"/>
          <w:szCs w:val="28"/>
          <w:lang w:eastAsia="ru-RU"/>
        </w:rPr>
      </w:pPr>
      <w:r w:rsidRPr="00813F86">
        <w:rPr>
          <w:rFonts w:ascii="Times New Roman" w:hAnsi="Times New Roman" w:cs="Times New Roman"/>
          <w:b/>
          <w:i/>
          <w:color w:val="auto"/>
          <w:kern w:val="0"/>
          <w:sz w:val="28"/>
          <w:szCs w:val="28"/>
          <w:lang w:eastAsia="ru-RU"/>
        </w:rPr>
        <w:t>Предметные результаты</w:t>
      </w:r>
      <w:r w:rsidRPr="00813F86">
        <w:rPr>
          <w:rFonts w:ascii="Times New Roman" w:hAnsi="Times New Roman" w:cs="Times New Roman"/>
          <w:color w:val="auto"/>
          <w:kern w:val="0"/>
          <w:sz w:val="28"/>
          <w:szCs w:val="28"/>
          <w:lang w:eastAsia="ru-RU"/>
        </w:rPr>
        <w:t xml:space="preserve"> освоения учебного предмета «Изобразительное искусство»:</w:t>
      </w:r>
    </w:p>
    <w:p w:rsidR="004265E4" w:rsidRPr="00813F86" w:rsidRDefault="004265E4" w:rsidP="008778AE">
      <w:pPr>
        <w:spacing w:after="0" w:line="240" w:lineRule="auto"/>
        <w:ind w:firstLine="709"/>
        <w:jc w:val="both"/>
        <w:rPr>
          <w:rFonts w:ascii="Times New Roman" w:hAnsi="Times New Roman" w:cs="Times New Roman"/>
          <w:color w:val="auto"/>
          <w:kern w:val="0"/>
          <w:sz w:val="28"/>
          <w:szCs w:val="28"/>
          <w:lang w:eastAsia="ru-RU"/>
        </w:rPr>
      </w:pPr>
      <w:r w:rsidRPr="00813F86">
        <w:rPr>
          <w:rFonts w:ascii="Times New Roman" w:hAnsi="Times New Roman" w:cs="Times New Roman"/>
          <w:color w:val="auto"/>
          <w:kern w:val="0"/>
          <w:sz w:val="28"/>
          <w:szCs w:val="28"/>
          <w:lang w:eastAsia="ru-RU"/>
        </w:rPr>
        <w:t>- понимание образной природы изобразительного искусства;</w:t>
      </w:r>
    </w:p>
    <w:p w:rsidR="004265E4" w:rsidRPr="00813F86" w:rsidRDefault="004265E4" w:rsidP="008778AE">
      <w:pPr>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color w:val="auto"/>
          <w:kern w:val="0"/>
          <w:sz w:val="28"/>
          <w:szCs w:val="28"/>
          <w:lang w:eastAsia="ru-RU"/>
        </w:rPr>
        <w:t xml:space="preserve">- </w:t>
      </w:r>
      <w:r w:rsidRPr="00813F86">
        <w:rPr>
          <w:rFonts w:ascii="Times New Roman" w:hAnsi="Times New Roman" w:cs="Times New Roman"/>
          <w:sz w:val="28"/>
          <w:szCs w:val="28"/>
        </w:rPr>
        <w:t>представление о роли искусства в жизни и духовно-нравственном развитии человека;</w:t>
      </w:r>
    </w:p>
    <w:p w:rsidR="004265E4" w:rsidRPr="00813F86" w:rsidRDefault="004265E4" w:rsidP="008778AE">
      <w:pPr>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t>- сформированность основ художественной культуры, в том числе на материале художественной культуры родного края;</w:t>
      </w:r>
    </w:p>
    <w:p w:rsidR="004265E4" w:rsidRPr="00813F86" w:rsidRDefault="004265E4" w:rsidP="008778AE">
      <w:pPr>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t>- развитие эстетического чувства на основе знакомства с мировой и отечественной художественной культурой;</w:t>
      </w:r>
    </w:p>
    <w:p w:rsidR="004265E4" w:rsidRPr="00813F86" w:rsidRDefault="004265E4" w:rsidP="008778AE">
      <w:pPr>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t>- умение воспринимать, элементарно анализировать и оценивать произведения искусства;</w:t>
      </w:r>
    </w:p>
    <w:p w:rsidR="004265E4" w:rsidRPr="00813F86" w:rsidRDefault="004265E4" w:rsidP="008778AE">
      <w:pPr>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t>- освоение средств изобразительной деятельности;</w:t>
      </w:r>
    </w:p>
    <w:p w:rsidR="004265E4" w:rsidRPr="00813F86" w:rsidRDefault="004265E4" w:rsidP="008778AE">
      <w:pPr>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t>- умение использовать инструменты, материалы в процессе доступной изобразительной деятельности, а также умение использовать различные технологии в процессе рисования, лепки, аппликации;</w:t>
      </w:r>
    </w:p>
    <w:p w:rsidR="004265E4" w:rsidRPr="00813F86" w:rsidRDefault="004265E4" w:rsidP="008778AE">
      <w:pPr>
        <w:spacing w:after="0" w:line="240" w:lineRule="auto"/>
        <w:ind w:firstLine="709"/>
        <w:jc w:val="both"/>
        <w:rPr>
          <w:rFonts w:ascii="Times New Roman" w:hAnsi="Times New Roman" w:cs="Times New Roman"/>
          <w:color w:val="auto"/>
          <w:kern w:val="0"/>
          <w:sz w:val="28"/>
          <w:szCs w:val="28"/>
          <w:lang w:eastAsia="ru-RU"/>
        </w:rPr>
      </w:pPr>
      <w:r w:rsidRPr="00813F86">
        <w:rPr>
          <w:rFonts w:ascii="Times New Roman" w:hAnsi="Times New Roman" w:cs="Times New Roman"/>
          <w:sz w:val="28"/>
          <w:szCs w:val="28"/>
        </w:rPr>
        <w:t>- способность к совместной и самостоятельной изобразительной деятельности;</w:t>
      </w:r>
    </w:p>
    <w:p w:rsidR="004265E4" w:rsidRPr="00813F86" w:rsidRDefault="004265E4" w:rsidP="008778AE">
      <w:pPr>
        <w:spacing w:after="0" w:line="240" w:lineRule="auto"/>
        <w:ind w:firstLine="709"/>
        <w:jc w:val="both"/>
        <w:rPr>
          <w:rFonts w:ascii="Times New Roman" w:hAnsi="Times New Roman" w:cs="Times New Roman"/>
          <w:color w:val="auto"/>
          <w:kern w:val="0"/>
          <w:sz w:val="28"/>
          <w:szCs w:val="28"/>
          <w:lang w:eastAsia="ru-RU"/>
        </w:rPr>
      </w:pPr>
      <w:r w:rsidRPr="00813F86">
        <w:rPr>
          <w:rFonts w:ascii="Times New Roman" w:hAnsi="Times New Roman" w:cs="Times New Roman"/>
          <w:color w:val="auto"/>
          <w:kern w:val="0"/>
          <w:sz w:val="28"/>
          <w:szCs w:val="28"/>
          <w:lang w:eastAsia="ru-RU"/>
        </w:rPr>
        <w:t>- умение осуществлять эстетическую оценку явлений природы, событий окружающего мира;</w:t>
      </w:r>
    </w:p>
    <w:p w:rsidR="004265E4" w:rsidRPr="00813F86" w:rsidRDefault="004265E4" w:rsidP="008778AE">
      <w:pPr>
        <w:spacing w:after="0" w:line="240" w:lineRule="auto"/>
        <w:ind w:firstLine="709"/>
        <w:jc w:val="both"/>
        <w:rPr>
          <w:rFonts w:ascii="Times New Roman" w:hAnsi="Times New Roman" w:cs="Times New Roman"/>
          <w:color w:val="auto"/>
          <w:kern w:val="0"/>
          <w:sz w:val="28"/>
          <w:szCs w:val="28"/>
          <w:lang w:eastAsia="ru-RU"/>
        </w:rPr>
      </w:pPr>
      <w:r w:rsidRPr="00813F86">
        <w:rPr>
          <w:rFonts w:ascii="Times New Roman" w:hAnsi="Times New Roman" w:cs="Times New Roman"/>
          <w:color w:val="auto"/>
          <w:kern w:val="0"/>
          <w:sz w:val="28"/>
          <w:szCs w:val="28"/>
          <w:lang w:eastAsia="ru-RU"/>
        </w:rPr>
        <w:lastRenderedPageBreak/>
        <w:t>- знание и различение видов художественной деятельности: изобразительной (живопись, графика, скульптура), конструктивной (дизайн и архитектура), декоративной (народные и декоративно-прикладные виды искусства);</w:t>
      </w:r>
    </w:p>
    <w:p w:rsidR="004265E4" w:rsidRPr="00813F86" w:rsidRDefault="004265E4" w:rsidP="008778AE">
      <w:pPr>
        <w:spacing w:after="0" w:line="240" w:lineRule="auto"/>
        <w:ind w:firstLine="709"/>
        <w:jc w:val="both"/>
        <w:rPr>
          <w:rFonts w:ascii="Times New Roman" w:hAnsi="Times New Roman" w:cs="Times New Roman"/>
          <w:color w:val="auto"/>
          <w:kern w:val="0"/>
          <w:sz w:val="28"/>
          <w:szCs w:val="28"/>
          <w:lang w:eastAsia="ru-RU"/>
        </w:rPr>
      </w:pPr>
      <w:r w:rsidRPr="00813F86">
        <w:rPr>
          <w:rFonts w:ascii="Times New Roman" w:hAnsi="Times New Roman" w:cs="Times New Roman"/>
          <w:color w:val="auto"/>
          <w:kern w:val="0"/>
          <w:sz w:val="28"/>
          <w:szCs w:val="28"/>
          <w:lang w:eastAsia="ru-RU"/>
        </w:rPr>
        <w:t>- применение художественных умений, знаний и представлений в процессе выполнения художественно-творческих работ;</w:t>
      </w:r>
    </w:p>
    <w:p w:rsidR="004265E4" w:rsidRPr="00813F86" w:rsidRDefault="004265E4" w:rsidP="008778AE">
      <w:pPr>
        <w:spacing w:after="0" w:line="240" w:lineRule="auto"/>
        <w:ind w:firstLine="709"/>
        <w:jc w:val="both"/>
        <w:rPr>
          <w:rFonts w:ascii="Times New Roman" w:hAnsi="Times New Roman" w:cs="Times New Roman"/>
          <w:color w:val="auto"/>
          <w:kern w:val="0"/>
          <w:sz w:val="28"/>
          <w:szCs w:val="28"/>
          <w:lang w:eastAsia="ru-RU"/>
        </w:rPr>
      </w:pPr>
      <w:r w:rsidRPr="00813F86">
        <w:rPr>
          <w:rFonts w:ascii="Times New Roman" w:hAnsi="Times New Roman" w:cs="Times New Roman"/>
          <w:color w:val="auto"/>
          <w:kern w:val="0"/>
          <w:sz w:val="28"/>
          <w:szCs w:val="28"/>
          <w:lang w:eastAsia="ru-RU"/>
        </w:rPr>
        <w:t>- способность использовать в художественно-творческой деятельности различные художественные материалы и художественные техники;</w:t>
      </w:r>
    </w:p>
    <w:p w:rsidR="004265E4" w:rsidRPr="00813F86" w:rsidRDefault="004265E4" w:rsidP="008778AE">
      <w:pPr>
        <w:spacing w:after="0" w:line="240" w:lineRule="auto"/>
        <w:ind w:firstLine="709"/>
        <w:jc w:val="both"/>
        <w:rPr>
          <w:rFonts w:ascii="Times New Roman" w:hAnsi="Times New Roman" w:cs="Times New Roman"/>
          <w:color w:val="auto"/>
          <w:kern w:val="0"/>
          <w:sz w:val="28"/>
          <w:szCs w:val="28"/>
          <w:lang w:eastAsia="ru-RU"/>
        </w:rPr>
      </w:pPr>
      <w:r w:rsidRPr="00813F86">
        <w:rPr>
          <w:rFonts w:ascii="Times New Roman" w:hAnsi="Times New Roman" w:cs="Times New Roman"/>
          <w:color w:val="auto"/>
          <w:kern w:val="0"/>
          <w:sz w:val="28"/>
          <w:szCs w:val="28"/>
          <w:lang w:eastAsia="ru-RU"/>
        </w:rPr>
        <w:t>- способность передавать в художественно-творческой деятельности характер, эмоциональные состояния и свое отношение к природе, человеку, обществу;</w:t>
      </w:r>
    </w:p>
    <w:p w:rsidR="004265E4" w:rsidRPr="00813F86" w:rsidRDefault="004265E4" w:rsidP="008778AE">
      <w:pPr>
        <w:spacing w:after="0" w:line="240" w:lineRule="auto"/>
        <w:ind w:firstLine="709"/>
        <w:jc w:val="both"/>
        <w:rPr>
          <w:rFonts w:ascii="Times New Roman" w:hAnsi="Times New Roman" w:cs="Times New Roman"/>
          <w:color w:val="auto"/>
          <w:kern w:val="0"/>
          <w:sz w:val="28"/>
          <w:szCs w:val="28"/>
          <w:lang w:eastAsia="ru-RU"/>
        </w:rPr>
      </w:pPr>
      <w:r w:rsidRPr="00813F86">
        <w:rPr>
          <w:rFonts w:ascii="Times New Roman" w:hAnsi="Times New Roman" w:cs="Times New Roman"/>
          <w:color w:val="auto"/>
          <w:kern w:val="0"/>
          <w:sz w:val="28"/>
          <w:szCs w:val="28"/>
          <w:lang w:eastAsia="ru-RU"/>
        </w:rPr>
        <w:t>- овладение навыком изображения многофигурных композиций на значимые жизненные темы;</w:t>
      </w:r>
    </w:p>
    <w:p w:rsidR="004265E4" w:rsidRPr="00813F86" w:rsidRDefault="004265E4" w:rsidP="008778AE">
      <w:pPr>
        <w:spacing w:after="0" w:line="240" w:lineRule="auto"/>
        <w:ind w:firstLine="709"/>
        <w:jc w:val="both"/>
        <w:rPr>
          <w:rFonts w:ascii="Times New Roman" w:hAnsi="Times New Roman" w:cs="Times New Roman"/>
          <w:color w:val="auto"/>
          <w:kern w:val="0"/>
          <w:sz w:val="28"/>
          <w:szCs w:val="28"/>
          <w:lang w:eastAsia="ru-RU"/>
        </w:rPr>
      </w:pPr>
      <w:r w:rsidRPr="00813F86">
        <w:rPr>
          <w:rFonts w:ascii="Times New Roman" w:hAnsi="Times New Roman" w:cs="Times New Roman"/>
          <w:color w:val="auto"/>
          <w:kern w:val="0"/>
          <w:sz w:val="28"/>
          <w:szCs w:val="28"/>
          <w:lang w:eastAsia="ru-RU"/>
        </w:rPr>
        <w:t>- умение компоновать на плоскости листа и в объеме задуманный художественный образ;</w:t>
      </w:r>
    </w:p>
    <w:p w:rsidR="004265E4" w:rsidRPr="00813F86" w:rsidRDefault="00996419" w:rsidP="008778AE">
      <w:pPr>
        <w:spacing w:after="0" w:line="240" w:lineRule="auto"/>
        <w:ind w:firstLine="709"/>
        <w:jc w:val="both"/>
        <w:rPr>
          <w:rFonts w:ascii="Times New Roman" w:hAnsi="Times New Roman" w:cs="Times New Roman"/>
          <w:color w:val="auto"/>
          <w:kern w:val="0"/>
          <w:sz w:val="28"/>
          <w:szCs w:val="28"/>
          <w:lang w:eastAsia="ru-RU"/>
        </w:rPr>
      </w:pPr>
      <w:r w:rsidRPr="00813F86">
        <w:rPr>
          <w:rFonts w:ascii="Times New Roman" w:hAnsi="Times New Roman" w:cs="Times New Roman"/>
          <w:color w:val="auto"/>
          <w:kern w:val="0"/>
          <w:sz w:val="28"/>
          <w:szCs w:val="28"/>
          <w:lang w:eastAsia="ru-RU"/>
        </w:rPr>
        <w:t>- умение</w:t>
      </w:r>
      <w:r w:rsidR="004265E4" w:rsidRPr="00813F86">
        <w:rPr>
          <w:rFonts w:ascii="Times New Roman" w:hAnsi="Times New Roman" w:cs="Times New Roman"/>
          <w:color w:val="auto"/>
          <w:kern w:val="0"/>
          <w:sz w:val="28"/>
          <w:szCs w:val="28"/>
          <w:lang w:eastAsia="ru-RU"/>
        </w:rPr>
        <w:t xml:space="preserve"> определять замысел изображения, словесно его формулировать, следовать ему в процессе работы;</w:t>
      </w:r>
    </w:p>
    <w:p w:rsidR="004265E4" w:rsidRPr="00813F86" w:rsidRDefault="004265E4" w:rsidP="008778AE">
      <w:pPr>
        <w:spacing w:after="0" w:line="240" w:lineRule="auto"/>
        <w:ind w:firstLine="709"/>
        <w:jc w:val="both"/>
        <w:rPr>
          <w:rFonts w:ascii="Times New Roman" w:hAnsi="Times New Roman" w:cs="Times New Roman"/>
          <w:color w:val="auto"/>
          <w:kern w:val="0"/>
          <w:sz w:val="28"/>
          <w:szCs w:val="28"/>
          <w:lang w:eastAsia="ru-RU"/>
        </w:rPr>
      </w:pPr>
      <w:r w:rsidRPr="00813F86">
        <w:rPr>
          <w:rFonts w:ascii="Times New Roman" w:hAnsi="Times New Roman" w:cs="Times New Roman"/>
          <w:color w:val="auto"/>
          <w:kern w:val="0"/>
          <w:sz w:val="28"/>
          <w:szCs w:val="28"/>
          <w:lang w:eastAsia="ru-RU"/>
        </w:rPr>
        <w:t>- овладение навыками моделирования из бумаги, лепки из пластилина, навыками изображения средствами аппликациями и коллажа (по рисунку, простейшему чертежу или эскизу, образцу и доступным заданным условиям);</w:t>
      </w:r>
    </w:p>
    <w:p w:rsidR="004265E4" w:rsidRPr="00813F86" w:rsidRDefault="004265E4" w:rsidP="008778AE">
      <w:pPr>
        <w:spacing w:after="0" w:line="240" w:lineRule="auto"/>
        <w:ind w:firstLine="709"/>
        <w:jc w:val="both"/>
        <w:rPr>
          <w:rFonts w:ascii="Times New Roman" w:hAnsi="Times New Roman" w:cs="Times New Roman"/>
          <w:color w:val="auto"/>
          <w:kern w:val="0"/>
          <w:sz w:val="28"/>
          <w:szCs w:val="28"/>
          <w:lang w:eastAsia="ru-RU"/>
        </w:rPr>
      </w:pPr>
      <w:r w:rsidRPr="00813F86">
        <w:rPr>
          <w:rFonts w:ascii="Times New Roman" w:hAnsi="Times New Roman" w:cs="Times New Roman"/>
          <w:color w:val="auto"/>
          <w:kern w:val="0"/>
          <w:sz w:val="28"/>
          <w:szCs w:val="28"/>
          <w:lang w:eastAsia="ru-RU"/>
        </w:rPr>
        <w:t>- сформированность зрительного восприятия, оптико-пространственных представлений, конструктивного праксиса, графических умений и навыков;</w:t>
      </w:r>
    </w:p>
    <w:p w:rsidR="004265E4" w:rsidRPr="00813F86" w:rsidRDefault="004265E4" w:rsidP="008778AE">
      <w:pPr>
        <w:spacing w:after="0" w:line="240" w:lineRule="auto"/>
        <w:ind w:firstLine="709"/>
        <w:jc w:val="both"/>
        <w:rPr>
          <w:rFonts w:ascii="Times New Roman" w:hAnsi="Times New Roman" w:cs="Times New Roman"/>
          <w:color w:val="auto"/>
          <w:kern w:val="0"/>
          <w:sz w:val="28"/>
          <w:szCs w:val="28"/>
          <w:lang w:eastAsia="ru-RU"/>
        </w:rPr>
      </w:pPr>
      <w:r w:rsidRPr="00813F86">
        <w:rPr>
          <w:rFonts w:ascii="Times New Roman" w:hAnsi="Times New Roman" w:cs="Times New Roman"/>
          <w:color w:val="auto"/>
          <w:kern w:val="0"/>
          <w:sz w:val="28"/>
          <w:szCs w:val="28"/>
          <w:lang w:eastAsia="ru-RU"/>
        </w:rPr>
        <w:t>- умение проводить сравнение, сериацию и классификацию по заданным критериям;</w:t>
      </w:r>
    </w:p>
    <w:p w:rsidR="00226098" w:rsidRPr="00813F86" w:rsidRDefault="00996419" w:rsidP="008778AE">
      <w:pPr>
        <w:spacing w:after="0" w:line="240" w:lineRule="auto"/>
        <w:ind w:firstLine="709"/>
        <w:jc w:val="both"/>
        <w:rPr>
          <w:rFonts w:ascii="Times New Roman" w:hAnsi="Times New Roman" w:cs="Times New Roman"/>
          <w:color w:val="auto"/>
          <w:kern w:val="0"/>
          <w:sz w:val="28"/>
          <w:szCs w:val="28"/>
          <w:lang w:eastAsia="ru-RU"/>
        </w:rPr>
      </w:pPr>
      <w:r w:rsidRPr="00813F86">
        <w:rPr>
          <w:rFonts w:ascii="Times New Roman" w:hAnsi="Times New Roman" w:cs="Times New Roman"/>
          <w:color w:val="auto"/>
          <w:kern w:val="0"/>
          <w:sz w:val="28"/>
          <w:szCs w:val="28"/>
          <w:lang w:eastAsia="ru-RU"/>
        </w:rPr>
        <w:t>- умение строить высказывания</w:t>
      </w:r>
      <w:r w:rsidR="004265E4" w:rsidRPr="00813F86">
        <w:rPr>
          <w:rFonts w:ascii="Times New Roman" w:hAnsi="Times New Roman" w:cs="Times New Roman"/>
          <w:color w:val="auto"/>
          <w:kern w:val="0"/>
          <w:sz w:val="28"/>
          <w:szCs w:val="28"/>
          <w:lang w:eastAsia="ru-RU"/>
        </w:rPr>
        <w:t xml:space="preserve"> в форме суждений об объекте, его строении, свойствах и связях;</w:t>
      </w:r>
    </w:p>
    <w:p w:rsidR="00226098" w:rsidRPr="00813F86" w:rsidRDefault="004265E4" w:rsidP="008778AE">
      <w:pPr>
        <w:spacing w:after="0" w:line="240" w:lineRule="auto"/>
        <w:ind w:firstLine="709"/>
        <w:jc w:val="both"/>
        <w:rPr>
          <w:rFonts w:ascii="Times New Roman" w:hAnsi="Times New Roman" w:cs="Times New Roman"/>
          <w:color w:val="auto"/>
          <w:kern w:val="0"/>
          <w:sz w:val="28"/>
          <w:szCs w:val="28"/>
          <w:lang w:eastAsia="ru-RU"/>
        </w:rPr>
      </w:pPr>
      <w:r w:rsidRPr="00813F86">
        <w:rPr>
          <w:rFonts w:ascii="Times New Roman" w:hAnsi="Times New Roman" w:cs="Times New Roman"/>
          <w:color w:val="auto"/>
          <w:kern w:val="0"/>
          <w:sz w:val="28"/>
          <w:szCs w:val="28"/>
          <w:lang w:eastAsia="ru-RU"/>
        </w:rPr>
        <w:t>- умение использовать речь для регуляции изобразительной деятельности;</w:t>
      </w:r>
    </w:p>
    <w:p w:rsidR="00226098" w:rsidRPr="00813F86" w:rsidRDefault="004265E4" w:rsidP="008778AE">
      <w:pPr>
        <w:spacing w:after="0" w:line="240" w:lineRule="auto"/>
        <w:ind w:firstLine="709"/>
        <w:jc w:val="both"/>
        <w:rPr>
          <w:rFonts w:ascii="Times New Roman" w:hAnsi="Times New Roman" w:cs="Times New Roman"/>
          <w:color w:val="auto"/>
          <w:kern w:val="0"/>
          <w:sz w:val="28"/>
          <w:szCs w:val="28"/>
          <w:lang w:eastAsia="ru-RU"/>
        </w:rPr>
      </w:pPr>
      <w:r w:rsidRPr="00813F86">
        <w:rPr>
          <w:rFonts w:ascii="Times New Roman" w:hAnsi="Times New Roman" w:cs="Times New Roman"/>
          <w:color w:val="auto"/>
          <w:kern w:val="0"/>
          <w:sz w:val="28"/>
          <w:szCs w:val="28"/>
          <w:lang w:eastAsia="ru-RU"/>
        </w:rPr>
        <w:t>- овладение терминологическим аппаратом изобразительного искусства (употреблением слов, словосочетаний, фраз, обеспечивающих овладение изобразительной грамотой);</w:t>
      </w:r>
    </w:p>
    <w:p w:rsidR="004265E4" w:rsidRPr="00813F86" w:rsidRDefault="004265E4" w:rsidP="008778AE">
      <w:pPr>
        <w:spacing w:after="0" w:line="240" w:lineRule="auto"/>
        <w:ind w:firstLine="709"/>
        <w:jc w:val="both"/>
        <w:rPr>
          <w:rFonts w:ascii="Times New Roman" w:hAnsi="Times New Roman" w:cs="Times New Roman"/>
          <w:color w:val="auto"/>
          <w:kern w:val="0"/>
          <w:sz w:val="28"/>
          <w:szCs w:val="28"/>
          <w:lang w:eastAsia="ru-RU"/>
        </w:rPr>
      </w:pPr>
      <w:r w:rsidRPr="00813F86">
        <w:rPr>
          <w:rFonts w:ascii="Times New Roman" w:hAnsi="Times New Roman" w:cs="Times New Roman"/>
          <w:color w:val="auto"/>
          <w:kern w:val="0"/>
          <w:sz w:val="28"/>
          <w:szCs w:val="28"/>
          <w:lang w:eastAsia="ru-RU"/>
        </w:rPr>
        <w:t>- знание правил техники безопасности.</w:t>
      </w:r>
    </w:p>
    <w:p w:rsidR="00A10BD3" w:rsidRDefault="00A10BD3" w:rsidP="008778AE">
      <w:pPr>
        <w:pStyle w:val="af"/>
        <w:spacing w:line="240" w:lineRule="auto"/>
        <w:ind w:firstLine="0"/>
        <w:jc w:val="center"/>
        <w:rPr>
          <w:rFonts w:ascii="Times New Roman" w:hAnsi="Times New Roman" w:cs="Times New Roman"/>
          <w:b/>
          <w:spacing w:val="-3"/>
          <w:sz w:val="28"/>
          <w:szCs w:val="28"/>
        </w:rPr>
      </w:pPr>
    </w:p>
    <w:p w:rsidR="004265E4" w:rsidRPr="00813F86" w:rsidRDefault="00A10BD3" w:rsidP="008778AE">
      <w:pPr>
        <w:pStyle w:val="af"/>
        <w:spacing w:line="240" w:lineRule="auto"/>
        <w:ind w:firstLine="0"/>
        <w:jc w:val="center"/>
        <w:rPr>
          <w:rFonts w:ascii="Times New Roman" w:hAnsi="Times New Roman" w:cs="Times New Roman"/>
          <w:b/>
          <w:spacing w:val="-3"/>
          <w:sz w:val="28"/>
          <w:szCs w:val="28"/>
        </w:rPr>
      </w:pPr>
      <w:r>
        <w:rPr>
          <w:rFonts w:ascii="Times New Roman" w:hAnsi="Times New Roman" w:cs="Times New Roman"/>
          <w:b/>
          <w:spacing w:val="-3"/>
          <w:sz w:val="28"/>
          <w:szCs w:val="28"/>
        </w:rPr>
        <w:t>3.2.2.</w:t>
      </w:r>
      <w:r w:rsidR="004265E4" w:rsidRPr="00813F86">
        <w:rPr>
          <w:rFonts w:ascii="Times New Roman" w:hAnsi="Times New Roman" w:cs="Times New Roman"/>
          <w:b/>
          <w:spacing w:val="-3"/>
          <w:sz w:val="28"/>
          <w:szCs w:val="28"/>
        </w:rPr>
        <w:t>9. Физическая культура</w:t>
      </w:r>
    </w:p>
    <w:p w:rsidR="004265E4" w:rsidRPr="00813F86" w:rsidRDefault="004265E4" w:rsidP="008778AE">
      <w:pPr>
        <w:pStyle w:val="af"/>
        <w:spacing w:line="240" w:lineRule="auto"/>
        <w:ind w:firstLine="709"/>
        <w:rPr>
          <w:rFonts w:ascii="Times New Roman" w:hAnsi="Times New Roman" w:cs="Times New Roman"/>
          <w:spacing w:val="-3"/>
          <w:sz w:val="28"/>
          <w:szCs w:val="28"/>
        </w:rPr>
      </w:pPr>
      <w:r w:rsidRPr="00813F86">
        <w:rPr>
          <w:rFonts w:ascii="Times New Roman" w:hAnsi="Times New Roman" w:cs="Times New Roman"/>
          <w:spacing w:val="-3"/>
          <w:sz w:val="28"/>
          <w:szCs w:val="28"/>
        </w:rPr>
        <w:t>Важнейшим требованием к программе по физической культуре   является обеспечение дифференцированного и индивидуального подхода к обучающимся с ТНР с учетом состояния здоровья, пола, физического развития, двигательной подготовленности, особенностей развития психических свойств и качеств, соблюдение гигиенических норм.</w:t>
      </w:r>
    </w:p>
    <w:p w:rsidR="004265E4" w:rsidRPr="00813F86" w:rsidRDefault="004265E4" w:rsidP="008778AE">
      <w:pPr>
        <w:pStyle w:val="af"/>
        <w:spacing w:line="240" w:lineRule="auto"/>
        <w:ind w:firstLine="709"/>
        <w:rPr>
          <w:rFonts w:ascii="Times New Roman" w:hAnsi="Times New Roman" w:cs="Times New Roman"/>
          <w:spacing w:val="-3"/>
          <w:sz w:val="28"/>
          <w:szCs w:val="28"/>
        </w:rPr>
      </w:pPr>
      <w:r w:rsidRPr="00813F86">
        <w:rPr>
          <w:rFonts w:ascii="Times New Roman" w:hAnsi="Times New Roman" w:cs="Times New Roman"/>
          <w:spacing w:val="-3"/>
          <w:sz w:val="28"/>
          <w:szCs w:val="28"/>
        </w:rPr>
        <w:t xml:space="preserve">Основными </w:t>
      </w:r>
      <w:r w:rsidRPr="00813F86">
        <w:rPr>
          <w:rFonts w:ascii="Times New Roman" w:hAnsi="Times New Roman" w:cs="Times New Roman"/>
          <w:b/>
          <w:spacing w:val="-3"/>
          <w:sz w:val="28"/>
          <w:szCs w:val="28"/>
        </w:rPr>
        <w:t>задачами</w:t>
      </w:r>
      <w:r w:rsidRPr="00813F86">
        <w:rPr>
          <w:rFonts w:ascii="Times New Roman" w:hAnsi="Times New Roman" w:cs="Times New Roman"/>
          <w:spacing w:val="-3"/>
          <w:sz w:val="28"/>
          <w:szCs w:val="28"/>
        </w:rPr>
        <w:t xml:space="preserve"> программы по физической культуре для обучающихся с ТНР являются:</w:t>
      </w:r>
    </w:p>
    <w:p w:rsidR="004265E4" w:rsidRPr="00813F86" w:rsidRDefault="004265E4" w:rsidP="008778AE">
      <w:pPr>
        <w:pStyle w:val="af"/>
        <w:spacing w:line="240" w:lineRule="auto"/>
        <w:ind w:firstLine="709"/>
        <w:rPr>
          <w:rFonts w:ascii="Times New Roman" w:hAnsi="Times New Roman" w:cs="Times New Roman"/>
          <w:spacing w:val="-3"/>
          <w:sz w:val="28"/>
          <w:szCs w:val="28"/>
        </w:rPr>
      </w:pPr>
      <w:r w:rsidRPr="00813F86">
        <w:rPr>
          <w:rFonts w:ascii="Times New Roman" w:hAnsi="Times New Roman" w:cs="Times New Roman"/>
          <w:spacing w:val="-3"/>
          <w:sz w:val="28"/>
          <w:szCs w:val="28"/>
        </w:rPr>
        <w:t>- формирование начальных представлений о значении физической культуры для укрепления здоровья человека;</w:t>
      </w:r>
    </w:p>
    <w:p w:rsidR="004265E4" w:rsidRPr="00813F86" w:rsidRDefault="004265E4" w:rsidP="008778AE">
      <w:pPr>
        <w:pStyle w:val="af"/>
        <w:spacing w:line="240" w:lineRule="auto"/>
        <w:ind w:firstLine="709"/>
        <w:rPr>
          <w:rFonts w:ascii="Times New Roman" w:hAnsi="Times New Roman" w:cs="Times New Roman"/>
          <w:spacing w:val="-3"/>
          <w:sz w:val="28"/>
          <w:szCs w:val="28"/>
        </w:rPr>
      </w:pPr>
      <w:r w:rsidRPr="00813F86">
        <w:rPr>
          <w:rFonts w:ascii="Times New Roman" w:hAnsi="Times New Roman" w:cs="Times New Roman"/>
          <w:spacing w:val="-3"/>
          <w:sz w:val="28"/>
          <w:szCs w:val="28"/>
        </w:rPr>
        <w:t>- укрепление здоровья обучающихся, улучшение осанки, профилактика плоскостопия, выработка устойчивости, приспособленности организма к неблагоприятным условиям внешней среды;</w:t>
      </w:r>
    </w:p>
    <w:p w:rsidR="004265E4" w:rsidRPr="00813F86" w:rsidRDefault="004265E4" w:rsidP="008778AE">
      <w:pPr>
        <w:pStyle w:val="af"/>
        <w:spacing w:line="240" w:lineRule="auto"/>
        <w:ind w:firstLine="709"/>
        <w:rPr>
          <w:rFonts w:ascii="Times New Roman" w:hAnsi="Times New Roman" w:cs="Times New Roman"/>
          <w:spacing w:val="-3"/>
          <w:sz w:val="28"/>
          <w:szCs w:val="28"/>
        </w:rPr>
      </w:pPr>
      <w:r w:rsidRPr="00813F86">
        <w:rPr>
          <w:rFonts w:ascii="Times New Roman" w:hAnsi="Times New Roman" w:cs="Times New Roman"/>
          <w:spacing w:val="-3"/>
          <w:sz w:val="28"/>
          <w:szCs w:val="28"/>
        </w:rPr>
        <w:t>- содействие гармоничному физическому развитию;</w:t>
      </w:r>
    </w:p>
    <w:p w:rsidR="004265E4" w:rsidRPr="00813F86" w:rsidRDefault="004265E4" w:rsidP="008778AE">
      <w:pPr>
        <w:pStyle w:val="af"/>
        <w:spacing w:line="240" w:lineRule="auto"/>
        <w:ind w:firstLine="709"/>
        <w:rPr>
          <w:rFonts w:ascii="Times New Roman" w:hAnsi="Times New Roman" w:cs="Times New Roman"/>
          <w:spacing w:val="-3"/>
          <w:sz w:val="28"/>
          <w:szCs w:val="28"/>
        </w:rPr>
      </w:pPr>
      <w:r w:rsidRPr="00813F86">
        <w:rPr>
          <w:rFonts w:ascii="Times New Roman" w:hAnsi="Times New Roman" w:cs="Times New Roman"/>
          <w:spacing w:val="-3"/>
          <w:sz w:val="28"/>
          <w:szCs w:val="28"/>
        </w:rPr>
        <w:t>- повышение физической и умственной работоспособности;</w:t>
      </w:r>
    </w:p>
    <w:p w:rsidR="004265E4" w:rsidRPr="00813F86" w:rsidRDefault="004265E4" w:rsidP="008778AE">
      <w:pPr>
        <w:pStyle w:val="af"/>
        <w:spacing w:line="240" w:lineRule="auto"/>
        <w:ind w:firstLine="709"/>
        <w:rPr>
          <w:rFonts w:ascii="Times New Roman" w:hAnsi="Times New Roman" w:cs="Times New Roman"/>
          <w:spacing w:val="-3"/>
          <w:sz w:val="28"/>
          <w:szCs w:val="28"/>
        </w:rPr>
      </w:pPr>
      <w:r w:rsidRPr="00813F86">
        <w:rPr>
          <w:rFonts w:ascii="Times New Roman" w:hAnsi="Times New Roman" w:cs="Times New Roman"/>
          <w:spacing w:val="-3"/>
          <w:sz w:val="28"/>
          <w:szCs w:val="28"/>
        </w:rPr>
        <w:lastRenderedPageBreak/>
        <w:t>- овладение школой движения;</w:t>
      </w:r>
    </w:p>
    <w:p w:rsidR="004265E4" w:rsidRPr="00813F86" w:rsidRDefault="004265E4" w:rsidP="008778AE">
      <w:pPr>
        <w:pStyle w:val="af"/>
        <w:spacing w:line="240" w:lineRule="auto"/>
        <w:ind w:firstLine="709"/>
        <w:rPr>
          <w:rFonts w:ascii="Times New Roman" w:hAnsi="Times New Roman" w:cs="Times New Roman"/>
          <w:spacing w:val="-3"/>
          <w:sz w:val="28"/>
          <w:szCs w:val="28"/>
        </w:rPr>
      </w:pPr>
      <w:r w:rsidRPr="00813F86">
        <w:rPr>
          <w:rFonts w:ascii="Times New Roman" w:hAnsi="Times New Roman" w:cs="Times New Roman"/>
          <w:spacing w:val="-3"/>
          <w:sz w:val="28"/>
          <w:szCs w:val="28"/>
        </w:rPr>
        <w:t>- развитие координационных и кондиционных способностей;</w:t>
      </w:r>
    </w:p>
    <w:p w:rsidR="004265E4" w:rsidRPr="00813F86" w:rsidRDefault="004265E4" w:rsidP="008778AE">
      <w:pPr>
        <w:pStyle w:val="af"/>
        <w:spacing w:line="240" w:lineRule="auto"/>
        <w:ind w:firstLine="709"/>
        <w:rPr>
          <w:rFonts w:ascii="Times New Roman" w:hAnsi="Times New Roman" w:cs="Times New Roman"/>
          <w:spacing w:val="-3"/>
          <w:sz w:val="28"/>
          <w:szCs w:val="28"/>
        </w:rPr>
      </w:pPr>
      <w:r w:rsidRPr="00813F86">
        <w:rPr>
          <w:rFonts w:ascii="Times New Roman" w:hAnsi="Times New Roman" w:cs="Times New Roman"/>
          <w:spacing w:val="-3"/>
          <w:sz w:val="28"/>
          <w:szCs w:val="28"/>
        </w:rPr>
        <w:t>- формирование знаний о личной гигиене, режиме дня, влиянии физических упражнений на состояние здоровья, работоспособности и двигательных способностей;</w:t>
      </w:r>
    </w:p>
    <w:p w:rsidR="004265E4" w:rsidRPr="00813F86" w:rsidRDefault="004265E4" w:rsidP="008778AE">
      <w:pPr>
        <w:pStyle w:val="af"/>
        <w:spacing w:line="240" w:lineRule="auto"/>
        <w:ind w:firstLine="709"/>
        <w:rPr>
          <w:rFonts w:ascii="Times New Roman" w:hAnsi="Times New Roman" w:cs="Times New Roman"/>
          <w:spacing w:val="-3"/>
          <w:sz w:val="28"/>
          <w:szCs w:val="28"/>
        </w:rPr>
      </w:pPr>
      <w:r w:rsidRPr="00813F86">
        <w:rPr>
          <w:rFonts w:ascii="Times New Roman" w:hAnsi="Times New Roman" w:cs="Times New Roman"/>
          <w:spacing w:val="-3"/>
          <w:sz w:val="28"/>
          <w:szCs w:val="28"/>
        </w:rPr>
        <w:t>- выработка представлений об основных видах спорта;</w:t>
      </w:r>
    </w:p>
    <w:p w:rsidR="004265E4" w:rsidRPr="00813F86" w:rsidRDefault="004265E4" w:rsidP="008778AE">
      <w:pPr>
        <w:pStyle w:val="af"/>
        <w:spacing w:line="240" w:lineRule="auto"/>
        <w:ind w:firstLine="709"/>
        <w:rPr>
          <w:rFonts w:ascii="Times New Roman" w:hAnsi="Times New Roman" w:cs="Times New Roman"/>
          <w:spacing w:val="-3"/>
          <w:sz w:val="28"/>
          <w:szCs w:val="28"/>
        </w:rPr>
      </w:pPr>
      <w:r w:rsidRPr="00813F86">
        <w:rPr>
          <w:rFonts w:ascii="Times New Roman" w:hAnsi="Times New Roman" w:cs="Times New Roman"/>
          <w:spacing w:val="-3"/>
          <w:sz w:val="28"/>
          <w:szCs w:val="28"/>
        </w:rPr>
        <w:t>- приобщение к самостоятельным занятиям физическими упражнениями, подвижным играм, сознательное их применение в целях отдыха, тренировки, укрепления здоровья;</w:t>
      </w:r>
    </w:p>
    <w:p w:rsidR="004265E4" w:rsidRPr="00813F86" w:rsidRDefault="004265E4" w:rsidP="008778AE">
      <w:pPr>
        <w:pStyle w:val="af"/>
        <w:spacing w:line="240" w:lineRule="auto"/>
        <w:ind w:firstLine="709"/>
        <w:rPr>
          <w:rFonts w:ascii="Times New Roman" w:hAnsi="Times New Roman" w:cs="Times New Roman"/>
          <w:spacing w:val="-3"/>
          <w:sz w:val="28"/>
          <w:szCs w:val="28"/>
        </w:rPr>
      </w:pPr>
      <w:r w:rsidRPr="00813F86">
        <w:rPr>
          <w:rFonts w:ascii="Times New Roman" w:hAnsi="Times New Roman" w:cs="Times New Roman"/>
          <w:spacing w:val="-3"/>
          <w:sz w:val="28"/>
          <w:szCs w:val="28"/>
        </w:rPr>
        <w:t>- воспитание дисциплинированности, доброжелательного отношения к одноклассникам, умения взаимодействовать с ними в процессе занятий;</w:t>
      </w:r>
    </w:p>
    <w:p w:rsidR="004265E4" w:rsidRPr="00813F86" w:rsidRDefault="004265E4" w:rsidP="008778AE">
      <w:pPr>
        <w:pStyle w:val="af"/>
        <w:spacing w:line="240" w:lineRule="auto"/>
        <w:ind w:firstLine="709"/>
        <w:rPr>
          <w:rFonts w:ascii="Times New Roman" w:hAnsi="Times New Roman" w:cs="Times New Roman"/>
          <w:spacing w:val="-3"/>
          <w:sz w:val="28"/>
          <w:szCs w:val="28"/>
        </w:rPr>
      </w:pPr>
      <w:r w:rsidRPr="00813F86">
        <w:rPr>
          <w:rFonts w:ascii="Times New Roman" w:hAnsi="Times New Roman" w:cs="Times New Roman"/>
          <w:spacing w:val="-3"/>
          <w:sz w:val="28"/>
          <w:szCs w:val="28"/>
        </w:rPr>
        <w:t>- воспитание нравственных и волевых качеств, развитие психических процессов и свойств личности.</w:t>
      </w:r>
    </w:p>
    <w:p w:rsidR="004265E4" w:rsidRPr="00813F86" w:rsidRDefault="004265E4" w:rsidP="008778AE">
      <w:pPr>
        <w:pStyle w:val="af"/>
        <w:spacing w:line="240" w:lineRule="auto"/>
        <w:ind w:firstLine="709"/>
        <w:rPr>
          <w:rFonts w:ascii="Times New Roman" w:hAnsi="Times New Roman" w:cs="Times New Roman"/>
          <w:spacing w:val="-3"/>
          <w:sz w:val="28"/>
          <w:szCs w:val="28"/>
        </w:rPr>
      </w:pPr>
      <w:r w:rsidRPr="00813F86">
        <w:rPr>
          <w:rFonts w:ascii="Times New Roman" w:hAnsi="Times New Roman" w:cs="Times New Roman"/>
          <w:spacing w:val="-3"/>
          <w:sz w:val="28"/>
          <w:szCs w:val="28"/>
        </w:rPr>
        <w:t>Содержание учебного предмета «Физическая культура» тесно связано с содержанием учебного предмета «Окружающий мир», обеспечивая закрепление знаний о необходимости сохранения и укрепления здоровья, об общественной и личной гигиене, установку на здор</w:t>
      </w:r>
      <w:r w:rsidR="00B93B7B" w:rsidRPr="00813F86">
        <w:rPr>
          <w:rFonts w:ascii="Times New Roman" w:hAnsi="Times New Roman" w:cs="Times New Roman"/>
          <w:spacing w:val="-3"/>
          <w:sz w:val="28"/>
          <w:szCs w:val="28"/>
        </w:rPr>
        <w:t>овый образ жизни; с коррекционным</w:t>
      </w:r>
      <w:r w:rsidRPr="00813F86">
        <w:rPr>
          <w:rFonts w:ascii="Times New Roman" w:hAnsi="Times New Roman" w:cs="Times New Roman"/>
          <w:spacing w:val="-3"/>
          <w:sz w:val="28"/>
          <w:szCs w:val="28"/>
        </w:rPr>
        <w:t xml:space="preserve"> курсом «Логопедическая ритмика», способствуя выработке координированных, точных и полных по объему движений, синхронизированных с темпом и ритмом музыки.</w:t>
      </w:r>
    </w:p>
    <w:p w:rsidR="004265E4" w:rsidRPr="00813F86" w:rsidRDefault="004265E4" w:rsidP="008778AE">
      <w:pPr>
        <w:pStyle w:val="af"/>
        <w:spacing w:line="240" w:lineRule="auto"/>
        <w:ind w:firstLine="709"/>
        <w:rPr>
          <w:rFonts w:ascii="Times New Roman" w:hAnsi="Times New Roman" w:cs="Times New Roman"/>
          <w:spacing w:val="-3"/>
          <w:sz w:val="28"/>
          <w:szCs w:val="28"/>
        </w:rPr>
      </w:pPr>
      <w:r w:rsidRPr="00813F86">
        <w:rPr>
          <w:rFonts w:ascii="Times New Roman" w:hAnsi="Times New Roman" w:cs="Times New Roman"/>
          <w:spacing w:val="-3"/>
          <w:sz w:val="28"/>
          <w:szCs w:val="28"/>
        </w:rPr>
        <w:t>Занятия физической культурой содействуют правильному физическому развитию и закаливанию организма, повышению физической и умственной работоспособности, освоению основных двигательных умений и навыков из числа предусмотренных программой по физической культуре для общеобразовательной организации.</w:t>
      </w:r>
    </w:p>
    <w:p w:rsidR="004265E4" w:rsidRPr="00813F86" w:rsidRDefault="004265E4" w:rsidP="008778AE">
      <w:pPr>
        <w:pStyle w:val="af"/>
        <w:spacing w:line="240" w:lineRule="auto"/>
        <w:ind w:firstLine="709"/>
        <w:rPr>
          <w:rFonts w:ascii="Times New Roman" w:hAnsi="Times New Roman" w:cs="Times New Roman"/>
          <w:spacing w:val="-3"/>
          <w:sz w:val="28"/>
          <w:szCs w:val="28"/>
        </w:rPr>
      </w:pPr>
      <w:r w:rsidRPr="00813F86">
        <w:rPr>
          <w:rFonts w:ascii="Times New Roman" w:hAnsi="Times New Roman" w:cs="Times New Roman"/>
          <w:spacing w:val="-3"/>
          <w:sz w:val="28"/>
          <w:szCs w:val="28"/>
        </w:rPr>
        <w:t>Правильное физическое воспитание - необходимое условие нормального развития всего организма. Благодаря двигательной активности обеспечивается развитие сердечно-сосудистой системы и органов дыхания, улучшается обмен веществ, повышается общий тонус жизнедеятельности.</w:t>
      </w:r>
    </w:p>
    <w:p w:rsidR="004265E4" w:rsidRPr="00813F86" w:rsidRDefault="004265E4" w:rsidP="008778AE">
      <w:pPr>
        <w:pStyle w:val="af"/>
        <w:spacing w:line="240" w:lineRule="auto"/>
        <w:ind w:firstLine="709"/>
        <w:rPr>
          <w:rFonts w:ascii="Times New Roman" w:hAnsi="Times New Roman" w:cs="Times New Roman"/>
          <w:spacing w:val="-3"/>
          <w:sz w:val="28"/>
          <w:szCs w:val="28"/>
        </w:rPr>
      </w:pPr>
      <w:r w:rsidRPr="00813F86">
        <w:rPr>
          <w:rFonts w:ascii="Times New Roman" w:hAnsi="Times New Roman" w:cs="Times New Roman"/>
          <w:spacing w:val="-3"/>
          <w:sz w:val="28"/>
          <w:szCs w:val="28"/>
        </w:rPr>
        <w:t>Двигательная активность, осуществляющаяся в процессе физического воспитания, является необходимым условием нормального развития центральной нервной системы обучающегося, средством усовершенствования межанализаторного взаимодействия.</w:t>
      </w:r>
    </w:p>
    <w:p w:rsidR="004265E4" w:rsidRPr="00813F86" w:rsidRDefault="004265E4" w:rsidP="008778AE">
      <w:pPr>
        <w:pStyle w:val="af"/>
        <w:spacing w:line="240" w:lineRule="auto"/>
        <w:ind w:firstLine="709"/>
        <w:rPr>
          <w:rFonts w:ascii="Times New Roman" w:hAnsi="Times New Roman" w:cs="Times New Roman"/>
          <w:spacing w:val="-3"/>
          <w:sz w:val="28"/>
          <w:szCs w:val="28"/>
        </w:rPr>
      </w:pPr>
      <w:r w:rsidRPr="00813F86">
        <w:rPr>
          <w:rFonts w:ascii="Times New Roman" w:hAnsi="Times New Roman" w:cs="Times New Roman"/>
          <w:spacing w:val="-3"/>
          <w:sz w:val="28"/>
          <w:szCs w:val="28"/>
        </w:rPr>
        <w:t>Учитель на уроках по физической культуре сообщает обучающимся необходимые сведения о режиме дня, о закаливании организма, правильном дыхании, осанке, прививает и закрепляет гигиенические навыки (уход за телом, мытье рук после занятий, опрятность физкультурной формы и т.д.), воспитывает устойчивый интерес и привычку к систематическим занятиям физической культурой.</w:t>
      </w:r>
    </w:p>
    <w:p w:rsidR="004265E4" w:rsidRPr="00813F86" w:rsidRDefault="004265E4" w:rsidP="008778AE">
      <w:pPr>
        <w:pStyle w:val="af"/>
        <w:spacing w:line="240" w:lineRule="auto"/>
        <w:ind w:firstLine="709"/>
        <w:rPr>
          <w:rFonts w:ascii="Times New Roman" w:hAnsi="Times New Roman" w:cs="Times New Roman"/>
          <w:spacing w:val="-3"/>
          <w:sz w:val="28"/>
          <w:szCs w:val="28"/>
        </w:rPr>
      </w:pPr>
      <w:r w:rsidRPr="00813F86">
        <w:rPr>
          <w:rFonts w:ascii="Times New Roman" w:hAnsi="Times New Roman" w:cs="Times New Roman"/>
          <w:spacing w:val="-3"/>
          <w:sz w:val="28"/>
          <w:szCs w:val="28"/>
        </w:rPr>
        <w:t xml:space="preserve">Реализуется вся система физического воспитания - уроки физической культуры, физкультурные мероприятия в режиме учебного дня (физкультминутка, гимнастика до уроков, упражнения и игры на переменах) и во внеурочное время. Ведущее место в системе физического воспитания занимает урок. Эффективность обучения двигательным действиям зависит от методики проведения урока, от того, как в процессе обучения активизируется познавательная деятельность обучающихся, насколько сознательно относятся они к усвоению двигательных действий. </w:t>
      </w:r>
    </w:p>
    <w:p w:rsidR="004265E4" w:rsidRPr="00813F86" w:rsidRDefault="004265E4" w:rsidP="008778AE">
      <w:pPr>
        <w:pStyle w:val="af"/>
        <w:spacing w:line="240" w:lineRule="auto"/>
        <w:ind w:firstLine="709"/>
        <w:rPr>
          <w:rFonts w:ascii="Times New Roman" w:hAnsi="Times New Roman" w:cs="Times New Roman"/>
          <w:spacing w:val="-3"/>
          <w:sz w:val="28"/>
          <w:szCs w:val="28"/>
        </w:rPr>
      </w:pPr>
      <w:r w:rsidRPr="00813F86">
        <w:rPr>
          <w:rFonts w:ascii="Times New Roman" w:hAnsi="Times New Roman" w:cs="Times New Roman"/>
          <w:spacing w:val="-3"/>
          <w:sz w:val="28"/>
          <w:szCs w:val="28"/>
        </w:rPr>
        <w:t xml:space="preserve">Формирование двигательных умений и навыков в начальных классах проводится в соответствии с учебной программой, которая предусматривает обучение учащихся </w:t>
      </w:r>
      <w:r w:rsidRPr="00813F86">
        <w:rPr>
          <w:rFonts w:ascii="Times New Roman" w:hAnsi="Times New Roman" w:cs="Times New Roman"/>
          <w:spacing w:val="-3"/>
          <w:sz w:val="28"/>
          <w:szCs w:val="28"/>
        </w:rPr>
        <w:lastRenderedPageBreak/>
        <w:t>упражнением основной гимнастики, легкой атлетики, игр, лыжной подготовки, плавания.</w:t>
      </w:r>
    </w:p>
    <w:p w:rsidR="004265E4" w:rsidRPr="00813F86" w:rsidRDefault="004265E4" w:rsidP="008778AE">
      <w:pPr>
        <w:pStyle w:val="af"/>
        <w:spacing w:line="240" w:lineRule="auto"/>
        <w:ind w:firstLine="709"/>
        <w:rPr>
          <w:rFonts w:ascii="Times New Roman" w:hAnsi="Times New Roman" w:cs="Times New Roman"/>
          <w:spacing w:val="-3"/>
          <w:sz w:val="28"/>
          <w:szCs w:val="28"/>
        </w:rPr>
      </w:pPr>
      <w:r w:rsidRPr="00813F86">
        <w:rPr>
          <w:rFonts w:ascii="Times New Roman" w:hAnsi="Times New Roman" w:cs="Times New Roman"/>
          <w:spacing w:val="-3"/>
          <w:sz w:val="28"/>
          <w:szCs w:val="28"/>
        </w:rPr>
        <w:t xml:space="preserve">Формируя у обучающихся жизненно важные умения и навыки, следует уделять надлежащее внимание и выработке у них умения быстро и точно выполнять мелкие движения пальцами рук, умело взаимодействовать обеими руками, быстро перестраивать движения в соответствии с двигательной задачей. Развитие движений рук обучающихся с ТНР обеспечивают повышение работоспособности головного мозга, способствуют успешности овладения различными видами деятельности: письмом, рисованием, трудом и пр. </w:t>
      </w:r>
    </w:p>
    <w:p w:rsidR="004265E4" w:rsidRPr="00813F86" w:rsidRDefault="004265E4" w:rsidP="008778AE">
      <w:pPr>
        <w:pStyle w:val="af"/>
        <w:spacing w:line="240" w:lineRule="auto"/>
        <w:ind w:firstLine="709"/>
        <w:rPr>
          <w:rFonts w:ascii="Times New Roman" w:hAnsi="Times New Roman" w:cs="Times New Roman"/>
          <w:spacing w:val="-3"/>
          <w:sz w:val="28"/>
          <w:szCs w:val="28"/>
        </w:rPr>
      </w:pPr>
      <w:r w:rsidRPr="00813F86">
        <w:rPr>
          <w:rFonts w:ascii="Times New Roman" w:hAnsi="Times New Roman" w:cs="Times New Roman"/>
          <w:spacing w:val="-3"/>
          <w:sz w:val="28"/>
          <w:szCs w:val="28"/>
        </w:rPr>
        <w:t xml:space="preserve">В содержании программы учебного предмета «Физическая культура» выделяются следующие разделы: «Знания о физической культуре», «Способы физкультурной деятельности», «Физическое совершенствование». </w:t>
      </w:r>
    </w:p>
    <w:p w:rsidR="004265E4" w:rsidRPr="00813F86" w:rsidRDefault="004265E4" w:rsidP="008778AE">
      <w:pPr>
        <w:pStyle w:val="af"/>
        <w:spacing w:line="240" w:lineRule="auto"/>
        <w:ind w:firstLine="709"/>
        <w:rPr>
          <w:rFonts w:ascii="Times New Roman" w:hAnsi="Times New Roman" w:cs="Times New Roman"/>
          <w:b/>
          <w:spacing w:val="-3"/>
          <w:sz w:val="28"/>
          <w:szCs w:val="28"/>
        </w:rPr>
      </w:pPr>
      <w:r w:rsidRPr="00813F86">
        <w:rPr>
          <w:rFonts w:ascii="Times New Roman" w:hAnsi="Times New Roman" w:cs="Times New Roman"/>
          <w:b/>
          <w:spacing w:val="-3"/>
          <w:sz w:val="28"/>
          <w:szCs w:val="28"/>
        </w:rPr>
        <w:t>Знания о физической культуре</w:t>
      </w:r>
    </w:p>
    <w:p w:rsidR="004265E4" w:rsidRPr="00813F86" w:rsidRDefault="004265E4" w:rsidP="008778AE">
      <w:pPr>
        <w:pStyle w:val="af"/>
        <w:spacing w:line="240" w:lineRule="auto"/>
        <w:ind w:firstLine="709"/>
        <w:rPr>
          <w:rFonts w:ascii="Times New Roman" w:hAnsi="Times New Roman" w:cs="Times New Roman"/>
          <w:spacing w:val="-3"/>
          <w:sz w:val="28"/>
          <w:szCs w:val="28"/>
        </w:rPr>
      </w:pPr>
      <w:r w:rsidRPr="00813F86">
        <w:rPr>
          <w:rFonts w:ascii="Times New Roman" w:hAnsi="Times New Roman" w:cs="Times New Roman"/>
          <w:b/>
          <w:bCs/>
          <w:i/>
          <w:spacing w:val="-3"/>
          <w:sz w:val="28"/>
          <w:szCs w:val="28"/>
        </w:rPr>
        <w:t>Физическая культура.</w:t>
      </w:r>
      <w:r w:rsidRPr="00813F86">
        <w:rPr>
          <w:rFonts w:ascii="Times New Roman" w:hAnsi="Times New Roman" w:cs="Times New Roman"/>
          <w:b/>
          <w:bCs/>
          <w:spacing w:val="-3"/>
          <w:sz w:val="28"/>
          <w:szCs w:val="28"/>
        </w:rPr>
        <w:t xml:space="preserve"> </w:t>
      </w:r>
      <w:r w:rsidRPr="00813F86">
        <w:rPr>
          <w:rFonts w:ascii="Times New Roman" w:hAnsi="Times New Roman" w:cs="Times New Roman"/>
          <w:spacing w:val="-3"/>
          <w:sz w:val="28"/>
          <w:szCs w:val="28"/>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4265E4" w:rsidRPr="00813F86" w:rsidRDefault="004265E4" w:rsidP="008778AE">
      <w:pPr>
        <w:pStyle w:val="af"/>
        <w:spacing w:line="240" w:lineRule="auto"/>
        <w:ind w:firstLine="709"/>
        <w:rPr>
          <w:rFonts w:ascii="Times New Roman" w:hAnsi="Times New Roman" w:cs="Times New Roman"/>
          <w:spacing w:val="-3"/>
          <w:sz w:val="28"/>
          <w:szCs w:val="28"/>
        </w:rPr>
      </w:pPr>
      <w:r w:rsidRPr="00813F86">
        <w:rPr>
          <w:rFonts w:ascii="Times New Roman" w:hAnsi="Times New Roman" w:cs="Times New Roman"/>
          <w:spacing w:val="-3"/>
          <w:sz w:val="28"/>
          <w:szCs w:val="28"/>
        </w:rPr>
        <w:t>Правила предупреждения травматизма во время занятий физическими упражнениями: организация мест занятий, подбор одежды, обуви и инвентаря.</w:t>
      </w:r>
    </w:p>
    <w:p w:rsidR="004265E4" w:rsidRPr="00813F86" w:rsidRDefault="004265E4" w:rsidP="008778AE">
      <w:pPr>
        <w:pStyle w:val="af"/>
        <w:spacing w:line="240" w:lineRule="auto"/>
        <w:ind w:firstLine="709"/>
        <w:rPr>
          <w:rFonts w:ascii="Times New Roman" w:hAnsi="Times New Roman" w:cs="Times New Roman"/>
          <w:b/>
          <w:bCs/>
          <w:spacing w:val="-3"/>
          <w:sz w:val="28"/>
          <w:szCs w:val="28"/>
        </w:rPr>
      </w:pPr>
      <w:r w:rsidRPr="00813F86">
        <w:rPr>
          <w:rFonts w:ascii="Times New Roman" w:hAnsi="Times New Roman" w:cs="Times New Roman"/>
          <w:b/>
          <w:i/>
          <w:spacing w:val="-3"/>
          <w:sz w:val="28"/>
          <w:szCs w:val="28"/>
        </w:rPr>
        <w:t>Из истории развития физической культуры</w:t>
      </w:r>
      <w:r w:rsidRPr="00813F86">
        <w:rPr>
          <w:rFonts w:ascii="Times New Roman" w:hAnsi="Times New Roman" w:cs="Times New Roman"/>
          <w:i/>
          <w:spacing w:val="-3"/>
          <w:sz w:val="28"/>
          <w:szCs w:val="28"/>
        </w:rPr>
        <w:t>.</w:t>
      </w:r>
      <w:r w:rsidRPr="00813F86">
        <w:rPr>
          <w:rFonts w:ascii="Times New Roman" w:hAnsi="Times New Roman" w:cs="Times New Roman"/>
          <w:spacing w:val="-3"/>
          <w:sz w:val="28"/>
          <w:szCs w:val="28"/>
        </w:rPr>
        <w:t xml:space="preserve"> История развития физической культуры и первых соревнований. Особенности физической культуры разных народов. Связь физической культуры с трудовой и военной деятельностью.</w:t>
      </w:r>
    </w:p>
    <w:p w:rsidR="004265E4" w:rsidRPr="00813F86" w:rsidRDefault="004265E4" w:rsidP="008778AE">
      <w:pPr>
        <w:pStyle w:val="af"/>
        <w:spacing w:line="240" w:lineRule="auto"/>
        <w:ind w:firstLine="709"/>
        <w:rPr>
          <w:rFonts w:ascii="Times New Roman" w:hAnsi="Times New Roman" w:cs="Times New Roman"/>
          <w:spacing w:val="-3"/>
          <w:sz w:val="28"/>
          <w:szCs w:val="28"/>
        </w:rPr>
      </w:pPr>
      <w:r w:rsidRPr="00813F86">
        <w:rPr>
          <w:rFonts w:ascii="Times New Roman" w:hAnsi="Times New Roman" w:cs="Times New Roman"/>
          <w:b/>
          <w:bCs/>
          <w:i/>
          <w:spacing w:val="-3"/>
          <w:sz w:val="28"/>
          <w:szCs w:val="28"/>
        </w:rPr>
        <w:t>Физические упражнения.</w:t>
      </w:r>
      <w:r w:rsidRPr="00813F86">
        <w:rPr>
          <w:rFonts w:ascii="Times New Roman" w:hAnsi="Times New Roman" w:cs="Times New Roman"/>
          <w:b/>
          <w:bCs/>
          <w:spacing w:val="-3"/>
          <w:sz w:val="28"/>
          <w:szCs w:val="28"/>
        </w:rPr>
        <w:t xml:space="preserve"> </w:t>
      </w:r>
      <w:r w:rsidRPr="00813F86">
        <w:rPr>
          <w:rFonts w:ascii="Times New Roman" w:hAnsi="Times New Roman" w:cs="Times New Roman"/>
          <w:spacing w:val="-3"/>
          <w:sz w:val="28"/>
          <w:szCs w:val="28"/>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4265E4" w:rsidRPr="00813F86" w:rsidRDefault="004265E4" w:rsidP="008778AE">
      <w:pPr>
        <w:pStyle w:val="af"/>
        <w:spacing w:line="240" w:lineRule="auto"/>
        <w:ind w:firstLine="709"/>
        <w:rPr>
          <w:rFonts w:ascii="Times New Roman" w:hAnsi="Times New Roman" w:cs="Times New Roman"/>
          <w:spacing w:val="-3"/>
          <w:sz w:val="28"/>
          <w:szCs w:val="28"/>
        </w:rPr>
      </w:pPr>
      <w:r w:rsidRPr="00813F86">
        <w:rPr>
          <w:rFonts w:ascii="Times New Roman" w:hAnsi="Times New Roman" w:cs="Times New Roman"/>
          <w:spacing w:val="-3"/>
          <w:sz w:val="28"/>
          <w:szCs w:val="28"/>
        </w:rPr>
        <w:t>Физическая нагрузка и её влияние на повышение частоты сердечных сокращений. Овладение правильной техникой выполнения физических упражнений, рациональная техника их выполнения; формирование умения целесообразно распределять усилия и эффективно осуществлять различные движения, быстро усваивать новые двигательные действия.</w:t>
      </w:r>
    </w:p>
    <w:p w:rsidR="004265E4" w:rsidRPr="00813F86" w:rsidRDefault="004265E4" w:rsidP="008778AE">
      <w:pPr>
        <w:pStyle w:val="af"/>
        <w:spacing w:line="240" w:lineRule="auto"/>
        <w:ind w:firstLine="709"/>
        <w:rPr>
          <w:rFonts w:ascii="Times New Roman" w:hAnsi="Times New Roman" w:cs="Times New Roman"/>
          <w:b/>
          <w:bCs/>
          <w:iCs/>
          <w:spacing w:val="-3"/>
          <w:sz w:val="28"/>
          <w:szCs w:val="28"/>
        </w:rPr>
      </w:pPr>
      <w:r w:rsidRPr="00813F86">
        <w:rPr>
          <w:rFonts w:ascii="Times New Roman" w:hAnsi="Times New Roman" w:cs="Times New Roman"/>
          <w:b/>
          <w:bCs/>
          <w:iCs/>
          <w:spacing w:val="-3"/>
          <w:sz w:val="28"/>
          <w:szCs w:val="28"/>
        </w:rPr>
        <w:t>Способы физкультурной деятельности</w:t>
      </w:r>
    </w:p>
    <w:p w:rsidR="004265E4" w:rsidRPr="00813F86" w:rsidRDefault="004265E4" w:rsidP="008778AE">
      <w:pPr>
        <w:pStyle w:val="af"/>
        <w:spacing w:line="240" w:lineRule="auto"/>
        <w:ind w:firstLine="709"/>
        <w:rPr>
          <w:rFonts w:ascii="Times New Roman" w:hAnsi="Times New Roman" w:cs="Times New Roman"/>
          <w:b/>
          <w:bCs/>
          <w:spacing w:val="-3"/>
          <w:sz w:val="28"/>
          <w:szCs w:val="28"/>
        </w:rPr>
      </w:pPr>
      <w:r w:rsidRPr="00813F86">
        <w:rPr>
          <w:rFonts w:ascii="Times New Roman" w:hAnsi="Times New Roman" w:cs="Times New Roman"/>
          <w:b/>
          <w:bCs/>
          <w:i/>
          <w:spacing w:val="-3"/>
          <w:sz w:val="28"/>
          <w:szCs w:val="28"/>
        </w:rPr>
        <w:t>Самостоятельные занятия.</w:t>
      </w:r>
      <w:r w:rsidRPr="00813F86">
        <w:rPr>
          <w:rFonts w:ascii="Times New Roman" w:hAnsi="Times New Roman" w:cs="Times New Roman"/>
          <w:b/>
          <w:bCs/>
          <w:spacing w:val="-3"/>
          <w:sz w:val="28"/>
          <w:szCs w:val="28"/>
        </w:rPr>
        <w:t xml:space="preserve"> </w:t>
      </w:r>
      <w:r w:rsidRPr="00813F86">
        <w:rPr>
          <w:rFonts w:ascii="Times New Roman" w:hAnsi="Times New Roman" w:cs="Times New Roman"/>
          <w:spacing w:val="-3"/>
          <w:sz w:val="28"/>
          <w:szCs w:val="28"/>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4265E4" w:rsidRPr="00813F86" w:rsidRDefault="004265E4" w:rsidP="008778AE">
      <w:pPr>
        <w:pStyle w:val="af"/>
        <w:spacing w:line="240" w:lineRule="auto"/>
        <w:ind w:firstLine="709"/>
        <w:rPr>
          <w:rFonts w:ascii="Times New Roman" w:hAnsi="Times New Roman" w:cs="Times New Roman"/>
          <w:b/>
          <w:bCs/>
          <w:spacing w:val="-3"/>
          <w:sz w:val="28"/>
          <w:szCs w:val="28"/>
        </w:rPr>
      </w:pPr>
      <w:r w:rsidRPr="00813F86">
        <w:rPr>
          <w:rFonts w:ascii="Times New Roman" w:hAnsi="Times New Roman" w:cs="Times New Roman"/>
          <w:b/>
          <w:bCs/>
          <w:i/>
          <w:spacing w:val="-3"/>
          <w:sz w:val="28"/>
          <w:szCs w:val="28"/>
        </w:rPr>
        <w:t>Самостоятельные наблюдения за физическим развитием и физической подготовленностью.</w:t>
      </w:r>
      <w:r w:rsidRPr="00813F86">
        <w:rPr>
          <w:rFonts w:ascii="Times New Roman" w:hAnsi="Times New Roman" w:cs="Times New Roman"/>
          <w:bCs/>
          <w:spacing w:val="-3"/>
          <w:sz w:val="28"/>
          <w:szCs w:val="28"/>
        </w:rPr>
        <w:t xml:space="preserve"> </w:t>
      </w:r>
      <w:r w:rsidRPr="00813F86">
        <w:rPr>
          <w:rFonts w:ascii="Times New Roman" w:hAnsi="Times New Roman" w:cs="Times New Roman"/>
          <w:spacing w:val="-3"/>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4265E4" w:rsidRPr="00813F86" w:rsidRDefault="004265E4" w:rsidP="008778AE">
      <w:pPr>
        <w:pStyle w:val="af"/>
        <w:spacing w:line="240" w:lineRule="auto"/>
        <w:ind w:firstLine="709"/>
        <w:rPr>
          <w:rFonts w:ascii="Times New Roman" w:hAnsi="Times New Roman" w:cs="Times New Roman"/>
          <w:spacing w:val="-3"/>
          <w:sz w:val="28"/>
          <w:szCs w:val="28"/>
        </w:rPr>
      </w:pPr>
      <w:r w:rsidRPr="00813F86">
        <w:rPr>
          <w:rFonts w:ascii="Times New Roman" w:hAnsi="Times New Roman" w:cs="Times New Roman"/>
          <w:b/>
          <w:bCs/>
          <w:i/>
          <w:spacing w:val="-3"/>
          <w:sz w:val="28"/>
          <w:szCs w:val="28"/>
        </w:rPr>
        <w:t>Самостоятельные игры и развлечения</w:t>
      </w:r>
      <w:r w:rsidRPr="00813F86">
        <w:rPr>
          <w:rFonts w:ascii="Times New Roman" w:hAnsi="Times New Roman" w:cs="Times New Roman"/>
          <w:b/>
          <w:bCs/>
          <w:spacing w:val="-3"/>
          <w:sz w:val="28"/>
          <w:szCs w:val="28"/>
        </w:rPr>
        <w:t>.</w:t>
      </w:r>
      <w:r w:rsidRPr="00813F86">
        <w:rPr>
          <w:rFonts w:ascii="Times New Roman" w:hAnsi="Times New Roman" w:cs="Times New Roman"/>
          <w:bCs/>
          <w:spacing w:val="-3"/>
          <w:sz w:val="28"/>
          <w:szCs w:val="28"/>
        </w:rPr>
        <w:t xml:space="preserve"> </w:t>
      </w:r>
      <w:r w:rsidRPr="00813F86">
        <w:rPr>
          <w:rFonts w:ascii="Times New Roman" w:hAnsi="Times New Roman" w:cs="Times New Roman"/>
          <w:spacing w:val="-3"/>
          <w:sz w:val="28"/>
          <w:szCs w:val="28"/>
        </w:rPr>
        <w:t>Организация и проведение подвижных игр (на спортивных площадках и в спортивных залах).</w:t>
      </w:r>
    </w:p>
    <w:p w:rsidR="004265E4" w:rsidRPr="00813F86" w:rsidRDefault="004265E4" w:rsidP="008778AE">
      <w:pPr>
        <w:pStyle w:val="af"/>
        <w:spacing w:line="240" w:lineRule="auto"/>
        <w:ind w:firstLine="709"/>
        <w:rPr>
          <w:rFonts w:ascii="Times New Roman" w:hAnsi="Times New Roman" w:cs="Times New Roman"/>
          <w:b/>
          <w:bCs/>
          <w:iCs/>
          <w:spacing w:val="-3"/>
          <w:sz w:val="28"/>
          <w:szCs w:val="28"/>
        </w:rPr>
      </w:pPr>
      <w:r w:rsidRPr="00813F86">
        <w:rPr>
          <w:rFonts w:ascii="Times New Roman" w:hAnsi="Times New Roman" w:cs="Times New Roman"/>
          <w:b/>
          <w:bCs/>
          <w:iCs/>
          <w:spacing w:val="-3"/>
          <w:sz w:val="28"/>
          <w:szCs w:val="28"/>
        </w:rPr>
        <w:t>Физическое совершенствование</w:t>
      </w:r>
    </w:p>
    <w:p w:rsidR="004265E4" w:rsidRPr="00813F86" w:rsidRDefault="004265E4" w:rsidP="008778AE">
      <w:pPr>
        <w:pStyle w:val="af"/>
        <w:spacing w:line="240" w:lineRule="auto"/>
        <w:ind w:firstLine="709"/>
        <w:rPr>
          <w:rFonts w:ascii="Times New Roman" w:hAnsi="Times New Roman" w:cs="Times New Roman"/>
          <w:spacing w:val="-3"/>
          <w:sz w:val="28"/>
          <w:szCs w:val="28"/>
        </w:rPr>
      </w:pPr>
      <w:r w:rsidRPr="00813F86">
        <w:rPr>
          <w:rFonts w:ascii="Times New Roman" w:hAnsi="Times New Roman" w:cs="Times New Roman"/>
          <w:b/>
          <w:bCs/>
          <w:i/>
          <w:spacing w:val="-3"/>
          <w:sz w:val="28"/>
          <w:szCs w:val="28"/>
        </w:rPr>
        <w:lastRenderedPageBreak/>
        <w:t>Физкультурно­оздоровительная деятельность</w:t>
      </w:r>
      <w:r w:rsidRPr="00813F86">
        <w:rPr>
          <w:rFonts w:ascii="Times New Roman" w:hAnsi="Times New Roman" w:cs="Times New Roman"/>
          <w:b/>
          <w:bCs/>
          <w:spacing w:val="-3"/>
          <w:sz w:val="28"/>
          <w:szCs w:val="28"/>
        </w:rPr>
        <w:t xml:space="preserve">. </w:t>
      </w:r>
      <w:r w:rsidRPr="00813F86">
        <w:rPr>
          <w:rFonts w:ascii="Times New Roman" w:hAnsi="Times New Roman" w:cs="Times New Roman"/>
          <w:spacing w:val="-3"/>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4265E4" w:rsidRPr="00813F86" w:rsidRDefault="004265E4" w:rsidP="008778AE">
      <w:pPr>
        <w:pStyle w:val="af"/>
        <w:spacing w:line="240" w:lineRule="auto"/>
        <w:ind w:firstLine="709"/>
        <w:rPr>
          <w:rFonts w:ascii="Times New Roman" w:hAnsi="Times New Roman" w:cs="Times New Roman"/>
          <w:spacing w:val="-3"/>
          <w:sz w:val="28"/>
          <w:szCs w:val="28"/>
        </w:rPr>
      </w:pPr>
      <w:r w:rsidRPr="00813F86">
        <w:rPr>
          <w:rFonts w:ascii="Times New Roman" w:hAnsi="Times New Roman" w:cs="Times New Roman"/>
          <w:spacing w:val="-3"/>
          <w:sz w:val="28"/>
          <w:szCs w:val="28"/>
        </w:rPr>
        <w:t>Комплексы упражнений на развитие физических качеств.</w:t>
      </w:r>
    </w:p>
    <w:p w:rsidR="004265E4" w:rsidRPr="00813F86" w:rsidRDefault="004265E4" w:rsidP="008778AE">
      <w:pPr>
        <w:pStyle w:val="af"/>
        <w:spacing w:line="240" w:lineRule="auto"/>
        <w:ind w:firstLine="709"/>
        <w:rPr>
          <w:rFonts w:ascii="Times New Roman" w:hAnsi="Times New Roman" w:cs="Times New Roman"/>
          <w:b/>
          <w:bCs/>
          <w:spacing w:val="-3"/>
          <w:sz w:val="28"/>
          <w:szCs w:val="28"/>
        </w:rPr>
      </w:pPr>
      <w:r w:rsidRPr="00813F86">
        <w:rPr>
          <w:rFonts w:ascii="Times New Roman" w:hAnsi="Times New Roman" w:cs="Times New Roman"/>
          <w:spacing w:val="-3"/>
          <w:sz w:val="28"/>
          <w:szCs w:val="28"/>
        </w:rPr>
        <w:t>Комплексы дыхательных упражнений. Гимнастика для глаз.</w:t>
      </w:r>
    </w:p>
    <w:p w:rsidR="004265E4" w:rsidRPr="00813F86" w:rsidRDefault="004265E4" w:rsidP="008778AE">
      <w:pPr>
        <w:pStyle w:val="af"/>
        <w:spacing w:line="240" w:lineRule="auto"/>
        <w:ind w:firstLine="709"/>
        <w:rPr>
          <w:rFonts w:ascii="Times New Roman" w:hAnsi="Times New Roman" w:cs="Times New Roman"/>
          <w:b/>
          <w:bCs/>
          <w:spacing w:val="-3"/>
          <w:sz w:val="28"/>
          <w:szCs w:val="28"/>
        </w:rPr>
      </w:pPr>
      <w:r w:rsidRPr="00813F86">
        <w:rPr>
          <w:rFonts w:ascii="Times New Roman" w:hAnsi="Times New Roman" w:cs="Times New Roman"/>
          <w:b/>
          <w:bCs/>
          <w:i/>
          <w:spacing w:val="-3"/>
          <w:sz w:val="28"/>
          <w:szCs w:val="28"/>
        </w:rPr>
        <w:t xml:space="preserve">Спортивно­оздоровительная деятельность. </w:t>
      </w:r>
      <w:r w:rsidRPr="00813F86">
        <w:rPr>
          <w:rFonts w:ascii="Times New Roman" w:hAnsi="Times New Roman" w:cs="Times New Roman"/>
          <w:b/>
          <w:bCs/>
          <w:i/>
          <w:iCs/>
          <w:spacing w:val="-3"/>
          <w:sz w:val="28"/>
          <w:szCs w:val="28"/>
        </w:rPr>
        <w:t xml:space="preserve">Гимнастика. </w:t>
      </w:r>
      <w:r w:rsidRPr="00813F86">
        <w:rPr>
          <w:rFonts w:ascii="Times New Roman" w:hAnsi="Times New Roman" w:cs="Times New Roman"/>
          <w:iCs/>
          <w:spacing w:val="-3"/>
          <w:sz w:val="28"/>
          <w:szCs w:val="28"/>
        </w:rPr>
        <w:t>Организующие команды и приёмы.</w:t>
      </w:r>
      <w:r w:rsidRPr="00813F86">
        <w:rPr>
          <w:rFonts w:ascii="Times New Roman" w:hAnsi="Times New Roman" w:cs="Times New Roman"/>
          <w:i/>
          <w:iCs/>
          <w:spacing w:val="-3"/>
          <w:sz w:val="28"/>
          <w:szCs w:val="28"/>
        </w:rPr>
        <w:t xml:space="preserve"> </w:t>
      </w:r>
      <w:r w:rsidRPr="00813F86">
        <w:rPr>
          <w:rFonts w:ascii="Times New Roman" w:hAnsi="Times New Roman" w:cs="Times New Roman"/>
          <w:spacing w:val="-3"/>
          <w:sz w:val="28"/>
          <w:szCs w:val="28"/>
        </w:rPr>
        <w:t>Строевые действия в шеренге и колонне; выполнение строевых команд.</w:t>
      </w:r>
    </w:p>
    <w:p w:rsidR="004265E4" w:rsidRPr="00813F86" w:rsidRDefault="004265E4" w:rsidP="008778AE">
      <w:pPr>
        <w:pStyle w:val="af"/>
        <w:spacing w:line="240" w:lineRule="auto"/>
        <w:ind w:firstLine="709"/>
        <w:rPr>
          <w:rFonts w:ascii="Times New Roman" w:hAnsi="Times New Roman" w:cs="Times New Roman"/>
          <w:b/>
          <w:bCs/>
          <w:i/>
          <w:iCs/>
          <w:spacing w:val="-3"/>
          <w:sz w:val="28"/>
          <w:szCs w:val="28"/>
        </w:rPr>
      </w:pPr>
      <w:r w:rsidRPr="00813F86">
        <w:rPr>
          <w:rFonts w:ascii="Times New Roman" w:hAnsi="Times New Roman" w:cs="Times New Roman"/>
          <w:iCs/>
          <w:spacing w:val="-3"/>
          <w:sz w:val="28"/>
          <w:szCs w:val="28"/>
        </w:rPr>
        <w:t>Гимнастические упражнения прикладного характера</w:t>
      </w:r>
      <w:r w:rsidRPr="00813F86">
        <w:rPr>
          <w:rFonts w:ascii="Times New Roman" w:hAnsi="Times New Roman" w:cs="Times New Roman"/>
          <w:i/>
          <w:iCs/>
          <w:spacing w:val="-3"/>
          <w:sz w:val="28"/>
          <w:szCs w:val="28"/>
        </w:rPr>
        <w:t xml:space="preserve">. </w:t>
      </w:r>
      <w:r w:rsidRPr="00813F86">
        <w:rPr>
          <w:rFonts w:ascii="Times New Roman" w:hAnsi="Times New Roman" w:cs="Times New Roman"/>
          <w:spacing w:val="-3"/>
          <w:sz w:val="28"/>
          <w:szCs w:val="28"/>
        </w:rPr>
        <w:t>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 акробатические упражнения, висы, танцевальные упражнения.</w:t>
      </w:r>
    </w:p>
    <w:p w:rsidR="004265E4" w:rsidRPr="00813F86" w:rsidRDefault="004265E4" w:rsidP="008778AE">
      <w:pPr>
        <w:pStyle w:val="af"/>
        <w:spacing w:line="240" w:lineRule="auto"/>
        <w:ind w:firstLine="709"/>
        <w:rPr>
          <w:rFonts w:ascii="Times New Roman" w:hAnsi="Times New Roman" w:cs="Times New Roman"/>
          <w:i/>
          <w:iCs/>
          <w:spacing w:val="-3"/>
          <w:sz w:val="28"/>
          <w:szCs w:val="28"/>
        </w:rPr>
      </w:pPr>
      <w:r w:rsidRPr="00813F86">
        <w:rPr>
          <w:rFonts w:ascii="Times New Roman" w:hAnsi="Times New Roman" w:cs="Times New Roman"/>
          <w:b/>
          <w:bCs/>
          <w:i/>
          <w:iCs/>
          <w:spacing w:val="-3"/>
          <w:sz w:val="28"/>
          <w:szCs w:val="28"/>
        </w:rPr>
        <w:t xml:space="preserve">Лёгкая атлетика. </w:t>
      </w:r>
      <w:r w:rsidRPr="00813F86">
        <w:rPr>
          <w:rFonts w:ascii="Times New Roman" w:hAnsi="Times New Roman" w:cs="Times New Roman"/>
          <w:iCs/>
          <w:spacing w:val="-3"/>
          <w:sz w:val="28"/>
          <w:szCs w:val="28"/>
        </w:rPr>
        <w:t>Беговые упражнения:</w:t>
      </w:r>
      <w:r w:rsidRPr="00813F86">
        <w:rPr>
          <w:rFonts w:ascii="Times New Roman" w:hAnsi="Times New Roman" w:cs="Times New Roman"/>
          <w:i/>
          <w:iCs/>
          <w:spacing w:val="-3"/>
          <w:sz w:val="28"/>
          <w:szCs w:val="28"/>
        </w:rPr>
        <w:t xml:space="preserve"> </w:t>
      </w:r>
      <w:r w:rsidRPr="00813F86">
        <w:rPr>
          <w:rFonts w:ascii="Times New Roman" w:hAnsi="Times New Roman" w:cs="Times New Roman"/>
          <w:spacing w:val="-3"/>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4265E4" w:rsidRPr="00813F86" w:rsidRDefault="004265E4" w:rsidP="008778AE">
      <w:pPr>
        <w:pStyle w:val="af"/>
        <w:spacing w:line="240" w:lineRule="auto"/>
        <w:ind w:firstLine="709"/>
        <w:rPr>
          <w:rFonts w:ascii="Times New Roman" w:hAnsi="Times New Roman" w:cs="Times New Roman"/>
          <w:i/>
          <w:iCs/>
          <w:spacing w:val="-3"/>
          <w:sz w:val="28"/>
          <w:szCs w:val="28"/>
        </w:rPr>
      </w:pPr>
      <w:r w:rsidRPr="00813F86">
        <w:rPr>
          <w:rFonts w:ascii="Times New Roman" w:hAnsi="Times New Roman" w:cs="Times New Roman"/>
          <w:iCs/>
          <w:spacing w:val="-3"/>
          <w:sz w:val="28"/>
          <w:szCs w:val="28"/>
        </w:rPr>
        <w:t>Прыжковые упражнения:</w:t>
      </w:r>
      <w:r w:rsidRPr="00813F86">
        <w:rPr>
          <w:rFonts w:ascii="Times New Roman" w:hAnsi="Times New Roman" w:cs="Times New Roman"/>
          <w:i/>
          <w:iCs/>
          <w:spacing w:val="-3"/>
          <w:sz w:val="28"/>
          <w:szCs w:val="28"/>
        </w:rPr>
        <w:t xml:space="preserve"> </w:t>
      </w:r>
      <w:r w:rsidRPr="00813F86">
        <w:rPr>
          <w:rFonts w:ascii="Times New Roman" w:hAnsi="Times New Roman" w:cs="Times New Roman"/>
          <w:spacing w:val="-3"/>
          <w:sz w:val="28"/>
          <w:szCs w:val="28"/>
        </w:rPr>
        <w:t>на одной ноге и двух ногах на месте и с продвижением; в длину и высоту; спрыгивание и запрыгивание.</w:t>
      </w:r>
    </w:p>
    <w:p w:rsidR="004265E4" w:rsidRPr="00813F86" w:rsidRDefault="004265E4" w:rsidP="008778AE">
      <w:pPr>
        <w:pStyle w:val="af"/>
        <w:spacing w:line="240" w:lineRule="auto"/>
        <w:ind w:firstLine="709"/>
        <w:rPr>
          <w:rFonts w:ascii="Times New Roman" w:hAnsi="Times New Roman" w:cs="Times New Roman"/>
          <w:i/>
          <w:iCs/>
          <w:spacing w:val="-3"/>
          <w:sz w:val="28"/>
          <w:szCs w:val="28"/>
        </w:rPr>
      </w:pPr>
      <w:r w:rsidRPr="00813F86">
        <w:rPr>
          <w:rFonts w:ascii="Times New Roman" w:hAnsi="Times New Roman" w:cs="Times New Roman"/>
          <w:iCs/>
          <w:spacing w:val="-3"/>
          <w:sz w:val="28"/>
          <w:szCs w:val="28"/>
        </w:rPr>
        <w:t>Броски:</w:t>
      </w:r>
      <w:r w:rsidRPr="00813F86">
        <w:rPr>
          <w:rFonts w:ascii="Times New Roman" w:hAnsi="Times New Roman" w:cs="Times New Roman"/>
          <w:i/>
          <w:iCs/>
          <w:spacing w:val="-3"/>
          <w:sz w:val="28"/>
          <w:szCs w:val="28"/>
        </w:rPr>
        <w:t xml:space="preserve"> </w:t>
      </w:r>
      <w:r w:rsidRPr="00813F86">
        <w:rPr>
          <w:rFonts w:ascii="Times New Roman" w:hAnsi="Times New Roman" w:cs="Times New Roman"/>
          <w:spacing w:val="-3"/>
          <w:sz w:val="28"/>
          <w:szCs w:val="28"/>
        </w:rPr>
        <w:t>большого мяча (</w:t>
      </w:r>
      <w:smartTag w:uri="urn:schemas-microsoft-com:office:smarttags" w:element="metricconverter">
        <w:smartTagPr>
          <w:attr w:name="ProductID" w:val="1 кг"/>
        </w:smartTagPr>
        <w:r w:rsidRPr="00813F86">
          <w:rPr>
            <w:rFonts w:ascii="Times New Roman" w:hAnsi="Times New Roman" w:cs="Times New Roman"/>
            <w:spacing w:val="-3"/>
            <w:sz w:val="28"/>
            <w:szCs w:val="28"/>
          </w:rPr>
          <w:t>1 кг</w:t>
        </w:r>
      </w:smartTag>
      <w:r w:rsidRPr="00813F86">
        <w:rPr>
          <w:rFonts w:ascii="Times New Roman" w:hAnsi="Times New Roman" w:cs="Times New Roman"/>
          <w:spacing w:val="-3"/>
          <w:sz w:val="28"/>
          <w:szCs w:val="28"/>
        </w:rPr>
        <w:t>) на дальность разными способами.</w:t>
      </w:r>
    </w:p>
    <w:p w:rsidR="004265E4" w:rsidRPr="00813F86" w:rsidRDefault="004265E4" w:rsidP="008778AE">
      <w:pPr>
        <w:pStyle w:val="af"/>
        <w:spacing w:line="240" w:lineRule="auto"/>
        <w:ind w:firstLine="709"/>
        <w:rPr>
          <w:rFonts w:ascii="Times New Roman" w:hAnsi="Times New Roman" w:cs="Times New Roman"/>
          <w:b/>
          <w:bCs/>
          <w:i/>
          <w:iCs/>
          <w:spacing w:val="-3"/>
          <w:sz w:val="28"/>
          <w:szCs w:val="28"/>
        </w:rPr>
      </w:pPr>
      <w:r w:rsidRPr="00813F86">
        <w:rPr>
          <w:rFonts w:ascii="Times New Roman" w:hAnsi="Times New Roman" w:cs="Times New Roman"/>
          <w:iCs/>
          <w:spacing w:val="-3"/>
          <w:sz w:val="28"/>
          <w:szCs w:val="28"/>
        </w:rPr>
        <w:t>Метание:</w:t>
      </w:r>
      <w:r w:rsidRPr="00813F86">
        <w:rPr>
          <w:rFonts w:ascii="Times New Roman" w:hAnsi="Times New Roman" w:cs="Times New Roman"/>
          <w:i/>
          <w:iCs/>
          <w:spacing w:val="-3"/>
          <w:sz w:val="28"/>
          <w:szCs w:val="28"/>
        </w:rPr>
        <w:t xml:space="preserve"> </w:t>
      </w:r>
      <w:r w:rsidRPr="00813F86">
        <w:rPr>
          <w:rFonts w:ascii="Times New Roman" w:hAnsi="Times New Roman" w:cs="Times New Roman"/>
          <w:spacing w:val="-3"/>
          <w:sz w:val="28"/>
          <w:szCs w:val="28"/>
        </w:rPr>
        <w:t>малого мяча в вертикальную цель и на дальность.</w:t>
      </w:r>
    </w:p>
    <w:p w:rsidR="004265E4" w:rsidRPr="00813F86" w:rsidRDefault="004265E4" w:rsidP="008778AE">
      <w:pPr>
        <w:pStyle w:val="af"/>
        <w:spacing w:line="240" w:lineRule="auto"/>
        <w:ind w:firstLine="709"/>
        <w:rPr>
          <w:rFonts w:ascii="Times New Roman" w:hAnsi="Times New Roman" w:cs="Times New Roman"/>
          <w:spacing w:val="-3"/>
          <w:sz w:val="28"/>
          <w:szCs w:val="28"/>
        </w:rPr>
      </w:pPr>
      <w:r w:rsidRPr="00813F86">
        <w:rPr>
          <w:rFonts w:ascii="Times New Roman" w:hAnsi="Times New Roman" w:cs="Times New Roman"/>
          <w:b/>
          <w:bCs/>
          <w:i/>
          <w:iCs/>
          <w:spacing w:val="-3"/>
          <w:sz w:val="28"/>
          <w:szCs w:val="28"/>
        </w:rPr>
        <w:t xml:space="preserve">Лыжные гонки. </w:t>
      </w:r>
      <w:r w:rsidRPr="00813F86">
        <w:rPr>
          <w:rFonts w:ascii="Times New Roman" w:hAnsi="Times New Roman" w:cs="Times New Roman"/>
          <w:spacing w:val="-3"/>
          <w:sz w:val="28"/>
          <w:szCs w:val="28"/>
        </w:rPr>
        <w:t>Передвижение на лыжах; повороты; спуски; подъёмы; торможение.</w:t>
      </w:r>
    </w:p>
    <w:p w:rsidR="004265E4" w:rsidRPr="00813F86" w:rsidRDefault="004265E4" w:rsidP="008778AE">
      <w:pPr>
        <w:pStyle w:val="af"/>
        <w:spacing w:line="240" w:lineRule="auto"/>
        <w:ind w:firstLine="709"/>
        <w:rPr>
          <w:rFonts w:ascii="Times New Roman" w:hAnsi="Times New Roman" w:cs="Times New Roman"/>
          <w:b/>
          <w:bCs/>
          <w:i/>
          <w:iCs/>
          <w:spacing w:val="-3"/>
          <w:sz w:val="28"/>
          <w:szCs w:val="28"/>
        </w:rPr>
      </w:pPr>
      <w:r w:rsidRPr="00813F86">
        <w:rPr>
          <w:rFonts w:ascii="Times New Roman" w:hAnsi="Times New Roman" w:cs="Times New Roman"/>
          <w:b/>
          <w:i/>
          <w:spacing w:val="-3"/>
          <w:sz w:val="28"/>
          <w:szCs w:val="28"/>
        </w:rPr>
        <w:t>Плавание.</w:t>
      </w:r>
      <w:r w:rsidRPr="00813F86">
        <w:rPr>
          <w:rFonts w:ascii="Times New Roman" w:hAnsi="Times New Roman" w:cs="Times New Roman"/>
          <w:i/>
          <w:spacing w:val="-3"/>
          <w:sz w:val="28"/>
          <w:szCs w:val="28"/>
        </w:rPr>
        <w:t xml:space="preserve"> </w:t>
      </w:r>
      <w:r w:rsidRPr="00813F86">
        <w:rPr>
          <w:rFonts w:ascii="Times New Roman" w:hAnsi="Times New Roman" w:cs="Times New Roman"/>
          <w:spacing w:val="-3"/>
          <w:sz w:val="28"/>
          <w:szCs w:val="28"/>
        </w:rPr>
        <w:t>Подводящие упражнения: вхождение в воду; передвижение по дну бассейна;  упражнения на всплывание, лежание и скольжение; упражнения на согласованность работы рук и ног. Проплывание произвольным способом учебных дистанций.</w:t>
      </w:r>
    </w:p>
    <w:p w:rsidR="004265E4" w:rsidRPr="00813F86" w:rsidRDefault="004265E4" w:rsidP="008778AE">
      <w:pPr>
        <w:pStyle w:val="af"/>
        <w:spacing w:line="240" w:lineRule="auto"/>
        <w:ind w:firstLine="709"/>
        <w:rPr>
          <w:rFonts w:ascii="Times New Roman" w:hAnsi="Times New Roman" w:cs="Times New Roman"/>
          <w:i/>
          <w:iCs/>
          <w:spacing w:val="-3"/>
          <w:sz w:val="28"/>
          <w:szCs w:val="28"/>
        </w:rPr>
      </w:pPr>
      <w:r w:rsidRPr="00813F86">
        <w:rPr>
          <w:rFonts w:ascii="Times New Roman" w:hAnsi="Times New Roman" w:cs="Times New Roman"/>
          <w:b/>
          <w:bCs/>
          <w:i/>
          <w:iCs/>
          <w:spacing w:val="-3"/>
          <w:sz w:val="28"/>
          <w:szCs w:val="28"/>
        </w:rPr>
        <w:t xml:space="preserve">Подвижные и спортивные игры. </w:t>
      </w:r>
      <w:r w:rsidRPr="00813F86">
        <w:rPr>
          <w:rFonts w:ascii="Times New Roman" w:hAnsi="Times New Roman" w:cs="Times New Roman"/>
          <w:iCs/>
          <w:spacing w:val="-3"/>
          <w:sz w:val="28"/>
          <w:szCs w:val="28"/>
        </w:rPr>
        <w:t xml:space="preserve">На материале гимнастики с основами акробатики: </w:t>
      </w:r>
      <w:r w:rsidRPr="00813F86">
        <w:rPr>
          <w:rFonts w:ascii="Times New Roman" w:hAnsi="Times New Roman" w:cs="Times New Roman"/>
          <w:spacing w:val="-3"/>
          <w:sz w:val="28"/>
          <w:szCs w:val="28"/>
        </w:rPr>
        <w:t>игровые задания с использованием строевых упражнений, упражнений на внимание, силу, ловкость и координацию.</w:t>
      </w:r>
    </w:p>
    <w:p w:rsidR="004265E4" w:rsidRPr="00813F86" w:rsidRDefault="004265E4" w:rsidP="008778AE">
      <w:pPr>
        <w:pStyle w:val="af"/>
        <w:spacing w:line="240" w:lineRule="auto"/>
        <w:ind w:firstLine="709"/>
        <w:rPr>
          <w:rFonts w:ascii="Times New Roman" w:hAnsi="Times New Roman" w:cs="Times New Roman"/>
          <w:iCs/>
          <w:spacing w:val="-3"/>
          <w:sz w:val="28"/>
          <w:szCs w:val="28"/>
        </w:rPr>
      </w:pPr>
      <w:r w:rsidRPr="00813F86">
        <w:rPr>
          <w:rFonts w:ascii="Times New Roman" w:hAnsi="Times New Roman" w:cs="Times New Roman"/>
          <w:iCs/>
          <w:spacing w:val="-3"/>
          <w:sz w:val="28"/>
          <w:szCs w:val="28"/>
        </w:rPr>
        <w:t xml:space="preserve">На материале лёгкой атлетики: </w:t>
      </w:r>
      <w:r w:rsidRPr="00813F86">
        <w:rPr>
          <w:rFonts w:ascii="Times New Roman" w:hAnsi="Times New Roman" w:cs="Times New Roman"/>
          <w:spacing w:val="-3"/>
          <w:sz w:val="28"/>
          <w:szCs w:val="28"/>
        </w:rPr>
        <w:t>прыжки, бег, метания и броски; упражнения на координацию, выносливость и быстроту.</w:t>
      </w:r>
    </w:p>
    <w:p w:rsidR="004265E4" w:rsidRPr="00813F86" w:rsidRDefault="004265E4" w:rsidP="008778AE">
      <w:pPr>
        <w:pStyle w:val="af"/>
        <w:spacing w:line="240" w:lineRule="auto"/>
        <w:ind w:firstLine="709"/>
        <w:rPr>
          <w:rFonts w:ascii="Times New Roman" w:hAnsi="Times New Roman" w:cs="Times New Roman"/>
          <w:iCs/>
          <w:spacing w:val="-3"/>
          <w:sz w:val="28"/>
          <w:szCs w:val="28"/>
        </w:rPr>
      </w:pPr>
      <w:r w:rsidRPr="00813F86">
        <w:rPr>
          <w:rFonts w:ascii="Times New Roman" w:hAnsi="Times New Roman" w:cs="Times New Roman"/>
          <w:iCs/>
          <w:spacing w:val="-3"/>
          <w:sz w:val="28"/>
          <w:szCs w:val="28"/>
        </w:rPr>
        <w:t xml:space="preserve">На материале лыжной подготовки: </w:t>
      </w:r>
      <w:r w:rsidRPr="00813F86">
        <w:rPr>
          <w:rFonts w:ascii="Times New Roman" w:hAnsi="Times New Roman" w:cs="Times New Roman"/>
          <w:spacing w:val="-3"/>
          <w:sz w:val="28"/>
          <w:szCs w:val="28"/>
        </w:rPr>
        <w:t>эстафеты в передвижении на лыжах, упражнения на выносливость и координацию.</w:t>
      </w:r>
    </w:p>
    <w:p w:rsidR="004265E4" w:rsidRPr="00813F86" w:rsidRDefault="004265E4" w:rsidP="008778AE">
      <w:pPr>
        <w:pStyle w:val="af"/>
        <w:spacing w:line="240" w:lineRule="auto"/>
        <w:ind w:firstLine="709"/>
        <w:rPr>
          <w:rFonts w:ascii="Times New Roman" w:hAnsi="Times New Roman" w:cs="Times New Roman"/>
          <w:iCs/>
          <w:spacing w:val="-3"/>
          <w:sz w:val="28"/>
          <w:szCs w:val="28"/>
        </w:rPr>
      </w:pPr>
      <w:r w:rsidRPr="00813F86">
        <w:rPr>
          <w:rFonts w:ascii="Times New Roman" w:hAnsi="Times New Roman" w:cs="Times New Roman"/>
          <w:iCs/>
          <w:spacing w:val="-3"/>
          <w:sz w:val="28"/>
          <w:szCs w:val="28"/>
        </w:rPr>
        <w:t>На материале спортивных игр:</w:t>
      </w:r>
    </w:p>
    <w:p w:rsidR="004265E4" w:rsidRPr="00813F86" w:rsidRDefault="004265E4" w:rsidP="008778AE">
      <w:pPr>
        <w:pStyle w:val="af"/>
        <w:spacing w:line="240" w:lineRule="auto"/>
        <w:ind w:firstLine="709"/>
        <w:rPr>
          <w:rFonts w:ascii="Times New Roman" w:hAnsi="Times New Roman" w:cs="Times New Roman"/>
          <w:iCs/>
          <w:spacing w:val="-3"/>
          <w:sz w:val="28"/>
          <w:szCs w:val="28"/>
        </w:rPr>
      </w:pPr>
      <w:r w:rsidRPr="00813F86">
        <w:rPr>
          <w:rFonts w:ascii="Times New Roman" w:hAnsi="Times New Roman" w:cs="Times New Roman"/>
          <w:iCs/>
          <w:spacing w:val="-3"/>
          <w:sz w:val="28"/>
          <w:szCs w:val="28"/>
        </w:rPr>
        <w:t xml:space="preserve">Футбол: </w:t>
      </w:r>
      <w:r w:rsidRPr="00813F86">
        <w:rPr>
          <w:rFonts w:ascii="Times New Roman" w:hAnsi="Times New Roman" w:cs="Times New Roman"/>
          <w:spacing w:val="-3"/>
          <w:sz w:val="28"/>
          <w:szCs w:val="28"/>
        </w:rPr>
        <w:t>удар по неподвижному и катящемуся мячу; остановка мяча; ведение мяча; подвижные игры на материале футбола.</w:t>
      </w:r>
    </w:p>
    <w:p w:rsidR="004265E4" w:rsidRPr="00813F86" w:rsidRDefault="004265E4" w:rsidP="008778AE">
      <w:pPr>
        <w:pStyle w:val="af"/>
        <w:spacing w:line="240" w:lineRule="auto"/>
        <w:ind w:firstLine="709"/>
        <w:rPr>
          <w:rFonts w:ascii="Times New Roman" w:hAnsi="Times New Roman" w:cs="Times New Roman"/>
          <w:iCs/>
          <w:spacing w:val="-3"/>
          <w:sz w:val="28"/>
          <w:szCs w:val="28"/>
        </w:rPr>
      </w:pPr>
      <w:r w:rsidRPr="00813F86">
        <w:rPr>
          <w:rFonts w:ascii="Times New Roman" w:hAnsi="Times New Roman" w:cs="Times New Roman"/>
          <w:iCs/>
          <w:spacing w:val="-3"/>
          <w:sz w:val="28"/>
          <w:szCs w:val="28"/>
        </w:rPr>
        <w:t xml:space="preserve">Баскетбол: </w:t>
      </w:r>
      <w:r w:rsidRPr="00813F86">
        <w:rPr>
          <w:rFonts w:ascii="Times New Roman" w:hAnsi="Times New Roman" w:cs="Times New Roman"/>
          <w:spacing w:val="-3"/>
          <w:sz w:val="28"/>
          <w:szCs w:val="28"/>
        </w:rPr>
        <w:t>специальные передвижения без мяча; ведение мяча; броски мяча в корзину; подвижные игры на материале баскетбола.</w:t>
      </w:r>
    </w:p>
    <w:p w:rsidR="004265E4" w:rsidRPr="00813F86" w:rsidRDefault="004265E4" w:rsidP="008778AE">
      <w:pPr>
        <w:pStyle w:val="af"/>
        <w:spacing w:line="240" w:lineRule="auto"/>
        <w:ind w:firstLine="709"/>
        <w:rPr>
          <w:rFonts w:ascii="Times New Roman" w:hAnsi="Times New Roman" w:cs="Times New Roman"/>
          <w:spacing w:val="-3"/>
          <w:sz w:val="28"/>
          <w:szCs w:val="28"/>
        </w:rPr>
      </w:pPr>
      <w:r w:rsidRPr="00813F86">
        <w:rPr>
          <w:rFonts w:ascii="Times New Roman" w:hAnsi="Times New Roman" w:cs="Times New Roman"/>
          <w:iCs/>
          <w:spacing w:val="-3"/>
          <w:sz w:val="28"/>
          <w:szCs w:val="28"/>
        </w:rPr>
        <w:t xml:space="preserve">Волейбол: </w:t>
      </w:r>
      <w:r w:rsidRPr="00813F86">
        <w:rPr>
          <w:rFonts w:ascii="Times New Roman" w:hAnsi="Times New Roman" w:cs="Times New Roman"/>
          <w:spacing w:val="-3"/>
          <w:sz w:val="28"/>
          <w:szCs w:val="28"/>
        </w:rPr>
        <w:t xml:space="preserve">подбрасывание мяча; подача мяча; приём и передача мяча; подвижные игры на материале волейбола. </w:t>
      </w:r>
    </w:p>
    <w:p w:rsidR="004265E4" w:rsidRPr="00813F86" w:rsidRDefault="004265E4" w:rsidP="008778AE">
      <w:pPr>
        <w:pStyle w:val="af"/>
        <w:spacing w:line="240" w:lineRule="auto"/>
        <w:ind w:firstLine="709"/>
        <w:rPr>
          <w:rFonts w:ascii="Times New Roman" w:hAnsi="Times New Roman" w:cs="Times New Roman"/>
          <w:spacing w:val="-3"/>
          <w:sz w:val="28"/>
          <w:szCs w:val="28"/>
        </w:rPr>
      </w:pPr>
      <w:r w:rsidRPr="00813F86">
        <w:rPr>
          <w:rFonts w:ascii="Times New Roman" w:hAnsi="Times New Roman" w:cs="Times New Roman"/>
          <w:spacing w:val="-3"/>
          <w:sz w:val="28"/>
          <w:szCs w:val="28"/>
        </w:rPr>
        <w:t>Подвижные игры разных народов.</w:t>
      </w:r>
    </w:p>
    <w:p w:rsidR="004265E4" w:rsidRPr="00813F86" w:rsidRDefault="004265E4" w:rsidP="008778AE">
      <w:pPr>
        <w:pStyle w:val="af"/>
        <w:spacing w:line="240" w:lineRule="auto"/>
        <w:ind w:firstLine="709"/>
        <w:rPr>
          <w:rFonts w:ascii="Times New Roman" w:hAnsi="Times New Roman" w:cs="Times New Roman"/>
          <w:b/>
          <w:bCs/>
          <w:iCs/>
          <w:spacing w:val="-3"/>
          <w:sz w:val="28"/>
          <w:szCs w:val="28"/>
        </w:rPr>
      </w:pPr>
      <w:r w:rsidRPr="00813F86">
        <w:rPr>
          <w:rFonts w:ascii="Times New Roman" w:hAnsi="Times New Roman" w:cs="Times New Roman"/>
          <w:b/>
          <w:bCs/>
          <w:iCs/>
          <w:spacing w:val="-3"/>
          <w:sz w:val="28"/>
          <w:szCs w:val="28"/>
        </w:rPr>
        <w:t>Общеразвивающие упражнения</w:t>
      </w:r>
    </w:p>
    <w:p w:rsidR="004265E4" w:rsidRPr="00813F86" w:rsidRDefault="004265E4" w:rsidP="008778AE">
      <w:pPr>
        <w:pStyle w:val="af"/>
        <w:spacing w:line="240" w:lineRule="auto"/>
        <w:ind w:firstLine="709"/>
        <w:rPr>
          <w:rFonts w:ascii="Times New Roman" w:hAnsi="Times New Roman" w:cs="Times New Roman"/>
          <w:b/>
          <w:i/>
          <w:iCs/>
          <w:spacing w:val="-3"/>
          <w:sz w:val="28"/>
          <w:szCs w:val="28"/>
        </w:rPr>
      </w:pPr>
      <w:r w:rsidRPr="00813F86">
        <w:rPr>
          <w:rFonts w:ascii="Times New Roman" w:hAnsi="Times New Roman" w:cs="Times New Roman"/>
          <w:b/>
          <w:bCs/>
          <w:i/>
          <w:spacing w:val="-3"/>
          <w:sz w:val="28"/>
          <w:szCs w:val="28"/>
        </w:rPr>
        <w:t>На материале гимнастики с основами акробатики</w:t>
      </w:r>
    </w:p>
    <w:p w:rsidR="004265E4" w:rsidRPr="00813F86" w:rsidRDefault="004265E4" w:rsidP="008778AE">
      <w:pPr>
        <w:pStyle w:val="af"/>
        <w:spacing w:line="240" w:lineRule="auto"/>
        <w:ind w:firstLine="709"/>
        <w:rPr>
          <w:rFonts w:ascii="Times New Roman" w:hAnsi="Times New Roman" w:cs="Times New Roman"/>
          <w:iCs/>
          <w:spacing w:val="-3"/>
          <w:sz w:val="28"/>
          <w:szCs w:val="28"/>
        </w:rPr>
      </w:pPr>
      <w:r w:rsidRPr="00813F86">
        <w:rPr>
          <w:rFonts w:ascii="Times New Roman" w:hAnsi="Times New Roman" w:cs="Times New Roman"/>
          <w:i/>
          <w:iCs/>
          <w:spacing w:val="-3"/>
          <w:sz w:val="28"/>
          <w:szCs w:val="28"/>
        </w:rPr>
        <w:t>Развитие гибкости:</w:t>
      </w:r>
      <w:r w:rsidRPr="00813F86">
        <w:rPr>
          <w:rFonts w:ascii="Times New Roman" w:hAnsi="Times New Roman" w:cs="Times New Roman"/>
          <w:iCs/>
          <w:spacing w:val="-3"/>
          <w:sz w:val="28"/>
          <w:szCs w:val="28"/>
        </w:rPr>
        <w:t xml:space="preserve"> </w:t>
      </w:r>
      <w:r w:rsidRPr="00813F86">
        <w:rPr>
          <w:rFonts w:ascii="Times New Roman" w:hAnsi="Times New Roman" w:cs="Times New Roman"/>
          <w:spacing w:val="-3"/>
          <w:sz w:val="28"/>
          <w:szCs w:val="28"/>
        </w:rPr>
        <w:t>широкие стойки на ногах; ходьба</w:t>
      </w:r>
      <w:r w:rsidRPr="00813F86">
        <w:rPr>
          <w:rFonts w:ascii="Times New Roman" w:hAnsi="Times New Roman" w:cs="Times New Roman"/>
          <w:spacing w:val="-3"/>
          <w:sz w:val="28"/>
          <w:szCs w:val="28"/>
        </w:rPr>
        <w:br/>
        <w:t xml:space="preserve">с включением широкого шага, глубоких выпадов, в приседе, со взмахом ногами; </w:t>
      </w:r>
      <w:r w:rsidRPr="00813F86">
        <w:rPr>
          <w:rFonts w:ascii="Times New Roman" w:hAnsi="Times New Roman" w:cs="Times New Roman"/>
          <w:spacing w:val="-3"/>
          <w:sz w:val="28"/>
          <w:szCs w:val="28"/>
        </w:rPr>
        <w:lastRenderedPageBreak/>
        <w:t>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4265E4" w:rsidRPr="00813F86" w:rsidRDefault="004265E4" w:rsidP="008778AE">
      <w:pPr>
        <w:pStyle w:val="af"/>
        <w:spacing w:line="240" w:lineRule="auto"/>
        <w:ind w:firstLine="709"/>
        <w:rPr>
          <w:rFonts w:ascii="Times New Roman" w:hAnsi="Times New Roman" w:cs="Times New Roman"/>
          <w:iCs/>
          <w:spacing w:val="-3"/>
          <w:sz w:val="28"/>
          <w:szCs w:val="28"/>
        </w:rPr>
      </w:pPr>
      <w:r w:rsidRPr="00813F86">
        <w:rPr>
          <w:rFonts w:ascii="Times New Roman" w:hAnsi="Times New Roman" w:cs="Times New Roman"/>
          <w:i/>
          <w:iCs/>
          <w:spacing w:val="-3"/>
          <w:sz w:val="28"/>
          <w:szCs w:val="28"/>
        </w:rPr>
        <w:t>Развитие координации</w:t>
      </w:r>
      <w:r w:rsidRPr="00813F86">
        <w:rPr>
          <w:rFonts w:ascii="Times New Roman" w:hAnsi="Times New Roman" w:cs="Times New Roman"/>
          <w:iCs/>
          <w:spacing w:val="-3"/>
          <w:sz w:val="28"/>
          <w:szCs w:val="28"/>
        </w:rPr>
        <w:t xml:space="preserve">: </w:t>
      </w:r>
      <w:r w:rsidRPr="00813F86">
        <w:rPr>
          <w:rFonts w:ascii="Times New Roman" w:hAnsi="Times New Roman" w:cs="Times New Roman"/>
          <w:spacing w:val="-3"/>
          <w:sz w:val="28"/>
          <w:szCs w:val="28"/>
        </w:rPr>
        <w:t>произвольное преодоление простых препятствий; ходьба по 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4265E4" w:rsidRPr="00813F86" w:rsidRDefault="004265E4" w:rsidP="008778AE">
      <w:pPr>
        <w:pStyle w:val="af"/>
        <w:spacing w:line="240" w:lineRule="auto"/>
        <w:ind w:firstLine="709"/>
        <w:rPr>
          <w:rFonts w:ascii="Times New Roman" w:hAnsi="Times New Roman" w:cs="Times New Roman"/>
          <w:iCs/>
          <w:spacing w:val="-3"/>
          <w:sz w:val="28"/>
          <w:szCs w:val="28"/>
        </w:rPr>
      </w:pPr>
      <w:r w:rsidRPr="00813F86">
        <w:rPr>
          <w:rFonts w:ascii="Times New Roman" w:hAnsi="Times New Roman" w:cs="Times New Roman"/>
          <w:i/>
          <w:iCs/>
          <w:spacing w:val="-3"/>
          <w:sz w:val="28"/>
          <w:szCs w:val="28"/>
        </w:rPr>
        <w:t>Формирование осанки:</w:t>
      </w:r>
      <w:r w:rsidRPr="00813F86">
        <w:rPr>
          <w:rFonts w:ascii="Times New Roman" w:hAnsi="Times New Roman" w:cs="Times New Roman"/>
          <w:iCs/>
          <w:spacing w:val="-3"/>
          <w:sz w:val="28"/>
          <w:szCs w:val="28"/>
        </w:rPr>
        <w:t xml:space="preserve"> </w:t>
      </w:r>
      <w:r w:rsidRPr="00813F86">
        <w:rPr>
          <w:rFonts w:ascii="Times New Roman" w:hAnsi="Times New Roman" w:cs="Times New Roman"/>
          <w:spacing w:val="-3"/>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4265E4" w:rsidRPr="00813F86" w:rsidRDefault="004265E4" w:rsidP="008778AE">
      <w:pPr>
        <w:pStyle w:val="af"/>
        <w:spacing w:line="240" w:lineRule="auto"/>
        <w:ind w:firstLine="709"/>
        <w:rPr>
          <w:rFonts w:ascii="Times New Roman" w:hAnsi="Times New Roman" w:cs="Times New Roman"/>
          <w:b/>
          <w:bCs/>
          <w:spacing w:val="-3"/>
          <w:sz w:val="28"/>
          <w:szCs w:val="28"/>
        </w:rPr>
      </w:pPr>
      <w:r w:rsidRPr="00813F86">
        <w:rPr>
          <w:rFonts w:ascii="Times New Roman" w:hAnsi="Times New Roman" w:cs="Times New Roman"/>
          <w:i/>
          <w:iCs/>
          <w:spacing w:val="-3"/>
          <w:sz w:val="28"/>
          <w:szCs w:val="28"/>
        </w:rPr>
        <w:t>Развитие силовых способностей:</w:t>
      </w:r>
      <w:r w:rsidRPr="00813F86">
        <w:rPr>
          <w:rFonts w:ascii="Times New Roman" w:hAnsi="Times New Roman" w:cs="Times New Roman"/>
          <w:iCs/>
          <w:spacing w:val="-3"/>
          <w:sz w:val="28"/>
          <w:szCs w:val="28"/>
        </w:rPr>
        <w:t xml:space="preserve"> </w:t>
      </w:r>
      <w:r w:rsidRPr="00813F86">
        <w:rPr>
          <w:rFonts w:ascii="Times New Roman" w:hAnsi="Times New Roman" w:cs="Times New Roman"/>
          <w:spacing w:val="-3"/>
          <w:sz w:val="28"/>
          <w:szCs w:val="28"/>
        </w:rPr>
        <w:t xml:space="preserve">динамические упражнения с переменой опоры на руки и ноги, упражнения на локальное развитие мышц туловища с использованием веса тела и дополнительных отягощений (набивные мячи до </w:t>
      </w:r>
      <w:smartTag w:uri="urn:schemas-microsoft-com:office:smarttags" w:element="metricconverter">
        <w:smartTagPr>
          <w:attr w:name="ProductID" w:val="1 кг"/>
        </w:smartTagPr>
        <w:r w:rsidRPr="00813F86">
          <w:rPr>
            <w:rFonts w:ascii="Times New Roman" w:hAnsi="Times New Roman" w:cs="Times New Roman"/>
            <w:spacing w:val="-3"/>
            <w:sz w:val="28"/>
            <w:szCs w:val="28"/>
          </w:rPr>
          <w:t>1 кг</w:t>
        </w:r>
      </w:smartTag>
      <w:r w:rsidRPr="00813F86">
        <w:rPr>
          <w:rFonts w:ascii="Times New Roman" w:hAnsi="Times New Roman" w:cs="Times New Roman"/>
          <w:spacing w:val="-3"/>
          <w:sz w:val="28"/>
          <w:szCs w:val="28"/>
        </w:rPr>
        <w:t xml:space="preserve">, гантели до </w:t>
      </w:r>
      <w:smartTag w:uri="urn:schemas-microsoft-com:office:smarttags" w:element="metricconverter">
        <w:smartTagPr>
          <w:attr w:name="ProductID" w:val="100 г"/>
        </w:smartTagPr>
        <w:r w:rsidRPr="00813F86">
          <w:rPr>
            <w:rFonts w:ascii="Times New Roman" w:hAnsi="Times New Roman" w:cs="Times New Roman"/>
            <w:spacing w:val="-3"/>
            <w:sz w:val="28"/>
            <w:szCs w:val="28"/>
          </w:rPr>
          <w:t>100 г</w:t>
        </w:r>
      </w:smartTag>
      <w:r w:rsidRPr="00813F86">
        <w:rPr>
          <w:rFonts w:ascii="Times New Roman" w:hAnsi="Times New Roman" w:cs="Times New Roman"/>
          <w:spacing w:val="-3"/>
          <w:sz w:val="28"/>
          <w:szCs w:val="28"/>
        </w:rPr>
        <w:t>, гимнастические палки и булавы), комплексы упражнений с постепенным включением в работу основных мышечных групп и увеличивающимся отягощением; отжимание лёжа с опорой на гимнастическую скамейку; прыжковые упражнения с предметом в руках</w:t>
      </w:r>
      <w:r w:rsidRPr="00813F86">
        <w:rPr>
          <w:rFonts w:ascii="Times New Roman" w:hAnsi="Times New Roman" w:cs="Times New Roman"/>
          <w:spacing w:val="-3"/>
          <w:sz w:val="28"/>
          <w:szCs w:val="28"/>
        </w:rPr>
        <w:br/>
        <w:t>(с продвижением вперёд поочерёдно на правой и левой ноге, на месте вверх и вверх с поворотами вправо и влево), прыжки вверх</w:t>
      </w:r>
      <w:r w:rsidRPr="00813F86">
        <w:rPr>
          <w:rFonts w:ascii="Times New Roman" w:hAnsi="Times New Roman" w:cs="Times New Roman"/>
          <w:spacing w:val="-3"/>
          <w:sz w:val="28"/>
          <w:szCs w:val="28"/>
        </w:rPr>
        <w:noBreakHyphen/>
        <w:t>вперёд толчком одной ногой и двумя ногами о гимнастический мостик; переноска партнёра в парах.</w:t>
      </w:r>
    </w:p>
    <w:p w:rsidR="004265E4" w:rsidRPr="00813F86" w:rsidRDefault="004265E4" w:rsidP="008778AE">
      <w:pPr>
        <w:pStyle w:val="af"/>
        <w:spacing w:line="240" w:lineRule="auto"/>
        <w:ind w:firstLine="709"/>
        <w:rPr>
          <w:rFonts w:ascii="Times New Roman" w:hAnsi="Times New Roman" w:cs="Times New Roman"/>
          <w:b/>
          <w:i/>
          <w:iCs/>
          <w:spacing w:val="-3"/>
          <w:sz w:val="28"/>
          <w:szCs w:val="28"/>
        </w:rPr>
      </w:pPr>
      <w:r w:rsidRPr="00813F86">
        <w:rPr>
          <w:rFonts w:ascii="Times New Roman" w:hAnsi="Times New Roman" w:cs="Times New Roman"/>
          <w:b/>
          <w:bCs/>
          <w:i/>
          <w:spacing w:val="-3"/>
          <w:sz w:val="28"/>
          <w:szCs w:val="28"/>
        </w:rPr>
        <w:t>На материале лёгкой атлетики</w:t>
      </w:r>
    </w:p>
    <w:p w:rsidR="004265E4" w:rsidRPr="00813F86" w:rsidRDefault="004265E4" w:rsidP="008778AE">
      <w:pPr>
        <w:pStyle w:val="af"/>
        <w:spacing w:line="240" w:lineRule="auto"/>
        <w:ind w:firstLine="709"/>
        <w:rPr>
          <w:rFonts w:ascii="Times New Roman" w:hAnsi="Times New Roman" w:cs="Times New Roman"/>
          <w:iCs/>
          <w:spacing w:val="-3"/>
          <w:sz w:val="28"/>
          <w:szCs w:val="28"/>
        </w:rPr>
      </w:pPr>
      <w:r w:rsidRPr="00813F86">
        <w:rPr>
          <w:rFonts w:ascii="Times New Roman" w:hAnsi="Times New Roman" w:cs="Times New Roman"/>
          <w:i/>
          <w:iCs/>
          <w:spacing w:val="-3"/>
          <w:sz w:val="28"/>
          <w:szCs w:val="28"/>
        </w:rPr>
        <w:t>Развитие координации:</w:t>
      </w:r>
      <w:r w:rsidRPr="00813F86">
        <w:rPr>
          <w:rFonts w:ascii="Times New Roman" w:hAnsi="Times New Roman" w:cs="Times New Roman"/>
          <w:iCs/>
          <w:spacing w:val="-3"/>
          <w:sz w:val="28"/>
          <w:szCs w:val="28"/>
        </w:rPr>
        <w:t xml:space="preserve"> </w:t>
      </w:r>
      <w:r w:rsidRPr="00813F86">
        <w:rPr>
          <w:rFonts w:ascii="Times New Roman" w:hAnsi="Times New Roman" w:cs="Times New Roman"/>
          <w:spacing w:val="-3"/>
          <w:sz w:val="28"/>
          <w:szCs w:val="28"/>
        </w:rPr>
        <w:t>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4265E4" w:rsidRPr="00813F86" w:rsidRDefault="004265E4" w:rsidP="008778AE">
      <w:pPr>
        <w:pStyle w:val="af"/>
        <w:spacing w:line="240" w:lineRule="auto"/>
        <w:ind w:firstLine="709"/>
        <w:rPr>
          <w:rFonts w:ascii="Times New Roman" w:hAnsi="Times New Roman" w:cs="Times New Roman"/>
          <w:spacing w:val="-3"/>
          <w:sz w:val="28"/>
          <w:szCs w:val="28"/>
        </w:rPr>
      </w:pPr>
      <w:r w:rsidRPr="00813F86">
        <w:rPr>
          <w:rFonts w:ascii="Times New Roman" w:hAnsi="Times New Roman" w:cs="Times New Roman"/>
          <w:i/>
          <w:iCs/>
          <w:spacing w:val="-3"/>
          <w:sz w:val="28"/>
          <w:szCs w:val="28"/>
        </w:rPr>
        <w:t>Развитие быстроты:</w:t>
      </w:r>
      <w:r w:rsidRPr="00813F86">
        <w:rPr>
          <w:rFonts w:ascii="Times New Roman" w:hAnsi="Times New Roman" w:cs="Times New Roman"/>
          <w:iCs/>
          <w:spacing w:val="-3"/>
          <w:sz w:val="28"/>
          <w:szCs w:val="28"/>
        </w:rPr>
        <w:t xml:space="preserve"> </w:t>
      </w:r>
      <w:r w:rsidRPr="00813F86">
        <w:rPr>
          <w:rFonts w:ascii="Times New Roman" w:hAnsi="Times New Roman" w:cs="Times New Roman"/>
          <w:spacing w:val="-3"/>
          <w:sz w:val="28"/>
          <w:szCs w:val="28"/>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броски в стенку и ловля теннисного мяча в максимальном темпе, из разных исходных положений,  с поворотами.</w:t>
      </w:r>
    </w:p>
    <w:p w:rsidR="004265E4" w:rsidRPr="00813F86" w:rsidRDefault="004265E4" w:rsidP="008778AE">
      <w:pPr>
        <w:pStyle w:val="af"/>
        <w:spacing w:line="240" w:lineRule="auto"/>
        <w:ind w:firstLine="709"/>
        <w:rPr>
          <w:rFonts w:ascii="Times New Roman" w:hAnsi="Times New Roman" w:cs="Times New Roman"/>
          <w:iCs/>
          <w:spacing w:val="-3"/>
          <w:sz w:val="28"/>
          <w:szCs w:val="28"/>
        </w:rPr>
      </w:pPr>
      <w:r w:rsidRPr="00813F86">
        <w:rPr>
          <w:rFonts w:ascii="Times New Roman" w:hAnsi="Times New Roman" w:cs="Times New Roman"/>
          <w:i/>
          <w:iCs/>
          <w:spacing w:val="-3"/>
          <w:sz w:val="28"/>
          <w:szCs w:val="28"/>
        </w:rPr>
        <w:t>Развитие выносливости:</w:t>
      </w:r>
      <w:r w:rsidRPr="00813F86">
        <w:rPr>
          <w:rFonts w:ascii="Times New Roman" w:hAnsi="Times New Roman" w:cs="Times New Roman"/>
          <w:iCs/>
          <w:spacing w:val="-3"/>
          <w:sz w:val="28"/>
          <w:szCs w:val="28"/>
        </w:rPr>
        <w:t xml:space="preserve"> </w:t>
      </w:r>
      <w:r w:rsidRPr="00813F86">
        <w:rPr>
          <w:rFonts w:ascii="Times New Roman" w:hAnsi="Times New Roman" w:cs="Times New Roman"/>
          <w:spacing w:val="-3"/>
          <w:sz w:val="28"/>
          <w:szCs w:val="28"/>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813F86">
          <w:rPr>
            <w:rFonts w:ascii="Times New Roman" w:hAnsi="Times New Roman" w:cs="Times New Roman"/>
            <w:spacing w:val="-3"/>
            <w:sz w:val="28"/>
            <w:szCs w:val="28"/>
          </w:rPr>
          <w:t>30 м</w:t>
        </w:r>
      </w:smartTag>
      <w:r w:rsidRPr="00813F86">
        <w:rPr>
          <w:rFonts w:ascii="Times New Roman" w:hAnsi="Times New Roman" w:cs="Times New Roman"/>
          <w:spacing w:val="-3"/>
          <w:sz w:val="28"/>
          <w:szCs w:val="28"/>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813F86">
          <w:rPr>
            <w:rFonts w:ascii="Times New Roman" w:hAnsi="Times New Roman" w:cs="Times New Roman"/>
            <w:spacing w:val="-3"/>
            <w:sz w:val="28"/>
            <w:szCs w:val="28"/>
          </w:rPr>
          <w:t>400 м</w:t>
        </w:r>
      </w:smartTag>
      <w:r w:rsidRPr="00813F86">
        <w:rPr>
          <w:rFonts w:ascii="Times New Roman" w:hAnsi="Times New Roman" w:cs="Times New Roman"/>
          <w:spacing w:val="-3"/>
          <w:sz w:val="28"/>
          <w:szCs w:val="28"/>
        </w:rPr>
        <w:t>; равномерный 6</w:t>
      </w:r>
      <w:r w:rsidRPr="00813F86">
        <w:rPr>
          <w:rFonts w:ascii="Times New Roman" w:hAnsi="Times New Roman" w:cs="Times New Roman"/>
          <w:spacing w:val="-3"/>
          <w:sz w:val="28"/>
          <w:szCs w:val="28"/>
        </w:rPr>
        <w:noBreakHyphen/>
        <w:t>минутный бег.</w:t>
      </w:r>
    </w:p>
    <w:p w:rsidR="004265E4" w:rsidRPr="00813F86" w:rsidRDefault="004265E4" w:rsidP="008778AE">
      <w:pPr>
        <w:pStyle w:val="af"/>
        <w:spacing w:line="240" w:lineRule="auto"/>
        <w:ind w:firstLine="709"/>
        <w:rPr>
          <w:rFonts w:ascii="Times New Roman" w:hAnsi="Times New Roman" w:cs="Times New Roman"/>
          <w:b/>
          <w:i/>
          <w:iCs/>
          <w:spacing w:val="-3"/>
          <w:sz w:val="28"/>
          <w:szCs w:val="28"/>
        </w:rPr>
      </w:pPr>
      <w:r w:rsidRPr="00813F86">
        <w:rPr>
          <w:rFonts w:ascii="Times New Roman" w:hAnsi="Times New Roman" w:cs="Times New Roman"/>
          <w:b/>
          <w:bCs/>
          <w:i/>
          <w:spacing w:val="-3"/>
          <w:sz w:val="28"/>
          <w:szCs w:val="28"/>
        </w:rPr>
        <w:t>На материале лыжных гонок</w:t>
      </w:r>
    </w:p>
    <w:p w:rsidR="004265E4" w:rsidRPr="00813F86" w:rsidRDefault="004265E4" w:rsidP="008778AE">
      <w:pPr>
        <w:pStyle w:val="af"/>
        <w:spacing w:line="240" w:lineRule="auto"/>
        <w:ind w:firstLine="709"/>
        <w:rPr>
          <w:rFonts w:ascii="Times New Roman" w:hAnsi="Times New Roman" w:cs="Times New Roman"/>
          <w:iCs/>
          <w:spacing w:val="-3"/>
          <w:sz w:val="28"/>
          <w:szCs w:val="28"/>
        </w:rPr>
      </w:pPr>
      <w:r w:rsidRPr="00813F86">
        <w:rPr>
          <w:rFonts w:ascii="Times New Roman" w:hAnsi="Times New Roman" w:cs="Times New Roman"/>
          <w:i/>
          <w:iCs/>
          <w:spacing w:val="-3"/>
          <w:sz w:val="28"/>
          <w:szCs w:val="28"/>
        </w:rPr>
        <w:t>Развитие координации:</w:t>
      </w:r>
      <w:r w:rsidRPr="00813F86">
        <w:rPr>
          <w:rFonts w:ascii="Times New Roman" w:hAnsi="Times New Roman" w:cs="Times New Roman"/>
          <w:iCs/>
          <w:spacing w:val="-3"/>
          <w:sz w:val="28"/>
          <w:szCs w:val="28"/>
        </w:rPr>
        <w:t xml:space="preserve"> </w:t>
      </w:r>
      <w:r w:rsidRPr="00813F86">
        <w:rPr>
          <w:rFonts w:ascii="Times New Roman" w:hAnsi="Times New Roman" w:cs="Times New Roman"/>
          <w:spacing w:val="-3"/>
          <w:sz w:val="28"/>
          <w:szCs w:val="28"/>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
    <w:p w:rsidR="004265E4" w:rsidRPr="00813F86" w:rsidRDefault="004265E4" w:rsidP="008778AE">
      <w:pPr>
        <w:pStyle w:val="af"/>
        <w:spacing w:line="240" w:lineRule="auto"/>
        <w:ind w:firstLine="709"/>
        <w:rPr>
          <w:rFonts w:ascii="Times New Roman" w:hAnsi="Times New Roman" w:cs="Times New Roman"/>
          <w:spacing w:val="-3"/>
          <w:sz w:val="28"/>
          <w:szCs w:val="28"/>
        </w:rPr>
      </w:pPr>
      <w:r w:rsidRPr="00813F86">
        <w:rPr>
          <w:rFonts w:ascii="Times New Roman" w:hAnsi="Times New Roman" w:cs="Times New Roman"/>
          <w:i/>
          <w:iCs/>
          <w:spacing w:val="-3"/>
          <w:sz w:val="28"/>
          <w:szCs w:val="28"/>
        </w:rPr>
        <w:lastRenderedPageBreak/>
        <w:t>Развитие выносливости:</w:t>
      </w:r>
      <w:r w:rsidRPr="00813F86">
        <w:rPr>
          <w:rFonts w:ascii="Times New Roman" w:hAnsi="Times New Roman" w:cs="Times New Roman"/>
          <w:iCs/>
          <w:spacing w:val="-3"/>
          <w:sz w:val="28"/>
          <w:szCs w:val="28"/>
        </w:rPr>
        <w:t xml:space="preserve"> </w:t>
      </w:r>
      <w:r w:rsidRPr="00813F86">
        <w:rPr>
          <w:rFonts w:ascii="Times New Roman" w:hAnsi="Times New Roman" w:cs="Times New Roman"/>
          <w:spacing w:val="-3"/>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4265E4" w:rsidRPr="00813F86" w:rsidRDefault="004265E4" w:rsidP="008778AE">
      <w:pPr>
        <w:pStyle w:val="af"/>
        <w:spacing w:line="240" w:lineRule="auto"/>
        <w:ind w:firstLine="709"/>
        <w:rPr>
          <w:rFonts w:ascii="Times New Roman" w:hAnsi="Times New Roman" w:cs="Times New Roman"/>
          <w:b/>
          <w:i/>
          <w:spacing w:val="-3"/>
          <w:sz w:val="28"/>
          <w:szCs w:val="28"/>
        </w:rPr>
      </w:pPr>
      <w:r w:rsidRPr="00813F86">
        <w:rPr>
          <w:rFonts w:ascii="Times New Roman" w:hAnsi="Times New Roman" w:cs="Times New Roman"/>
          <w:b/>
          <w:i/>
          <w:spacing w:val="-3"/>
          <w:sz w:val="28"/>
          <w:szCs w:val="28"/>
        </w:rPr>
        <w:t>На материале плавания</w:t>
      </w:r>
    </w:p>
    <w:p w:rsidR="004265E4" w:rsidRPr="00813F86" w:rsidRDefault="004265E4" w:rsidP="008778AE">
      <w:pPr>
        <w:pStyle w:val="af"/>
        <w:spacing w:line="240" w:lineRule="auto"/>
        <w:ind w:firstLine="709"/>
        <w:rPr>
          <w:rFonts w:ascii="Times New Roman" w:hAnsi="Times New Roman" w:cs="Times New Roman"/>
          <w:spacing w:val="-3"/>
          <w:sz w:val="28"/>
          <w:szCs w:val="28"/>
        </w:rPr>
      </w:pPr>
      <w:r w:rsidRPr="00813F86">
        <w:rPr>
          <w:rFonts w:ascii="Times New Roman" w:hAnsi="Times New Roman" w:cs="Times New Roman"/>
          <w:i/>
          <w:spacing w:val="-3"/>
          <w:sz w:val="28"/>
          <w:szCs w:val="28"/>
        </w:rPr>
        <w:t>Развитие выносливости:</w:t>
      </w:r>
      <w:r w:rsidRPr="00813F86">
        <w:rPr>
          <w:rFonts w:ascii="Times New Roman" w:hAnsi="Times New Roman" w:cs="Times New Roman"/>
          <w:spacing w:val="-3"/>
          <w:sz w:val="28"/>
          <w:szCs w:val="28"/>
        </w:rPr>
        <w:t xml:space="preserve"> повторное проплывание отрезков на ногах, держась за доску; повторное скольжение на груди с задержкой дыхания; повторное проплывание отрезков одним из способов плавания.</w:t>
      </w:r>
    </w:p>
    <w:p w:rsidR="004265E4" w:rsidRPr="00813F86" w:rsidRDefault="004265E4" w:rsidP="008778AE">
      <w:pPr>
        <w:spacing w:after="0" w:line="240" w:lineRule="auto"/>
        <w:ind w:firstLine="709"/>
        <w:jc w:val="both"/>
        <w:rPr>
          <w:rFonts w:ascii="Times New Roman" w:eastAsia="Times New Roman" w:hAnsi="Times New Roman" w:cs="Times New Roman"/>
          <w:color w:val="auto"/>
          <w:kern w:val="0"/>
          <w:sz w:val="28"/>
          <w:szCs w:val="28"/>
          <w:lang w:eastAsia="ru-RU"/>
        </w:rPr>
      </w:pPr>
      <w:r w:rsidRPr="00813F86">
        <w:rPr>
          <w:rFonts w:ascii="Times New Roman" w:eastAsia="Times New Roman" w:hAnsi="Times New Roman" w:cs="Times New Roman"/>
          <w:b/>
          <w:i/>
          <w:color w:val="auto"/>
          <w:kern w:val="0"/>
          <w:sz w:val="28"/>
          <w:szCs w:val="28"/>
          <w:lang w:eastAsia="ru-RU"/>
        </w:rPr>
        <w:t>Предметные результаты</w:t>
      </w:r>
      <w:r w:rsidRPr="00813F86">
        <w:rPr>
          <w:rFonts w:ascii="Times New Roman" w:eastAsia="Times New Roman" w:hAnsi="Times New Roman" w:cs="Times New Roman"/>
          <w:color w:val="auto"/>
          <w:kern w:val="0"/>
          <w:sz w:val="28"/>
          <w:szCs w:val="28"/>
          <w:lang w:eastAsia="ru-RU"/>
        </w:rPr>
        <w:t xml:space="preserve"> освоения учебного предмета «Физическая культура»:</w:t>
      </w:r>
    </w:p>
    <w:p w:rsidR="00BE74D1" w:rsidRPr="00813F86" w:rsidRDefault="004265E4" w:rsidP="008778AE">
      <w:pPr>
        <w:spacing w:after="0" w:line="240" w:lineRule="auto"/>
        <w:ind w:firstLine="709"/>
        <w:jc w:val="both"/>
        <w:rPr>
          <w:rFonts w:ascii="Times New Roman" w:eastAsia="Times New Roman" w:hAnsi="Times New Roman" w:cs="Times New Roman"/>
          <w:color w:val="auto"/>
          <w:kern w:val="0"/>
          <w:sz w:val="28"/>
          <w:szCs w:val="28"/>
          <w:lang w:eastAsia="ru-RU"/>
        </w:rPr>
      </w:pPr>
      <w:r w:rsidRPr="00813F86">
        <w:rPr>
          <w:rFonts w:ascii="Times New Roman" w:eastAsia="Times New Roman" w:hAnsi="Times New Roman" w:cs="Times New Roman"/>
          <w:color w:val="auto"/>
          <w:kern w:val="0"/>
          <w:sz w:val="28"/>
          <w:szCs w:val="28"/>
          <w:lang w:eastAsia="ru-RU"/>
        </w:rPr>
        <w:t>- сформированность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BE74D1" w:rsidRPr="00813F86" w:rsidRDefault="004265E4" w:rsidP="008778AE">
      <w:pPr>
        <w:spacing w:after="0" w:line="240" w:lineRule="auto"/>
        <w:ind w:firstLine="709"/>
        <w:jc w:val="both"/>
        <w:rPr>
          <w:rFonts w:ascii="Times New Roman" w:eastAsia="Times New Roman" w:hAnsi="Times New Roman" w:cs="Times New Roman"/>
          <w:color w:val="auto"/>
          <w:kern w:val="0"/>
          <w:sz w:val="28"/>
          <w:szCs w:val="28"/>
          <w:lang w:eastAsia="ru-RU"/>
        </w:rPr>
      </w:pPr>
      <w:r w:rsidRPr="00813F86">
        <w:rPr>
          <w:rFonts w:ascii="Times New Roman" w:eastAsia="Times New Roman" w:hAnsi="Times New Roman" w:cs="Times New Roman"/>
          <w:color w:val="auto"/>
          <w:kern w:val="0"/>
          <w:sz w:val="28"/>
          <w:szCs w:val="28"/>
          <w:lang w:eastAsia="ru-RU"/>
        </w:rPr>
        <w:t>- сформированность представлений о собственном теле, о своих физических возможностях и ограничениях;</w:t>
      </w:r>
    </w:p>
    <w:p w:rsidR="00BE74D1" w:rsidRPr="00813F86" w:rsidRDefault="004265E4" w:rsidP="008778AE">
      <w:pPr>
        <w:spacing w:after="0" w:line="240" w:lineRule="auto"/>
        <w:ind w:firstLine="709"/>
        <w:jc w:val="both"/>
        <w:rPr>
          <w:rFonts w:ascii="Times New Roman" w:eastAsia="Times New Roman" w:hAnsi="Times New Roman" w:cs="Times New Roman"/>
          <w:color w:val="auto"/>
          <w:kern w:val="0"/>
          <w:sz w:val="28"/>
          <w:szCs w:val="28"/>
          <w:lang w:eastAsia="ru-RU"/>
        </w:rPr>
      </w:pPr>
      <w:r w:rsidRPr="00813F86">
        <w:rPr>
          <w:rFonts w:ascii="Times New Roman" w:eastAsia="Times New Roman" w:hAnsi="Times New Roman" w:cs="Times New Roman"/>
          <w:color w:val="auto"/>
          <w:kern w:val="0"/>
          <w:sz w:val="28"/>
          <w:szCs w:val="28"/>
          <w:lang w:eastAsia="ru-RU"/>
        </w:rPr>
        <w:t>- умение устанавливать связь телесного самочувствия с физической нагрузкой (усталость и болевые ощущения в мышцах после физических упражнений);</w:t>
      </w:r>
    </w:p>
    <w:p w:rsidR="00BE74D1" w:rsidRPr="00813F86" w:rsidRDefault="004265E4" w:rsidP="008778AE">
      <w:pPr>
        <w:spacing w:after="0" w:line="240" w:lineRule="auto"/>
        <w:ind w:firstLine="709"/>
        <w:jc w:val="both"/>
        <w:rPr>
          <w:rFonts w:ascii="Times New Roman" w:eastAsia="Times New Roman" w:hAnsi="Times New Roman" w:cs="Times New Roman"/>
          <w:color w:val="auto"/>
          <w:kern w:val="0"/>
          <w:sz w:val="28"/>
          <w:szCs w:val="28"/>
          <w:lang w:eastAsia="ru-RU"/>
        </w:rPr>
      </w:pPr>
      <w:r w:rsidRPr="00813F86">
        <w:rPr>
          <w:rFonts w:ascii="Times New Roman" w:eastAsia="Times New Roman" w:hAnsi="Times New Roman" w:cs="Times New Roman"/>
          <w:color w:val="auto"/>
          <w:kern w:val="0"/>
          <w:sz w:val="28"/>
          <w:szCs w:val="28"/>
          <w:lang w:eastAsia="ru-RU"/>
        </w:rPr>
        <w:t>- развитие общей моторики в соответствии с физическими возможностями;</w:t>
      </w:r>
    </w:p>
    <w:p w:rsidR="00BE74D1" w:rsidRPr="00813F86" w:rsidRDefault="004265E4" w:rsidP="008778AE">
      <w:pPr>
        <w:spacing w:after="0" w:line="240" w:lineRule="auto"/>
        <w:ind w:firstLine="709"/>
        <w:jc w:val="both"/>
        <w:rPr>
          <w:rFonts w:ascii="Times New Roman" w:eastAsia="Times New Roman" w:hAnsi="Times New Roman" w:cs="Times New Roman"/>
          <w:color w:val="auto"/>
          <w:kern w:val="0"/>
          <w:sz w:val="28"/>
          <w:szCs w:val="28"/>
          <w:lang w:eastAsia="ru-RU"/>
        </w:rPr>
      </w:pPr>
      <w:r w:rsidRPr="00813F86">
        <w:rPr>
          <w:rFonts w:ascii="Times New Roman" w:eastAsia="Times New Roman" w:hAnsi="Times New Roman" w:cs="Times New Roman"/>
          <w:color w:val="auto"/>
          <w:kern w:val="0"/>
          <w:sz w:val="28"/>
          <w:szCs w:val="28"/>
          <w:lang w:eastAsia="ru-RU"/>
        </w:rPr>
        <w:t xml:space="preserve">- умение ориентироваться в пространстве, используя словесные обозначения пространственных координат в ходе занятий физической культурой; </w:t>
      </w:r>
    </w:p>
    <w:p w:rsidR="00BE74D1" w:rsidRPr="00813F86" w:rsidRDefault="004265E4" w:rsidP="008778AE">
      <w:pPr>
        <w:spacing w:after="0" w:line="240" w:lineRule="auto"/>
        <w:ind w:firstLine="709"/>
        <w:jc w:val="both"/>
        <w:rPr>
          <w:rFonts w:ascii="Times New Roman" w:eastAsia="Times New Roman" w:hAnsi="Times New Roman" w:cs="Times New Roman"/>
          <w:color w:val="auto"/>
          <w:kern w:val="0"/>
          <w:sz w:val="28"/>
          <w:szCs w:val="28"/>
          <w:lang w:eastAsia="ru-RU"/>
        </w:rPr>
      </w:pPr>
      <w:r w:rsidRPr="00813F86">
        <w:rPr>
          <w:rFonts w:ascii="Times New Roman" w:eastAsia="Times New Roman" w:hAnsi="Times New Roman" w:cs="Times New Roman"/>
          <w:color w:val="auto"/>
          <w:kern w:val="0"/>
          <w:sz w:val="28"/>
          <w:szCs w:val="28"/>
          <w:lang w:eastAsia="ru-RU"/>
        </w:rPr>
        <w:t>- ориентация в понятиях «режим дня» и «здоровый образ жизни», понимание роли и значении режима дня в сохранении и укреплении здоровья;</w:t>
      </w:r>
    </w:p>
    <w:p w:rsidR="00BE74D1" w:rsidRPr="00813F86" w:rsidRDefault="004265E4" w:rsidP="008778AE">
      <w:pPr>
        <w:spacing w:after="0" w:line="240" w:lineRule="auto"/>
        <w:ind w:firstLine="709"/>
        <w:jc w:val="both"/>
        <w:rPr>
          <w:rFonts w:ascii="Times New Roman" w:eastAsia="Times New Roman" w:hAnsi="Times New Roman" w:cs="Times New Roman"/>
          <w:color w:val="auto"/>
          <w:kern w:val="0"/>
          <w:sz w:val="28"/>
          <w:szCs w:val="28"/>
          <w:lang w:eastAsia="ru-RU"/>
        </w:rPr>
      </w:pPr>
      <w:r w:rsidRPr="00813F86">
        <w:rPr>
          <w:rFonts w:ascii="Times New Roman" w:eastAsia="Times New Roman" w:hAnsi="Times New Roman" w:cs="Times New Roman"/>
          <w:color w:val="auto"/>
          <w:kern w:val="0"/>
          <w:sz w:val="28"/>
          <w:szCs w:val="28"/>
          <w:lang w:eastAsia="ru-RU"/>
        </w:rPr>
        <w:t>- умение организовывать собственную здоровьесберегающую жизнедеятельность (режим дня, утренняя зарядка, оздоровительные мероприятия, подвижные игры и т.д.);</w:t>
      </w:r>
    </w:p>
    <w:p w:rsidR="00BE74D1" w:rsidRPr="00813F86" w:rsidRDefault="004265E4" w:rsidP="008778AE">
      <w:pPr>
        <w:spacing w:after="0" w:line="240" w:lineRule="auto"/>
        <w:ind w:firstLine="709"/>
        <w:jc w:val="both"/>
        <w:rPr>
          <w:rFonts w:ascii="Times New Roman" w:eastAsia="Times New Roman" w:hAnsi="Times New Roman" w:cs="Times New Roman"/>
          <w:color w:val="auto"/>
          <w:kern w:val="0"/>
          <w:sz w:val="28"/>
          <w:szCs w:val="28"/>
          <w:lang w:eastAsia="ru-RU"/>
        </w:rPr>
      </w:pPr>
      <w:r w:rsidRPr="00813F86">
        <w:rPr>
          <w:rFonts w:ascii="Times New Roman" w:eastAsia="Times New Roman" w:hAnsi="Times New Roman" w:cs="Times New Roman"/>
          <w:color w:val="auto"/>
          <w:kern w:val="0"/>
          <w:sz w:val="28"/>
          <w:szCs w:val="28"/>
          <w:lang w:eastAsia="ru-RU"/>
        </w:rPr>
        <w:t>- знание и умение соблюдать правила личной гигиены;</w:t>
      </w:r>
    </w:p>
    <w:p w:rsidR="00BE74D1" w:rsidRPr="00813F86" w:rsidRDefault="004265E4" w:rsidP="008778AE">
      <w:pPr>
        <w:spacing w:after="0" w:line="240" w:lineRule="auto"/>
        <w:ind w:firstLine="709"/>
        <w:jc w:val="both"/>
        <w:rPr>
          <w:rFonts w:ascii="Times New Roman" w:eastAsia="Times New Roman" w:hAnsi="Times New Roman" w:cs="Times New Roman"/>
          <w:color w:val="auto"/>
          <w:kern w:val="0"/>
          <w:sz w:val="28"/>
          <w:szCs w:val="28"/>
          <w:lang w:eastAsia="ru-RU"/>
        </w:rPr>
      </w:pPr>
      <w:r w:rsidRPr="00813F86">
        <w:rPr>
          <w:rFonts w:ascii="Times New Roman" w:eastAsia="Times New Roman" w:hAnsi="Times New Roman" w:cs="Times New Roman"/>
          <w:color w:val="auto"/>
          <w:kern w:val="0"/>
          <w:sz w:val="28"/>
          <w:szCs w:val="28"/>
          <w:lang w:eastAsia="ru-RU"/>
        </w:rPr>
        <w:t>- овладение комплексами физических упражнений, рекомендованных по состоянию здоровья, умение дозировать физическую нагрузку в соответствии с индивидуальными особенностями организма;</w:t>
      </w:r>
    </w:p>
    <w:p w:rsidR="00BE74D1" w:rsidRPr="00813F86" w:rsidRDefault="004265E4" w:rsidP="008778AE">
      <w:pPr>
        <w:spacing w:after="0" w:line="240" w:lineRule="auto"/>
        <w:ind w:firstLine="709"/>
        <w:jc w:val="both"/>
        <w:rPr>
          <w:rFonts w:ascii="Times New Roman" w:eastAsia="Times New Roman" w:hAnsi="Times New Roman" w:cs="Times New Roman"/>
          <w:color w:val="auto"/>
          <w:kern w:val="0"/>
          <w:sz w:val="28"/>
          <w:szCs w:val="28"/>
          <w:lang w:eastAsia="ru-RU"/>
        </w:rPr>
      </w:pPr>
      <w:r w:rsidRPr="00813F86">
        <w:rPr>
          <w:rFonts w:ascii="Times New Roman" w:eastAsia="Times New Roman" w:hAnsi="Times New Roman" w:cs="Times New Roman"/>
          <w:color w:val="auto"/>
          <w:kern w:val="0"/>
          <w:sz w:val="28"/>
          <w:szCs w:val="28"/>
          <w:lang w:eastAsia="ru-RU"/>
        </w:rPr>
        <w:t>- сформированность навыка систематического наблюдения за своим физическим состоянием;</w:t>
      </w:r>
    </w:p>
    <w:p w:rsidR="00BE74D1" w:rsidRPr="00813F86" w:rsidRDefault="004265E4" w:rsidP="008778AE">
      <w:pPr>
        <w:spacing w:after="0" w:line="240" w:lineRule="auto"/>
        <w:ind w:firstLine="709"/>
        <w:jc w:val="both"/>
        <w:rPr>
          <w:rFonts w:ascii="Times New Roman" w:eastAsia="Times New Roman" w:hAnsi="Times New Roman" w:cs="Times New Roman"/>
          <w:color w:val="auto"/>
          <w:kern w:val="0"/>
          <w:sz w:val="28"/>
          <w:szCs w:val="28"/>
          <w:lang w:eastAsia="ru-RU"/>
        </w:rPr>
      </w:pPr>
      <w:r w:rsidRPr="00813F86">
        <w:rPr>
          <w:rFonts w:ascii="Times New Roman" w:eastAsia="Times New Roman" w:hAnsi="Times New Roman" w:cs="Times New Roman"/>
          <w:color w:val="auto"/>
          <w:kern w:val="0"/>
          <w:sz w:val="28"/>
          <w:szCs w:val="28"/>
          <w:lang w:eastAsia="ru-RU"/>
        </w:rPr>
        <w:t>- развитие основных физических качеств;</w:t>
      </w:r>
    </w:p>
    <w:p w:rsidR="004265E4" w:rsidRPr="00813F86" w:rsidRDefault="004265E4" w:rsidP="008778AE">
      <w:pPr>
        <w:spacing w:after="0" w:line="240" w:lineRule="auto"/>
        <w:ind w:firstLine="709"/>
        <w:jc w:val="both"/>
        <w:rPr>
          <w:rFonts w:ascii="Times New Roman" w:eastAsia="Times New Roman" w:hAnsi="Times New Roman" w:cs="Times New Roman"/>
          <w:color w:val="auto"/>
          <w:kern w:val="0"/>
          <w:sz w:val="28"/>
          <w:szCs w:val="28"/>
          <w:lang w:eastAsia="ru-RU"/>
        </w:rPr>
      </w:pPr>
      <w:r w:rsidRPr="00813F86">
        <w:rPr>
          <w:rFonts w:ascii="Times New Roman" w:eastAsia="Times New Roman" w:hAnsi="Times New Roman" w:cs="Times New Roman"/>
          <w:color w:val="auto"/>
          <w:kern w:val="0"/>
          <w:sz w:val="28"/>
          <w:szCs w:val="28"/>
          <w:lang w:eastAsia="ru-RU"/>
        </w:rPr>
        <w:t>- умение выполнять акробатические, гимнастические, легкоатлетические упражнения, игровые действия и упражнения из подвижных игр разной функциональной направленности;</w:t>
      </w:r>
    </w:p>
    <w:p w:rsidR="004265E4" w:rsidRPr="00813F86" w:rsidRDefault="004265E4" w:rsidP="008778AE">
      <w:pPr>
        <w:spacing w:after="0" w:line="240" w:lineRule="auto"/>
        <w:ind w:firstLine="709"/>
        <w:jc w:val="both"/>
        <w:rPr>
          <w:rFonts w:ascii="Times New Roman" w:eastAsia="Times New Roman" w:hAnsi="Times New Roman" w:cs="Times New Roman"/>
          <w:color w:val="auto"/>
          <w:kern w:val="0"/>
          <w:sz w:val="28"/>
          <w:szCs w:val="28"/>
          <w:lang w:eastAsia="ru-RU"/>
        </w:rPr>
      </w:pPr>
      <w:r w:rsidRPr="00813F86">
        <w:rPr>
          <w:rFonts w:ascii="Times New Roman" w:eastAsia="Times New Roman" w:hAnsi="Times New Roman" w:cs="Times New Roman"/>
          <w:color w:val="auto"/>
          <w:kern w:val="0"/>
          <w:sz w:val="28"/>
          <w:szCs w:val="28"/>
          <w:lang w:eastAsia="ru-RU"/>
        </w:rPr>
        <w:t>- умение взаимодействовать со сверстниками по правилам проведения подвижных игр и соревнований, в доступной форме объясняя правила, технику выполнения двигательных действий с последующим их анализом и коррекцией;</w:t>
      </w:r>
    </w:p>
    <w:p w:rsidR="004265E4" w:rsidRDefault="004265E4" w:rsidP="008778AE">
      <w:pPr>
        <w:spacing w:after="0" w:line="240" w:lineRule="auto"/>
        <w:ind w:firstLine="709"/>
        <w:jc w:val="both"/>
        <w:rPr>
          <w:rFonts w:ascii="Times New Roman" w:eastAsia="Times New Roman" w:hAnsi="Times New Roman" w:cs="Times New Roman"/>
          <w:color w:val="auto"/>
          <w:kern w:val="0"/>
          <w:sz w:val="28"/>
          <w:szCs w:val="28"/>
          <w:lang w:eastAsia="ru-RU"/>
        </w:rPr>
      </w:pPr>
      <w:r w:rsidRPr="00813F86">
        <w:rPr>
          <w:rFonts w:ascii="Times New Roman" w:eastAsia="Times New Roman" w:hAnsi="Times New Roman" w:cs="Times New Roman"/>
          <w:color w:val="auto"/>
          <w:kern w:val="0"/>
          <w:sz w:val="28"/>
          <w:szCs w:val="28"/>
          <w:lang w:eastAsia="ru-RU"/>
        </w:rPr>
        <w:t>- выполнение тестовых нормативов по физической подготовке.</w:t>
      </w:r>
    </w:p>
    <w:p w:rsidR="00B60E0B" w:rsidRPr="00813F86" w:rsidRDefault="00B60E0B" w:rsidP="008778AE">
      <w:pPr>
        <w:spacing w:after="0" w:line="240" w:lineRule="auto"/>
        <w:ind w:firstLine="709"/>
        <w:jc w:val="both"/>
        <w:rPr>
          <w:rFonts w:ascii="Times New Roman" w:eastAsia="Times New Roman" w:hAnsi="Times New Roman" w:cs="Times New Roman"/>
          <w:color w:val="auto"/>
          <w:kern w:val="0"/>
          <w:sz w:val="28"/>
          <w:szCs w:val="28"/>
          <w:lang w:eastAsia="ru-RU"/>
        </w:rPr>
      </w:pPr>
    </w:p>
    <w:p w:rsidR="004265E4" w:rsidRPr="00813F86" w:rsidRDefault="00A10BD3" w:rsidP="008778AE">
      <w:pPr>
        <w:pStyle w:val="af"/>
        <w:spacing w:line="240" w:lineRule="auto"/>
        <w:ind w:firstLine="0"/>
        <w:jc w:val="center"/>
        <w:rPr>
          <w:rFonts w:ascii="Times New Roman" w:hAnsi="Times New Roman" w:cs="Times New Roman"/>
          <w:b/>
          <w:spacing w:val="-3"/>
          <w:sz w:val="28"/>
          <w:szCs w:val="28"/>
        </w:rPr>
      </w:pPr>
      <w:r>
        <w:rPr>
          <w:rFonts w:ascii="Times New Roman" w:hAnsi="Times New Roman" w:cs="Times New Roman"/>
          <w:b/>
          <w:spacing w:val="-3"/>
          <w:sz w:val="28"/>
          <w:szCs w:val="28"/>
        </w:rPr>
        <w:t>3.2.2.</w:t>
      </w:r>
      <w:r w:rsidR="004265E4" w:rsidRPr="00813F86">
        <w:rPr>
          <w:rFonts w:ascii="Times New Roman" w:hAnsi="Times New Roman" w:cs="Times New Roman"/>
          <w:b/>
          <w:spacing w:val="-3"/>
          <w:sz w:val="28"/>
          <w:szCs w:val="28"/>
        </w:rPr>
        <w:t>10. Т</w:t>
      </w:r>
      <w:r>
        <w:rPr>
          <w:rFonts w:ascii="Times New Roman" w:hAnsi="Times New Roman" w:cs="Times New Roman"/>
          <w:b/>
          <w:spacing w:val="-3"/>
          <w:sz w:val="28"/>
          <w:szCs w:val="28"/>
        </w:rPr>
        <w:t>ехнология</w:t>
      </w:r>
    </w:p>
    <w:p w:rsidR="004265E4" w:rsidRPr="00813F86" w:rsidRDefault="004265E4" w:rsidP="008778AE">
      <w:pPr>
        <w:pStyle w:val="af"/>
        <w:spacing w:line="240" w:lineRule="auto"/>
        <w:ind w:firstLine="709"/>
        <w:rPr>
          <w:rFonts w:ascii="Times New Roman" w:hAnsi="Times New Roman" w:cs="Times New Roman"/>
          <w:spacing w:val="-3"/>
          <w:sz w:val="28"/>
          <w:szCs w:val="28"/>
        </w:rPr>
      </w:pPr>
      <w:r w:rsidRPr="00813F86">
        <w:rPr>
          <w:rFonts w:ascii="Times New Roman" w:hAnsi="Times New Roman" w:cs="Times New Roman"/>
          <w:spacing w:val="-3"/>
          <w:sz w:val="28"/>
          <w:szCs w:val="28"/>
        </w:rPr>
        <w:t xml:space="preserve">Программа отражает современные требования к модернизации содержания технологического образования при сохранении традиций русской школы, в том числе и в области трудового обучения, учитывает психологические закономерности </w:t>
      </w:r>
      <w:r w:rsidRPr="00813F86">
        <w:rPr>
          <w:rFonts w:ascii="Times New Roman" w:hAnsi="Times New Roman" w:cs="Times New Roman"/>
          <w:spacing w:val="-3"/>
          <w:sz w:val="28"/>
          <w:szCs w:val="28"/>
        </w:rPr>
        <w:lastRenderedPageBreak/>
        <w:t>формирования общетрудовых и специальных знаний и умений обучающихся по преобразованию различных материалов в материальные продукты.</w:t>
      </w:r>
    </w:p>
    <w:p w:rsidR="004265E4" w:rsidRPr="00813F86" w:rsidRDefault="004265E4" w:rsidP="008778AE">
      <w:pPr>
        <w:pStyle w:val="af"/>
        <w:spacing w:line="240" w:lineRule="auto"/>
        <w:ind w:firstLine="709"/>
        <w:rPr>
          <w:rFonts w:ascii="Times New Roman" w:hAnsi="Times New Roman" w:cs="Times New Roman"/>
          <w:spacing w:val="-3"/>
          <w:sz w:val="28"/>
          <w:szCs w:val="28"/>
        </w:rPr>
      </w:pPr>
      <w:r w:rsidRPr="00813F86">
        <w:rPr>
          <w:rFonts w:ascii="Times New Roman" w:hAnsi="Times New Roman" w:cs="Times New Roman"/>
          <w:spacing w:val="-3"/>
          <w:sz w:val="28"/>
          <w:szCs w:val="28"/>
        </w:rPr>
        <w:t>Программа разработана в соответствии с требованиями личностно-деятельностного подхода к трудовому обучению, ориентирована на формирование у обучающихся с ТНР общих учебных умений и навыков в различных видах умственной, практической и речевой деятельности.</w:t>
      </w:r>
    </w:p>
    <w:p w:rsidR="004265E4" w:rsidRPr="00813F86" w:rsidRDefault="004265E4" w:rsidP="008778AE">
      <w:pPr>
        <w:pStyle w:val="af"/>
        <w:spacing w:line="240" w:lineRule="auto"/>
        <w:ind w:firstLine="709"/>
        <w:rPr>
          <w:rFonts w:ascii="Times New Roman" w:hAnsi="Times New Roman" w:cs="Times New Roman"/>
          <w:spacing w:val="-3"/>
          <w:sz w:val="28"/>
          <w:szCs w:val="28"/>
        </w:rPr>
      </w:pPr>
      <w:r w:rsidRPr="00813F86">
        <w:rPr>
          <w:rFonts w:ascii="Times New Roman" w:hAnsi="Times New Roman" w:cs="Times New Roman"/>
          <w:b/>
          <w:spacing w:val="-3"/>
          <w:sz w:val="28"/>
          <w:szCs w:val="28"/>
        </w:rPr>
        <w:t xml:space="preserve">Задачами </w:t>
      </w:r>
      <w:r w:rsidRPr="00813F86">
        <w:rPr>
          <w:rFonts w:ascii="Times New Roman" w:hAnsi="Times New Roman" w:cs="Times New Roman"/>
          <w:spacing w:val="-3"/>
          <w:sz w:val="28"/>
          <w:szCs w:val="28"/>
        </w:rPr>
        <w:t>программы являются:</w:t>
      </w:r>
    </w:p>
    <w:p w:rsidR="004265E4" w:rsidRPr="00813F86" w:rsidRDefault="004265E4" w:rsidP="008778AE">
      <w:pPr>
        <w:pStyle w:val="af"/>
        <w:spacing w:line="240" w:lineRule="auto"/>
        <w:ind w:firstLine="709"/>
        <w:rPr>
          <w:rFonts w:ascii="Times New Roman" w:hAnsi="Times New Roman" w:cs="Times New Roman"/>
          <w:spacing w:val="-3"/>
          <w:sz w:val="28"/>
          <w:szCs w:val="28"/>
        </w:rPr>
      </w:pPr>
      <w:r w:rsidRPr="00813F86">
        <w:rPr>
          <w:rFonts w:ascii="Times New Roman" w:hAnsi="Times New Roman" w:cs="Times New Roman"/>
          <w:spacing w:val="-3"/>
          <w:sz w:val="28"/>
          <w:szCs w:val="28"/>
        </w:rPr>
        <w:t>- формирование представлений о роли труда в жизнедеятельности человека и его социальной значимости, первоначальных представлений о мире профессий, потребности в трудовой деятельности;</w:t>
      </w:r>
    </w:p>
    <w:p w:rsidR="004265E4" w:rsidRPr="00813F86" w:rsidRDefault="004265E4" w:rsidP="008778AE">
      <w:pPr>
        <w:pStyle w:val="af"/>
        <w:spacing w:line="240" w:lineRule="auto"/>
        <w:ind w:firstLine="709"/>
        <w:rPr>
          <w:rFonts w:ascii="Times New Roman" w:hAnsi="Times New Roman" w:cs="Times New Roman"/>
          <w:spacing w:val="-3"/>
          <w:sz w:val="28"/>
          <w:szCs w:val="28"/>
        </w:rPr>
      </w:pPr>
      <w:r w:rsidRPr="00813F86">
        <w:rPr>
          <w:rFonts w:ascii="Times New Roman" w:hAnsi="Times New Roman" w:cs="Times New Roman"/>
          <w:spacing w:val="-3"/>
          <w:sz w:val="28"/>
          <w:szCs w:val="28"/>
        </w:rPr>
        <w:t>- формирование картины материальной и духовной культуры как продукта творческой предметно-преобразующей деятельности человека;</w:t>
      </w:r>
    </w:p>
    <w:p w:rsidR="004265E4" w:rsidRPr="00813F86" w:rsidRDefault="004265E4" w:rsidP="008778AE">
      <w:pPr>
        <w:pStyle w:val="af"/>
        <w:spacing w:line="240" w:lineRule="auto"/>
        <w:ind w:firstLine="709"/>
        <w:rPr>
          <w:rFonts w:ascii="Times New Roman" w:hAnsi="Times New Roman" w:cs="Times New Roman"/>
          <w:spacing w:val="-3"/>
          <w:sz w:val="28"/>
          <w:szCs w:val="28"/>
        </w:rPr>
      </w:pPr>
      <w:r w:rsidRPr="00813F86">
        <w:rPr>
          <w:rFonts w:ascii="Times New Roman" w:hAnsi="Times New Roman" w:cs="Times New Roman"/>
          <w:spacing w:val="-3"/>
          <w:sz w:val="28"/>
          <w:szCs w:val="28"/>
        </w:rPr>
        <w:t>- освоение технологических знаний, технологической культуры, получаемых при изучении предметов начальной школы, а также на основе включения в разнообразные виды технологической деятельности;</w:t>
      </w:r>
    </w:p>
    <w:p w:rsidR="004265E4" w:rsidRPr="00813F86" w:rsidRDefault="004265E4" w:rsidP="008778AE">
      <w:pPr>
        <w:pStyle w:val="af"/>
        <w:spacing w:line="240" w:lineRule="auto"/>
        <w:ind w:firstLine="709"/>
        <w:rPr>
          <w:rFonts w:ascii="Times New Roman" w:hAnsi="Times New Roman" w:cs="Times New Roman"/>
          <w:spacing w:val="-3"/>
          <w:sz w:val="28"/>
          <w:szCs w:val="28"/>
        </w:rPr>
      </w:pPr>
      <w:r w:rsidRPr="00813F86">
        <w:rPr>
          <w:rFonts w:ascii="Times New Roman" w:hAnsi="Times New Roman" w:cs="Times New Roman"/>
          <w:spacing w:val="-3"/>
          <w:sz w:val="28"/>
          <w:szCs w:val="28"/>
        </w:rPr>
        <w:t xml:space="preserve">-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помощи близким; </w:t>
      </w:r>
    </w:p>
    <w:p w:rsidR="004265E4" w:rsidRPr="00813F86" w:rsidRDefault="004265E4" w:rsidP="008778AE">
      <w:pPr>
        <w:pStyle w:val="af"/>
        <w:spacing w:line="240" w:lineRule="auto"/>
        <w:ind w:firstLine="709"/>
        <w:rPr>
          <w:rFonts w:ascii="Times New Roman" w:hAnsi="Times New Roman" w:cs="Times New Roman"/>
          <w:spacing w:val="-3"/>
          <w:sz w:val="28"/>
          <w:szCs w:val="28"/>
        </w:rPr>
      </w:pPr>
      <w:r w:rsidRPr="00813F86">
        <w:rPr>
          <w:rFonts w:ascii="Times New Roman" w:hAnsi="Times New Roman" w:cs="Times New Roman"/>
          <w:spacing w:val="-3"/>
          <w:sz w:val="28"/>
          <w:szCs w:val="28"/>
        </w:rPr>
        <w:t xml:space="preserve">- обучение планированию организации практической деятельности, осуществлению объективной оценки процесса и результатов деятельности, соблюдению безопасных приемов работы при работе с различными инструментами и материалами; </w:t>
      </w:r>
    </w:p>
    <w:p w:rsidR="004265E4" w:rsidRPr="00813F86" w:rsidRDefault="004265E4" w:rsidP="008778AE">
      <w:pPr>
        <w:pStyle w:val="af"/>
        <w:spacing w:line="240" w:lineRule="auto"/>
        <w:ind w:firstLine="709"/>
        <w:rPr>
          <w:rFonts w:ascii="Times New Roman" w:hAnsi="Times New Roman" w:cs="Times New Roman"/>
          <w:spacing w:val="-3"/>
          <w:sz w:val="28"/>
          <w:szCs w:val="28"/>
        </w:rPr>
      </w:pPr>
      <w:r w:rsidRPr="00813F86">
        <w:rPr>
          <w:rFonts w:ascii="Times New Roman" w:hAnsi="Times New Roman" w:cs="Times New Roman"/>
          <w:spacing w:val="-3"/>
          <w:sz w:val="28"/>
          <w:szCs w:val="28"/>
        </w:rPr>
        <w:t>- воспитание трудолюбия, усидчивости, терпения, инициативности, сознательности, уважительного отношения к людям и результатам труда, причастности к коллективной трудовой деятельности;</w:t>
      </w:r>
    </w:p>
    <w:p w:rsidR="004265E4" w:rsidRPr="00813F86" w:rsidRDefault="004265E4" w:rsidP="008778AE">
      <w:pPr>
        <w:pStyle w:val="af"/>
        <w:spacing w:line="240" w:lineRule="auto"/>
        <w:ind w:firstLine="709"/>
        <w:rPr>
          <w:rFonts w:ascii="Times New Roman" w:hAnsi="Times New Roman" w:cs="Times New Roman"/>
          <w:spacing w:val="-3"/>
          <w:sz w:val="28"/>
          <w:szCs w:val="28"/>
        </w:rPr>
      </w:pPr>
      <w:r w:rsidRPr="00813F86">
        <w:rPr>
          <w:rFonts w:ascii="Times New Roman" w:hAnsi="Times New Roman" w:cs="Times New Roman"/>
          <w:spacing w:val="-3"/>
          <w:sz w:val="28"/>
          <w:szCs w:val="28"/>
        </w:rPr>
        <w:t>- овладение первоначальными умениями поиска, передачи, хранения, преобразования информации в процессе работы с компьютером;</w:t>
      </w:r>
    </w:p>
    <w:p w:rsidR="004265E4" w:rsidRPr="00813F86" w:rsidRDefault="004265E4" w:rsidP="008778AE">
      <w:pPr>
        <w:pStyle w:val="af"/>
        <w:spacing w:line="240" w:lineRule="auto"/>
        <w:ind w:firstLine="709"/>
        <w:rPr>
          <w:rFonts w:ascii="Times New Roman" w:hAnsi="Times New Roman" w:cs="Times New Roman"/>
          <w:spacing w:val="-3"/>
          <w:sz w:val="28"/>
          <w:szCs w:val="28"/>
        </w:rPr>
      </w:pPr>
      <w:r w:rsidRPr="00813F86">
        <w:rPr>
          <w:rFonts w:ascii="Times New Roman" w:hAnsi="Times New Roman" w:cs="Times New Roman"/>
          <w:spacing w:val="-3"/>
          <w:sz w:val="28"/>
          <w:szCs w:val="28"/>
        </w:rPr>
        <w:t>- коррекция и развитие психических процессов, мелкой моторики, речи.</w:t>
      </w:r>
    </w:p>
    <w:p w:rsidR="004265E4" w:rsidRPr="00813F86" w:rsidRDefault="004265E4" w:rsidP="008778AE">
      <w:pPr>
        <w:pStyle w:val="af"/>
        <w:spacing w:line="240" w:lineRule="auto"/>
        <w:ind w:firstLine="709"/>
        <w:rPr>
          <w:rFonts w:ascii="Times New Roman" w:hAnsi="Times New Roman" w:cs="Times New Roman"/>
          <w:spacing w:val="-3"/>
          <w:sz w:val="28"/>
          <w:szCs w:val="28"/>
        </w:rPr>
      </w:pPr>
      <w:r w:rsidRPr="00813F86">
        <w:rPr>
          <w:rFonts w:ascii="Times New Roman" w:hAnsi="Times New Roman" w:cs="Times New Roman"/>
          <w:spacing w:val="-3"/>
          <w:sz w:val="28"/>
          <w:szCs w:val="28"/>
        </w:rPr>
        <w:t>Структура программы обеспечивает вариативность и свободу выбора учителем (в соответствии с материально-техническими условиями, особенностями и возможностями обучающихся, со своими личными интересами и уровнем подготовки) моделей реализации необходимого уровня технической подготовки  обучающихся, соответствующей требованиям к преподаванию т</w:t>
      </w:r>
      <w:r w:rsidR="00A10BD3">
        <w:rPr>
          <w:rFonts w:ascii="Times New Roman" w:hAnsi="Times New Roman" w:cs="Times New Roman"/>
          <w:spacing w:val="-3"/>
          <w:sz w:val="28"/>
          <w:szCs w:val="28"/>
        </w:rPr>
        <w:t>ехнологии</w:t>
      </w:r>
      <w:r w:rsidRPr="00813F86">
        <w:rPr>
          <w:rFonts w:ascii="Times New Roman" w:hAnsi="Times New Roman" w:cs="Times New Roman"/>
          <w:spacing w:val="-3"/>
          <w:sz w:val="28"/>
          <w:szCs w:val="28"/>
        </w:rPr>
        <w:t>. В программе учтены необходимые межпредметные связи и преемственность содержания трудового обучения на его различных ступенях.</w:t>
      </w:r>
    </w:p>
    <w:p w:rsidR="004265E4" w:rsidRPr="00813F86" w:rsidRDefault="004265E4" w:rsidP="008778AE">
      <w:pPr>
        <w:pStyle w:val="af"/>
        <w:spacing w:line="240" w:lineRule="auto"/>
        <w:ind w:firstLine="709"/>
        <w:rPr>
          <w:rFonts w:ascii="Times New Roman" w:hAnsi="Times New Roman" w:cs="Times New Roman"/>
          <w:spacing w:val="-3"/>
          <w:sz w:val="28"/>
          <w:szCs w:val="28"/>
        </w:rPr>
      </w:pPr>
      <w:r w:rsidRPr="00813F86">
        <w:rPr>
          <w:rFonts w:ascii="Times New Roman" w:hAnsi="Times New Roman" w:cs="Times New Roman"/>
          <w:spacing w:val="-3"/>
          <w:sz w:val="28"/>
          <w:szCs w:val="28"/>
        </w:rPr>
        <w:t>Учебный предмет «Т</w:t>
      </w:r>
      <w:r w:rsidR="00A10BD3">
        <w:rPr>
          <w:rFonts w:ascii="Times New Roman" w:hAnsi="Times New Roman" w:cs="Times New Roman"/>
          <w:spacing w:val="-3"/>
          <w:sz w:val="28"/>
          <w:szCs w:val="28"/>
        </w:rPr>
        <w:t>ехнология</w:t>
      </w:r>
      <w:r w:rsidRPr="00813F86">
        <w:rPr>
          <w:rFonts w:ascii="Times New Roman" w:hAnsi="Times New Roman" w:cs="Times New Roman"/>
          <w:spacing w:val="-3"/>
          <w:sz w:val="28"/>
          <w:szCs w:val="28"/>
        </w:rPr>
        <w:t>» обеспечивает интеграцию в образовательном процессе различных структурных компонентов личности (интеллектуального, эмоционально-эстетического, духовно-нравственного, физического) в их единстве, что создает условия для гармонизации развития, сохранения и укрепления психического и физического здоровья.</w:t>
      </w:r>
    </w:p>
    <w:p w:rsidR="004265E4" w:rsidRPr="00813F86" w:rsidRDefault="004265E4" w:rsidP="008778AE">
      <w:pPr>
        <w:pStyle w:val="af"/>
        <w:spacing w:line="240" w:lineRule="auto"/>
        <w:ind w:firstLine="709"/>
        <w:rPr>
          <w:rFonts w:ascii="Times New Roman" w:hAnsi="Times New Roman" w:cs="Times New Roman"/>
          <w:spacing w:val="-3"/>
          <w:sz w:val="28"/>
          <w:szCs w:val="28"/>
        </w:rPr>
      </w:pPr>
      <w:r w:rsidRPr="00813F86">
        <w:rPr>
          <w:rFonts w:ascii="Times New Roman" w:hAnsi="Times New Roman" w:cs="Times New Roman"/>
          <w:spacing w:val="-3"/>
          <w:sz w:val="28"/>
          <w:szCs w:val="28"/>
        </w:rPr>
        <w:t>На уроках т</w:t>
      </w:r>
      <w:r w:rsidR="00A10BD3">
        <w:rPr>
          <w:rFonts w:ascii="Times New Roman" w:hAnsi="Times New Roman" w:cs="Times New Roman"/>
          <w:spacing w:val="-3"/>
          <w:sz w:val="28"/>
          <w:szCs w:val="28"/>
        </w:rPr>
        <w:t>ехнологии</w:t>
      </w:r>
      <w:r w:rsidRPr="00813F86">
        <w:rPr>
          <w:rFonts w:ascii="Times New Roman" w:hAnsi="Times New Roman" w:cs="Times New Roman"/>
          <w:spacing w:val="-3"/>
          <w:sz w:val="28"/>
          <w:szCs w:val="28"/>
        </w:rPr>
        <w:t xml:space="preserve"> закрепляются речевые навыки и умения, которые обучающиеся с ТНР получают на уроках  </w:t>
      </w:r>
      <w:r w:rsidRPr="00813F86">
        <w:rPr>
          <w:rFonts w:ascii="Times New Roman" w:hAnsi="Times New Roman" w:cs="Times New Roman"/>
          <w:i/>
          <w:spacing w:val="-3"/>
          <w:sz w:val="28"/>
          <w:szCs w:val="28"/>
        </w:rPr>
        <w:t>Русского языка, Литературного чтения</w:t>
      </w:r>
      <w:r w:rsidR="00B93B7B" w:rsidRPr="00813F86">
        <w:rPr>
          <w:rFonts w:ascii="Times New Roman" w:hAnsi="Times New Roman" w:cs="Times New Roman"/>
          <w:spacing w:val="-3"/>
          <w:sz w:val="28"/>
          <w:szCs w:val="28"/>
        </w:rPr>
        <w:t>, на коррекционных</w:t>
      </w:r>
      <w:r w:rsidRPr="00813F86">
        <w:rPr>
          <w:rFonts w:ascii="Times New Roman" w:hAnsi="Times New Roman" w:cs="Times New Roman"/>
          <w:spacing w:val="-3"/>
          <w:sz w:val="28"/>
          <w:szCs w:val="28"/>
        </w:rPr>
        <w:t xml:space="preserve"> курсах </w:t>
      </w:r>
      <w:r w:rsidRPr="00813F86">
        <w:rPr>
          <w:rFonts w:ascii="Times New Roman" w:hAnsi="Times New Roman" w:cs="Times New Roman"/>
          <w:i/>
          <w:spacing w:val="-3"/>
          <w:sz w:val="28"/>
          <w:szCs w:val="28"/>
        </w:rPr>
        <w:t>Произношение, Развитие речи.</w:t>
      </w:r>
      <w:r w:rsidRPr="00813F86">
        <w:rPr>
          <w:rFonts w:ascii="Times New Roman" w:hAnsi="Times New Roman" w:cs="Times New Roman"/>
          <w:spacing w:val="-3"/>
          <w:sz w:val="28"/>
          <w:szCs w:val="28"/>
        </w:rPr>
        <w:t xml:space="preserve"> Большое внимание уделяется развитию понимания речи: умению вслушиваться в речь и вопросы учителя, выполнять </w:t>
      </w:r>
      <w:r w:rsidRPr="00813F86">
        <w:rPr>
          <w:rFonts w:ascii="Times New Roman" w:hAnsi="Times New Roman" w:cs="Times New Roman"/>
          <w:spacing w:val="-3"/>
          <w:sz w:val="28"/>
          <w:szCs w:val="28"/>
        </w:rPr>
        <w:lastRenderedPageBreak/>
        <w:t xml:space="preserve">по его инструкциям трудовые операции и отбирать соответствующий материал, а также различать и знать основные качества материалов, из которых изготавливают изделия. </w:t>
      </w:r>
    </w:p>
    <w:p w:rsidR="004265E4" w:rsidRPr="00813F86" w:rsidRDefault="004265E4" w:rsidP="008778AE">
      <w:pPr>
        <w:pStyle w:val="af"/>
        <w:spacing w:line="240" w:lineRule="auto"/>
        <w:ind w:firstLine="709"/>
        <w:rPr>
          <w:rFonts w:ascii="Times New Roman" w:hAnsi="Times New Roman" w:cs="Times New Roman"/>
          <w:spacing w:val="-3"/>
          <w:sz w:val="28"/>
          <w:szCs w:val="28"/>
        </w:rPr>
      </w:pPr>
      <w:r w:rsidRPr="00813F86">
        <w:rPr>
          <w:rFonts w:ascii="Times New Roman" w:hAnsi="Times New Roman" w:cs="Times New Roman"/>
          <w:spacing w:val="-3"/>
          <w:sz w:val="28"/>
          <w:szCs w:val="28"/>
        </w:rPr>
        <w:t>Учитель, выполняя действия, характеризуя материалы и раскрывая последовательность выполнения работы, знакомит обучающихся со словами, обозначающими материалы, их признаки, с названиями действий, которые производятся во время изготовления изделий. На начальных этапах обучающиеся изготавливают различные изделия совместно с учителем. При этом учитель сопровождает работу направляющими и уточняющими  инструкциями.</w:t>
      </w:r>
    </w:p>
    <w:p w:rsidR="004265E4" w:rsidRPr="00813F86" w:rsidRDefault="004265E4" w:rsidP="008778AE">
      <w:pPr>
        <w:pStyle w:val="af"/>
        <w:spacing w:line="240" w:lineRule="auto"/>
        <w:ind w:firstLine="709"/>
        <w:rPr>
          <w:rFonts w:ascii="Times New Roman" w:hAnsi="Times New Roman" w:cs="Times New Roman"/>
          <w:spacing w:val="-3"/>
          <w:sz w:val="28"/>
          <w:szCs w:val="28"/>
        </w:rPr>
      </w:pPr>
      <w:r w:rsidRPr="00813F86">
        <w:rPr>
          <w:rFonts w:ascii="Times New Roman" w:hAnsi="Times New Roman" w:cs="Times New Roman"/>
          <w:spacing w:val="-3"/>
          <w:sz w:val="28"/>
          <w:szCs w:val="28"/>
        </w:rPr>
        <w:t>Последовательность трудовых операций при изготовлении изделий служит планом в построении связного рассказа о проделанной работе.</w:t>
      </w:r>
    </w:p>
    <w:p w:rsidR="004265E4" w:rsidRPr="00813F86" w:rsidRDefault="004265E4" w:rsidP="008778AE">
      <w:pPr>
        <w:pStyle w:val="af"/>
        <w:spacing w:line="240" w:lineRule="auto"/>
        <w:ind w:firstLine="709"/>
        <w:rPr>
          <w:rFonts w:ascii="Times New Roman" w:hAnsi="Times New Roman" w:cs="Times New Roman"/>
          <w:spacing w:val="-3"/>
          <w:sz w:val="28"/>
          <w:szCs w:val="28"/>
        </w:rPr>
      </w:pPr>
      <w:r w:rsidRPr="00813F86">
        <w:rPr>
          <w:rFonts w:ascii="Times New Roman" w:hAnsi="Times New Roman" w:cs="Times New Roman"/>
          <w:spacing w:val="-3"/>
          <w:sz w:val="28"/>
          <w:szCs w:val="28"/>
        </w:rPr>
        <w:t>Реализуя межпредметные связи с учебным предметом «Окружающий мир», формируется понимание значения труда в жизни человека и общества, общественной значимости и ценности труда, личной ответственности человека за результат своего труда.</w:t>
      </w:r>
    </w:p>
    <w:p w:rsidR="004265E4" w:rsidRPr="00813F86" w:rsidRDefault="004265E4" w:rsidP="008778AE">
      <w:pPr>
        <w:pStyle w:val="af"/>
        <w:spacing w:line="240" w:lineRule="auto"/>
        <w:ind w:firstLine="709"/>
        <w:rPr>
          <w:rFonts w:ascii="Times New Roman" w:hAnsi="Times New Roman" w:cs="Times New Roman"/>
          <w:spacing w:val="-3"/>
          <w:sz w:val="28"/>
          <w:szCs w:val="28"/>
        </w:rPr>
      </w:pPr>
      <w:r w:rsidRPr="00813F86">
        <w:rPr>
          <w:rFonts w:ascii="Times New Roman" w:hAnsi="Times New Roman" w:cs="Times New Roman"/>
          <w:spacing w:val="-3"/>
          <w:sz w:val="28"/>
          <w:szCs w:val="28"/>
        </w:rPr>
        <w:t>В основе курса лежит целостный  образ окружающего мира, который преломляется через результат творческой деятельности  обучающихся.</w:t>
      </w:r>
    </w:p>
    <w:p w:rsidR="004265E4" w:rsidRPr="00813F86" w:rsidRDefault="004265E4" w:rsidP="008778AE">
      <w:pPr>
        <w:pStyle w:val="af"/>
        <w:spacing w:line="240" w:lineRule="auto"/>
        <w:ind w:firstLine="709"/>
        <w:rPr>
          <w:rFonts w:ascii="Times New Roman" w:hAnsi="Times New Roman" w:cs="Times New Roman"/>
          <w:spacing w:val="-3"/>
          <w:sz w:val="28"/>
          <w:szCs w:val="28"/>
        </w:rPr>
      </w:pPr>
      <w:r w:rsidRPr="00813F86">
        <w:rPr>
          <w:rFonts w:ascii="Times New Roman" w:hAnsi="Times New Roman" w:cs="Times New Roman"/>
          <w:spacing w:val="-3"/>
          <w:sz w:val="28"/>
          <w:szCs w:val="28"/>
        </w:rPr>
        <w:t>Программа включает информацию о видах и свойствах определенных материалов, средствах и технологических способах их обработки и др.; информацию, направленную на достижение определенных дидактических целей.</w:t>
      </w:r>
    </w:p>
    <w:p w:rsidR="004265E4" w:rsidRPr="00813F86" w:rsidRDefault="004265E4" w:rsidP="008778AE">
      <w:pPr>
        <w:pStyle w:val="af"/>
        <w:spacing w:line="240" w:lineRule="auto"/>
        <w:ind w:firstLine="709"/>
        <w:rPr>
          <w:rFonts w:ascii="Times New Roman" w:hAnsi="Times New Roman" w:cs="Times New Roman"/>
          <w:spacing w:val="-3"/>
          <w:sz w:val="28"/>
          <w:szCs w:val="28"/>
        </w:rPr>
      </w:pPr>
      <w:r w:rsidRPr="00813F86">
        <w:rPr>
          <w:rFonts w:ascii="Times New Roman" w:hAnsi="Times New Roman" w:cs="Times New Roman"/>
          <w:spacing w:val="-3"/>
          <w:sz w:val="28"/>
          <w:szCs w:val="28"/>
        </w:rPr>
        <w:t>Учебный предмет «Т</w:t>
      </w:r>
      <w:r w:rsidR="00A10BD3">
        <w:rPr>
          <w:rFonts w:ascii="Times New Roman" w:hAnsi="Times New Roman" w:cs="Times New Roman"/>
          <w:spacing w:val="-3"/>
          <w:sz w:val="28"/>
          <w:szCs w:val="28"/>
        </w:rPr>
        <w:t>ехнология</w:t>
      </w:r>
      <w:r w:rsidRPr="00813F86">
        <w:rPr>
          <w:rFonts w:ascii="Times New Roman" w:hAnsi="Times New Roman" w:cs="Times New Roman"/>
          <w:spacing w:val="-3"/>
          <w:sz w:val="28"/>
          <w:szCs w:val="28"/>
        </w:rPr>
        <w:t>» обеспечивает саморазвитие и развитие личности каждого обучающегося в процессе освоения мира через его собственную творческую предметную деятельность, усвоение  обучающимися основ политехнических знаний и умений:</w:t>
      </w:r>
    </w:p>
    <w:p w:rsidR="004265E4" w:rsidRPr="00813F86" w:rsidRDefault="004265E4" w:rsidP="008778AE">
      <w:pPr>
        <w:pStyle w:val="af"/>
        <w:spacing w:line="240" w:lineRule="auto"/>
        <w:ind w:firstLine="709"/>
        <w:rPr>
          <w:rFonts w:ascii="Times New Roman" w:hAnsi="Times New Roman" w:cs="Times New Roman"/>
          <w:spacing w:val="-3"/>
          <w:sz w:val="28"/>
          <w:szCs w:val="28"/>
        </w:rPr>
      </w:pPr>
      <w:r w:rsidRPr="00813F86">
        <w:rPr>
          <w:rFonts w:ascii="Times New Roman" w:hAnsi="Times New Roman" w:cs="Times New Roman"/>
          <w:spacing w:val="-3"/>
          <w:sz w:val="28"/>
          <w:szCs w:val="28"/>
        </w:rPr>
        <w:t>- общетрудовые знания, умения и способы деятельности (рассмотрение разнообразных видов профессиональной деятельности, профориентационная работа, домашний труд).</w:t>
      </w:r>
    </w:p>
    <w:p w:rsidR="004265E4" w:rsidRPr="00813F86" w:rsidRDefault="004265E4" w:rsidP="008778AE">
      <w:pPr>
        <w:pStyle w:val="af"/>
        <w:spacing w:line="240" w:lineRule="auto"/>
        <w:ind w:firstLine="709"/>
        <w:rPr>
          <w:rFonts w:ascii="Times New Roman" w:hAnsi="Times New Roman" w:cs="Times New Roman"/>
          <w:spacing w:val="-3"/>
          <w:sz w:val="28"/>
          <w:szCs w:val="28"/>
        </w:rPr>
      </w:pPr>
      <w:r w:rsidRPr="00813F86">
        <w:rPr>
          <w:rFonts w:ascii="Times New Roman" w:hAnsi="Times New Roman" w:cs="Times New Roman"/>
          <w:spacing w:val="-3"/>
          <w:sz w:val="28"/>
          <w:szCs w:val="28"/>
        </w:rPr>
        <w:t>- изготовление изделий  из бумаги и картона (поздравительная открытка, мозаика, квилинг, сувениры).</w:t>
      </w:r>
    </w:p>
    <w:p w:rsidR="004265E4" w:rsidRPr="00813F86" w:rsidRDefault="004265E4" w:rsidP="008778AE">
      <w:pPr>
        <w:pStyle w:val="af"/>
        <w:spacing w:line="240" w:lineRule="auto"/>
        <w:ind w:firstLine="709"/>
        <w:rPr>
          <w:rFonts w:ascii="Times New Roman" w:hAnsi="Times New Roman" w:cs="Times New Roman"/>
          <w:spacing w:val="-3"/>
          <w:sz w:val="28"/>
          <w:szCs w:val="28"/>
        </w:rPr>
      </w:pPr>
      <w:r w:rsidRPr="00813F86">
        <w:rPr>
          <w:rFonts w:ascii="Times New Roman" w:hAnsi="Times New Roman" w:cs="Times New Roman"/>
          <w:spacing w:val="-3"/>
          <w:sz w:val="28"/>
          <w:szCs w:val="28"/>
        </w:rPr>
        <w:t>- изготовление изделий из природного материала (аппликация из семян, сувениры, герои сказок).</w:t>
      </w:r>
    </w:p>
    <w:p w:rsidR="004265E4" w:rsidRPr="00813F86" w:rsidRDefault="004265E4" w:rsidP="008778AE">
      <w:pPr>
        <w:pStyle w:val="af"/>
        <w:spacing w:line="240" w:lineRule="auto"/>
        <w:ind w:firstLine="709"/>
        <w:rPr>
          <w:rFonts w:ascii="Times New Roman" w:hAnsi="Times New Roman" w:cs="Times New Roman"/>
          <w:spacing w:val="-3"/>
          <w:sz w:val="28"/>
          <w:szCs w:val="28"/>
        </w:rPr>
      </w:pPr>
      <w:r w:rsidRPr="00813F86">
        <w:rPr>
          <w:rFonts w:ascii="Times New Roman" w:hAnsi="Times New Roman" w:cs="Times New Roman"/>
          <w:spacing w:val="-3"/>
          <w:sz w:val="28"/>
          <w:szCs w:val="28"/>
        </w:rPr>
        <w:t>- изготовление изделий из текстильных материалов (вышивка, ниткография, тряпичная кукла).</w:t>
      </w:r>
    </w:p>
    <w:p w:rsidR="004265E4" w:rsidRPr="00813F86" w:rsidRDefault="004265E4" w:rsidP="008778AE">
      <w:pPr>
        <w:pStyle w:val="af"/>
        <w:spacing w:line="240" w:lineRule="auto"/>
        <w:ind w:firstLine="709"/>
        <w:rPr>
          <w:rFonts w:ascii="Times New Roman" w:hAnsi="Times New Roman" w:cs="Times New Roman"/>
          <w:spacing w:val="-3"/>
          <w:sz w:val="28"/>
          <w:szCs w:val="28"/>
        </w:rPr>
      </w:pPr>
      <w:r w:rsidRPr="00813F86">
        <w:rPr>
          <w:rFonts w:ascii="Times New Roman" w:hAnsi="Times New Roman" w:cs="Times New Roman"/>
          <w:spacing w:val="-3"/>
          <w:sz w:val="28"/>
          <w:szCs w:val="28"/>
        </w:rPr>
        <w:t>- работа с различными материалами (проволока, поролон, фольга и т.д.).</w:t>
      </w:r>
    </w:p>
    <w:p w:rsidR="004265E4" w:rsidRPr="00813F86" w:rsidRDefault="004265E4" w:rsidP="008778AE">
      <w:pPr>
        <w:pStyle w:val="af"/>
        <w:spacing w:line="240" w:lineRule="auto"/>
        <w:ind w:firstLine="709"/>
        <w:rPr>
          <w:rFonts w:ascii="Times New Roman" w:hAnsi="Times New Roman" w:cs="Times New Roman"/>
          <w:spacing w:val="-3"/>
          <w:sz w:val="28"/>
          <w:szCs w:val="28"/>
        </w:rPr>
      </w:pPr>
      <w:r w:rsidRPr="00813F86">
        <w:rPr>
          <w:rFonts w:ascii="Times New Roman" w:hAnsi="Times New Roman" w:cs="Times New Roman"/>
          <w:spacing w:val="-3"/>
          <w:sz w:val="28"/>
          <w:szCs w:val="28"/>
        </w:rPr>
        <w:t>- сборка моделей и макетов из деталей конструктора (макет домика (объемный), бумажное зодчество (на плоскости), макет русского костюма).</w:t>
      </w:r>
    </w:p>
    <w:p w:rsidR="004265E4" w:rsidRPr="00813F86" w:rsidRDefault="004265E4" w:rsidP="008778AE">
      <w:pPr>
        <w:pStyle w:val="af"/>
        <w:spacing w:line="240" w:lineRule="auto"/>
        <w:ind w:firstLine="709"/>
        <w:rPr>
          <w:rFonts w:ascii="Times New Roman" w:hAnsi="Times New Roman" w:cs="Times New Roman"/>
          <w:spacing w:val="-3"/>
          <w:sz w:val="28"/>
          <w:szCs w:val="28"/>
        </w:rPr>
      </w:pPr>
      <w:r w:rsidRPr="00813F86">
        <w:rPr>
          <w:rFonts w:ascii="Times New Roman" w:hAnsi="Times New Roman" w:cs="Times New Roman"/>
          <w:sz w:val="28"/>
          <w:szCs w:val="28"/>
        </w:rPr>
        <w:t>В программу учебного предмета «Т</w:t>
      </w:r>
      <w:r w:rsidR="00A10BD3">
        <w:rPr>
          <w:rFonts w:ascii="Times New Roman" w:hAnsi="Times New Roman" w:cs="Times New Roman"/>
          <w:sz w:val="28"/>
          <w:szCs w:val="28"/>
        </w:rPr>
        <w:t>ехнология</w:t>
      </w:r>
      <w:r w:rsidRPr="00813F86">
        <w:rPr>
          <w:rFonts w:ascii="Times New Roman" w:hAnsi="Times New Roman" w:cs="Times New Roman"/>
          <w:sz w:val="28"/>
          <w:szCs w:val="28"/>
        </w:rPr>
        <w:t>» входят следующие разделы: «Общекультурные и общетрудовые  компетенции. Основы культуры труда»; «Технология ручной обработки материалов. Элементы графической грамоты»; «Конструирование и моделирование»; «</w:t>
      </w:r>
      <w:r w:rsidRPr="00813F86">
        <w:rPr>
          <w:rFonts w:ascii="Times New Roman" w:hAnsi="Times New Roman" w:cs="Times New Roman"/>
          <w:bCs/>
          <w:sz w:val="28"/>
          <w:szCs w:val="28"/>
        </w:rPr>
        <w:t>Практика работы на компьютере».</w:t>
      </w:r>
    </w:p>
    <w:p w:rsidR="004265E4" w:rsidRPr="00813F86" w:rsidRDefault="004265E4" w:rsidP="008778AE">
      <w:pPr>
        <w:pStyle w:val="af"/>
        <w:spacing w:line="240" w:lineRule="auto"/>
        <w:ind w:firstLine="709"/>
        <w:rPr>
          <w:rFonts w:ascii="Times New Roman" w:hAnsi="Times New Roman" w:cs="Times New Roman"/>
          <w:i/>
          <w:sz w:val="28"/>
          <w:szCs w:val="28"/>
        </w:rPr>
      </w:pPr>
      <w:r w:rsidRPr="00813F86">
        <w:rPr>
          <w:rFonts w:ascii="Times New Roman" w:hAnsi="Times New Roman" w:cs="Times New Roman"/>
          <w:b/>
          <w:bCs/>
          <w:i/>
          <w:sz w:val="28"/>
          <w:szCs w:val="28"/>
        </w:rPr>
        <w:t>Общекультурные и общетрудовые компетенции. Основы культуры труда</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pacing w:val="2"/>
          <w:sz w:val="28"/>
          <w:szCs w:val="28"/>
        </w:rPr>
        <w:t xml:space="preserve">Трудовая деятельность и её значение в жизни человека. </w:t>
      </w:r>
      <w:r w:rsidRPr="00813F86">
        <w:rPr>
          <w:rFonts w:ascii="Times New Roman" w:hAnsi="Times New Roman" w:cs="Times New Roman"/>
          <w:sz w:val="28"/>
          <w:szCs w:val="28"/>
        </w:rPr>
        <w:t>Рукотворный мир как результат труда человека; разнообразие предметов рукотворного мира (техника, предметы быта и декоративно­прикладного искусства и</w:t>
      </w:r>
      <w:r w:rsidRPr="00813F86">
        <w:rPr>
          <w:rFonts w:ascii="Times New Roman" w:hAnsi="Times New Roman" w:cs="Times New Roman"/>
          <w:sz w:val="28"/>
          <w:szCs w:val="28"/>
        </w:rPr>
        <w:t> </w:t>
      </w:r>
      <w:r w:rsidRPr="00813F86">
        <w:rPr>
          <w:rFonts w:ascii="Times New Roman" w:hAnsi="Times New Roman" w:cs="Times New Roman"/>
          <w:sz w:val="28"/>
          <w:szCs w:val="28"/>
        </w:rPr>
        <w:t>т.</w:t>
      </w:r>
      <w:r w:rsidRPr="00813F86">
        <w:rPr>
          <w:rFonts w:ascii="Times New Roman" w:hAnsi="Times New Roman" w:cs="Times New Roman"/>
          <w:sz w:val="28"/>
          <w:szCs w:val="28"/>
        </w:rPr>
        <w:t> </w:t>
      </w:r>
      <w:r w:rsidRPr="00813F86">
        <w:rPr>
          <w:rFonts w:ascii="Times New Roman" w:hAnsi="Times New Roman" w:cs="Times New Roman"/>
          <w:sz w:val="28"/>
          <w:szCs w:val="28"/>
        </w:rPr>
        <w:t xml:space="preserve">д.) разных народов России (на примере 2—3 народов). Особенности тематики, материалов, внешнего вида </w:t>
      </w:r>
      <w:r w:rsidRPr="00813F86">
        <w:rPr>
          <w:rFonts w:ascii="Times New Roman" w:hAnsi="Times New Roman" w:cs="Times New Roman"/>
          <w:sz w:val="28"/>
          <w:szCs w:val="28"/>
        </w:rPr>
        <w:lastRenderedPageBreak/>
        <w:t>изделий декоративного искусства разных народов, отражающие природные, географические и социальные условия конкретного народа.</w:t>
      </w:r>
    </w:p>
    <w:p w:rsidR="004265E4" w:rsidRPr="00813F86" w:rsidRDefault="004265E4" w:rsidP="008778AE">
      <w:pPr>
        <w:pStyle w:val="af"/>
        <w:spacing w:line="240" w:lineRule="auto"/>
        <w:ind w:firstLine="709"/>
        <w:rPr>
          <w:rFonts w:ascii="Times New Roman" w:hAnsi="Times New Roman" w:cs="Times New Roman"/>
          <w:spacing w:val="2"/>
          <w:sz w:val="28"/>
          <w:szCs w:val="28"/>
        </w:rPr>
      </w:pPr>
      <w:r w:rsidRPr="00813F86">
        <w:rPr>
          <w:rFonts w:ascii="Times New Roman" w:hAnsi="Times New Roman" w:cs="Times New Roman"/>
          <w:spacing w:val="2"/>
          <w:sz w:val="28"/>
          <w:szCs w:val="28"/>
        </w:rPr>
        <w:t>Элементарные общие правила создания предметов руко</w:t>
      </w:r>
      <w:r w:rsidRPr="00813F86">
        <w:rPr>
          <w:rFonts w:ascii="Times New Roman" w:hAnsi="Times New Roman" w:cs="Times New Roman"/>
          <w:sz w:val="28"/>
          <w:szCs w:val="28"/>
        </w:rPr>
        <w:t>т</w:t>
      </w:r>
      <w:r w:rsidRPr="00813F86">
        <w:rPr>
          <w:rFonts w:ascii="Times New Roman" w:hAnsi="Times New Roman" w:cs="Times New Roman"/>
          <w:spacing w:val="-2"/>
          <w:sz w:val="28"/>
          <w:szCs w:val="28"/>
        </w:rPr>
        <w:t>ворного мира (удобство, эстетическая выразительность, проч</w:t>
      </w:r>
      <w:r w:rsidRPr="00813F86">
        <w:rPr>
          <w:rFonts w:ascii="Times New Roman" w:hAnsi="Times New Roman" w:cs="Times New Roman"/>
          <w:sz w:val="28"/>
          <w:szCs w:val="28"/>
        </w:rPr>
        <w:t xml:space="preserve">ность; гармония предметов и окружающей среды). Бережное </w:t>
      </w:r>
      <w:r w:rsidRPr="00813F86">
        <w:rPr>
          <w:rFonts w:ascii="Times New Roman" w:hAnsi="Times New Roman" w:cs="Times New Roman"/>
          <w:spacing w:val="2"/>
          <w:sz w:val="28"/>
          <w:szCs w:val="28"/>
        </w:rPr>
        <w:t>отношение к природе как источнику сырьевых ресурсов. Мастера и их профессии.</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pacing w:val="-2"/>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813F86">
        <w:rPr>
          <w:rFonts w:ascii="Times New Roman" w:hAnsi="Times New Roman" w:cs="Times New Roman"/>
          <w:iCs/>
          <w:spacing w:val="-2"/>
          <w:sz w:val="28"/>
          <w:szCs w:val="28"/>
        </w:rPr>
        <w:t>распределение рабочего времени</w:t>
      </w:r>
      <w:r w:rsidRPr="00813F86">
        <w:rPr>
          <w:rFonts w:ascii="Times New Roman" w:hAnsi="Times New Roman" w:cs="Times New Roman"/>
          <w:spacing w:val="-2"/>
          <w:sz w:val="28"/>
          <w:szCs w:val="28"/>
        </w:rPr>
        <w:t>. Отбор и анализ информа</w:t>
      </w:r>
      <w:r w:rsidRPr="00813F86">
        <w:rPr>
          <w:rFonts w:ascii="Times New Roman" w:hAnsi="Times New Roman" w:cs="Times New Roman"/>
          <w:spacing w:val="2"/>
          <w:sz w:val="28"/>
          <w:szCs w:val="28"/>
        </w:rPr>
        <w:t xml:space="preserve">ции (из учебника и других дидактических материалов), её </w:t>
      </w:r>
      <w:r w:rsidRPr="00813F86">
        <w:rPr>
          <w:rFonts w:ascii="Times New Roman" w:hAnsi="Times New Roman" w:cs="Times New Roman"/>
          <w:sz w:val="28"/>
          <w:szCs w:val="28"/>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sidRPr="00813F86">
        <w:rPr>
          <w:rFonts w:ascii="Times New Roman" w:hAnsi="Times New Roman" w:cs="Times New Roman"/>
          <w:sz w:val="28"/>
          <w:szCs w:val="28"/>
        </w:rPr>
        <w:t> </w:t>
      </w:r>
      <w:r w:rsidRPr="00813F86">
        <w:rPr>
          <w:rFonts w:ascii="Times New Roman" w:hAnsi="Times New Roman" w:cs="Times New Roman"/>
          <w:sz w:val="28"/>
          <w:szCs w:val="28"/>
        </w:rPr>
        <w:t>т.п.</w:t>
      </w:r>
    </w:p>
    <w:p w:rsidR="004265E4" w:rsidRPr="00813F86" w:rsidRDefault="004265E4" w:rsidP="008778AE">
      <w:pPr>
        <w:pStyle w:val="af"/>
        <w:spacing w:line="240" w:lineRule="auto"/>
        <w:ind w:firstLine="709"/>
        <w:rPr>
          <w:rFonts w:ascii="Times New Roman" w:hAnsi="Times New Roman" w:cs="Times New Roman"/>
          <w:b/>
          <w:bCs/>
          <w:sz w:val="28"/>
          <w:szCs w:val="28"/>
        </w:rPr>
      </w:pPr>
      <w:r w:rsidRPr="00813F86">
        <w:rPr>
          <w:rFonts w:ascii="Times New Roman" w:hAnsi="Times New Roman" w:cs="Times New Roman"/>
          <w:spacing w:val="2"/>
          <w:sz w:val="28"/>
          <w:szCs w:val="28"/>
        </w:rPr>
        <w:t>Выполнение доступных видов работ по самообслужива</w:t>
      </w:r>
      <w:r w:rsidRPr="00813F86">
        <w:rPr>
          <w:rFonts w:ascii="Times New Roman" w:hAnsi="Times New Roman" w:cs="Times New Roman"/>
          <w:sz w:val="28"/>
          <w:szCs w:val="28"/>
        </w:rPr>
        <w:t>нию, домашнему труду, оказание доступных видов помощи малышам, взрослым и сверстникам.</w:t>
      </w:r>
    </w:p>
    <w:p w:rsidR="004265E4" w:rsidRPr="00813F86" w:rsidRDefault="004265E4" w:rsidP="008778AE">
      <w:pPr>
        <w:pStyle w:val="af"/>
        <w:spacing w:line="240" w:lineRule="auto"/>
        <w:ind w:firstLine="709"/>
        <w:rPr>
          <w:rFonts w:ascii="Times New Roman" w:hAnsi="Times New Roman" w:cs="Times New Roman"/>
          <w:b/>
          <w:i/>
          <w:sz w:val="28"/>
          <w:szCs w:val="28"/>
        </w:rPr>
      </w:pPr>
      <w:r w:rsidRPr="00813F86">
        <w:rPr>
          <w:rFonts w:ascii="Times New Roman" w:hAnsi="Times New Roman" w:cs="Times New Roman"/>
          <w:b/>
          <w:bCs/>
          <w:i/>
          <w:sz w:val="28"/>
          <w:szCs w:val="28"/>
        </w:rPr>
        <w:t>Технология ручной обработки материалов. Элементы графической грамоты</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813F86">
        <w:rPr>
          <w:rFonts w:ascii="Times New Roman" w:hAnsi="Times New Roman" w:cs="Times New Roman"/>
          <w:iCs/>
          <w:sz w:val="28"/>
          <w:szCs w:val="28"/>
        </w:rPr>
        <w:t>Многообразие материалов и их практическое применение в жизни</w:t>
      </w:r>
      <w:r w:rsidRPr="00813F86">
        <w:rPr>
          <w:rFonts w:ascii="Times New Roman" w:hAnsi="Times New Roman" w:cs="Times New Roman"/>
          <w:sz w:val="28"/>
          <w:szCs w:val="28"/>
        </w:rPr>
        <w:t>.</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 xml:space="preserve">Подготовка материалов к работе (знание названий используемых материалов). Экономное расходование материалов. </w:t>
      </w:r>
      <w:r w:rsidRPr="00813F86">
        <w:rPr>
          <w:rFonts w:ascii="Times New Roman" w:hAnsi="Times New Roman" w:cs="Times New Roman"/>
          <w:iCs/>
          <w:sz w:val="28"/>
          <w:szCs w:val="28"/>
        </w:rPr>
        <w:t>Выбор материалов по их декоративно­художе</w:t>
      </w:r>
      <w:r w:rsidRPr="00813F86">
        <w:rPr>
          <w:rFonts w:ascii="Times New Roman" w:hAnsi="Times New Roman" w:cs="Times New Roman"/>
          <w:iCs/>
          <w:spacing w:val="2"/>
          <w:sz w:val="28"/>
          <w:szCs w:val="28"/>
        </w:rPr>
        <w:t xml:space="preserve">ственным и конструктивным свойствам, использование </w:t>
      </w:r>
      <w:r w:rsidRPr="00813F86">
        <w:rPr>
          <w:rFonts w:ascii="Times New Roman" w:hAnsi="Times New Roman" w:cs="Times New Roman"/>
          <w:iCs/>
          <w:sz w:val="28"/>
          <w:szCs w:val="28"/>
        </w:rPr>
        <w:t>соответствующих способов обработки материалов в зависимости от назначения изделия</w:t>
      </w:r>
      <w:r w:rsidRPr="00813F86">
        <w:rPr>
          <w:rFonts w:ascii="Times New Roman" w:hAnsi="Times New Roman" w:cs="Times New Roman"/>
          <w:sz w:val="28"/>
          <w:szCs w:val="28"/>
        </w:rPr>
        <w:t>.</w:t>
      </w:r>
    </w:p>
    <w:p w:rsidR="004265E4" w:rsidRPr="00813F86" w:rsidRDefault="004265E4" w:rsidP="008778AE">
      <w:pPr>
        <w:pStyle w:val="af"/>
        <w:spacing w:line="240" w:lineRule="auto"/>
        <w:ind w:firstLine="709"/>
        <w:rPr>
          <w:rFonts w:ascii="Times New Roman" w:hAnsi="Times New Roman" w:cs="Times New Roman"/>
          <w:i/>
          <w:iCs/>
          <w:sz w:val="28"/>
          <w:szCs w:val="28"/>
        </w:rPr>
      </w:pPr>
      <w:r w:rsidRPr="00813F86">
        <w:rPr>
          <w:rFonts w:ascii="Times New Roman" w:hAnsi="Times New Roman" w:cs="Times New Roman"/>
          <w:sz w:val="28"/>
          <w:szCs w:val="28"/>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iCs/>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813F86">
        <w:rPr>
          <w:rFonts w:ascii="Times New Roman" w:hAnsi="Times New Roman" w:cs="Times New Roman"/>
          <w:iCs/>
          <w:spacing w:val="2"/>
          <w:sz w:val="28"/>
          <w:szCs w:val="28"/>
        </w:rPr>
        <w:t xml:space="preserve">сборка, отделка изделия; проверка изделия в действии, </w:t>
      </w:r>
      <w:r w:rsidRPr="00813F86">
        <w:rPr>
          <w:rFonts w:ascii="Times New Roman" w:hAnsi="Times New Roman" w:cs="Times New Roman"/>
          <w:iCs/>
          <w:sz w:val="28"/>
          <w:szCs w:val="28"/>
        </w:rPr>
        <w:t>внесение необходимых дополнений и изменений</w:t>
      </w:r>
      <w:r w:rsidRPr="00813F86">
        <w:rPr>
          <w:rFonts w:ascii="Times New Roman" w:hAnsi="Times New Roman" w:cs="Times New Roman"/>
          <w:sz w:val="28"/>
          <w:szCs w:val="28"/>
        </w:rPr>
        <w:t xml:space="preserve">. </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 xml:space="preserve">Называние </w:t>
      </w:r>
      <w:r w:rsidRPr="00813F86">
        <w:rPr>
          <w:rFonts w:ascii="Times New Roman" w:hAnsi="Times New Roman" w:cs="Times New Roman"/>
          <w:spacing w:val="2"/>
          <w:sz w:val="28"/>
          <w:szCs w:val="28"/>
        </w:rPr>
        <w:t xml:space="preserve">и выполнение основных технологических операций ручной </w:t>
      </w:r>
      <w:r w:rsidRPr="00813F86">
        <w:rPr>
          <w:rFonts w:ascii="Times New Roman" w:hAnsi="Times New Roman" w:cs="Times New Roman"/>
          <w:sz w:val="28"/>
          <w:szCs w:val="28"/>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813F86">
        <w:rPr>
          <w:rFonts w:ascii="Times New Roman" w:hAnsi="Times New Roman" w:cs="Times New Roman"/>
          <w:sz w:val="28"/>
          <w:szCs w:val="28"/>
        </w:rPr>
        <w:t> </w:t>
      </w:r>
      <w:r w:rsidRPr="00813F86">
        <w:rPr>
          <w:rFonts w:ascii="Times New Roman" w:hAnsi="Times New Roman" w:cs="Times New Roman"/>
          <w:sz w:val="28"/>
          <w:szCs w:val="28"/>
        </w:rPr>
        <w:t xml:space="preserve">др.), сборка изделия (клеевое, </w:t>
      </w:r>
      <w:r w:rsidRPr="00813F86">
        <w:rPr>
          <w:rFonts w:ascii="Times New Roman" w:hAnsi="Times New Roman" w:cs="Times New Roman"/>
          <w:spacing w:val="2"/>
          <w:sz w:val="28"/>
          <w:szCs w:val="28"/>
        </w:rPr>
        <w:t>ниточное, проволочное, винтовое и другие виды соедине</w:t>
      </w:r>
      <w:r w:rsidRPr="00813F86">
        <w:rPr>
          <w:rFonts w:ascii="Times New Roman" w:hAnsi="Times New Roman" w:cs="Times New Roman"/>
          <w:sz w:val="28"/>
          <w:szCs w:val="28"/>
        </w:rPr>
        <w:t>ния), отделка изделия или его деталей (окрашивание, вышивка, аппликация и</w:t>
      </w:r>
      <w:r w:rsidRPr="00813F86">
        <w:rPr>
          <w:rFonts w:ascii="Times New Roman" w:hAnsi="Times New Roman" w:cs="Times New Roman"/>
          <w:sz w:val="28"/>
          <w:szCs w:val="28"/>
        </w:rPr>
        <w:t> </w:t>
      </w:r>
      <w:r w:rsidRPr="00813F86">
        <w:rPr>
          <w:rFonts w:ascii="Times New Roman" w:hAnsi="Times New Roman" w:cs="Times New Roman"/>
          <w:sz w:val="28"/>
          <w:szCs w:val="28"/>
        </w:rPr>
        <w:t xml:space="preserve">др.). Выполнение отделки в соответствии с особенностями </w:t>
      </w:r>
      <w:r w:rsidRPr="00813F86">
        <w:rPr>
          <w:rFonts w:ascii="Times New Roman" w:hAnsi="Times New Roman" w:cs="Times New Roman"/>
          <w:sz w:val="28"/>
          <w:szCs w:val="28"/>
        </w:rPr>
        <w:lastRenderedPageBreak/>
        <w:t>декоративных орнаментов разных народов России (растительный, геометрический и другие орнаменты).</w:t>
      </w:r>
    </w:p>
    <w:p w:rsidR="004265E4" w:rsidRPr="00813F86" w:rsidRDefault="004265E4" w:rsidP="008778AE">
      <w:pPr>
        <w:pStyle w:val="af"/>
        <w:spacing w:line="240" w:lineRule="auto"/>
        <w:ind w:firstLine="709"/>
        <w:rPr>
          <w:rFonts w:ascii="Times New Roman" w:hAnsi="Times New Roman" w:cs="Times New Roman"/>
          <w:b/>
          <w:bCs/>
          <w:sz w:val="28"/>
          <w:szCs w:val="28"/>
        </w:rPr>
      </w:pPr>
      <w:r w:rsidRPr="00813F86">
        <w:rPr>
          <w:rFonts w:ascii="Times New Roman" w:hAnsi="Times New Roman" w:cs="Times New Roman"/>
          <w:spacing w:val="2"/>
          <w:sz w:val="28"/>
          <w:szCs w:val="28"/>
        </w:rPr>
        <w:t xml:space="preserve">Использование измерений и построений для решения </w:t>
      </w:r>
      <w:r w:rsidRPr="00813F86">
        <w:rPr>
          <w:rFonts w:ascii="Times New Roman" w:hAnsi="Times New Roman" w:cs="Times New Roman"/>
          <w:sz w:val="28"/>
          <w:szCs w:val="28"/>
        </w:rPr>
        <w:t>практических задач. Виды условных графических изображе</w:t>
      </w:r>
      <w:r w:rsidRPr="00813F86">
        <w:rPr>
          <w:rFonts w:ascii="Times New Roman" w:hAnsi="Times New Roman" w:cs="Times New Roman"/>
          <w:spacing w:val="2"/>
          <w:sz w:val="28"/>
          <w:szCs w:val="28"/>
        </w:rPr>
        <w:t>ний: рисунок, простейший чертёж, эскиз, развёртка, схема (их узнавание). Назначение линий чертежа (контур, линия</w:t>
      </w:r>
      <w:r w:rsidRPr="00813F86">
        <w:rPr>
          <w:rFonts w:ascii="Times New Roman" w:hAnsi="Times New Roman" w:cs="Times New Roman"/>
          <w:sz w:val="28"/>
          <w:szCs w:val="28"/>
        </w:rPr>
        <w:t xml:space="preserve"> надреза, сгиба, размерная, осевая, центровая, </w:t>
      </w:r>
      <w:r w:rsidRPr="00813F86">
        <w:rPr>
          <w:rFonts w:ascii="Times New Roman" w:hAnsi="Times New Roman" w:cs="Times New Roman"/>
          <w:iCs/>
          <w:sz w:val="28"/>
          <w:szCs w:val="28"/>
        </w:rPr>
        <w:t>разрыва</w:t>
      </w:r>
      <w:r w:rsidRPr="00813F86">
        <w:rPr>
          <w:rFonts w:ascii="Times New Roman" w:hAnsi="Times New Roman" w:cs="Times New Roman"/>
          <w:sz w:val="28"/>
          <w:szCs w:val="28"/>
        </w:rPr>
        <w:t>). Чте</w:t>
      </w:r>
      <w:r w:rsidRPr="00813F86">
        <w:rPr>
          <w:rFonts w:ascii="Times New Roman" w:hAnsi="Times New Roman" w:cs="Times New Roman"/>
          <w:spacing w:val="2"/>
          <w:sz w:val="28"/>
          <w:szCs w:val="28"/>
        </w:rPr>
        <w:t>ние условных графических изображений. Разметка деталей</w:t>
      </w:r>
      <w:r w:rsidRPr="00813F86">
        <w:rPr>
          <w:rFonts w:ascii="Times New Roman" w:hAnsi="Times New Roman" w:cs="Times New Roman"/>
          <w:spacing w:val="2"/>
          <w:sz w:val="28"/>
          <w:szCs w:val="28"/>
        </w:rPr>
        <w:br/>
      </w:r>
      <w:r w:rsidRPr="00813F86">
        <w:rPr>
          <w:rFonts w:ascii="Times New Roman" w:hAnsi="Times New Roman" w:cs="Times New Roman"/>
          <w:sz w:val="28"/>
          <w:szCs w:val="28"/>
        </w:rPr>
        <w:t>с опорой на простейший чертёж, эскиз. Изготовление изделий по рисунку, простейшему чертежу или эскизу, схеме.</w:t>
      </w:r>
    </w:p>
    <w:p w:rsidR="004265E4" w:rsidRPr="00813F86" w:rsidRDefault="004265E4" w:rsidP="008778AE">
      <w:pPr>
        <w:pStyle w:val="af"/>
        <w:spacing w:line="240" w:lineRule="auto"/>
        <w:ind w:firstLine="709"/>
        <w:rPr>
          <w:rFonts w:ascii="Times New Roman" w:hAnsi="Times New Roman" w:cs="Times New Roman"/>
          <w:i/>
          <w:sz w:val="28"/>
          <w:szCs w:val="28"/>
        </w:rPr>
      </w:pPr>
      <w:r w:rsidRPr="00813F86">
        <w:rPr>
          <w:rFonts w:ascii="Times New Roman" w:hAnsi="Times New Roman" w:cs="Times New Roman"/>
          <w:b/>
          <w:bCs/>
          <w:i/>
          <w:sz w:val="28"/>
          <w:szCs w:val="28"/>
        </w:rPr>
        <w:t>Конструирование и моделирование</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pacing w:val="2"/>
          <w:sz w:val="28"/>
          <w:szCs w:val="28"/>
        </w:rPr>
        <w:t xml:space="preserve">Общее представление о конструировании как создании конструкции каких-либо изделий (технических, бытовых, </w:t>
      </w:r>
      <w:r w:rsidRPr="00813F86">
        <w:rPr>
          <w:rFonts w:ascii="Times New Roman" w:hAnsi="Times New Roman" w:cs="Times New Roman"/>
          <w:sz w:val="28"/>
          <w:szCs w:val="28"/>
        </w:rPr>
        <w:t>учебных и</w:t>
      </w:r>
      <w:r w:rsidRPr="00813F86">
        <w:rPr>
          <w:rFonts w:ascii="Times New Roman" w:hAnsi="Times New Roman" w:cs="Times New Roman"/>
          <w:sz w:val="28"/>
          <w:szCs w:val="28"/>
        </w:rPr>
        <w:t> </w:t>
      </w:r>
      <w:r w:rsidRPr="00813F86">
        <w:rPr>
          <w:rFonts w:ascii="Times New Roman" w:hAnsi="Times New Roman" w:cs="Times New Roman"/>
          <w:sz w:val="28"/>
          <w:szCs w:val="28"/>
        </w:rPr>
        <w:t xml:space="preserve">пр.). Изделие, деталь изделия (общее представление, название). Понятие о конструкции изделия; </w:t>
      </w:r>
      <w:r w:rsidRPr="00813F86">
        <w:rPr>
          <w:rFonts w:ascii="Times New Roman" w:hAnsi="Times New Roman" w:cs="Times New Roman"/>
          <w:iCs/>
          <w:sz w:val="28"/>
          <w:szCs w:val="28"/>
        </w:rPr>
        <w:t>различные виды конструкций и способы их сборки</w:t>
      </w:r>
      <w:r w:rsidRPr="00813F86">
        <w:rPr>
          <w:rFonts w:ascii="Times New Roman" w:hAnsi="Times New Roman" w:cs="Times New Roman"/>
          <w:sz w:val="28"/>
          <w:szCs w:val="28"/>
        </w:rPr>
        <w:t>. Виды и способы соединения деталей. Основные требования к изделию (соответствие</w:t>
      </w:r>
      <w:r w:rsidRPr="00813F86">
        <w:rPr>
          <w:rFonts w:ascii="Times New Roman" w:hAnsi="Times New Roman" w:cs="Times New Roman"/>
          <w:sz w:val="28"/>
          <w:szCs w:val="28"/>
        </w:rPr>
        <w:br/>
        <w:t>материала, конструкции и внешнего оформления назначению изделия).</w:t>
      </w:r>
    </w:p>
    <w:p w:rsidR="004265E4" w:rsidRPr="00813F86" w:rsidRDefault="004265E4" w:rsidP="008778AE">
      <w:pPr>
        <w:pStyle w:val="af"/>
        <w:spacing w:line="240" w:lineRule="auto"/>
        <w:ind w:firstLine="709"/>
        <w:rPr>
          <w:rFonts w:ascii="Times New Roman" w:hAnsi="Times New Roman" w:cs="Times New Roman"/>
          <w:b/>
          <w:bCs/>
          <w:sz w:val="28"/>
          <w:szCs w:val="28"/>
        </w:rPr>
      </w:pPr>
      <w:r w:rsidRPr="00813F86">
        <w:rPr>
          <w:rFonts w:ascii="Times New Roman" w:hAnsi="Times New Roman" w:cs="Times New Roman"/>
          <w:sz w:val="28"/>
          <w:szCs w:val="28"/>
        </w:rPr>
        <w:t xml:space="preserve">Конструирование и моделирование изделий из различных материалов по образцу, рисунку, простейшему </w:t>
      </w:r>
      <w:r w:rsidRPr="00813F86">
        <w:rPr>
          <w:rFonts w:ascii="Times New Roman" w:hAnsi="Times New Roman" w:cs="Times New Roman"/>
          <w:iCs/>
          <w:sz w:val="28"/>
          <w:szCs w:val="28"/>
        </w:rPr>
        <w:t xml:space="preserve">чертежу или эскизу и по заданным условиям (технико­технологическим, </w:t>
      </w:r>
      <w:r w:rsidRPr="00813F86">
        <w:rPr>
          <w:rFonts w:ascii="Times New Roman" w:hAnsi="Times New Roman" w:cs="Times New Roman"/>
          <w:iCs/>
          <w:spacing w:val="-4"/>
          <w:sz w:val="28"/>
          <w:szCs w:val="28"/>
        </w:rPr>
        <w:t>функциональным, декоративно­художественным и</w:t>
      </w:r>
      <w:r w:rsidRPr="00813F86">
        <w:rPr>
          <w:rFonts w:ascii="Times New Roman" w:hAnsi="Times New Roman" w:cs="Times New Roman"/>
          <w:iCs/>
          <w:spacing w:val="-4"/>
          <w:sz w:val="28"/>
          <w:szCs w:val="28"/>
        </w:rPr>
        <w:t> </w:t>
      </w:r>
      <w:r w:rsidRPr="00813F86">
        <w:rPr>
          <w:rFonts w:ascii="Times New Roman" w:hAnsi="Times New Roman" w:cs="Times New Roman"/>
          <w:iCs/>
          <w:spacing w:val="-4"/>
          <w:sz w:val="28"/>
          <w:szCs w:val="28"/>
        </w:rPr>
        <w:t>пр.).</w:t>
      </w:r>
      <w:r w:rsidRPr="00813F86">
        <w:rPr>
          <w:rFonts w:ascii="Times New Roman" w:hAnsi="Times New Roman" w:cs="Times New Roman"/>
          <w:spacing w:val="-4"/>
          <w:sz w:val="28"/>
          <w:szCs w:val="28"/>
        </w:rPr>
        <w:t xml:space="preserve"> </w:t>
      </w:r>
      <w:r w:rsidRPr="00813F86">
        <w:rPr>
          <w:rFonts w:ascii="Times New Roman" w:hAnsi="Times New Roman" w:cs="Times New Roman"/>
          <w:sz w:val="28"/>
          <w:szCs w:val="28"/>
        </w:rPr>
        <w:t>Конструирование и моделирование на компьютере и в интерактивном конструкторе.</w:t>
      </w:r>
    </w:p>
    <w:p w:rsidR="004265E4" w:rsidRPr="00813F86" w:rsidRDefault="004265E4" w:rsidP="008778AE">
      <w:pPr>
        <w:pStyle w:val="af"/>
        <w:spacing w:line="240" w:lineRule="auto"/>
        <w:ind w:firstLine="709"/>
        <w:rPr>
          <w:rFonts w:ascii="Times New Roman" w:hAnsi="Times New Roman" w:cs="Times New Roman"/>
          <w:i/>
          <w:sz w:val="28"/>
          <w:szCs w:val="28"/>
        </w:rPr>
      </w:pPr>
      <w:r w:rsidRPr="00813F86">
        <w:rPr>
          <w:rFonts w:ascii="Times New Roman" w:hAnsi="Times New Roman" w:cs="Times New Roman"/>
          <w:b/>
          <w:bCs/>
          <w:i/>
          <w:sz w:val="28"/>
          <w:szCs w:val="28"/>
        </w:rPr>
        <w:t>Практика работы на компьютере</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z w:val="28"/>
          <w:szCs w:val="28"/>
        </w:rPr>
        <w:t>Информация, её отбор, анализ и систематизация. Способы получения, хранения, переработки информации.</w:t>
      </w:r>
    </w:p>
    <w:p w:rsidR="004265E4" w:rsidRPr="00813F86" w:rsidRDefault="004265E4" w:rsidP="008778AE">
      <w:pPr>
        <w:pStyle w:val="af"/>
        <w:spacing w:line="240" w:lineRule="auto"/>
        <w:ind w:firstLine="709"/>
        <w:rPr>
          <w:rFonts w:ascii="Times New Roman" w:hAnsi="Times New Roman" w:cs="Times New Roman"/>
          <w:sz w:val="28"/>
          <w:szCs w:val="28"/>
        </w:rPr>
      </w:pPr>
      <w:r w:rsidRPr="00813F86">
        <w:rPr>
          <w:rFonts w:ascii="Times New Roman" w:hAnsi="Times New Roman" w:cs="Times New Roman"/>
          <w:spacing w:val="2"/>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813F86">
        <w:rPr>
          <w:rFonts w:ascii="Times New Roman" w:hAnsi="Times New Roman" w:cs="Times New Roman"/>
          <w:sz w:val="28"/>
          <w:szCs w:val="28"/>
        </w:rPr>
        <w:t xml:space="preserve">ра, </w:t>
      </w:r>
      <w:r w:rsidRPr="00813F86">
        <w:rPr>
          <w:rFonts w:ascii="Times New Roman" w:hAnsi="Times New Roman" w:cs="Times New Roman"/>
          <w:iCs/>
          <w:sz w:val="28"/>
          <w:szCs w:val="28"/>
        </w:rPr>
        <w:t>общее представление о правилах клавиатурного письма</w:t>
      </w:r>
      <w:r w:rsidRPr="00813F86">
        <w:rPr>
          <w:rFonts w:ascii="Times New Roman" w:hAnsi="Times New Roman" w:cs="Times New Roman"/>
          <w:sz w:val="28"/>
          <w:szCs w:val="28"/>
        </w:rPr>
        <w:t xml:space="preserve">, пользование мышью, использование простейших средств текстового редактора. </w:t>
      </w:r>
      <w:r w:rsidRPr="00813F86">
        <w:rPr>
          <w:rFonts w:ascii="Times New Roman" w:hAnsi="Times New Roman" w:cs="Times New Roman"/>
          <w:iCs/>
          <w:sz w:val="28"/>
          <w:szCs w:val="28"/>
        </w:rPr>
        <w:t>Простейшие приёмы поиска информации: по ключевым словам, каталогам</w:t>
      </w:r>
      <w:r w:rsidRPr="00813F86">
        <w:rPr>
          <w:rFonts w:ascii="Times New Roman" w:hAnsi="Times New Roman" w:cs="Times New Roman"/>
          <w:sz w:val="28"/>
          <w:szCs w:val="28"/>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4265E4" w:rsidRPr="00813F86" w:rsidRDefault="004265E4" w:rsidP="008778AE">
      <w:pPr>
        <w:pStyle w:val="af"/>
        <w:spacing w:line="240" w:lineRule="auto"/>
        <w:ind w:firstLine="709"/>
        <w:rPr>
          <w:rFonts w:ascii="Times New Roman" w:hAnsi="Times New Roman" w:cs="Times New Roman"/>
          <w:iCs/>
          <w:sz w:val="28"/>
          <w:szCs w:val="28"/>
        </w:rPr>
      </w:pPr>
      <w:r w:rsidRPr="00813F86">
        <w:rPr>
          <w:rFonts w:ascii="Times New Roman" w:hAnsi="Times New Roman" w:cs="Times New Roman"/>
          <w:sz w:val="28"/>
          <w:szCs w:val="28"/>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w:t>
      </w:r>
      <w:r w:rsidRPr="00813F86">
        <w:rPr>
          <w:rFonts w:ascii="Times New Roman" w:hAnsi="Times New Roman" w:cs="Times New Roman"/>
          <w:spacing w:val="2"/>
          <w:sz w:val="28"/>
          <w:szCs w:val="28"/>
        </w:rPr>
        <w:t xml:space="preserve">обучающимся тематике. Вывод текста на принтер. </w:t>
      </w:r>
      <w:r w:rsidRPr="00813F86">
        <w:rPr>
          <w:rFonts w:ascii="Times New Roman" w:hAnsi="Times New Roman" w:cs="Times New Roman"/>
          <w:iCs/>
          <w:spacing w:val="2"/>
          <w:sz w:val="28"/>
          <w:szCs w:val="28"/>
        </w:rPr>
        <w:t xml:space="preserve">Использование </w:t>
      </w:r>
      <w:r w:rsidRPr="00813F86">
        <w:rPr>
          <w:rFonts w:ascii="Times New Roman" w:hAnsi="Times New Roman" w:cs="Times New Roman"/>
          <w:iCs/>
          <w:sz w:val="28"/>
          <w:szCs w:val="28"/>
        </w:rPr>
        <w:t>рисунков из ресурса компьютера, программ Word и Power Point.</w:t>
      </w:r>
    </w:p>
    <w:p w:rsidR="004265E4" w:rsidRPr="00813F86" w:rsidRDefault="004265E4" w:rsidP="008778AE">
      <w:pPr>
        <w:spacing w:after="0" w:line="240" w:lineRule="auto"/>
        <w:jc w:val="center"/>
        <w:rPr>
          <w:rFonts w:ascii="Times New Roman" w:eastAsia="Times New Roman" w:hAnsi="Times New Roman" w:cs="Times New Roman"/>
          <w:color w:val="auto"/>
          <w:kern w:val="0"/>
          <w:sz w:val="28"/>
          <w:szCs w:val="28"/>
          <w:lang w:eastAsia="ru-RU"/>
        </w:rPr>
      </w:pPr>
      <w:r w:rsidRPr="00813F86">
        <w:rPr>
          <w:rFonts w:ascii="Times New Roman" w:eastAsia="Times New Roman" w:hAnsi="Times New Roman" w:cs="Times New Roman"/>
          <w:b/>
          <w:i/>
          <w:color w:val="auto"/>
          <w:kern w:val="0"/>
          <w:sz w:val="28"/>
          <w:szCs w:val="28"/>
          <w:lang w:eastAsia="ru-RU"/>
        </w:rPr>
        <w:t>Предметные результаты</w:t>
      </w:r>
      <w:r w:rsidRPr="00813F86">
        <w:rPr>
          <w:rFonts w:ascii="Times New Roman" w:eastAsia="Times New Roman" w:hAnsi="Times New Roman" w:cs="Times New Roman"/>
          <w:color w:val="auto"/>
          <w:kern w:val="0"/>
          <w:sz w:val="28"/>
          <w:szCs w:val="28"/>
          <w:lang w:eastAsia="ru-RU"/>
        </w:rPr>
        <w:t xml:space="preserve"> освоения учебного предмета «Т</w:t>
      </w:r>
      <w:r w:rsidR="00A10BD3">
        <w:rPr>
          <w:rFonts w:ascii="Times New Roman" w:eastAsia="Times New Roman" w:hAnsi="Times New Roman" w:cs="Times New Roman"/>
          <w:color w:val="auto"/>
          <w:kern w:val="0"/>
          <w:sz w:val="28"/>
          <w:szCs w:val="28"/>
          <w:lang w:eastAsia="ru-RU"/>
        </w:rPr>
        <w:t>ехнология</w:t>
      </w:r>
      <w:r w:rsidRPr="00813F86">
        <w:rPr>
          <w:rFonts w:ascii="Times New Roman" w:eastAsia="Times New Roman" w:hAnsi="Times New Roman" w:cs="Times New Roman"/>
          <w:color w:val="auto"/>
          <w:kern w:val="0"/>
          <w:sz w:val="28"/>
          <w:szCs w:val="28"/>
          <w:lang w:eastAsia="ru-RU"/>
        </w:rPr>
        <w:t>»:</w:t>
      </w:r>
    </w:p>
    <w:p w:rsidR="004265E4" w:rsidRPr="00813F86" w:rsidRDefault="004265E4" w:rsidP="008778AE">
      <w:pPr>
        <w:pStyle w:val="27"/>
        <w:spacing w:line="240" w:lineRule="auto"/>
        <w:ind w:left="0" w:firstLine="709"/>
        <w:jc w:val="both"/>
        <w:rPr>
          <w:sz w:val="28"/>
          <w:szCs w:val="28"/>
        </w:rPr>
      </w:pPr>
      <w:r w:rsidRPr="00813F86">
        <w:rPr>
          <w:sz w:val="28"/>
          <w:szCs w:val="28"/>
        </w:rPr>
        <w:t>-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4265E4" w:rsidRPr="00813F86" w:rsidRDefault="004265E4" w:rsidP="008778AE">
      <w:pPr>
        <w:pStyle w:val="27"/>
        <w:spacing w:line="240" w:lineRule="auto"/>
        <w:ind w:left="0" w:firstLine="709"/>
        <w:jc w:val="both"/>
        <w:rPr>
          <w:sz w:val="28"/>
          <w:szCs w:val="28"/>
        </w:rPr>
      </w:pPr>
      <w:r w:rsidRPr="00813F86">
        <w:rPr>
          <w:sz w:val="28"/>
          <w:szCs w:val="28"/>
        </w:rPr>
        <w:t>- получение первоначальных представлений о материальной культуре как продукте предметно-преобразующей деятельности человека;</w:t>
      </w:r>
    </w:p>
    <w:p w:rsidR="004265E4" w:rsidRPr="00813F86" w:rsidRDefault="004265E4" w:rsidP="008778AE">
      <w:pPr>
        <w:pStyle w:val="27"/>
        <w:spacing w:line="240" w:lineRule="auto"/>
        <w:ind w:left="0" w:firstLine="709"/>
        <w:jc w:val="both"/>
        <w:rPr>
          <w:sz w:val="28"/>
          <w:szCs w:val="28"/>
        </w:rPr>
      </w:pPr>
      <w:r w:rsidRPr="00813F86">
        <w:rPr>
          <w:sz w:val="28"/>
          <w:szCs w:val="28"/>
        </w:rPr>
        <w:t>- знания о назначении и правилах использования ручного инструмента для обработки бумаги, картона, ткани и пр.;</w:t>
      </w:r>
    </w:p>
    <w:p w:rsidR="004265E4" w:rsidRPr="00813F86" w:rsidRDefault="004265E4" w:rsidP="008778AE">
      <w:pPr>
        <w:pStyle w:val="27"/>
        <w:spacing w:line="240" w:lineRule="auto"/>
        <w:ind w:left="0" w:firstLine="709"/>
        <w:jc w:val="both"/>
        <w:rPr>
          <w:sz w:val="28"/>
          <w:szCs w:val="28"/>
        </w:rPr>
      </w:pPr>
      <w:r w:rsidRPr="00813F86">
        <w:rPr>
          <w:sz w:val="28"/>
          <w:szCs w:val="28"/>
        </w:rPr>
        <w:t>- умение определять и соблюдать последовательность технологических операций при изготовлении изделия;</w:t>
      </w:r>
    </w:p>
    <w:p w:rsidR="004265E4" w:rsidRPr="00813F86" w:rsidRDefault="004265E4" w:rsidP="008778AE">
      <w:pPr>
        <w:pStyle w:val="27"/>
        <w:spacing w:line="240" w:lineRule="auto"/>
        <w:ind w:left="0" w:firstLine="709"/>
        <w:jc w:val="both"/>
        <w:rPr>
          <w:sz w:val="28"/>
          <w:szCs w:val="28"/>
        </w:rPr>
      </w:pPr>
      <w:r w:rsidRPr="00813F86">
        <w:rPr>
          <w:sz w:val="28"/>
          <w:szCs w:val="28"/>
        </w:rPr>
        <w:lastRenderedPageBreak/>
        <w:t xml:space="preserve">- овладение </w:t>
      </w:r>
      <w:r w:rsidRPr="00813F86">
        <w:rPr>
          <w:spacing w:val="2"/>
          <w:sz w:val="28"/>
          <w:szCs w:val="28"/>
        </w:rPr>
        <w:t>основными</w:t>
      </w:r>
      <w:r w:rsidRPr="00813F86">
        <w:rPr>
          <w:sz w:val="28"/>
          <w:szCs w:val="28"/>
        </w:rPr>
        <w:t xml:space="preserve"> технологическими приемами ручной обработки материалов;</w:t>
      </w:r>
    </w:p>
    <w:p w:rsidR="004265E4" w:rsidRPr="00813F86" w:rsidRDefault="004265E4" w:rsidP="008778AE">
      <w:pPr>
        <w:pStyle w:val="27"/>
        <w:spacing w:line="240" w:lineRule="auto"/>
        <w:ind w:left="0" w:firstLine="709"/>
        <w:jc w:val="both"/>
        <w:rPr>
          <w:sz w:val="28"/>
          <w:szCs w:val="28"/>
        </w:rPr>
      </w:pPr>
      <w:r w:rsidRPr="00813F86">
        <w:rPr>
          <w:sz w:val="28"/>
          <w:szCs w:val="28"/>
        </w:rPr>
        <w:t>- умение подбирать материалы и инструменты, способы трудовой деятельности в зависимости от цели;</w:t>
      </w:r>
    </w:p>
    <w:p w:rsidR="004265E4" w:rsidRPr="00813F86" w:rsidRDefault="004265E4" w:rsidP="008778AE">
      <w:pPr>
        <w:pStyle w:val="27"/>
        <w:spacing w:line="240" w:lineRule="auto"/>
        <w:ind w:left="0" w:firstLine="709"/>
        <w:jc w:val="both"/>
        <w:rPr>
          <w:sz w:val="28"/>
          <w:szCs w:val="28"/>
        </w:rPr>
      </w:pPr>
      <w:r w:rsidRPr="00813F86">
        <w:rPr>
          <w:sz w:val="28"/>
          <w:szCs w:val="28"/>
        </w:rPr>
        <w:t>- умение изготавливать изделия из доступных материалов, модели несложных объектов из деталей конструктора по образцу, эскизу, собственному замыслу;</w:t>
      </w:r>
    </w:p>
    <w:p w:rsidR="004265E4" w:rsidRPr="00813F86" w:rsidRDefault="004265E4" w:rsidP="008778AE">
      <w:pPr>
        <w:pStyle w:val="27"/>
        <w:spacing w:line="240" w:lineRule="auto"/>
        <w:ind w:left="0" w:firstLine="709"/>
        <w:jc w:val="both"/>
        <w:rPr>
          <w:sz w:val="28"/>
          <w:szCs w:val="28"/>
        </w:rPr>
      </w:pPr>
      <w:r w:rsidRPr="00813F86">
        <w:rPr>
          <w:sz w:val="28"/>
          <w:szCs w:val="28"/>
        </w:rPr>
        <w:t>- усвоение правил техники безопасности;</w:t>
      </w:r>
    </w:p>
    <w:p w:rsidR="004265E4" w:rsidRPr="00813F86" w:rsidRDefault="004265E4" w:rsidP="008778AE">
      <w:pPr>
        <w:pStyle w:val="27"/>
        <w:spacing w:line="240" w:lineRule="auto"/>
        <w:ind w:left="0" w:firstLine="709"/>
        <w:jc w:val="both"/>
        <w:rPr>
          <w:sz w:val="28"/>
          <w:szCs w:val="28"/>
        </w:rPr>
      </w:pPr>
      <w:r w:rsidRPr="00813F86">
        <w:rPr>
          <w:sz w:val="28"/>
          <w:szCs w:val="28"/>
        </w:rPr>
        <w:t>- овладение навыками совместной продуктивной деятельности, сотрудничества, взаимопомощи, планирования, коммуникации;</w:t>
      </w:r>
    </w:p>
    <w:p w:rsidR="004265E4" w:rsidRPr="00813F86" w:rsidRDefault="004265E4" w:rsidP="008778AE">
      <w:pPr>
        <w:pStyle w:val="27"/>
        <w:spacing w:line="240" w:lineRule="auto"/>
        <w:ind w:left="0" w:firstLine="709"/>
        <w:jc w:val="both"/>
        <w:rPr>
          <w:sz w:val="28"/>
          <w:szCs w:val="28"/>
        </w:rPr>
      </w:pPr>
      <w:r w:rsidRPr="00813F86">
        <w:rPr>
          <w:sz w:val="28"/>
          <w:szCs w:val="28"/>
        </w:rPr>
        <w:t xml:space="preserve">- 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w:t>
      </w:r>
    </w:p>
    <w:p w:rsidR="004265E4" w:rsidRPr="00813F86" w:rsidRDefault="004265E4" w:rsidP="008778AE">
      <w:pPr>
        <w:pStyle w:val="27"/>
        <w:spacing w:line="240" w:lineRule="auto"/>
        <w:ind w:left="0" w:firstLine="709"/>
        <w:jc w:val="both"/>
        <w:rPr>
          <w:sz w:val="28"/>
          <w:szCs w:val="28"/>
        </w:rPr>
      </w:pPr>
      <w:r w:rsidRPr="00813F86">
        <w:rPr>
          <w:sz w:val="28"/>
          <w:szCs w:val="28"/>
        </w:rPr>
        <w:t>- использование приобретенных знаний и умений для творческого решения несложных конструкторских, художественно-конструкторских, технологических и организационных задач;</w:t>
      </w:r>
    </w:p>
    <w:p w:rsidR="004265E4" w:rsidRPr="00813F86" w:rsidRDefault="004265E4" w:rsidP="008778AE">
      <w:pPr>
        <w:pStyle w:val="27"/>
        <w:spacing w:line="240" w:lineRule="auto"/>
        <w:ind w:left="0" w:firstLine="709"/>
        <w:jc w:val="both"/>
        <w:rPr>
          <w:sz w:val="28"/>
          <w:szCs w:val="28"/>
        </w:rPr>
      </w:pPr>
      <w:r w:rsidRPr="00813F86">
        <w:rPr>
          <w:sz w:val="28"/>
          <w:szCs w:val="28"/>
        </w:rPr>
        <w:t>- приобретение первоначальных знаний о правилах создания предметной и информационной среды и умения применять их для выполнения учебно-познавательных и проектных художественно-конструкторских задач;</w:t>
      </w:r>
    </w:p>
    <w:p w:rsidR="004265E4" w:rsidRPr="00813F86" w:rsidRDefault="004265E4" w:rsidP="008778AE">
      <w:pPr>
        <w:pStyle w:val="27"/>
        <w:spacing w:line="240" w:lineRule="auto"/>
        <w:ind w:left="0" w:firstLine="709"/>
        <w:jc w:val="both"/>
        <w:rPr>
          <w:sz w:val="28"/>
          <w:szCs w:val="28"/>
        </w:rPr>
      </w:pPr>
      <w:r w:rsidRPr="00813F86">
        <w:rPr>
          <w:sz w:val="28"/>
          <w:szCs w:val="28"/>
        </w:rPr>
        <w:t>- обогащение лексикона словами, обозначающими материалы, их признаки, действия, производимые во время изготовления изделия;</w:t>
      </w:r>
    </w:p>
    <w:p w:rsidR="004265E4" w:rsidRPr="00813F86" w:rsidRDefault="004265E4" w:rsidP="008778AE">
      <w:pPr>
        <w:pStyle w:val="27"/>
        <w:spacing w:line="240" w:lineRule="auto"/>
        <w:ind w:left="0" w:firstLine="709"/>
        <w:jc w:val="both"/>
        <w:rPr>
          <w:sz w:val="28"/>
          <w:szCs w:val="28"/>
        </w:rPr>
      </w:pPr>
      <w:r w:rsidRPr="00813F86">
        <w:rPr>
          <w:sz w:val="28"/>
          <w:szCs w:val="28"/>
        </w:rPr>
        <w:t>- овладение умением составлять план связного рассказа о проделанной работе на основе последовательности трудовых операций при изготовлении изделия;</w:t>
      </w:r>
    </w:p>
    <w:p w:rsidR="004265E4" w:rsidRPr="00813F86" w:rsidRDefault="004265E4" w:rsidP="008778AE">
      <w:pPr>
        <w:pStyle w:val="27"/>
        <w:spacing w:line="240" w:lineRule="auto"/>
        <w:ind w:left="0" w:firstLine="709"/>
        <w:jc w:val="both"/>
        <w:rPr>
          <w:sz w:val="28"/>
          <w:szCs w:val="28"/>
        </w:rPr>
      </w:pPr>
      <w:r w:rsidRPr="00813F86">
        <w:rPr>
          <w:sz w:val="28"/>
          <w:szCs w:val="28"/>
        </w:rPr>
        <w:t>- овладение простыми умениями работы с компьютером и компьютерными программами.</w:t>
      </w:r>
    </w:p>
    <w:p w:rsidR="00BC12D8" w:rsidRPr="00813F86" w:rsidRDefault="00BC12D8" w:rsidP="008778AE">
      <w:pPr>
        <w:pStyle w:val="27"/>
        <w:spacing w:line="240" w:lineRule="auto"/>
        <w:ind w:left="0" w:firstLine="709"/>
        <w:jc w:val="both"/>
        <w:rPr>
          <w:sz w:val="28"/>
          <w:szCs w:val="28"/>
        </w:rPr>
      </w:pPr>
    </w:p>
    <w:p w:rsidR="00FE360E" w:rsidRPr="00813F86" w:rsidRDefault="00C161E4" w:rsidP="00BC12D8">
      <w:pPr>
        <w:pStyle w:val="14TexstOSNOVA1012"/>
        <w:spacing w:line="240" w:lineRule="auto"/>
        <w:ind w:firstLine="0"/>
        <w:jc w:val="center"/>
        <w:outlineLvl w:val="2"/>
        <w:rPr>
          <w:rFonts w:ascii="Times New Roman" w:hAnsi="Times New Roman" w:cs="Times New Roman"/>
          <w:b/>
          <w:color w:val="auto"/>
          <w:spacing w:val="2"/>
          <w:sz w:val="28"/>
          <w:szCs w:val="28"/>
        </w:rPr>
      </w:pPr>
      <w:bookmarkStart w:id="21" w:name="_Toc413974309"/>
      <w:r w:rsidRPr="00813F86">
        <w:rPr>
          <w:rFonts w:ascii="Times New Roman" w:hAnsi="Times New Roman" w:cs="Times New Roman"/>
          <w:b/>
          <w:color w:val="auto"/>
          <w:spacing w:val="2"/>
          <w:sz w:val="28"/>
          <w:szCs w:val="28"/>
        </w:rPr>
        <w:t>3</w:t>
      </w:r>
      <w:r w:rsidR="00FE360E" w:rsidRPr="00813F86">
        <w:rPr>
          <w:rFonts w:ascii="Times New Roman" w:hAnsi="Times New Roman" w:cs="Times New Roman"/>
          <w:b/>
          <w:color w:val="auto"/>
          <w:spacing w:val="2"/>
          <w:sz w:val="28"/>
          <w:szCs w:val="28"/>
        </w:rPr>
        <w:t>.2.3. Программа духовно-нравственного развития</w:t>
      </w:r>
      <w:r w:rsidR="00F5026A" w:rsidRPr="00813F86">
        <w:rPr>
          <w:rFonts w:ascii="Times New Roman" w:hAnsi="Times New Roman" w:cs="Times New Roman"/>
          <w:b/>
          <w:color w:val="auto"/>
          <w:spacing w:val="2"/>
          <w:sz w:val="28"/>
          <w:szCs w:val="28"/>
        </w:rPr>
        <w:t>, воспитания</w:t>
      </w:r>
      <w:bookmarkEnd w:id="21"/>
    </w:p>
    <w:p w:rsidR="00E00BC5" w:rsidRPr="00813F86" w:rsidRDefault="00E00BC5" w:rsidP="00E00BC5">
      <w:pPr>
        <w:pStyle w:val="Zag1"/>
        <w:widowControl/>
        <w:spacing w:after="0" w:line="240" w:lineRule="auto"/>
        <w:ind w:right="-2" w:firstLine="426"/>
        <w:jc w:val="both"/>
        <w:rPr>
          <w:b w:val="0"/>
          <w:color w:val="auto"/>
          <w:szCs w:val="28"/>
          <w:lang w:val="ru-RU"/>
        </w:rPr>
      </w:pPr>
      <w:bookmarkStart w:id="22" w:name="_Toc413974310"/>
      <w:r w:rsidRPr="00813F86">
        <w:rPr>
          <w:b w:val="0"/>
          <w:color w:val="auto"/>
          <w:szCs w:val="28"/>
          <w:lang w:val="ru-RU"/>
        </w:rPr>
        <w:t>Программа духовно-нравственного развития, воспитания обучающихся при получении начального общего воспитания направлена на обеспечение духовно-нравственного развития и воспитания обучающихся в единстве урочной, внеурочной и внешкольной деятельности, в совместной работе педагогов школы, семьи и других институтов общества.</w:t>
      </w:r>
    </w:p>
    <w:p w:rsidR="00E00BC5" w:rsidRPr="00813F86" w:rsidRDefault="00E00BC5" w:rsidP="00E00BC5">
      <w:pPr>
        <w:pStyle w:val="Zag1"/>
        <w:widowControl/>
        <w:spacing w:after="0" w:line="240" w:lineRule="auto"/>
        <w:ind w:right="-2" w:firstLine="426"/>
        <w:jc w:val="both"/>
        <w:rPr>
          <w:color w:val="auto"/>
          <w:szCs w:val="28"/>
          <w:lang w:val="ru-RU"/>
        </w:rPr>
      </w:pPr>
      <w:r w:rsidRPr="00813F86">
        <w:rPr>
          <w:color w:val="auto"/>
          <w:szCs w:val="28"/>
          <w:lang w:val="ru-RU"/>
        </w:rPr>
        <w:t>Цель и задачи программы духовно-нравственного развития, воспитания обучающихся.</w:t>
      </w:r>
    </w:p>
    <w:p w:rsidR="00E00BC5" w:rsidRPr="00813F86" w:rsidRDefault="00E00BC5" w:rsidP="00E00BC5">
      <w:pPr>
        <w:pStyle w:val="af"/>
        <w:spacing w:line="240" w:lineRule="auto"/>
        <w:ind w:right="-2" w:firstLine="426"/>
        <w:rPr>
          <w:rFonts w:ascii="Times New Roman" w:hAnsi="Times New Roman" w:cs="Times New Roman"/>
          <w:color w:val="auto"/>
          <w:sz w:val="28"/>
          <w:szCs w:val="28"/>
        </w:rPr>
      </w:pPr>
      <w:r w:rsidRPr="00813F86">
        <w:rPr>
          <w:rFonts w:ascii="Times New Roman" w:hAnsi="Times New Roman" w:cs="Times New Roman"/>
          <w:b/>
          <w:color w:val="auto"/>
          <w:sz w:val="28"/>
          <w:szCs w:val="28"/>
        </w:rPr>
        <w:t xml:space="preserve">Целью </w:t>
      </w:r>
      <w:r w:rsidRPr="00813F86">
        <w:rPr>
          <w:rFonts w:ascii="Times New Roman" w:hAnsi="Times New Roman" w:cs="Times New Roman"/>
          <w:color w:val="auto"/>
          <w:sz w:val="28"/>
          <w:szCs w:val="28"/>
        </w:rPr>
        <w:t>духовно-нравственного развития, воспитания и социализации, обу</w:t>
      </w:r>
      <w:r w:rsidRPr="00813F86">
        <w:rPr>
          <w:rFonts w:ascii="Times New Roman" w:hAnsi="Times New Roman" w:cs="Times New Roman"/>
          <w:color w:val="auto"/>
          <w:spacing w:val="-2"/>
          <w:sz w:val="28"/>
          <w:szCs w:val="28"/>
        </w:rPr>
        <w:t>чающихся на уровне начального общего образования, являет</w:t>
      </w:r>
      <w:r w:rsidRPr="00813F86">
        <w:rPr>
          <w:rFonts w:ascii="Times New Roman" w:hAnsi="Times New Roman" w:cs="Times New Roman"/>
          <w:color w:val="auto"/>
          <w:sz w:val="28"/>
          <w:szCs w:val="28"/>
        </w:rPr>
        <w:t>ся социально­педагогическая поддержка становления и развития высоконравственного, творческого, компетентного граж</w:t>
      </w:r>
      <w:r w:rsidRPr="00813F86">
        <w:rPr>
          <w:rFonts w:ascii="Times New Roman" w:hAnsi="Times New Roman" w:cs="Times New Roman"/>
          <w:color w:val="auto"/>
          <w:spacing w:val="2"/>
          <w:sz w:val="28"/>
          <w:szCs w:val="28"/>
        </w:rPr>
        <w:t xml:space="preserve">данина России, принимающего судьбу Отечества как </w:t>
      </w:r>
      <w:r w:rsidRPr="00813F86">
        <w:rPr>
          <w:rFonts w:ascii="Times New Roman" w:hAnsi="Times New Roman" w:cs="Times New Roman"/>
          <w:color w:val="auto"/>
          <w:sz w:val="28"/>
          <w:szCs w:val="28"/>
        </w:rPr>
        <w:t>свою личную, осознающего ответственность за настоящее и буду</w:t>
      </w:r>
      <w:r w:rsidRPr="00813F86">
        <w:rPr>
          <w:rFonts w:ascii="Times New Roman" w:hAnsi="Times New Roman" w:cs="Times New Roman"/>
          <w:color w:val="auto"/>
          <w:spacing w:val="2"/>
          <w:sz w:val="28"/>
          <w:szCs w:val="28"/>
        </w:rPr>
        <w:t xml:space="preserve">щее своей страны, укорененного в духовных и культурных </w:t>
      </w:r>
      <w:r w:rsidRPr="00813F86">
        <w:rPr>
          <w:rFonts w:ascii="Times New Roman" w:hAnsi="Times New Roman" w:cs="Times New Roman"/>
          <w:color w:val="auto"/>
          <w:sz w:val="28"/>
          <w:szCs w:val="28"/>
        </w:rPr>
        <w:t>традициях многонационального народа Российской Федерации.</w:t>
      </w:r>
    </w:p>
    <w:p w:rsidR="00E00BC5" w:rsidRPr="00813F86" w:rsidRDefault="00E00BC5" w:rsidP="00E00BC5">
      <w:pPr>
        <w:pStyle w:val="af"/>
        <w:spacing w:line="240" w:lineRule="auto"/>
        <w:ind w:right="-2" w:firstLine="426"/>
        <w:rPr>
          <w:rFonts w:ascii="Times New Roman" w:hAnsi="Times New Roman" w:cs="Times New Roman"/>
          <w:iCs/>
          <w:color w:val="auto"/>
          <w:sz w:val="28"/>
          <w:szCs w:val="28"/>
        </w:rPr>
      </w:pPr>
      <w:r w:rsidRPr="00813F86">
        <w:rPr>
          <w:rFonts w:ascii="Times New Roman" w:hAnsi="Times New Roman" w:cs="Times New Roman"/>
          <w:b/>
          <w:color w:val="auto"/>
          <w:sz w:val="28"/>
          <w:szCs w:val="28"/>
        </w:rPr>
        <w:t>Задачи</w:t>
      </w:r>
      <w:r w:rsidRPr="00813F86">
        <w:rPr>
          <w:rFonts w:ascii="Times New Roman" w:hAnsi="Times New Roman" w:cs="Times New Roman"/>
          <w:color w:val="auto"/>
          <w:sz w:val="28"/>
          <w:szCs w:val="28"/>
        </w:rPr>
        <w:t xml:space="preserve"> духовно-нравственного развития, воспитания и социализации, обучающихся на уровне начального общего образования:</w:t>
      </w:r>
    </w:p>
    <w:p w:rsidR="00E00BC5" w:rsidRPr="00813F86" w:rsidRDefault="00E00BC5" w:rsidP="00E00BC5">
      <w:pPr>
        <w:pStyle w:val="af"/>
        <w:spacing w:line="240" w:lineRule="auto"/>
        <w:ind w:right="-2" w:firstLine="426"/>
        <w:rPr>
          <w:rFonts w:ascii="Times New Roman" w:hAnsi="Times New Roman" w:cs="Times New Roman"/>
          <w:b/>
          <w:color w:val="auto"/>
          <w:sz w:val="28"/>
          <w:szCs w:val="28"/>
        </w:rPr>
      </w:pPr>
      <w:r w:rsidRPr="00813F86">
        <w:rPr>
          <w:rFonts w:ascii="Times New Roman" w:hAnsi="Times New Roman" w:cs="Times New Roman"/>
          <w:b/>
          <w:iCs/>
          <w:color w:val="auto"/>
          <w:sz w:val="28"/>
          <w:szCs w:val="28"/>
        </w:rPr>
        <w:t>В области формирования нравственной культуры:</w:t>
      </w:r>
    </w:p>
    <w:p w:rsidR="00E00BC5" w:rsidRPr="00813F86" w:rsidRDefault="00E00BC5" w:rsidP="00E00BC5">
      <w:pPr>
        <w:spacing w:after="0" w:line="240" w:lineRule="auto"/>
        <w:rPr>
          <w:rFonts w:ascii="Times New Roman" w:hAnsi="Times New Roman" w:cs="Times New Roman"/>
          <w:spacing w:val="2"/>
          <w:sz w:val="28"/>
          <w:szCs w:val="28"/>
        </w:rPr>
      </w:pPr>
      <w:r w:rsidRPr="00813F86">
        <w:rPr>
          <w:rFonts w:ascii="Times New Roman" w:hAnsi="Times New Roman" w:cs="Times New Roman"/>
          <w:sz w:val="28"/>
          <w:szCs w:val="28"/>
        </w:rPr>
        <w:t xml:space="preserve">- формирование способности к духовному развитию, реализации творческого потенциала в учебно­игровой, предметно­продуктивной, социально ориентированной </w:t>
      </w:r>
      <w:r w:rsidRPr="00813F86">
        <w:rPr>
          <w:rFonts w:ascii="Times New Roman" w:hAnsi="Times New Roman" w:cs="Times New Roman"/>
          <w:sz w:val="28"/>
          <w:szCs w:val="28"/>
        </w:rPr>
        <w:lastRenderedPageBreak/>
        <w:t>деятельности на основе нравственных установок и моральных норм, традиционных для народов России, российского общества, не</w:t>
      </w:r>
      <w:r w:rsidRPr="00813F86">
        <w:rPr>
          <w:rFonts w:ascii="Times New Roman" w:hAnsi="Times New Roman" w:cs="Times New Roman"/>
          <w:spacing w:val="2"/>
          <w:sz w:val="28"/>
          <w:szCs w:val="28"/>
        </w:rPr>
        <w:t>прерывного образования, самовоспитания и стремления к нравственному совершенствованию;</w:t>
      </w:r>
    </w:p>
    <w:p w:rsidR="00E00BC5" w:rsidRPr="00813F86" w:rsidRDefault="00E00BC5" w:rsidP="00E00BC5">
      <w:pPr>
        <w:pStyle w:val="af1"/>
        <w:spacing w:line="240" w:lineRule="auto"/>
        <w:ind w:right="-2" w:firstLine="426"/>
        <w:rPr>
          <w:rFonts w:ascii="Times New Roman" w:hAnsi="Times New Roman" w:cs="Times New Roman"/>
          <w:color w:val="auto"/>
          <w:sz w:val="28"/>
          <w:szCs w:val="28"/>
        </w:rPr>
      </w:pPr>
      <w:r w:rsidRPr="00813F86">
        <w:rPr>
          <w:rFonts w:ascii="Times New Roman" w:hAnsi="Times New Roman" w:cs="Times New Roman"/>
          <w:color w:val="auto"/>
          <w:sz w:val="28"/>
          <w:szCs w:val="28"/>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E00BC5" w:rsidRPr="00813F86" w:rsidRDefault="00E00BC5" w:rsidP="00E00BC5">
      <w:pPr>
        <w:pStyle w:val="af1"/>
        <w:spacing w:line="240" w:lineRule="auto"/>
        <w:ind w:right="-2" w:firstLine="426"/>
        <w:rPr>
          <w:rFonts w:ascii="Times New Roman" w:hAnsi="Times New Roman" w:cs="Times New Roman"/>
          <w:color w:val="auto"/>
          <w:sz w:val="28"/>
          <w:szCs w:val="28"/>
        </w:rPr>
      </w:pPr>
      <w:r w:rsidRPr="00813F86">
        <w:rPr>
          <w:rFonts w:ascii="Times New Roman" w:hAnsi="Times New Roman" w:cs="Times New Roman"/>
          <w:color w:val="auto"/>
          <w:spacing w:val="2"/>
          <w:sz w:val="28"/>
          <w:szCs w:val="28"/>
        </w:rPr>
        <w:t>- формирование основ нравственного самосознания лич</w:t>
      </w:r>
      <w:r w:rsidRPr="00813F86">
        <w:rPr>
          <w:rFonts w:ascii="Times New Roman" w:hAnsi="Times New Roman" w:cs="Times New Roman"/>
          <w:color w:val="auto"/>
          <w:sz w:val="28"/>
          <w:szCs w:val="28"/>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E00BC5" w:rsidRPr="00813F86" w:rsidRDefault="00E00BC5" w:rsidP="00E00BC5">
      <w:pPr>
        <w:pStyle w:val="af1"/>
        <w:spacing w:line="240" w:lineRule="auto"/>
        <w:ind w:right="-2" w:firstLine="426"/>
        <w:rPr>
          <w:rFonts w:ascii="Times New Roman" w:hAnsi="Times New Roman" w:cs="Times New Roman"/>
          <w:color w:val="auto"/>
          <w:sz w:val="28"/>
          <w:szCs w:val="28"/>
        </w:rPr>
      </w:pPr>
      <w:r w:rsidRPr="00813F86">
        <w:rPr>
          <w:rFonts w:ascii="Times New Roman" w:hAnsi="Times New Roman" w:cs="Times New Roman"/>
          <w:color w:val="auto"/>
          <w:sz w:val="28"/>
          <w:szCs w:val="28"/>
        </w:rPr>
        <w:t>- формирование нравственного смысла учения;</w:t>
      </w:r>
    </w:p>
    <w:p w:rsidR="00E00BC5" w:rsidRPr="00813F86" w:rsidRDefault="00E00BC5" w:rsidP="00E00BC5">
      <w:pPr>
        <w:pStyle w:val="af1"/>
        <w:spacing w:line="240" w:lineRule="auto"/>
        <w:ind w:right="-2" w:firstLine="426"/>
        <w:rPr>
          <w:rFonts w:ascii="Times New Roman" w:hAnsi="Times New Roman" w:cs="Times New Roman"/>
          <w:color w:val="auto"/>
          <w:sz w:val="28"/>
          <w:szCs w:val="28"/>
        </w:rPr>
      </w:pPr>
      <w:r w:rsidRPr="00813F86">
        <w:rPr>
          <w:rFonts w:ascii="Times New Roman" w:hAnsi="Times New Roman" w:cs="Times New Roman"/>
          <w:color w:val="auto"/>
          <w:sz w:val="28"/>
          <w:szCs w:val="28"/>
        </w:rPr>
        <w:t>- формирование основ морали – осознанной обучающим</w:t>
      </w:r>
      <w:r w:rsidRPr="00813F86">
        <w:rPr>
          <w:rFonts w:ascii="Times New Roman" w:hAnsi="Times New Roman" w:cs="Times New Roman"/>
          <w:color w:val="auto"/>
          <w:spacing w:val="2"/>
          <w:sz w:val="28"/>
          <w:szCs w:val="28"/>
        </w:rPr>
        <w:t>ся необходимости определенного поведения, обусловленно</w:t>
      </w:r>
      <w:r w:rsidRPr="00813F86">
        <w:rPr>
          <w:rFonts w:ascii="Times New Roman" w:hAnsi="Times New Roman" w:cs="Times New Roman"/>
          <w:color w:val="auto"/>
          <w:sz w:val="28"/>
          <w:szCs w:val="28"/>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E00BC5" w:rsidRPr="00813F86" w:rsidRDefault="00E00BC5" w:rsidP="00E00BC5">
      <w:pPr>
        <w:pStyle w:val="af1"/>
        <w:spacing w:line="240" w:lineRule="auto"/>
        <w:ind w:right="-2" w:firstLine="426"/>
        <w:rPr>
          <w:rFonts w:ascii="Times New Roman" w:hAnsi="Times New Roman" w:cs="Times New Roman"/>
          <w:color w:val="auto"/>
          <w:sz w:val="28"/>
          <w:szCs w:val="28"/>
        </w:rPr>
      </w:pPr>
      <w:r w:rsidRPr="00813F86">
        <w:rPr>
          <w:rFonts w:ascii="Times New Roman" w:hAnsi="Times New Roman" w:cs="Times New Roman"/>
          <w:color w:val="auto"/>
          <w:spacing w:val="2"/>
          <w:sz w:val="28"/>
          <w:szCs w:val="28"/>
        </w:rPr>
        <w:t>- принятие обучающимся нравственных ценно</w:t>
      </w:r>
      <w:r w:rsidRPr="00813F86">
        <w:rPr>
          <w:rFonts w:ascii="Times New Roman" w:hAnsi="Times New Roman" w:cs="Times New Roman"/>
          <w:color w:val="auto"/>
          <w:sz w:val="28"/>
          <w:szCs w:val="28"/>
        </w:rPr>
        <w:t>стей, национальных и этнических духовных традиций с учетом мировоззренческих и культурных особенностей, и потребностей семьи;</w:t>
      </w:r>
    </w:p>
    <w:p w:rsidR="00E00BC5" w:rsidRPr="00813F86" w:rsidRDefault="00E00BC5" w:rsidP="00E00BC5">
      <w:pPr>
        <w:pStyle w:val="af1"/>
        <w:spacing w:line="240" w:lineRule="auto"/>
        <w:ind w:right="-2" w:firstLine="426"/>
        <w:rPr>
          <w:rFonts w:ascii="Times New Roman" w:hAnsi="Times New Roman" w:cs="Times New Roman"/>
          <w:color w:val="auto"/>
          <w:sz w:val="28"/>
          <w:szCs w:val="28"/>
        </w:rPr>
      </w:pPr>
      <w:r w:rsidRPr="00813F86">
        <w:rPr>
          <w:rFonts w:ascii="Times New Roman" w:hAnsi="Times New Roman" w:cs="Times New Roman"/>
          <w:color w:val="auto"/>
          <w:sz w:val="28"/>
          <w:szCs w:val="28"/>
        </w:rPr>
        <w:t>- формирование эстетических потребностей, ценностей и чувств;</w:t>
      </w:r>
    </w:p>
    <w:p w:rsidR="00E00BC5" w:rsidRPr="00813F86" w:rsidRDefault="00E00BC5" w:rsidP="00E00BC5">
      <w:pPr>
        <w:pStyle w:val="af1"/>
        <w:spacing w:line="240" w:lineRule="auto"/>
        <w:ind w:right="-2" w:firstLine="426"/>
        <w:rPr>
          <w:rFonts w:ascii="Times New Roman" w:hAnsi="Times New Roman" w:cs="Times New Roman"/>
          <w:color w:val="auto"/>
          <w:spacing w:val="2"/>
          <w:sz w:val="28"/>
          <w:szCs w:val="28"/>
        </w:rPr>
      </w:pPr>
      <w:r w:rsidRPr="00813F86">
        <w:rPr>
          <w:rFonts w:ascii="Times New Roman" w:hAnsi="Times New Roman" w:cs="Times New Roman"/>
          <w:color w:val="auto"/>
          <w:spacing w:val="2"/>
          <w:sz w:val="28"/>
          <w:szCs w:val="28"/>
        </w:rPr>
        <w:t>-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E00BC5" w:rsidRPr="00813F86" w:rsidRDefault="00E00BC5" w:rsidP="00E00BC5">
      <w:pPr>
        <w:pStyle w:val="af1"/>
        <w:spacing w:line="240" w:lineRule="auto"/>
        <w:ind w:right="-2" w:firstLine="426"/>
        <w:rPr>
          <w:rFonts w:ascii="Times New Roman" w:hAnsi="Times New Roman" w:cs="Times New Roman"/>
          <w:color w:val="auto"/>
          <w:sz w:val="28"/>
          <w:szCs w:val="28"/>
        </w:rPr>
      </w:pPr>
      <w:r w:rsidRPr="00813F86">
        <w:rPr>
          <w:rFonts w:ascii="Times New Roman" w:hAnsi="Times New Roman" w:cs="Times New Roman"/>
          <w:color w:val="auto"/>
          <w:sz w:val="28"/>
          <w:szCs w:val="28"/>
        </w:rPr>
        <w:t>-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E00BC5" w:rsidRPr="00813F86" w:rsidRDefault="00E00BC5" w:rsidP="00E00BC5">
      <w:pPr>
        <w:pStyle w:val="af1"/>
        <w:spacing w:line="240" w:lineRule="auto"/>
        <w:ind w:right="-2" w:firstLine="426"/>
        <w:rPr>
          <w:rFonts w:ascii="Times New Roman" w:hAnsi="Times New Roman" w:cs="Times New Roman"/>
          <w:iCs/>
          <w:color w:val="auto"/>
          <w:sz w:val="28"/>
          <w:szCs w:val="28"/>
        </w:rPr>
      </w:pPr>
      <w:r w:rsidRPr="00813F86">
        <w:rPr>
          <w:rFonts w:ascii="Times New Roman" w:hAnsi="Times New Roman" w:cs="Times New Roman"/>
          <w:color w:val="auto"/>
          <w:sz w:val="28"/>
          <w:szCs w:val="28"/>
        </w:rPr>
        <w:t>- развитие трудолюбия, способности к преодолению трудностей, целеустремленности и настойчивости в достижении результата.</w:t>
      </w:r>
    </w:p>
    <w:p w:rsidR="00E00BC5" w:rsidRPr="00813F86" w:rsidRDefault="00E00BC5" w:rsidP="00E00BC5">
      <w:pPr>
        <w:pStyle w:val="af"/>
        <w:spacing w:line="240" w:lineRule="auto"/>
        <w:ind w:right="-2" w:firstLine="426"/>
        <w:rPr>
          <w:rFonts w:ascii="Times New Roman" w:hAnsi="Times New Roman" w:cs="Times New Roman"/>
          <w:b/>
          <w:color w:val="auto"/>
          <w:sz w:val="28"/>
          <w:szCs w:val="28"/>
        </w:rPr>
      </w:pPr>
      <w:r w:rsidRPr="00813F86">
        <w:rPr>
          <w:rFonts w:ascii="Times New Roman" w:hAnsi="Times New Roman" w:cs="Times New Roman"/>
          <w:b/>
          <w:iCs/>
          <w:color w:val="auto"/>
          <w:sz w:val="28"/>
          <w:szCs w:val="28"/>
        </w:rPr>
        <w:t>В области формирования социальной культуры:</w:t>
      </w:r>
    </w:p>
    <w:p w:rsidR="00E00BC5" w:rsidRPr="00813F86" w:rsidRDefault="00E00BC5" w:rsidP="00E00BC5">
      <w:pPr>
        <w:pStyle w:val="af1"/>
        <w:spacing w:line="240" w:lineRule="auto"/>
        <w:ind w:right="-2" w:firstLine="426"/>
        <w:rPr>
          <w:rFonts w:ascii="Times New Roman" w:hAnsi="Times New Roman" w:cs="Times New Roman"/>
          <w:color w:val="auto"/>
          <w:sz w:val="28"/>
          <w:szCs w:val="28"/>
        </w:rPr>
      </w:pPr>
      <w:r w:rsidRPr="00813F86">
        <w:rPr>
          <w:rFonts w:ascii="Times New Roman" w:hAnsi="Times New Roman" w:cs="Times New Roman"/>
          <w:color w:val="auto"/>
          <w:sz w:val="28"/>
          <w:szCs w:val="28"/>
        </w:rPr>
        <w:t>- формирование основ российской культурной и гражданской идентичности (самобытности);</w:t>
      </w:r>
    </w:p>
    <w:p w:rsidR="00E00BC5" w:rsidRPr="00813F86" w:rsidRDefault="00E00BC5" w:rsidP="00E00BC5">
      <w:pPr>
        <w:pStyle w:val="af1"/>
        <w:spacing w:line="240" w:lineRule="auto"/>
        <w:ind w:right="-2" w:firstLine="426"/>
        <w:rPr>
          <w:rFonts w:ascii="Times New Roman" w:hAnsi="Times New Roman" w:cs="Times New Roman"/>
          <w:color w:val="auto"/>
          <w:sz w:val="28"/>
          <w:szCs w:val="28"/>
        </w:rPr>
      </w:pPr>
      <w:r w:rsidRPr="00813F86">
        <w:rPr>
          <w:rFonts w:ascii="Times New Roman" w:hAnsi="Times New Roman" w:cs="Times New Roman"/>
          <w:color w:val="auto"/>
          <w:sz w:val="28"/>
          <w:szCs w:val="28"/>
        </w:rPr>
        <w:t>- пробуждение веры в Россию, в свой народ, чувства личной ответственности за Отечество;</w:t>
      </w:r>
    </w:p>
    <w:p w:rsidR="00E00BC5" w:rsidRPr="00813F86" w:rsidRDefault="00E00BC5" w:rsidP="00E00BC5">
      <w:pPr>
        <w:pStyle w:val="af1"/>
        <w:spacing w:line="240" w:lineRule="auto"/>
        <w:ind w:right="-2" w:firstLine="426"/>
        <w:rPr>
          <w:rFonts w:ascii="Times New Roman" w:hAnsi="Times New Roman" w:cs="Times New Roman"/>
          <w:color w:val="auto"/>
          <w:sz w:val="28"/>
          <w:szCs w:val="28"/>
        </w:rPr>
      </w:pPr>
      <w:r w:rsidRPr="00813F86">
        <w:rPr>
          <w:rFonts w:ascii="Times New Roman" w:hAnsi="Times New Roman" w:cs="Times New Roman"/>
          <w:color w:val="auto"/>
          <w:sz w:val="28"/>
          <w:szCs w:val="28"/>
        </w:rPr>
        <w:t>- воспитание ценностного отношения к своему национальному языку и культуре;</w:t>
      </w:r>
    </w:p>
    <w:p w:rsidR="00E00BC5" w:rsidRPr="00813F86" w:rsidRDefault="00E00BC5" w:rsidP="00E00BC5">
      <w:pPr>
        <w:pStyle w:val="af1"/>
        <w:spacing w:line="240" w:lineRule="auto"/>
        <w:ind w:right="-2" w:firstLine="426"/>
        <w:rPr>
          <w:rFonts w:ascii="Times New Roman" w:hAnsi="Times New Roman" w:cs="Times New Roman"/>
          <w:color w:val="auto"/>
          <w:spacing w:val="-2"/>
          <w:sz w:val="28"/>
          <w:szCs w:val="28"/>
        </w:rPr>
      </w:pPr>
      <w:r w:rsidRPr="00813F86">
        <w:rPr>
          <w:rFonts w:ascii="Times New Roman" w:hAnsi="Times New Roman" w:cs="Times New Roman"/>
          <w:color w:val="auto"/>
          <w:spacing w:val="-2"/>
          <w:sz w:val="28"/>
          <w:szCs w:val="28"/>
        </w:rPr>
        <w:t>- формирование патриотизма и гражданской солидарности;</w:t>
      </w:r>
    </w:p>
    <w:p w:rsidR="00E00BC5" w:rsidRPr="00813F86" w:rsidRDefault="00E00BC5" w:rsidP="00E00BC5">
      <w:pPr>
        <w:pStyle w:val="af1"/>
        <w:spacing w:line="240" w:lineRule="auto"/>
        <w:ind w:right="-2" w:firstLine="426"/>
        <w:rPr>
          <w:rFonts w:ascii="Times New Roman" w:hAnsi="Times New Roman" w:cs="Times New Roman"/>
          <w:color w:val="auto"/>
          <w:sz w:val="28"/>
          <w:szCs w:val="28"/>
        </w:rPr>
      </w:pPr>
      <w:r w:rsidRPr="00813F86">
        <w:rPr>
          <w:rFonts w:ascii="Times New Roman" w:hAnsi="Times New Roman" w:cs="Times New Roman"/>
          <w:color w:val="auto"/>
          <w:sz w:val="28"/>
          <w:szCs w:val="28"/>
        </w:rPr>
        <w:t>- развитие навыков организации и осуществления сотрудничества с педагогами, сверстниками, родителями, старшими детьми в решении общих проблем;</w:t>
      </w:r>
    </w:p>
    <w:p w:rsidR="00E00BC5" w:rsidRPr="00813F86" w:rsidRDefault="00E00BC5" w:rsidP="00E00BC5">
      <w:pPr>
        <w:pStyle w:val="af1"/>
        <w:spacing w:line="240" w:lineRule="auto"/>
        <w:ind w:right="-2" w:firstLine="426"/>
        <w:rPr>
          <w:rFonts w:ascii="Times New Roman" w:hAnsi="Times New Roman" w:cs="Times New Roman"/>
          <w:color w:val="auto"/>
          <w:sz w:val="28"/>
          <w:szCs w:val="28"/>
        </w:rPr>
      </w:pPr>
      <w:r w:rsidRPr="00813F86">
        <w:rPr>
          <w:rFonts w:ascii="Times New Roman" w:hAnsi="Times New Roman" w:cs="Times New Roman"/>
          <w:color w:val="auto"/>
          <w:sz w:val="28"/>
          <w:szCs w:val="28"/>
        </w:rPr>
        <w:t>- развитие доброжелательности и эмоциональной отзывчивости, человеколюбия (гуманности) понимания других людей и сопереживания им;</w:t>
      </w:r>
    </w:p>
    <w:p w:rsidR="00E00BC5" w:rsidRPr="00813F86" w:rsidRDefault="00E00BC5" w:rsidP="00E00BC5">
      <w:pPr>
        <w:pStyle w:val="af1"/>
        <w:spacing w:line="240" w:lineRule="auto"/>
        <w:ind w:right="-2" w:firstLine="426"/>
        <w:rPr>
          <w:rFonts w:ascii="Times New Roman" w:hAnsi="Times New Roman" w:cs="Times New Roman"/>
          <w:color w:val="auto"/>
          <w:sz w:val="28"/>
          <w:szCs w:val="28"/>
        </w:rPr>
      </w:pPr>
      <w:r w:rsidRPr="00813F86">
        <w:rPr>
          <w:rFonts w:ascii="Times New Roman" w:hAnsi="Times New Roman" w:cs="Times New Roman"/>
          <w:color w:val="auto"/>
          <w:spacing w:val="-4"/>
          <w:sz w:val="28"/>
          <w:szCs w:val="28"/>
        </w:rPr>
        <w:t>- становление гражданских качеств личности на основе демократических ценност</w:t>
      </w:r>
      <w:r w:rsidRPr="00813F86">
        <w:rPr>
          <w:rFonts w:ascii="Times New Roman" w:hAnsi="Times New Roman" w:cs="Times New Roman"/>
          <w:color w:val="auto"/>
          <w:sz w:val="28"/>
          <w:szCs w:val="28"/>
        </w:rPr>
        <w:t>ных ориентаций;</w:t>
      </w:r>
    </w:p>
    <w:p w:rsidR="00E00BC5" w:rsidRPr="00813F86" w:rsidRDefault="00E00BC5" w:rsidP="00E00BC5">
      <w:pPr>
        <w:pStyle w:val="af1"/>
        <w:spacing w:line="240" w:lineRule="auto"/>
        <w:ind w:right="-2" w:firstLine="426"/>
        <w:rPr>
          <w:rFonts w:ascii="Times New Roman" w:hAnsi="Times New Roman" w:cs="Times New Roman"/>
          <w:color w:val="auto"/>
          <w:sz w:val="28"/>
          <w:szCs w:val="28"/>
        </w:rPr>
      </w:pPr>
      <w:r w:rsidRPr="00813F86">
        <w:rPr>
          <w:rFonts w:ascii="Times New Roman" w:hAnsi="Times New Roman" w:cs="Times New Roman"/>
          <w:color w:val="auto"/>
          <w:sz w:val="28"/>
          <w:szCs w:val="28"/>
        </w:rPr>
        <w:t>- 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E00BC5" w:rsidRPr="00813F86" w:rsidRDefault="00E00BC5" w:rsidP="00E00BC5">
      <w:pPr>
        <w:pStyle w:val="af1"/>
        <w:spacing w:line="240" w:lineRule="auto"/>
        <w:ind w:right="-2" w:firstLine="426"/>
        <w:rPr>
          <w:rFonts w:ascii="Times New Roman" w:hAnsi="Times New Roman" w:cs="Times New Roman"/>
          <w:color w:val="auto"/>
          <w:sz w:val="28"/>
          <w:szCs w:val="28"/>
        </w:rPr>
      </w:pPr>
      <w:r w:rsidRPr="00813F86">
        <w:rPr>
          <w:rFonts w:ascii="Times New Roman" w:hAnsi="Times New Roman" w:cs="Times New Roman"/>
          <w:color w:val="auto"/>
          <w:sz w:val="28"/>
          <w:szCs w:val="28"/>
        </w:rPr>
        <w:lastRenderedPageBreak/>
        <w:t>- 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E00BC5" w:rsidRPr="00813F86" w:rsidRDefault="00E00BC5" w:rsidP="00E00BC5">
      <w:pPr>
        <w:pStyle w:val="af"/>
        <w:spacing w:line="240" w:lineRule="auto"/>
        <w:ind w:right="-2" w:firstLine="426"/>
        <w:rPr>
          <w:rFonts w:ascii="Times New Roman" w:hAnsi="Times New Roman" w:cs="Times New Roman"/>
          <w:b/>
          <w:color w:val="auto"/>
          <w:sz w:val="28"/>
          <w:szCs w:val="28"/>
        </w:rPr>
      </w:pPr>
      <w:r w:rsidRPr="00813F86">
        <w:rPr>
          <w:rFonts w:ascii="Times New Roman" w:hAnsi="Times New Roman" w:cs="Times New Roman"/>
          <w:b/>
          <w:iCs/>
          <w:color w:val="auto"/>
          <w:sz w:val="28"/>
          <w:szCs w:val="28"/>
        </w:rPr>
        <w:t>В области формирования семейной культуры:</w:t>
      </w:r>
    </w:p>
    <w:p w:rsidR="00E00BC5" w:rsidRPr="00813F86" w:rsidRDefault="00E00BC5" w:rsidP="00E00BC5">
      <w:pPr>
        <w:pStyle w:val="af1"/>
        <w:spacing w:line="240" w:lineRule="auto"/>
        <w:ind w:right="-2" w:firstLine="426"/>
        <w:rPr>
          <w:rFonts w:ascii="Times New Roman" w:hAnsi="Times New Roman" w:cs="Times New Roman"/>
          <w:color w:val="auto"/>
          <w:sz w:val="28"/>
          <w:szCs w:val="28"/>
        </w:rPr>
      </w:pPr>
      <w:r w:rsidRPr="00813F86">
        <w:rPr>
          <w:rFonts w:ascii="Times New Roman" w:hAnsi="Times New Roman" w:cs="Times New Roman"/>
          <w:color w:val="auto"/>
          <w:spacing w:val="2"/>
          <w:sz w:val="28"/>
          <w:szCs w:val="28"/>
        </w:rPr>
        <w:t>- формирование отношения к семье как основе россий</w:t>
      </w:r>
      <w:r w:rsidRPr="00813F86">
        <w:rPr>
          <w:rFonts w:ascii="Times New Roman" w:hAnsi="Times New Roman" w:cs="Times New Roman"/>
          <w:color w:val="auto"/>
          <w:sz w:val="28"/>
          <w:szCs w:val="28"/>
        </w:rPr>
        <w:t>ского общества;</w:t>
      </w:r>
    </w:p>
    <w:p w:rsidR="00E00BC5" w:rsidRPr="00813F86" w:rsidRDefault="00E00BC5" w:rsidP="00E00BC5">
      <w:pPr>
        <w:pStyle w:val="af1"/>
        <w:spacing w:line="240" w:lineRule="auto"/>
        <w:ind w:right="-2" w:firstLine="426"/>
        <w:rPr>
          <w:rFonts w:ascii="Times New Roman" w:hAnsi="Times New Roman" w:cs="Times New Roman"/>
          <w:color w:val="auto"/>
          <w:sz w:val="28"/>
          <w:szCs w:val="28"/>
        </w:rPr>
      </w:pPr>
      <w:r w:rsidRPr="00813F86">
        <w:rPr>
          <w:rFonts w:ascii="Times New Roman" w:hAnsi="Times New Roman" w:cs="Times New Roman"/>
          <w:color w:val="auto"/>
          <w:spacing w:val="-2"/>
          <w:sz w:val="28"/>
          <w:szCs w:val="28"/>
        </w:rPr>
        <w:t xml:space="preserve">- формирование у обучающегося уважительного отношения </w:t>
      </w:r>
      <w:r w:rsidRPr="00813F86">
        <w:rPr>
          <w:rFonts w:ascii="Times New Roman" w:hAnsi="Times New Roman" w:cs="Times New Roman"/>
          <w:color w:val="auto"/>
          <w:spacing w:val="2"/>
          <w:sz w:val="28"/>
          <w:szCs w:val="28"/>
        </w:rPr>
        <w:t>к родителям, осознанного, заботливого отношения к стар</w:t>
      </w:r>
      <w:r w:rsidRPr="00813F86">
        <w:rPr>
          <w:rFonts w:ascii="Times New Roman" w:hAnsi="Times New Roman" w:cs="Times New Roman"/>
          <w:color w:val="auto"/>
          <w:sz w:val="28"/>
          <w:szCs w:val="28"/>
        </w:rPr>
        <w:t>шим и младшим;</w:t>
      </w:r>
    </w:p>
    <w:p w:rsidR="00E00BC5" w:rsidRPr="00813F86" w:rsidRDefault="00E00BC5" w:rsidP="00E00BC5">
      <w:pPr>
        <w:pStyle w:val="af1"/>
        <w:spacing w:line="240" w:lineRule="auto"/>
        <w:ind w:right="-2" w:firstLine="426"/>
        <w:rPr>
          <w:rFonts w:ascii="Times New Roman" w:hAnsi="Times New Roman" w:cs="Times New Roman"/>
          <w:color w:val="auto"/>
          <w:sz w:val="28"/>
          <w:szCs w:val="28"/>
        </w:rPr>
      </w:pPr>
      <w:r w:rsidRPr="00813F86">
        <w:rPr>
          <w:rFonts w:ascii="Times New Roman" w:hAnsi="Times New Roman" w:cs="Times New Roman"/>
          <w:color w:val="auto"/>
          <w:spacing w:val="-2"/>
          <w:sz w:val="28"/>
          <w:szCs w:val="28"/>
        </w:rPr>
        <w:t xml:space="preserve">- формирование представления о традиционных семейных ценностях народов России, </w:t>
      </w:r>
      <w:r w:rsidRPr="00813F86">
        <w:rPr>
          <w:rFonts w:ascii="Times New Roman" w:hAnsi="Times New Roman" w:cs="Times New Roman"/>
          <w:color w:val="auto"/>
          <w:sz w:val="28"/>
          <w:szCs w:val="28"/>
        </w:rPr>
        <w:t>семейных ролях и уважения к ним;</w:t>
      </w:r>
    </w:p>
    <w:p w:rsidR="00E00BC5" w:rsidRPr="00813F86" w:rsidRDefault="00E00BC5" w:rsidP="00E00BC5">
      <w:pPr>
        <w:pStyle w:val="af1"/>
        <w:spacing w:line="240" w:lineRule="auto"/>
        <w:ind w:right="-2" w:firstLine="426"/>
        <w:rPr>
          <w:rFonts w:ascii="Times New Roman" w:hAnsi="Times New Roman" w:cs="Times New Roman"/>
          <w:color w:val="auto"/>
          <w:sz w:val="28"/>
          <w:szCs w:val="28"/>
        </w:rPr>
      </w:pPr>
      <w:r w:rsidRPr="00813F86">
        <w:rPr>
          <w:rFonts w:ascii="Times New Roman" w:hAnsi="Times New Roman" w:cs="Times New Roman"/>
          <w:color w:val="auto"/>
          <w:sz w:val="28"/>
          <w:szCs w:val="28"/>
        </w:rPr>
        <w:t>- знакомство обучающегося с культурно­историческими и этническими традициями российской семьи.</w:t>
      </w:r>
    </w:p>
    <w:p w:rsidR="00B60E0B" w:rsidRDefault="00B60E0B" w:rsidP="00E00BC5">
      <w:pPr>
        <w:pStyle w:val="aff6"/>
        <w:spacing w:line="240" w:lineRule="auto"/>
        <w:ind w:right="-2" w:firstLine="426"/>
        <w:rPr>
          <w:rFonts w:ascii="Times New Roman" w:hAnsi="Times New Roman"/>
          <w:b/>
        </w:rPr>
      </w:pPr>
    </w:p>
    <w:p w:rsidR="00B60E0B" w:rsidRDefault="00B60E0B" w:rsidP="00E00BC5">
      <w:pPr>
        <w:pStyle w:val="aff6"/>
        <w:spacing w:line="240" w:lineRule="auto"/>
        <w:ind w:right="-2" w:firstLine="426"/>
        <w:rPr>
          <w:rFonts w:ascii="Times New Roman" w:hAnsi="Times New Roman"/>
          <w:b/>
        </w:rPr>
      </w:pPr>
    </w:p>
    <w:p w:rsidR="00E00BC5" w:rsidRPr="00813F86" w:rsidRDefault="00E00BC5" w:rsidP="00E00BC5">
      <w:pPr>
        <w:pStyle w:val="aff6"/>
        <w:spacing w:line="240" w:lineRule="auto"/>
        <w:ind w:right="-2" w:firstLine="426"/>
        <w:rPr>
          <w:rFonts w:ascii="Times New Roman" w:hAnsi="Times New Roman"/>
          <w:b/>
        </w:rPr>
      </w:pPr>
      <w:r w:rsidRPr="00813F86">
        <w:rPr>
          <w:rFonts w:ascii="Times New Roman" w:hAnsi="Times New Roman"/>
          <w:b/>
        </w:rPr>
        <w:t>Принципы и особенности организации воспитания младших школьников.</w:t>
      </w:r>
    </w:p>
    <w:p w:rsidR="00E00BC5" w:rsidRPr="00813F86" w:rsidRDefault="00E00BC5" w:rsidP="00E00BC5">
      <w:pPr>
        <w:pStyle w:val="af"/>
        <w:spacing w:line="240" w:lineRule="auto"/>
        <w:ind w:right="-2" w:firstLine="708"/>
        <w:rPr>
          <w:rFonts w:ascii="Times New Roman" w:hAnsi="Times New Roman" w:cs="Times New Roman"/>
          <w:bCs/>
          <w:color w:val="auto"/>
          <w:spacing w:val="2"/>
          <w:sz w:val="28"/>
          <w:szCs w:val="28"/>
        </w:rPr>
      </w:pPr>
      <w:r w:rsidRPr="00813F86">
        <w:rPr>
          <w:rFonts w:ascii="Times New Roman" w:hAnsi="Times New Roman" w:cs="Times New Roman"/>
          <w:bCs/>
          <w:color w:val="auto"/>
          <w:spacing w:val="2"/>
          <w:sz w:val="28"/>
          <w:szCs w:val="28"/>
        </w:rPr>
        <w:t>Программа духовно – нравственного развития, воспитания основывается на следующих принципах:</w:t>
      </w:r>
    </w:p>
    <w:p w:rsidR="00E00BC5" w:rsidRPr="00813F86" w:rsidRDefault="00E00BC5" w:rsidP="00E00BC5">
      <w:pPr>
        <w:pStyle w:val="af"/>
        <w:spacing w:line="240" w:lineRule="auto"/>
        <w:ind w:right="-2" w:firstLine="426"/>
        <w:rPr>
          <w:rFonts w:ascii="Times New Roman" w:hAnsi="Times New Roman" w:cs="Times New Roman"/>
          <w:bCs/>
          <w:color w:val="auto"/>
          <w:spacing w:val="2"/>
          <w:sz w:val="28"/>
          <w:szCs w:val="28"/>
        </w:rPr>
      </w:pPr>
      <w:r w:rsidRPr="00813F86">
        <w:rPr>
          <w:rFonts w:ascii="Times New Roman" w:hAnsi="Times New Roman" w:cs="Times New Roman"/>
          <w:bCs/>
          <w:color w:val="auto"/>
          <w:spacing w:val="2"/>
          <w:sz w:val="28"/>
          <w:szCs w:val="28"/>
        </w:rPr>
        <w:t>-принцип ориентации на идеал;</w:t>
      </w:r>
    </w:p>
    <w:p w:rsidR="00E00BC5" w:rsidRPr="00813F86" w:rsidRDefault="00E00BC5" w:rsidP="00E00BC5">
      <w:pPr>
        <w:pStyle w:val="af"/>
        <w:spacing w:line="240" w:lineRule="auto"/>
        <w:ind w:right="-2" w:firstLine="426"/>
        <w:rPr>
          <w:rFonts w:ascii="Times New Roman" w:hAnsi="Times New Roman" w:cs="Times New Roman"/>
          <w:color w:val="auto"/>
          <w:spacing w:val="2"/>
          <w:sz w:val="28"/>
          <w:szCs w:val="28"/>
        </w:rPr>
      </w:pPr>
      <w:r w:rsidRPr="00813F86">
        <w:rPr>
          <w:rFonts w:ascii="Times New Roman" w:hAnsi="Times New Roman" w:cs="Times New Roman"/>
          <w:bCs/>
          <w:color w:val="auto"/>
          <w:spacing w:val="2"/>
          <w:sz w:val="28"/>
          <w:szCs w:val="28"/>
        </w:rPr>
        <w:t>-аксиологический принцип;</w:t>
      </w:r>
    </w:p>
    <w:p w:rsidR="00E00BC5" w:rsidRPr="00813F86" w:rsidRDefault="00E00BC5" w:rsidP="00E00BC5">
      <w:pPr>
        <w:pStyle w:val="af"/>
        <w:spacing w:line="240" w:lineRule="auto"/>
        <w:ind w:right="-2" w:firstLine="426"/>
        <w:rPr>
          <w:rFonts w:ascii="Times New Roman" w:hAnsi="Times New Roman" w:cs="Times New Roman"/>
          <w:color w:val="auto"/>
          <w:spacing w:val="2"/>
          <w:sz w:val="28"/>
          <w:szCs w:val="28"/>
        </w:rPr>
      </w:pPr>
      <w:r w:rsidRPr="00813F86">
        <w:rPr>
          <w:rFonts w:ascii="Times New Roman" w:hAnsi="Times New Roman" w:cs="Times New Roman"/>
          <w:color w:val="auto"/>
          <w:spacing w:val="2"/>
          <w:sz w:val="28"/>
          <w:szCs w:val="28"/>
        </w:rPr>
        <w:t>-принцип амплификации;</w:t>
      </w:r>
    </w:p>
    <w:p w:rsidR="00E00BC5" w:rsidRPr="00813F86" w:rsidRDefault="00E00BC5" w:rsidP="00E00BC5">
      <w:pPr>
        <w:pStyle w:val="af"/>
        <w:spacing w:line="240" w:lineRule="auto"/>
        <w:ind w:right="-2" w:firstLine="426"/>
        <w:rPr>
          <w:rFonts w:ascii="Times New Roman" w:hAnsi="Times New Roman" w:cs="Times New Roman"/>
          <w:color w:val="auto"/>
          <w:spacing w:val="2"/>
          <w:sz w:val="28"/>
          <w:szCs w:val="28"/>
        </w:rPr>
      </w:pPr>
      <w:r w:rsidRPr="00813F86">
        <w:rPr>
          <w:rFonts w:ascii="Times New Roman" w:hAnsi="Times New Roman" w:cs="Times New Roman"/>
          <w:bCs/>
          <w:color w:val="auto"/>
          <w:spacing w:val="-2"/>
          <w:sz w:val="28"/>
          <w:szCs w:val="28"/>
        </w:rPr>
        <w:t>-принцип следования нравственному примеру;</w:t>
      </w:r>
    </w:p>
    <w:p w:rsidR="00E00BC5" w:rsidRPr="00813F86" w:rsidRDefault="00E00BC5" w:rsidP="00E00BC5">
      <w:pPr>
        <w:pStyle w:val="af"/>
        <w:spacing w:line="240" w:lineRule="auto"/>
        <w:ind w:right="-2" w:firstLine="426"/>
        <w:rPr>
          <w:rFonts w:ascii="Times New Roman" w:hAnsi="Times New Roman" w:cs="Times New Roman"/>
          <w:bCs/>
          <w:color w:val="auto"/>
          <w:spacing w:val="2"/>
          <w:sz w:val="28"/>
          <w:szCs w:val="28"/>
        </w:rPr>
      </w:pPr>
      <w:r w:rsidRPr="00813F86">
        <w:rPr>
          <w:rFonts w:ascii="Times New Roman" w:hAnsi="Times New Roman" w:cs="Times New Roman"/>
          <w:color w:val="auto"/>
          <w:spacing w:val="2"/>
          <w:sz w:val="28"/>
          <w:szCs w:val="28"/>
        </w:rPr>
        <w:t>-п</w:t>
      </w:r>
      <w:r w:rsidRPr="00813F86">
        <w:rPr>
          <w:rFonts w:ascii="Times New Roman" w:hAnsi="Times New Roman" w:cs="Times New Roman"/>
          <w:bCs/>
          <w:color w:val="auto"/>
          <w:spacing w:val="2"/>
          <w:sz w:val="28"/>
          <w:szCs w:val="28"/>
        </w:rPr>
        <w:t>ринцип идентификации (персонификации);</w:t>
      </w:r>
    </w:p>
    <w:p w:rsidR="00E00BC5" w:rsidRPr="00813F86" w:rsidRDefault="00E00BC5" w:rsidP="00E00BC5">
      <w:pPr>
        <w:pStyle w:val="af"/>
        <w:spacing w:line="240" w:lineRule="auto"/>
        <w:ind w:right="-2" w:firstLine="426"/>
        <w:rPr>
          <w:rFonts w:ascii="Times New Roman" w:hAnsi="Times New Roman" w:cs="Times New Roman"/>
          <w:bCs/>
          <w:color w:val="auto"/>
          <w:spacing w:val="2"/>
          <w:sz w:val="28"/>
          <w:szCs w:val="28"/>
        </w:rPr>
      </w:pPr>
      <w:r w:rsidRPr="00813F86">
        <w:rPr>
          <w:rFonts w:ascii="Times New Roman" w:hAnsi="Times New Roman" w:cs="Times New Roman"/>
          <w:bCs/>
          <w:color w:val="auto"/>
          <w:spacing w:val="2"/>
          <w:sz w:val="28"/>
          <w:szCs w:val="28"/>
        </w:rPr>
        <w:t>-принцип диалогического общения</w:t>
      </w:r>
    </w:p>
    <w:p w:rsidR="00E00BC5" w:rsidRPr="00813F86" w:rsidRDefault="00E00BC5" w:rsidP="00E00BC5">
      <w:pPr>
        <w:pStyle w:val="af"/>
        <w:spacing w:line="240" w:lineRule="auto"/>
        <w:ind w:right="-2" w:firstLine="426"/>
        <w:rPr>
          <w:rFonts w:ascii="Times New Roman" w:hAnsi="Times New Roman" w:cs="Times New Roman"/>
          <w:bCs/>
          <w:color w:val="auto"/>
          <w:sz w:val="28"/>
          <w:szCs w:val="28"/>
        </w:rPr>
      </w:pPr>
      <w:r w:rsidRPr="00813F86">
        <w:rPr>
          <w:rFonts w:ascii="Times New Roman" w:hAnsi="Times New Roman" w:cs="Times New Roman"/>
          <w:bCs/>
          <w:color w:val="auto"/>
          <w:spacing w:val="2"/>
          <w:sz w:val="28"/>
          <w:szCs w:val="28"/>
        </w:rPr>
        <w:t>-п</w:t>
      </w:r>
      <w:r w:rsidRPr="00813F86">
        <w:rPr>
          <w:rFonts w:ascii="Times New Roman" w:hAnsi="Times New Roman" w:cs="Times New Roman"/>
          <w:bCs/>
          <w:color w:val="auto"/>
          <w:sz w:val="28"/>
          <w:szCs w:val="28"/>
        </w:rPr>
        <w:t xml:space="preserve">ринцип полисубъектности воспитания; </w:t>
      </w:r>
    </w:p>
    <w:p w:rsidR="00E00BC5" w:rsidRPr="00813F86" w:rsidRDefault="00E00BC5" w:rsidP="00E00BC5">
      <w:pPr>
        <w:pStyle w:val="af"/>
        <w:spacing w:line="240" w:lineRule="auto"/>
        <w:ind w:right="-2" w:firstLine="426"/>
        <w:rPr>
          <w:rFonts w:ascii="Times New Roman" w:hAnsi="Times New Roman" w:cs="Times New Roman"/>
          <w:color w:val="auto"/>
          <w:spacing w:val="2"/>
          <w:sz w:val="28"/>
          <w:szCs w:val="28"/>
        </w:rPr>
      </w:pPr>
      <w:r w:rsidRPr="00813F86">
        <w:rPr>
          <w:rFonts w:ascii="Times New Roman" w:hAnsi="Times New Roman" w:cs="Times New Roman"/>
          <w:bCs/>
          <w:color w:val="auto"/>
          <w:sz w:val="28"/>
          <w:szCs w:val="28"/>
        </w:rPr>
        <w:t>-п</w:t>
      </w:r>
      <w:r w:rsidRPr="00813F86">
        <w:rPr>
          <w:rFonts w:ascii="Times New Roman" w:hAnsi="Times New Roman" w:cs="Times New Roman"/>
          <w:bCs/>
          <w:color w:val="auto"/>
          <w:spacing w:val="-2"/>
          <w:sz w:val="28"/>
          <w:szCs w:val="28"/>
        </w:rPr>
        <w:t>ринцип системно­деятельностной организации воспи</w:t>
      </w:r>
      <w:r w:rsidRPr="00813F86">
        <w:rPr>
          <w:rFonts w:ascii="Times New Roman" w:hAnsi="Times New Roman" w:cs="Times New Roman"/>
          <w:bCs/>
          <w:color w:val="auto"/>
          <w:spacing w:val="2"/>
          <w:sz w:val="28"/>
          <w:szCs w:val="28"/>
        </w:rPr>
        <w:t>тания.</w:t>
      </w:r>
    </w:p>
    <w:p w:rsidR="00E00BC5" w:rsidRPr="00813F86" w:rsidRDefault="00E00BC5" w:rsidP="00E00BC5">
      <w:pPr>
        <w:pStyle w:val="ad"/>
        <w:spacing w:after="0" w:line="240" w:lineRule="auto"/>
        <w:ind w:right="-2"/>
        <w:rPr>
          <w:rFonts w:ascii="Times New Roman" w:hAnsi="Times New Roman"/>
          <w:b/>
          <w:bCs/>
          <w:color w:val="000000"/>
          <w:spacing w:val="5"/>
          <w:sz w:val="28"/>
          <w:szCs w:val="28"/>
        </w:rPr>
      </w:pPr>
    </w:p>
    <w:p w:rsidR="00E00BC5" w:rsidRPr="00813F86" w:rsidRDefault="00E00BC5" w:rsidP="00E00BC5">
      <w:pPr>
        <w:pStyle w:val="ad"/>
        <w:spacing w:after="0" w:line="240" w:lineRule="auto"/>
        <w:ind w:right="-2"/>
        <w:jc w:val="center"/>
        <w:rPr>
          <w:rFonts w:ascii="Times New Roman" w:hAnsi="Times New Roman"/>
          <w:b/>
          <w:sz w:val="28"/>
          <w:szCs w:val="28"/>
        </w:rPr>
      </w:pPr>
      <w:r w:rsidRPr="00813F86">
        <w:rPr>
          <w:rFonts w:ascii="Times New Roman" w:hAnsi="Times New Roman"/>
          <w:b/>
          <w:sz w:val="28"/>
          <w:szCs w:val="28"/>
        </w:rPr>
        <w:t>Содержание духовно-нравственного развития и воспитания учащихся. Модель организации работы по духовно-нравственному развитию, воспитанию обучающихся</w:t>
      </w:r>
    </w:p>
    <w:p w:rsidR="00E00BC5" w:rsidRPr="00813F86" w:rsidRDefault="00E00BC5" w:rsidP="00E00BC5">
      <w:pPr>
        <w:pStyle w:val="ad"/>
        <w:spacing w:after="0" w:line="240" w:lineRule="auto"/>
        <w:ind w:right="-2"/>
        <w:jc w:val="center"/>
        <w:rPr>
          <w:rFonts w:ascii="Times New Roman" w:hAnsi="Times New Roman"/>
          <w:b/>
          <w:sz w:val="28"/>
          <w:szCs w:val="28"/>
        </w:rPr>
      </w:pPr>
    </w:p>
    <w:p w:rsidR="00E00BC5" w:rsidRPr="00813F86" w:rsidRDefault="00FD2E1D" w:rsidP="00E00BC5">
      <w:pPr>
        <w:pStyle w:val="ad"/>
        <w:spacing w:after="0" w:line="240" w:lineRule="auto"/>
        <w:ind w:right="-2" w:firstLine="426"/>
        <w:rPr>
          <w:rFonts w:ascii="Times New Roman" w:hAnsi="Times New Roman"/>
          <w:b/>
          <w:sz w:val="28"/>
          <w:szCs w:val="28"/>
        </w:rPr>
      </w:pPr>
      <w:r>
        <w:rPr>
          <w:rFonts w:ascii="Times New Roman" w:hAnsi="Times New Roman"/>
          <w:noProof/>
          <w:sz w:val="28"/>
          <w:szCs w:val="28"/>
        </w:rPr>
        <w:pict>
          <v:rect id="Прямоугольник 18" o:spid="_x0000_s1030" style="position:absolute;left:0;text-align:left;margin-left:184.45pt;margin-top:.15pt;width:114pt;height:42.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">
            <v:textbox style="mso-next-textbox:#Прямоугольник 18">
              <w:txbxContent>
                <w:p w:rsidR="007B264F" w:rsidRDefault="007B264F" w:rsidP="00E00BC5">
                  <w:pPr>
                    <w:jc w:val="center"/>
                    <w:rPr>
                      <w:sz w:val="18"/>
                    </w:rPr>
                  </w:pPr>
                  <w:r w:rsidRPr="00597FE5">
                    <w:rPr>
                      <w:sz w:val="18"/>
                    </w:rPr>
                    <w:t>Цел</w:t>
                  </w:r>
                  <w:r>
                    <w:rPr>
                      <w:sz w:val="18"/>
                    </w:rPr>
                    <w:t>ь</w:t>
                  </w:r>
                  <w:r w:rsidRPr="00597FE5">
                    <w:rPr>
                      <w:sz w:val="18"/>
                    </w:rPr>
                    <w:t xml:space="preserve"> и задачи духовно </w:t>
                  </w:r>
                  <w:r>
                    <w:rPr>
                      <w:sz w:val="18"/>
                    </w:rPr>
                    <w:t>–</w:t>
                  </w:r>
                  <w:r w:rsidRPr="00597FE5">
                    <w:rPr>
                      <w:sz w:val="18"/>
                    </w:rPr>
                    <w:t xml:space="preserve"> нравственного</w:t>
                  </w:r>
                </w:p>
                <w:p w:rsidR="007B264F" w:rsidRPr="00597FE5" w:rsidRDefault="007B264F" w:rsidP="00E00BC5">
                  <w:pPr>
                    <w:jc w:val="center"/>
                    <w:rPr>
                      <w:sz w:val="18"/>
                    </w:rPr>
                  </w:pPr>
                  <w:r w:rsidRPr="00597FE5">
                    <w:rPr>
                      <w:sz w:val="18"/>
                    </w:rPr>
                    <w:t>воспитания</w:t>
                  </w:r>
                </w:p>
              </w:txbxContent>
            </v:textbox>
          </v:rect>
        </w:pict>
      </w:r>
    </w:p>
    <w:p w:rsidR="00E00BC5" w:rsidRPr="00813F86" w:rsidRDefault="00E00BC5" w:rsidP="00E00BC5">
      <w:pPr>
        <w:pStyle w:val="ad"/>
        <w:spacing w:after="0" w:line="240" w:lineRule="auto"/>
        <w:ind w:right="-2" w:firstLine="426"/>
        <w:rPr>
          <w:rFonts w:ascii="Times New Roman" w:hAnsi="Times New Roman"/>
          <w:b/>
          <w:sz w:val="28"/>
          <w:szCs w:val="28"/>
        </w:rPr>
      </w:pPr>
    </w:p>
    <w:p w:rsidR="00E00BC5" w:rsidRPr="00813F86" w:rsidRDefault="00FD2E1D" w:rsidP="00E00BC5">
      <w:pPr>
        <w:pStyle w:val="ad"/>
        <w:spacing w:after="0" w:line="240" w:lineRule="auto"/>
        <w:ind w:right="-2" w:firstLine="426"/>
        <w:rPr>
          <w:rFonts w:ascii="Times New Roman" w:hAnsi="Times New Roman"/>
          <w:b/>
          <w:sz w:val="28"/>
          <w:szCs w:val="28"/>
        </w:rPr>
      </w:pPr>
      <w:r>
        <w:rPr>
          <w:rFonts w:ascii="Times New Roman" w:hAnsi="Times New Roman"/>
          <w:noProof/>
          <w:sz w:val="28"/>
          <w:szCs w:val="28"/>
        </w:rPr>
        <w:pict>
          <v:shapetype id="_x0000_t32" coordsize="21600,21600" o:spt="32" o:oned="t" path="m,l21600,21600e" filled="f">
            <v:path arrowok="t" fillok="f" o:connecttype="none"/>
            <o:lock v:ext="edit" shapetype="t"/>
          </v:shapetype>
          <v:shape id="Прямая со стрелкой 17" o:spid="_x0000_s1035" type="#_x0000_t32" style="position:absolute;left:0;text-align:left;margin-left:298.7pt;margin-top:6.05pt;width:51.75pt;height:28.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">
            <v:stroke endarrow="block"/>
          </v:shape>
        </w:pict>
      </w:r>
      <w:r>
        <w:rPr>
          <w:rFonts w:ascii="Times New Roman" w:hAnsi="Times New Roman"/>
          <w:noProof/>
          <w:sz w:val="28"/>
          <w:szCs w:val="28"/>
        </w:rPr>
        <w:pict>
          <v:shape id="Прямая со стрелкой 16" o:spid="_x0000_s1036" type="#_x0000_t32" style="position:absolute;left:0;text-align:left;margin-left:136.7pt;margin-top:6.05pt;width:48.75pt;height:30pt;flip:x;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">
            <v:stroke endarrow="block"/>
          </v:shape>
        </w:pict>
      </w:r>
      <w:r>
        <w:rPr>
          <w:rFonts w:ascii="Times New Roman" w:hAnsi="Times New Roman"/>
          <w:noProof/>
          <w:sz w:val="28"/>
          <w:szCs w:val="28"/>
        </w:rPr>
        <w:pict>
          <v:shape id="Прямая со стрелкой 19" o:spid="_x0000_s1046" type="#_x0000_t32" style="position:absolute;left:0;text-align:left;margin-left:240.95pt;margin-top:6.05pt;width:0;height:40.5pt;z-index:25167564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">
            <v:stroke endarrow="block"/>
          </v:shape>
        </w:pict>
      </w:r>
      <w:r>
        <w:rPr>
          <w:rFonts w:ascii="Times New Roman" w:hAnsi="Times New Roman"/>
          <w:noProof/>
          <w:sz w:val="28"/>
          <w:szCs w:val="28"/>
        </w:rPr>
        <w:pict>
          <v:rect id="Прямоугольник 14" o:spid="_x0000_s1032" style="position:absolute;left:0;text-align:left;margin-left:23.2pt;margin-top:14.85pt;width:114pt;height:42.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">
            <v:textbox style="mso-next-textbox:#Прямоугольник 14">
              <w:txbxContent>
                <w:p w:rsidR="007B264F" w:rsidRDefault="007B264F" w:rsidP="00E00BC5">
                  <w:pPr>
                    <w:jc w:val="center"/>
                  </w:pPr>
                  <w:r>
                    <w:t>Обучающиеся</w:t>
                  </w:r>
                </w:p>
              </w:txbxContent>
            </v:textbox>
          </v:rect>
        </w:pict>
      </w:r>
    </w:p>
    <w:p w:rsidR="00E00BC5" w:rsidRPr="00813F86" w:rsidRDefault="00FD2E1D" w:rsidP="00E00BC5">
      <w:pPr>
        <w:pStyle w:val="ad"/>
        <w:spacing w:after="0" w:line="240" w:lineRule="auto"/>
        <w:ind w:right="-2" w:firstLine="426"/>
        <w:rPr>
          <w:rFonts w:ascii="Times New Roman" w:hAnsi="Times New Roman"/>
          <w:b/>
          <w:sz w:val="28"/>
          <w:szCs w:val="28"/>
        </w:rPr>
      </w:pPr>
      <w:r>
        <w:rPr>
          <w:rFonts w:ascii="Times New Roman" w:hAnsi="Times New Roman"/>
          <w:noProof/>
          <w:sz w:val="28"/>
          <w:szCs w:val="28"/>
        </w:rPr>
        <w:pict>
          <v:shape id="Прямая со стрелкой 12" o:spid="_x0000_s1045" type="#_x0000_t32" style="position:absolute;left:0;text-align:left;margin-left:137.45pt;margin-top:16.75pt;width:45pt;height:37.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">
            <v:stroke endarrow="block"/>
          </v:shape>
        </w:pict>
      </w:r>
      <w:r>
        <w:rPr>
          <w:rFonts w:ascii="Times New Roman" w:hAnsi="Times New Roman"/>
          <w:noProof/>
          <w:sz w:val="28"/>
          <w:szCs w:val="28"/>
        </w:rPr>
        <w:pict>
          <v:shape id="Прямая со стрелкой 13" o:spid="_x0000_s1044" type="#_x0000_t32" style="position:absolute;left:0;text-align:left;margin-left:296.2pt;margin-top:15.45pt;width:53.25pt;height:30pt;flip:x;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">
            <v:stroke endarrow="block"/>
          </v:shape>
        </w:pict>
      </w:r>
      <w:r>
        <w:rPr>
          <w:rFonts w:ascii="Times New Roman" w:hAnsi="Times New Roman"/>
          <w:noProof/>
          <w:sz w:val="28"/>
          <w:szCs w:val="28"/>
        </w:rPr>
        <w:pict>
          <v:rect id="Прямоугольник 11" o:spid="_x0000_s1031" style="position:absolute;left:0;text-align:left;margin-left:349.45pt;margin-top:.45pt;width:114pt;height:42.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">
            <v:textbox style="mso-next-textbox:#Прямоугольник 11">
              <w:txbxContent>
                <w:p w:rsidR="007B264F" w:rsidRDefault="007B264F" w:rsidP="00E00BC5">
                  <w:pPr>
                    <w:jc w:val="center"/>
                  </w:pPr>
                  <w:r w:rsidRPr="00597FE5">
                    <w:rPr>
                      <w:sz w:val="20"/>
                    </w:rPr>
                    <w:t xml:space="preserve">Педагоги, родители, социальные </w:t>
                  </w:r>
                  <w:r w:rsidRPr="00597FE5">
                    <w:t>партнеры</w:t>
                  </w:r>
                </w:p>
              </w:txbxContent>
            </v:textbox>
          </v:rect>
        </w:pict>
      </w:r>
    </w:p>
    <w:p w:rsidR="00E00BC5" w:rsidRPr="00813F86" w:rsidRDefault="00E00BC5" w:rsidP="00E00BC5">
      <w:pPr>
        <w:pStyle w:val="ad"/>
        <w:spacing w:after="0" w:line="240" w:lineRule="auto"/>
        <w:ind w:right="-2" w:firstLine="426"/>
        <w:rPr>
          <w:rFonts w:ascii="Times New Roman" w:hAnsi="Times New Roman"/>
          <w:b/>
          <w:sz w:val="28"/>
          <w:szCs w:val="28"/>
        </w:rPr>
      </w:pPr>
    </w:p>
    <w:p w:rsidR="00E00BC5" w:rsidRPr="00813F86" w:rsidRDefault="00FD2E1D" w:rsidP="00E00BC5">
      <w:pPr>
        <w:pStyle w:val="ad"/>
        <w:spacing w:after="0" w:line="240" w:lineRule="auto"/>
        <w:ind w:right="-2" w:firstLine="426"/>
        <w:rPr>
          <w:rFonts w:ascii="Times New Roman" w:hAnsi="Times New Roman"/>
          <w:b/>
          <w:sz w:val="28"/>
          <w:szCs w:val="28"/>
        </w:rPr>
      </w:pPr>
      <w:r>
        <w:rPr>
          <w:rFonts w:ascii="Times New Roman" w:hAnsi="Times New Roman"/>
          <w:noProof/>
          <w:sz w:val="28"/>
          <w:szCs w:val="28"/>
        </w:rPr>
        <w:pict>
          <v:rect id="Прямоугольник 10" o:spid="_x0000_s1037" style="position:absolute;left:0;text-align:left;margin-left:184.45pt;margin-top:.75pt;width:114pt;height:47.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">
            <v:textbox style="mso-next-textbox:#Прямоугольник 10">
              <w:txbxContent>
                <w:p w:rsidR="007B264F" w:rsidRPr="005D5797" w:rsidRDefault="007B264F" w:rsidP="00E00BC5">
                  <w:pPr>
                    <w:jc w:val="center"/>
                    <w:rPr>
                      <w:b/>
                      <w:sz w:val="16"/>
                      <w:szCs w:val="16"/>
                    </w:rPr>
                  </w:pPr>
                  <w:r w:rsidRPr="005D5797">
                    <w:rPr>
                      <w:b/>
                      <w:sz w:val="16"/>
                      <w:szCs w:val="16"/>
                    </w:rPr>
                    <w:t>Содержание программы:</w:t>
                  </w:r>
                </w:p>
                <w:p w:rsidR="007B264F" w:rsidRPr="005D5797" w:rsidRDefault="007B264F" w:rsidP="00E00BC5">
                  <w:pPr>
                    <w:jc w:val="center"/>
                    <w:rPr>
                      <w:b/>
                      <w:sz w:val="16"/>
                      <w:szCs w:val="16"/>
                    </w:rPr>
                  </w:pPr>
                  <w:r>
                    <w:rPr>
                      <w:b/>
                      <w:sz w:val="16"/>
                      <w:szCs w:val="16"/>
                    </w:rPr>
                    <w:t>н</w:t>
                  </w:r>
                  <w:r w:rsidRPr="005D5797">
                    <w:rPr>
                      <w:b/>
                      <w:sz w:val="16"/>
                      <w:szCs w:val="16"/>
                    </w:rPr>
                    <w:t>аправления,</w:t>
                  </w:r>
                </w:p>
                <w:p w:rsidR="007B264F" w:rsidRPr="005D5797" w:rsidRDefault="007B264F" w:rsidP="00E00BC5">
                  <w:pPr>
                    <w:jc w:val="center"/>
                    <w:rPr>
                      <w:b/>
                      <w:sz w:val="16"/>
                      <w:szCs w:val="16"/>
                    </w:rPr>
                  </w:pPr>
                  <w:r>
                    <w:rPr>
                      <w:b/>
                      <w:sz w:val="16"/>
                      <w:szCs w:val="16"/>
                    </w:rPr>
                    <w:t>ц</w:t>
                  </w:r>
                  <w:r w:rsidRPr="005D5797">
                    <w:rPr>
                      <w:b/>
                      <w:sz w:val="16"/>
                      <w:szCs w:val="16"/>
                    </w:rPr>
                    <w:t>енностные основы</w:t>
                  </w:r>
                  <w:r>
                    <w:rPr>
                      <w:b/>
                      <w:sz w:val="16"/>
                      <w:szCs w:val="16"/>
                    </w:rPr>
                    <w:t xml:space="preserve"> воспитания</w:t>
                  </w:r>
                </w:p>
              </w:txbxContent>
            </v:textbox>
          </v:rect>
        </w:pict>
      </w:r>
      <w:r>
        <w:rPr>
          <w:rFonts w:ascii="Times New Roman" w:hAnsi="Times New Roman"/>
          <w:noProof/>
          <w:sz w:val="28"/>
          <w:szCs w:val="28"/>
        </w:rPr>
        <w:pict>
          <v:shape id="Прямая со стрелкой 7" o:spid="_x0000_s1042" type="#_x0000_t32" style="position:absolute;left:0;text-align:left;margin-left:135.95pt;margin-top:15.75pt;width:46.5pt;height:27pt;flip:x;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">
            <v:stroke endarrow="block"/>
          </v:shape>
        </w:pict>
      </w:r>
      <w:r>
        <w:rPr>
          <w:rFonts w:ascii="Times New Roman" w:hAnsi="Times New Roman"/>
          <w:noProof/>
          <w:sz w:val="28"/>
          <w:szCs w:val="28"/>
        </w:rPr>
        <w:pict>
          <v:shape id="Прямая со стрелкой 8" o:spid="_x0000_s1043" type="#_x0000_t32" style="position:absolute;left:0;text-align:left;margin-left:299.45pt;margin-top:6.75pt;width:57pt;height:35.2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">
            <v:stroke endarrow="block"/>
          </v:shape>
        </w:pict>
      </w:r>
    </w:p>
    <w:p w:rsidR="00E00BC5" w:rsidRPr="00813F86" w:rsidRDefault="00E00BC5" w:rsidP="00E00BC5">
      <w:pPr>
        <w:pStyle w:val="ad"/>
        <w:spacing w:after="0" w:line="240" w:lineRule="auto"/>
        <w:ind w:right="-2" w:firstLine="426"/>
        <w:rPr>
          <w:rFonts w:ascii="Times New Roman" w:hAnsi="Times New Roman"/>
          <w:b/>
          <w:sz w:val="28"/>
          <w:szCs w:val="28"/>
        </w:rPr>
      </w:pPr>
    </w:p>
    <w:p w:rsidR="00E00BC5" w:rsidRPr="00813F86" w:rsidRDefault="00FD2E1D" w:rsidP="00E00BC5">
      <w:pPr>
        <w:pStyle w:val="ad"/>
        <w:spacing w:after="0" w:line="240" w:lineRule="auto"/>
        <w:ind w:right="-2" w:firstLine="426"/>
        <w:rPr>
          <w:rFonts w:ascii="Times New Roman" w:hAnsi="Times New Roman"/>
          <w:b/>
          <w:sz w:val="28"/>
          <w:szCs w:val="28"/>
        </w:rPr>
      </w:pPr>
      <w:r>
        <w:rPr>
          <w:rFonts w:ascii="Times New Roman" w:hAnsi="Times New Roman"/>
          <w:noProof/>
          <w:sz w:val="28"/>
          <w:szCs w:val="28"/>
        </w:rPr>
        <w:pict>
          <v:rect id="Прямоугольник 5" o:spid="_x0000_s1040" style="position:absolute;left:0;text-align:left;margin-left:22.7pt;margin-top:12.3pt;width:114pt;height:42.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">
            <v:textbox style="mso-next-textbox:#Прямоугольник 5">
              <w:txbxContent>
                <w:p w:rsidR="007B264F" w:rsidRDefault="007B264F" w:rsidP="00E00BC5">
                  <w:pPr>
                    <w:jc w:val="center"/>
                  </w:pPr>
                  <w:r>
                    <w:t>Формы организации</w:t>
                  </w:r>
                </w:p>
              </w:txbxContent>
            </v:textbox>
          </v:rect>
        </w:pict>
      </w:r>
      <w:r>
        <w:rPr>
          <w:rFonts w:ascii="Times New Roman" w:hAnsi="Times New Roman"/>
          <w:noProof/>
          <w:sz w:val="28"/>
          <w:szCs w:val="28"/>
        </w:rPr>
        <w:pict>
          <v:shape id="Прямая со стрелкой 6" o:spid="_x0000_s1034" type="#_x0000_t32" style="position:absolute;left:0;text-align:left;margin-left:241.15pt;margin-top:.45pt;width:0;height:55.5pt;z-index:2516633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">
            <v:stroke endarrow="block"/>
          </v:shape>
        </w:pict>
      </w:r>
    </w:p>
    <w:p w:rsidR="00E00BC5" w:rsidRPr="00813F86" w:rsidRDefault="00FD2E1D" w:rsidP="00E00BC5">
      <w:pPr>
        <w:pStyle w:val="ad"/>
        <w:spacing w:after="0" w:line="240" w:lineRule="auto"/>
        <w:ind w:right="-2" w:firstLine="426"/>
        <w:rPr>
          <w:rFonts w:ascii="Times New Roman" w:hAnsi="Times New Roman"/>
          <w:b/>
          <w:sz w:val="28"/>
          <w:szCs w:val="28"/>
        </w:rPr>
      </w:pPr>
      <w:r>
        <w:rPr>
          <w:rFonts w:ascii="Times New Roman" w:hAnsi="Times New Roman"/>
          <w:noProof/>
          <w:sz w:val="28"/>
          <w:szCs w:val="28"/>
        </w:rPr>
        <w:pict>
          <v:rect id="Прямоугольник 4" o:spid="_x0000_s1039" style="position:absolute;left:0;text-align:left;margin-left:342.7pt;margin-top:3.35pt;width:114pt;height:42.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">
            <v:textbox style="mso-next-textbox:#Прямоугольник 4">
              <w:txbxContent>
                <w:p w:rsidR="007B264F" w:rsidRDefault="007B264F" w:rsidP="00E00BC5">
                  <w:pPr>
                    <w:jc w:val="center"/>
                  </w:pPr>
                  <w:r>
                    <w:t>Виды деятельности</w:t>
                  </w:r>
                </w:p>
              </w:txbxContent>
            </v:textbox>
          </v:rect>
        </w:pict>
      </w:r>
    </w:p>
    <w:p w:rsidR="00E00BC5" w:rsidRPr="00813F86" w:rsidRDefault="00FD2E1D" w:rsidP="00E00BC5">
      <w:pPr>
        <w:pStyle w:val="ad"/>
        <w:spacing w:after="0" w:line="240" w:lineRule="auto"/>
        <w:ind w:right="-2"/>
        <w:rPr>
          <w:rFonts w:ascii="Times New Roman" w:hAnsi="Times New Roman"/>
          <w:b/>
          <w:sz w:val="28"/>
          <w:szCs w:val="28"/>
        </w:rPr>
      </w:pPr>
      <w:r>
        <w:rPr>
          <w:rFonts w:ascii="Times New Roman" w:hAnsi="Times New Roman"/>
          <w:noProof/>
          <w:sz w:val="28"/>
          <w:szCs w:val="28"/>
        </w:rPr>
        <w:pict>
          <v:shape id="Прямая со стрелкой 2" o:spid="_x0000_s1038" type="#_x0000_t32" style="position:absolute;margin-left:303.2pt;margin-top:11.45pt;width:57.75pt;height:28.5pt;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">
            <v:stroke endarrow="block"/>
          </v:shape>
        </w:pict>
      </w:r>
      <w:r>
        <w:rPr>
          <w:rFonts w:ascii="Times New Roman" w:hAnsi="Times New Roman"/>
          <w:noProof/>
          <w:sz w:val="28"/>
          <w:szCs w:val="28"/>
        </w:rPr>
        <w:pict>
          <v:shape id="Прямая со стрелкой 3" o:spid="_x0000_s1041" type="#_x0000_t32" style="position:absolute;margin-left:136.7pt;margin-top:11.45pt;width:49.5pt;height:28.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">
            <v:stroke endarrow="block"/>
          </v:shape>
        </w:pict>
      </w:r>
    </w:p>
    <w:p w:rsidR="00E00BC5" w:rsidRPr="00813F86" w:rsidRDefault="00E00BC5" w:rsidP="00E00BC5">
      <w:pPr>
        <w:pStyle w:val="aff6"/>
        <w:tabs>
          <w:tab w:val="left" w:pos="993"/>
        </w:tabs>
        <w:spacing w:line="240" w:lineRule="auto"/>
        <w:ind w:right="-2" w:firstLine="426"/>
        <w:rPr>
          <w:rFonts w:ascii="Times New Roman" w:hAnsi="Times New Roman"/>
        </w:rPr>
      </w:pPr>
    </w:p>
    <w:p w:rsidR="00E00BC5" w:rsidRPr="00813F86" w:rsidRDefault="00FD2E1D" w:rsidP="00E00BC5">
      <w:pPr>
        <w:pStyle w:val="af"/>
        <w:spacing w:line="240" w:lineRule="auto"/>
        <w:ind w:right="-2" w:firstLine="426"/>
        <w:rPr>
          <w:rFonts w:ascii="Times New Roman" w:hAnsi="Times New Roman" w:cs="Times New Roman"/>
          <w:b/>
          <w:color w:val="auto"/>
          <w:sz w:val="28"/>
          <w:szCs w:val="28"/>
        </w:rPr>
      </w:pPr>
      <w:r>
        <w:rPr>
          <w:rFonts w:ascii="Times New Roman" w:hAnsi="Times New Roman" w:cs="Times New Roman"/>
          <w:noProof/>
          <w:sz w:val="28"/>
          <w:szCs w:val="28"/>
        </w:rPr>
        <w:pict>
          <v:rect id="Прямоугольник 1" o:spid="_x0000_s1033" style="position:absolute;left:0;text-align:left;margin-left:188.2pt;margin-top:.75pt;width:114pt;height:42.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">
            <v:textbox style="mso-next-textbox:#Прямоугольник 1">
              <w:txbxContent>
                <w:p w:rsidR="007B264F" w:rsidRDefault="007B264F" w:rsidP="00E00BC5">
                  <w:pPr>
                    <w:jc w:val="center"/>
                  </w:pPr>
                  <w:r>
                    <w:t>Планируемые результаты</w:t>
                  </w:r>
                </w:p>
              </w:txbxContent>
            </v:textbox>
          </v:rect>
        </w:pict>
      </w:r>
    </w:p>
    <w:p w:rsidR="00E00BC5" w:rsidRPr="00813F86" w:rsidRDefault="00E00BC5" w:rsidP="00E00BC5">
      <w:pPr>
        <w:pStyle w:val="af"/>
        <w:spacing w:line="240" w:lineRule="auto"/>
        <w:ind w:right="-2" w:firstLine="426"/>
        <w:rPr>
          <w:rFonts w:ascii="Times New Roman" w:hAnsi="Times New Roman" w:cs="Times New Roman"/>
          <w:b/>
          <w:color w:val="auto"/>
          <w:sz w:val="28"/>
          <w:szCs w:val="28"/>
        </w:rPr>
      </w:pPr>
    </w:p>
    <w:p w:rsidR="00E00BC5" w:rsidRPr="00813F86" w:rsidRDefault="00E00BC5" w:rsidP="00E00BC5">
      <w:pPr>
        <w:pStyle w:val="af"/>
        <w:spacing w:line="240" w:lineRule="auto"/>
        <w:ind w:right="-2" w:firstLine="426"/>
        <w:rPr>
          <w:rFonts w:ascii="Times New Roman" w:hAnsi="Times New Roman" w:cs="Times New Roman"/>
          <w:b/>
          <w:color w:val="auto"/>
          <w:sz w:val="28"/>
          <w:szCs w:val="28"/>
        </w:rPr>
      </w:pPr>
    </w:p>
    <w:p w:rsidR="00485143" w:rsidRPr="00813F86" w:rsidRDefault="00485143" w:rsidP="00E00BC5">
      <w:pPr>
        <w:pStyle w:val="af"/>
        <w:spacing w:line="240" w:lineRule="auto"/>
        <w:ind w:right="-2" w:firstLine="426"/>
        <w:rPr>
          <w:rFonts w:ascii="Times New Roman" w:hAnsi="Times New Roman" w:cs="Times New Roman"/>
          <w:b/>
          <w:color w:val="auto"/>
          <w:sz w:val="28"/>
          <w:szCs w:val="28"/>
        </w:rPr>
      </w:pPr>
    </w:p>
    <w:p w:rsidR="00E00BC5" w:rsidRPr="00813F86" w:rsidRDefault="00E00BC5" w:rsidP="00E00BC5">
      <w:pPr>
        <w:pStyle w:val="af"/>
        <w:spacing w:line="240" w:lineRule="auto"/>
        <w:ind w:right="-2" w:firstLine="426"/>
        <w:rPr>
          <w:rFonts w:ascii="Times New Roman" w:hAnsi="Times New Roman" w:cs="Times New Roman"/>
          <w:b/>
          <w:color w:val="auto"/>
          <w:sz w:val="28"/>
          <w:szCs w:val="28"/>
        </w:rPr>
      </w:pPr>
      <w:r w:rsidRPr="00813F86">
        <w:rPr>
          <w:rFonts w:ascii="Times New Roman" w:hAnsi="Times New Roman" w:cs="Times New Roman"/>
          <w:b/>
          <w:color w:val="auto"/>
          <w:sz w:val="28"/>
          <w:szCs w:val="28"/>
        </w:rPr>
        <w:lastRenderedPageBreak/>
        <w:t>Основные направления и ценностные основы духовно-нравственного развития, воспитания обучающихся.</w:t>
      </w:r>
    </w:p>
    <w:p w:rsidR="00E00BC5" w:rsidRPr="00813F86" w:rsidRDefault="00E00BC5" w:rsidP="00E00BC5">
      <w:pPr>
        <w:pStyle w:val="af"/>
        <w:spacing w:line="240" w:lineRule="auto"/>
        <w:ind w:right="-2" w:firstLine="426"/>
        <w:rPr>
          <w:rFonts w:ascii="Times New Roman" w:hAnsi="Times New Roman" w:cs="Times New Roman"/>
          <w:color w:val="auto"/>
          <w:sz w:val="28"/>
          <w:szCs w:val="28"/>
        </w:rPr>
      </w:pPr>
      <w:r w:rsidRPr="00813F86">
        <w:rPr>
          <w:rFonts w:ascii="Times New Roman" w:hAnsi="Times New Roman" w:cs="Times New Roman"/>
          <w:color w:val="auto"/>
          <w:sz w:val="28"/>
          <w:szCs w:val="28"/>
        </w:rPr>
        <w:t xml:space="preserve">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813F86">
        <w:rPr>
          <w:rFonts w:ascii="Times New Roman" w:hAnsi="Times New Roman" w:cs="Times New Roman"/>
          <w:color w:val="auto"/>
          <w:spacing w:val="2"/>
          <w:sz w:val="28"/>
          <w:szCs w:val="28"/>
        </w:rPr>
        <w:t>существенных сторон духовно-нравственного развития лич</w:t>
      </w:r>
      <w:r w:rsidRPr="00813F86">
        <w:rPr>
          <w:rFonts w:ascii="Times New Roman" w:hAnsi="Times New Roman" w:cs="Times New Roman"/>
          <w:color w:val="auto"/>
          <w:sz w:val="28"/>
          <w:szCs w:val="28"/>
        </w:rPr>
        <w:t>ности гражданина России.</w:t>
      </w:r>
    </w:p>
    <w:p w:rsidR="00E00BC5" w:rsidRPr="00813F86" w:rsidRDefault="00E00BC5" w:rsidP="00E00BC5">
      <w:pPr>
        <w:pStyle w:val="af"/>
        <w:spacing w:line="240" w:lineRule="auto"/>
        <w:ind w:right="-2" w:firstLine="426"/>
        <w:rPr>
          <w:rFonts w:ascii="Times New Roman" w:hAnsi="Times New Roman" w:cs="Times New Roman"/>
          <w:color w:val="auto"/>
          <w:spacing w:val="-2"/>
          <w:sz w:val="28"/>
          <w:szCs w:val="28"/>
        </w:rPr>
      </w:pPr>
      <w:r w:rsidRPr="00813F86">
        <w:rPr>
          <w:rFonts w:ascii="Times New Roman" w:hAnsi="Times New Roman" w:cs="Times New Roman"/>
          <w:color w:val="auto"/>
          <w:sz w:val="28"/>
          <w:szCs w:val="28"/>
        </w:rPr>
        <w:t xml:space="preserve">Интеграция содержания урочной, внеурочной, внешкольной деятельности </w:t>
      </w:r>
      <w:r w:rsidRPr="00813F86">
        <w:rPr>
          <w:rFonts w:ascii="Times New Roman" w:hAnsi="Times New Roman" w:cs="Times New Roman"/>
          <w:color w:val="auto"/>
          <w:spacing w:val="-2"/>
          <w:sz w:val="28"/>
          <w:szCs w:val="28"/>
        </w:rPr>
        <w:t xml:space="preserve">обучающихся в рамках данной программы осуществляется на основе воспитательных идеалов и ценностей. </w:t>
      </w:r>
      <w:r w:rsidRPr="00813F86">
        <w:rPr>
          <w:rFonts w:ascii="Times New Roman" w:hAnsi="Times New Roman" w:cs="Times New Roman"/>
          <w:color w:val="auto"/>
          <w:sz w:val="28"/>
          <w:szCs w:val="28"/>
        </w:rPr>
        <w:t>Для решения воспита</w:t>
      </w:r>
      <w:r w:rsidRPr="00813F86">
        <w:rPr>
          <w:rFonts w:ascii="Times New Roman" w:hAnsi="Times New Roman" w:cs="Times New Roman"/>
          <w:color w:val="auto"/>
          <w:spacing w:val="-2"/>
          <w:sz w:val="28"/>
          <w:szCs w:val="28"/>
        </w:rPr>
        <w:t>тельных задач участники образовательных отношений обращаются к содержанию:</w:t>
      </w:r>
    </w:p>
    <w:p w:rsidR="00E00BC5" w:rsidRPr="00813F86" w:rsidRDefault="00E00BC5" w:rsidP="00E00BC5">
      <w:pPr>
        <w:pStyle w:val="af1"/>
        <w:spacing w:line="240" w:lineRule="auto"/>
        <w:ind w:right="-2" w:firstLine="426"/>
        <w:rPr>
          <w:rFonts w:ascii="Times New Roman" w:hAnsi="Times New Roman" w:cs="Times New Roman"/>
          <w:color w:val="auto"/>
          <w:sz w:val="28"/>
          <w:szCs w:val="28"/>
        </w:rPr>
      </w:pPr>
      <w:r w:rsidRPr="00813F86">
        <w:rPr>
          <w:rFonts w:ascii="Times New Roman" w:hAnsi="Times New Roman" w:cs="Times New Roman"/>
          <w:color w:val="auto"/>
          <w:sz w:val="28"/>
          <w:szCs w:val="28"/>
        </w:rPr>
        <w:t>общеобразовательных дисциплин;</w:t>
      </w:r>
    </w:p>
    <w:p w:rsidR="00E00BC5" w:rsidRPr="00813F86" w:rsidRDefault="00E00BC5" w:rsidP="00E00BC5">
      <w:pPr>
        <w:pStyle w:val="af1"/>
        <w:spacing w:line="240" w:lineRule="auto"/>
        <w:ind w:right="-2" w:firstLine="426"/>
        <w:rPr>
          <w:rFonts w:ascii="Times New Roman" w:hAnsi="Times New Roman" w:cs="Times New Roman"/>
          <w:color w:val="auto"/>
          <w:sz w:val="28"/>
          <w:szCs w:val="28"/>
        </w:rPr>
      </w:pPr>
      <w:r w:rsidRPr="00813F86">
        <w:rPr>
          <w:rFonts w:ascii="Times New Roman" w:hAnsi="Times New Roman" w:cs="Times New Roman"/>
          <w:color w:val="auto"/>
          <w:sz w:val="28"/>
          <w:szCs w:val="28"/>
        </w:rPr>
        <w:t>произведений искусства;</w:t>
      </w:r>
    </w:p>
    <w:p w:rsidR="00E00BC5" w:rsidRPr="00813F86" w:rsidRDefault="00E00BC5" w:rsidP="00E00BC5">
      <w:pPr>
        <w:pStyle w:val="af1"/>
        <w:spacing w:line="240" w:lineRule="auto"/>
        <w:ind w:right="-2" w:firstLine="426"/>
        <w:rPr>
          <w:rFonts w:ascii="Times New Roman" w:hAnsi="Times New Roman" w:cs="Times New Roman"/>
          <w:color w:val="auto"/>
          <w:sz w:val="28"/>
          <w:szCs w:val="28"/>
        </w:rPr>
      </w:pPr>
      <w:r w:rsidRPr="00813F86">
        <w:rPr>
          <w:rFonts w:ascii="Times New Roman" w:hAnsi="Times New Roman" w:cs="Times New Roman"/>
          <w:color w:val="auto"/>
          <w:sz w:val="28"/>
          <w:szCs w:val="28"/>
        </w:rPr>
        <w:t>периодической литературы, публикаций, радио­ и телепередач, отражающих современную жизнь;</w:t>
      </w:r>
    </w:p>
    <w:p w:rsidR="00E00BC5" w:rsidRPr="00813F86" w:rsidRDefault="00E00BC5" w:rsidP="00E00BC5">
      <w:pPr>
        <w:pStyle w:val="af1"/>
        <w:spacing w:line="240" w:lineRule="auto"/>
        <w:ind w:right="-2" w:firstLine="426"/>
        <w:rPr>
          <w:rFonts w:ascii="Times New Roman" w:hAnsi="Times New Roman" w:cs="Times New Roman"/>
          <w:color w:val="auto"/>
          <w:sz w:val="28"/>
          <w:szCs w:val="28"/>
        </w:rPr>
      </w:pPr>
      <w:r w:rsidRPr="00813F86">
        <w:rPr>
          <w:rFonts w:ascii="Times New Roman" w:hAnsi="Times New Roman" w:cs="Times New Roman"/>
          <w:color w:val="auto"/>
          <w:sz w:val="28"/>
          <w:szCs w:val="28"/>
        </w:rPr>
        <w:t>духовной культуры и фольклора народов России;</w:t>
      </w:r>
    </w:p>
    <w:p w:rsidR="00E00BC5" w:rsidRPr="00813F86" w:rsidRDefault="00E00BC5" w:rsidP="00E00BC5">
      <w:pPr>
        <w:pStyle w:val="af1"/>
        <w:spacing w:line="240" w:lineRule="auto"/>
        <w:ind w:right="-2" w:firstLine="426"/>
        <w:rPr>
          <w:rFonts w:ascii="Times New Roman" w:hAnsi="Times New Roman" w:cs="Times New Roman"/>
          <w:color w:val="auto"/>
          <w:sz w:val="28"/>
          <w:szCs w:val="28"/>
        </w:rPr>
      </w:pPr>
      <w:r w:rsidRPr="00813F86">
        <w:rPr>
          <w:rFonts w:ascii="Times New Roman" w:hAnsi="Times New Roman" w:cs="Times New Roman"/>
          <w:color w:val="auto"/>
          <w:sz w:val="28"/>
          <w:szCs w:val="28"/>
        </w:rPr>
        <w:t>истории, традиций и современной жизни своей Родины, своего края, своей семьи;</w:t>
      </w:r>
    </w:p>
    <w:p w:rsidR="00E00BC5" w:rsidRPr="00813F86" w:rsidRDefault="00E00BC5" w:rsidP="00E00BC5">
      <w:pPr>
        <w:pStyle w:val="af1"/>
        <w:spacing w:line="240" w:lineRule="auto"/>
        <w:ind w:right="-2" w:firstLine="426"/>
        <w:rPr>
          <w:rFonts w:ascii="Times New Roman" w:hAnsi="Times New Roman" w:cs="Times New Roman"/>
          <w:color w:val="auto"/>
          <w:sz w:val="28"/>
          <w:szCs w:val="28"/>
        </w:rPr>
      </w:pPr>
      <w:r w:rsidRPr="00813F86">
        <w:rPr>
          <w:rFonts w:ascii="Times New Roman" w:hAnsi="Times New Roman" w:cs="Times New Roman"/>
          <w:color w:val="auto"/>
          <w:sz w:val="28"/>
          <w:szCs w:val="28"/>
        </w:rPr>
        <w:t>жизненного опыта своих родителей (законных представителей) и прародителей;</w:t>
      </w:r>
    </w:p>
    <w:p w:rsidR="00E00BC5" w:rsidRPr="00813F86" w:rsidRDefault="00E00BC5" w:rsidP="00E00BC5">
      <w:pPr>
        <w:pStyle w:val="af1"/>
        <w:spacing w:line="240" w:lineRule="auto"/>
        <w:ind w:right="-2" w:firstLine="426"/>
        <w:rPr>
          <w:rFonts w:ascii="Times New Roman" w:hAnsi="Times New Roman" w:cs="Times New Roman"/>
          <w:color w:val="auto"/>
          <w:sz w:val="28"/>
          <w:szCs w:val="28"/>
        </w:rPr>
      </w:pPr>
      <w:r w:rsidRPr="00813F86">
        <w:rPr>
          <w:rFonts w:ascii="Times New Roman" w:hAnsi="Times New Roman" w:cs="Times New Roman"/>
          <w:color w:val="auto"/>
          <w:spacing w:val="2"/>
          <w:sz w:val="28"/>
          <w:szCs w:val="28"/>
        </w:rPr>
        <w:t xml:space="preserve">общественно полезной и личностно значимой деятельности в рамках педагогически организованных социальных </w:t>
      </w:r>
      <w:r w:rsidRPr="00813F86">
        <w:rPr>
          <w:rFonts w:ascii="Times New Roman" w:hAnsi="Times New Roman" w:cs="Times New Roman"/>
          <w:color w:val="auto"/>
          <w:sz w:val="28"/>
          <w:szCs w:val="28"/>
        </w:rPr>
        <w:t>и культурных практик;</w:t>
      </w:r>
    </w:p>
    <w:p w:rsidR="00E00BC5" w:rsidRPr="00813F86" w:rsidRDefault="00E00BC5" w:rsidP="00E00BC5">
      <w:pPr>
        <w:pStyle w:val="af1"/>
        <w:spacing w:line="240" w:lineRule="auto"/>
        <w:ind w:right="-2" w:firstLine="426"/>
        <w:rPr>
          <w:rFonts w:ascii="Times New Roman" w:hAnsi="Times New Roman" w:cs="Times New Roman"/>
          <w:color w:val="auto"/>
          <w:sz w:val="28"/>
          <w:szCs w:val="28"/>
        </w:rPr>
      </w:pPr>
      <w:r w:rsidRPr="00813F86">
        <w:rPr>
          <w:rFonts w:ascii="Times New Roman" w:hAnsi="Times New Roman" w:cs="Times New Roman"/>
          <w:color w:val="auto"/>
          <w:sz w:val="28"/>
          <w:szCs w:val="28"/>
        </w:rPr>
        <w:t>других источников информации и научного знания.</w:t>
      </w:r>
    </w:p>
    <w:p w:rsidR="00E00BC5" w:rsidRPr="00813F86" w:rsidRDefault="00E00BC5" w:rsidP="00E00BC5">
      <w:pPr>
        <w:pStyle w:val="af"/>
        <w:spacing w:line="240" w:lineRule="auto"/>
        <w:ind w:right="-2" w:firstLine="426"/>
        <w:rPr>
          <w:rFonts w:ascii="Times New Roman" w:hAnsi="Times New Roman" w:cs="Times New Roman"/>
          <w:color w:val="auto"/>
          <w:spacing w:val="2"/>
          <w:sz w:val="28"/>
          <w:szCs w:val="28"/>
        </w:rPr>
      </w:pPr>
      <w:r w:rsidRPr="00813F86">
        <w:rPr>
          <w:rFonts w:ascii="Times New Roman" w:hAnsi="Times New Roman" w:cs="Times New Roman"/>
          <w:color w:val="auto"/>
          <w:spacing w:val="-2"/>
          <w:sz w:val="28"/>
          <w:szCs w:val="28"/>
        </w:rPr>
        <w:t>Базовые национальные ц</w:t>
      </w:r>
      <w:r w:rsidRPr="00813F86">
        <w:rPr>
          <w:rFonts w:ascii="Times New Roman" w:hAnsi="Times New Roman" w:cs="Times New Roman"/>
          <w:color w:val="auto"/>
          <w:sz w:val="28"/>
          <w:szCs w:val="28"/>
        </w:rPr>
        <w:t>енности последовательно раскрываются в</w:t>
      </w:r>
      <w:r w:rsidRPr="00813F86">
        <w:rPr>
          <w:rFonts w:ascii="Times New Roman" w:hAnsi="Times New Roman" w:cs="Times New Roman"/>
          <w:color w:val="auto"/>
          <w:spacing w:val="-2"/>
          <w:sz w:val="28"/>
          <w:szCs w:val="28"/>
        </w:rPr>
        <w:t xml:space="preserve"> содержании образовательной деятельности и всего уклада школьной жизни. </w:t>
      </w:r>
    </w:p>
    <w:p w:rsidR="00E00BC5" w:rsidRPr="00813F86" w:rsidRDefault="00E00BC5" w:rsidP="00E00BC5">
      <w:pPr>
        <w:pStyle w:val="af"/>
        <w:spacing w:line="240" w:lineRule="auto"/>
        <w:ind w:right="-2" w:firstLine="426"/>
        <w:rPr>
          <w:rFonts w:ascii="Times New Roman" w:hAnsi="Times New Roman" w:cs="Times New Roman"/>
          <w:color w:val="auto"/>
          <w:sz w:val="28"/>
          <w:szCs w:val="28"/>
        </w:rPr>
      </w:pPr>
      <w:r w:rsidRPr="00813F86">
        <w:rPr>
          <w:rFonts w:ascii="Times New Roman" w:hAnsi="Times New Roman" w:cs="Times New Roman"/>
          <w:color w:val="auto"/>
          <w:sz w:val="28"/>
          <w:szCs w:val="28"/>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w:t>
      </w:r>
    </w:p>
    <w:p w:rsidR="00E00BC5" w:rsidRPr="00813F86" w:rsidRDefault="00E00BC5" w:rsidP="00B60E0B">
      <w:pPr>
        <w:pStyle w:val="af"/>
        <w:spacing w:line="240" w:lineRule="auto"/>
        <w:ind w:right="-2" w:firstLine="426"/>
        <w:rPr>
          <w:rFonts w:ascii="Times New Roman" w:hAnsi="Times New Roman" w:cs="Times New Roman"/>
          <w:color w:val="auto"/>
          <w:sz w:val="28"/>
          <w:szCs w:val="28"/>
        </w:rPr>
      </w:pPr>
      <w:r w:rsidRPr="00813F86">
        <w:rPr>
          <w:rFonts w:ascii="Times New Roman" w:hAnsi="Times New Roman" w:cs="Times New Roman"/>
          <w:color w:val="auto"/>
          <w:sz w:val="28"/>
          <w:szCs w:val="28"/>
        </w:rP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w:t>
      </w:r>
    </w:p>
    <w:p w:rsidR="00E00BC5" w:rsidRPr="00813F86" w:rsidRDefault="00E00BC5" w:rsidP="00E00BC5">
      <w:pPr>
        <w:spacing w:after="0" w:line="240" w:lineRule="auto"/>
        <w:jc w:val="right"/>
        <w:rPr>
          <w:rFonts w:ascii="Times New Roman" w:hAnsi="Times New Roman" w:cs="Times New Roman"/>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2"/>
        <w:gridCol w:w="2490"/>
        <w:gridCol w:w="5213"/>
      </w:tblGrid>
      <w:tr w:rsidR="00E00BC5" w:rsidRPr="00B60E0B" w:rsidTr="00567A15">
        <w:tc>
          <w:tcPr>
            <w:tcW w:w="1385" w:type="pct"/>
            <w:shd w:val="clear" w:color="auto" w:fill="auto"/>
          </w:tcPr>
          <w:p w:rsidR="00E00BC5" w:rsidRPr="00B60E0B" w:rsidRDefault="00E00BC5" w:rsidP="00B60E0B">
            <w:pPr>
              <w:spacing w:after="0" w:line="240" w:lineRule="auto"/>
              <w:rPr>
                <w:rFonts w:ascii="Times New Roman" w:eastAsia="Arial" w:hAnsi="Times New Roman" w:cs="Times New Roman"/>
                <w:b/>
                <w:sz w:val="24"/>
                <w:szCs w:val="24"/>
              </w:rPr>
            </w:pPr>
            <w:r w:rsidRPr="00B60E0B">
              <w:rPr>
                <w:rFonts w:ascii="Times New Roman" w:eastAsia="Arial" w:hAnsi="Times New Roman" w:cs="Times New Roman"/>
                <w:b/>
                <w:sz w:val="24"/>
                <w:szCs w:val="24"/>
              </w:rPr>
              <w:t>Направление духовно – нравственного развития, воспитания и социализации обучающихся</w:t>
            </w:r>
          </w:p>
        </w:tc>
        <w:tc>
          <w:tcPr>
            <w:tcW w:w="1129" w:type="pct"/>
            <w:shd w:val="clear" w:color="auto" w:fill="auto"/>
          </w:tcPr>
          <w:p w:rsidR="00E00BC5" w:rsidRPr="00B60E0B" w:rsidRDefault="00E00BC5" w:rsidP="00B60E0B">
            <w:pPr>
              <w:spacing w:after="0" w:line="240" w:lineRule="auto"/>
              <w:rPr>
                <w:rFonts w:ascii="Times New Roman" w:eastAsia="Arial" w:hAnsi="Times New Roman" w:cs="Times New Roman"/>
                <w:b/>
                <w:sz w:val="24"/>
                <w:szCs w:val="24"/>
              </w:rPr>
            </w:pPr>
            <w:r w:rsidRPr="00B60E0B">
              <w:rPr>
                <w:rFonts w:ascii="Times New Roman" w:eastAsia="Arial" w:hAnsi="Times New Roman" w:cs="Times New Roman"/>
                <w:b/>
                <w:sz w:val="24"/>
                <w:szCs w:val="24"/>
              </w:rPr>
              <w:t>Формируемые ценности</w:t>
            </w:r>
          </w:p>
        </w:tc>
        <w:tc>
          <w:tcPr>
            <w:tcW w:w="2486" w:type="pct"/>
            <w:shd w:val="clear" w:color="auto" w:fill="auto"/>
          </w:tcPr>
          <w:p w:rsidR="00E00BC5" w:rsidRPr="00B60E0B" w:rsidRDefault="00E00BC5" w:rsidP="00B60E0B">
            <w:pPr>
              <w:spacing w:after="0" w:line="240" w:lineRule="auto"/>
              <w:rPr>
                <w:rFonts w:ascii="Times New Roman" w:eastAsia="Arial" w:hAnsi="Times New Roman" w:cs="Times New Roman"/>
                <w:b/>
                <w:sz w:val="24"/>
                <w:szCs w:val="24"/>
              </w:rPr>
            </w:pPr>
            <w:r w:rsidRPr="00B60E0B">
              <w:rPr>
                <w:rFonts w:ascii="Times New Roman" w:eastAsia="Arial" w:hAnsi="Times New Roman" w:cs="Times New Roman"/>
                <w:b/>
                <w:sz w:val="24"/>
                <w:szCs w:val="24"/>
              </w:rPr>
              <w:t>Основное содержание духовно-нравственного развития, воспитания и социализации обучающихся</w:t>
            </w:r>
          </w:p>
        </w:tc>
      </w:tr>
      <w:tr w:rsidR="00E00BC5" w:rsidRPr="00B60E0B" w:rsidTr="00567A15">
        <w:tc>
          <w:tcPr>
            <w:tcW w:w="1385" w:type="pct"/>
            <w:shd w:val="clear" w:color="auto" w:fill="auto"/>
          </w:tcPr>
          <w:p w:rsidR="00E00BC5" w:rsidRPr="00B60E0B" w:rsidRDefault="00E00BC5" w:rsidP="00B60E0B">
            <w:pPr>
              <w:spacing w:after="0" w:line="240" w:lineRule="auto"/>
              <w:jc w:val="both"/>
              <w:rPr>
                <w:rFonts w:ascii="Times New Roman" w:eastAsia="Arial" w:hAnsi="Times New Roman" w:cs="Times New Roman"/>
                <w:sz w:val="24"/>
                <w:szCs w:val="24"/>
              </w:rPr>
            </w:pPr>
            <w:r w:rsidRPr="00B60E0B">
              <w:rPr>
                <w:rFonts w:ascii="Times New Roman" w:eastAsia="Arial" w:hAnsi="Times New Roman" w:cs="Times New Roman"/>
                <w:sz w:val="24"/>
                <w:szCs w:val="24"/>
                <w:shd w:val="clear" w:color="auto" w:fill="FFFFFF"/>
              </w:rPr>
              <w:t>Гражданско-патриотическое воспитание</w:t>
            </w:r>
          </w:p>
        </w:tc>
        <w:tc>
          <w:tcPr>
            <w:tcW w:w="1129" w:type="pct"/>
            <w:shd w:val="clear" w:color="auto" w:fill="auto"/>
          </w:tcPr>
          <w:p w:rsidR="00E00BC5" w:rsidRPr="00B60E0B" w:rsidRDefault="00E00BC5" w:rsidP="00B60E0B">
            <w:pPr>
              <w:tabs>
                <w:tab w:val="left" w:pos="611"/>
              </w:tabs>
              <w:spacing w:after="0" w:line="240" w:lineRule="auto"/>
              <w:rPr>
                <w:rFonts w:ascii="Times New Roman" w:eastAsia="Arial" w:hAnsi="Times New Roman" w:cs="Times New Roman"/>
                <w:sz w:val="24"/>
                <w:szCs w:val="24"/>
              </w:rPr>
            </w:pPr>
            <w:r w:rsidRPr="00B60E0B">
              <w:rPr>
                <w:rFonts w:ascii="Times New Roman" w:eastAsia="Arial" w:hAnsi="Times New Roman" w:cs="Times New Roman"/>
                <w:sz w:val="24"/>
                <w:szCs w:val="24"/>
              </w:rPr>
              <w:t xml:space="preserve">Любовь к России, своему народу, своему краю; служение Отечеству; правовое государство; гражданское </w:t>
            </w:r>
            <w:r w:rsidRPr="00B60E0B">
              <w:rPr>
                <w:rFonts w:ascii="Times New Roman" w:eastAsia="Arial" w:hAnsi="Times New Roman" w:cs="Times New Roman"/>
                <w:spacing w:val="-2"/>
                <w:sz w:val="24"/>
                <w:szCs w:val="24"/>
              </w:rPr>
              <w:t>общество; закон и правопорядок;</w:t>
            </w:r>
          </w:p>
          <w:p w:rsidR="00E00BC5" w:rsidRPr="00B60E0B" w:rsidRDefault="00E00BC5" w:rsidP="00B60E0B">
            <w:pPr>
              <w:spacing w:after="0" w:line="240" w:lineRule="auto"/>
              <w:rPr>
                <w:rFonts w:ascii="Times New Roman" w:eastAsia="Arial" w:hAnsi="Times New Roman" w:cs="Times New Roman"/>
                <w:sz w:val="24"/>
                <w:szCs w:val="24"/>
              </w:rPr>
            </w:pPr>
            <w:r w:rsidRPr="00B60E0B">
              <w:rPr>
                <w:rFonts w:ascii="Times New Roman" w:eastAsia="Arial" w:hAnsi="Times New Roman" w:cs="Times New Roman"/>
                <w:spacing w:val="-2"/>
                <w:sz w:val="24"/>
                <w:szCs w:val="24"/>
              </w:rPr>
              <w:t>сво</w:t>
            </w:r>
            <w:r w:rsidRPr="00B60E0B">
              <w:rPr>
                <w:rFonts w:ascii="Times New Roman" w:eastAsia="Arial" w:hAnsi="Times New Roman" w:cs="Times New Roman"/>
                <w:sz w:val="24"/>
                <w:szCs w:val="24"/>
              </w:rPr>
              <w:t xml:space="preserve">бода личная и национальная; доверие к людям, институтам </w:t>
            </w:r>
            <w:r w:rsidRPr="00B60E0B">
              <w:rPr>
                <w:rFonts w:ascii="Times New Roman" w:eastAsia="Arial" w:hAnsi="Times New Roman" w:cs="Times New Roman"/>
                <w:sz w:val="24"/>
                <w:szCs w:val="24"/>
              </w:rPr>
              <w:lastRenderedPageBreak/>
              <w:t>государства и гражданского общества</w:t>
            </w:r>
          </w:p>
        </w:tc>
        <w:tc>
          <w:tcPr>
            <w:tcW w:w="2486" w:type="pct"/>
            <w:shd w:val="clear" w:color="auto" w:fill="auto"/>
          </w:tcPr>
          <w:p w:rsidR="00E00BC5" w:rsidRPr="00B60E0B" w:rsidRDefault="00E00BC5" w:rsidP="00B60E0B">
            <w:pPr>
              <w:spacing w:after="0" w:line="240" w:lineRule="auto"/>
              <w:rPr>
                <w:rFonts w:ascii="Times New Roman" w:hAnsi="Times New Roman" w:cs="Times New Roman"/>
                <w:sz w:val="24"/>
                <w:szCs w:val="24"/>
              </w:rPr>
            </w:pPr>
            <w:r w:rsidRPr="00B60E0B">
              <w:rPr>
                <w:rFonts w:ascii="Times New Roman" w:hAnsi="Times New Roman" w:cs="Times New Roman"/>
                <w:sz w:val="24"/>
                <w:szCs w:val="24"/>
              </w:rPr>
              <w:lastRenderedPageBreak/>
              <w:t>Ценностные представления о любви к России, народам Российской Федерации, к своей малой родине;</w:t>
            </w:r>
          </w:p>
          <w:p w:rsidR="00E00BC5" w:rsidRPr="00B60E0B" w:rsidRDefault="00E00BC5" w:rsidP="00B60E0B">
            <w:pPr>
              <w:spacing w:after="0" w:line="240" w:lineRule="auto"/>
              <w:rPr>
                <w:rFonts w:ascii="Times New Roman" w:hAnsi="Times New Roman" w:cs="Times New Roman"/>
                <w:sz w:val="24"/>
                <w:szCs w:val="24"/>
              </w:rPr>
            </w:pPr>
            <w:r w:rsidRPr="00B60E0B">
              <w:rPr>
                <w:rFonts w:ascii="Times New Roman" w:hAnsi="Times New Roman" w:cs="Times New Roman"/>
                <w:sz w:val="24"/>
                <w:szCs w:val="24"/>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E00BC5" w:rsidRPr="00B60E0B" w:rsidRDefault="00E00BC5" w:rsidP="00B60E0B">
            <w:pPr>
              <w:spacing w:after="0" w:line="240" w:lineRule="auto"/>
              <w:rPr>
                <w:rFonts w:ascii="Times New Roman" w:hAnsi="Times New Roman" w:cs="Times New Roman"/>
                <w:sz w:val="24"/>
                <w:szCs w:val="24"/>
              </w:rPr>
            </w:pPr>
            <w:r w:rsidRPr="00B60E0B">
              <w:rPr>
                <w:rFonts w:ascii="Times New Roman" w:hAnsi="Times New Roman" w:cs="Times New Roman"/>
                <w:sz w:val="24"/>
                <w:szCs w:val="24"/>
              </w:rPr>
              <w:t xml:space="preserve">элементарные представления о политическом устройстве </w:t>
            </w:r>
            <w:r w:rsidRPr="00B60E0B">
              <w:rPr>
                <w:rFonts w:ascii="Times New Roman" w:hAnsi="Times New Roman" w:cs="Times New Roman"/>
                <w:spacing w:val="2"/>
                <w:sz w:val="24"/>
                <w:szCs w:val="24"/>
              </w:rPr>
              <w:t xml:space="preserve">Российского государства, его институтах, их роли в жизни </w:t>
            </w:r>
            <w:r w:rsidRPr="00B60E0B">
              <w:rPr>
                <w:rFonts w:ascii="Times New Roman" w:hAnsi="Times New Roman" w:cs="Times New Roman"/>
                <w:sz w:val="24"/>
                <w:szCs w:val="24"/>
              </w:rPr>
              <w:t>общества, важнейших законах государства;</w:t>
            </w:r>
          </w:p>
          <w:p w:rsidR="00E00BC5" w:rsidRPr="00B60E0B" w:rsidRDefault="00E00BC5" w:rsidP="00B60E0B">
            <w:pPr>
              <w:spacing w:after="0" w:line="240" w:lineRule="auto"/>
              <w:rPr>
                <w:rFonts w:ascii="Times New Roman" w:hAnsi="Times New Roman" w:cs="Times New Roman"/>
                <w:sz w:val="24"/>
                <w:szCs w:val="24"/>
              </w:rPr>
            </w:pPr>
            <w:r w:rsidRPr="00B60E0B">
              <w:rPr>
                <w:rFonts w:ascii="Times New Roman" w:hAnsi="Times New Roman" w:cs="Times New Roman"/>
                <w:spacing w:val="2"/>
                <w:sz w:val="24"/>
                <w:szCs w:val="24"/>
              </w:rPr>
              <w:t xml:space="preserve">представления о символах государства – Флаге, </w:t>
            </w:r>
            <w:r w:rsidRPr="00B60E0B">
              <w:rPr>
                <w:rFonts w:ascii="Times New Roman" w:hAnsi="Times New Roman" w:cs="Times New Roman"/>
                <w:spacing w:val="2"/>
                <w:sz w:val="24"/>
                <w:szCs w:val="24"/>
              </w:rPr>
              <w:lastRenderedPageBreak/>
              <w:t>Гербе России, о флаге и гербе Кировской области</w:t>
            </w:r>
            <w:r w:rsidRPr="00B60E0B">
              <w:rPr>
                <w:rFonts w:ascii="Times New Roman" w:hAnsi="Times New Roman" w:cs="Times New Roman"/>
                <w:sz w:val="24"/>
                <w:szCs w:val="24"/>
              </w:rPr>
              <w:t>;</w:t>
            </w:r>
          </w:p>
          <w:p w:rsidR="00E00BC5" w:rsidRPr="00B60E0B" w:rsidRDefault="00E00BC5" w:rsidP="00B60E0B">
            <w:pPr>
              <w:spacing w:after="0" w:line="240" w:lineRule="auto"/>
              <w:rPr>
                <w:rFonts w:ascii="Times New Roman" w:hAnsi="Times New Roman" w:cs="Times New Roman"/>
                <w:sz w:val="24"/>
                <w:szCs w:val="24"/>
              </w:rPr>
            </w:pPr>
            <w:r w:rsidRPr="00B60E0B">
              <w:rPr>
                <w:rFonts w:ascii="Times New Roman" w:hAnsi="Times New Roman" w:cs="Times New Roman"/>
                <w:spacing w:val="2"/>
                <w:sz w:val="24"/>
                <w:szCs w:val="24"/>
              </w:rPr>
              <w:t xml:space="preserve">интерес к государственным праздникам и важнейшим </w:t>
            </w:r>
            <w:r w:rsidRPr="00B60E0B">
              <w:rPr>
                <w:rFonts w:ascii="Times New Roman" w:hAnsi="Times New Roman" w:cs="Times New Roman"/>
                <w:sz w:val="24"/>
                <w:szCs w:val="24"/>
              </w:rPr>
              <w:t xml:space="preserve">событиям в жизни России, Вятского </w:t>
            </w:r>
            <w:r w:rsidRPr="00B60E0B">
              <w:rPr>
                <w:rFonts w:ascii="Times New Roman" w:hAnsi="Times New Roman" w:cs="Times New Roman"/>
                <w:spacing w:val="2"/>
                <w:sz w:val="24"/>
                <w:szCs w:val="24"/>
              </w:rPr>
              <w:t>края, г. Кирова</w:t>
            </w:r>
            <w:r w:rsidRPr="00B60E0B">
              <w:rPr>
                <w:rFonts w:ascii="Times New Roman" w:hAnsi="Times New Roman" w:cs="Times New Roman"/>
                <w:sz w:val="24"/>
                <w:szCs w:val="24"/>
              </w:rPr>
              <w:t>;</w:t>
            </w:r>
          </w:p>
          <w:p w:rsidR="00E00BC5" w:rsidRPr="00B60E0B" w:rsidRDefault="00E00BC5" w:rsidP="00B60E0B">
            <w:pPr>
              <w:spacing w:after="0" w:line="240" w:lineRule="auto"/>
              <w:rPr>
                <w:rFonts w:ascii="Times New Roman" w:hAnsi="Times New Roman" w:cs="Times New Roman"/>
                <w:sz w:val="24"/>
                <w:szCs w:val="24"/>
              </w:rPr>
            </w:pPr>
            <w:r w:rsidRPr="00B60E0B">
              <w:rPr>
                <w:rFonts w:ascii="Times New Roman" w:hAnsi="Times New Roman" w:cs="Times New Roman"/>
                <w:sz w:val="24"/>
                <w:szCs w:val="24"/>
              </w:rPr>
              <w:t>уважительное отношение к русскому языку как государственному, языку межнационального общения и культуре;</w:t>
            </w:r>
          </w:p>
          <w:p w:rsidR="00E00BC5" w:rsidRPr="00B60E0B" w:rsidRDefault="00E00BC5" w:rsidP="00B60E0B">
            <w:pPr>
              <w:spacing w:after="0" w:line="240" w:lineRule="auto"/>
              <w:rPr>
                <w:rFonts w:ascii="Times New Roman" w:hAnsi="Times New Roman" w:cs="Times New Roman"/>
                <w:sz w:val="24"/>
                <w:szCs w:val="24"/>
              </w:rPr>
            </w:pPr>
            <w:r w:rsidRPr="00B60E0B">
              <w:rPr>
                <w:rFonts w:ascii="Times New Roman" w:hAnsi="Times New Roman" w:cs="Times New Roman"/>
                <w:sz w:val="24"/>
                <w:szCs w:val="24"/>
              </w:rPr>
              <w:t>первоначальные представления о народах России, об их общей исторической судьбе, о единстве народов нашей страны;</w:t>
            </w:r>
          </w:p>
          <w:p w:rsidR="00E00BC5" w:rsidRPr="00B60E0B" w:rsidRDefault="00E00BC5" w:rsidP="00B60E0B">
            <w:pPr>
              <w:spacing w:after="0" w:line="240" w:lineRule="auto"/>
              <w:rPr>
                <w:rFonts w:ascii="Times New Roman" w:hAnsi="Times New Roman" w:cs="Times New Roman"/>
                <w:sz w:val="24"/>
                <w:szCs w:val="24"/>
              </w:rPr>
            </w:pPr>
            <w:r w:rsidRPr="00B60E0B">
              <w:rPr>
                <w:rFonts w:ascii="Times New Roman" w:hAnsi="Times New Roman" w:cs="Times New Roman"/>
                <w:spacing w:val="2"/>
                <w:sz w:val="24"/>
                <w:szCs w:val="24"/>
              </w:rPr>
              <w:t xml:space="preserve">первоначальные представления о национальных героях и </w:t>
            </w:r>
            <w:r w:rsidRPr="00B60E0B">
              <w:rPr>
                <w:rFonts w:ascii="Times New Roman" w:hAnsi="Times New Roman" w:cs="Times New Roman"/>
                <w:sz w:val="24"/>
                <w:szCs w:val="24"/>
              </w:rPr>
              <w:t>важнейших событиях истории России и ее народов;</w:t>
            </w:r>
          </w:p>
          <w:p w:rsidR="00E00BC5" w:rsidRPr="00B60E0B" w:rsidRDefault="00E00BC5" w:rsidP="00B60E0B">
            <w:pPr>
              <w:spacing w:after="0" w:line="240" w:lineRule="auto"/>
              <w:rPr>
                <w:rFonts w:ascii="Times New Roman" w:eastAsia="Arial" w:hAnsi="Times New Roman" w:cs="Times New Roman"/>
                <w:sz w:val="24"/>
                <w:szCs w:val="24"/>
              </w:rPr>
            </w:pPr>
            <w:r w:rsidRPr="00B60E0B">
              <w:rPr>
                <w:rFonts w:ascii="Times New Roman" w:eastAsia="Arial" w:hAnsi="Times New Roman" w:cs="Times New Roman"/>
                <w:sz w:val="24"/>
                <w:szCs w:val="24"/>
              </w:rPr>
              <w:t>уважительное отношение к воинскому прошлому и настоящему нашей страны, уважение к защитникам Родины</w:t>
            </w:r>
          </w:p>
        </w:tc>
      </w:tr>
      <w:tr w:rsidR="00E00BC5" w:rsidRPr="00B60E0B" w:rsidTr="00567A15">
        <w:tc>
          <w:tcPr>
            <w:tcW w:w="1385" w:type="pct"/>
            <w:shd w:val="clear" w:color="auto" w:fill="auto"/>
          </w:tcPr>
          <w:p w:rsidR="00E00BC5" w:rsidRPr="00B60E0B" w:rsidRDefault="00E00BC5" w:rsidP="00B60E0B">
            <w:pPr>
              <w:spacing w:after="0" w:line="240" w:lineRule="auto"/>
              <w:jc w:val="both"/>
              <w:rPr>
                <w:rFonts w:ascii="Times New Roman" w:eastAsia="Arial" w:hAnsi="Times New Roman" w:cs="Times New Roman"/>
                <w:sz w:val="24"/>
                <w:szCs w:val="24"/>
              </w:rPr>
            </w:pPr>
            <w:r w:rsidRPr="00B60E0B">
              <w:rPr>
                <w:rFonts w:ascii="Times New Roman" w:eastAsia="Arial" w:hAnsi="Times New Roman" w:cs="Times New Roman"/>
                <w:sz w:val="24"/>
                <w:szCs w:val="24"/>
                <w:shd w:val="clear" w:color="auto" w:fill="FFFFFF"/>
              </w:rPr>
              <w:lastRenderedPageBreak/>
              <w:t>Нравственное и духовное воспитание</w:t>
            </w:r>
          </w:p>
        </w:tc>
        <w:tc>
          <w:tcPr>
            <w:tcW w:w="1129" w:type="pct"/>
            <w:shd w:val="clear" w:color="auto" w:fill="auto"/>
          </w:tcPr>
          <w:p w:rsidR="00E00BC5" w:rsidRPr="00B60E0B" w:rsidRDefault="00E00BC5" w:rsidP="00B60E0B">
            <w:pPr>
              <w:spacing w:after="0" w:line="240" w:lineRule="auto"/>
              <w:rPr>
                <w:rFonts w:ascii="Times New Roman" w:hAnsi="Times New Roman" w:cs="Times New Roman"/>
                <w:sz w:val="24"/>
                <w:szCs w:val="24"/>
              </w:rPr>
            </w:pPr>
            <w:r w:rsidRPr="00B60E0B">
              <w:rPr>
                <w:rFonts w:ascii="Times New Roman" w:hAnsi="Times New Roman" w:cs="Times New Roman"/>
                <w:sz w:val="24"/>
                <w:szCs w:val="24"/>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E00BC5" w:rsidRPr="00B60E0B" w:rsidRDefault="00E00BC5" w:rsidP="00B60E0B">
            <w:pPr>
              <w:spacing w:after="0" w:line="240" w:lineRule="auto"/>
              <w:rPr>
                <w:rFonts w:ascii="Times New Roman" w:eastAsia="Arial" w:hAnsi="Times New Roman" w:cs="Times New Roman"/>
                <w:sz w:val="24"/>
                <w:szCs w:val="24"/>
              </w:rPr>
            </w:pPr>
          </w:p>
        </w:tc>
        <w:tc>
          <w:tcPr>
            <w:tcW w:w="2486" w:type="pct"/>
            <w:shd w:val="clear" w:color="auto" w:fill="auto"/>
          </w:tcPr>
          <w:p w:rsidR="00E00BC5" w:rsidRPr="00B60E0B" w:rsidRDefault="00E00BC5" w:rsidP="00B60E0B">
            <w:pPr>
              <w:spacing w:after="0" w:line="240" w:lineRule="auto"/>
              <w:rPr>
                <w:rFonts w:ascii="Times New Roman" w:hAnsi="Times New Roman" w:cs="Times New Roman"/>
                <w:sz w:val="24"/>
                <w:szCs w:val="24"/>
              </w:rPr>
            </w:pPr>
            <w:r w:rsidRPr="00B60E0B">
              <w:rPr>
                <w:rFonts w:ascii="Times New Roman" w:hAnsi="Times New Roman" w:cs="Times New Roman"/>
                <w:sz w:val="24"/>
                <w:szCs w:val="24"/>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E00BC5" w:rsidRPr="00B60E0B" w:rsidRDefault="00E00BC5" w:rsidP="00B60E0B">
            <w:pPr>
              <w:spacing w:after="0" w:line="240" w:lineRule="auto"/>
              <w:rPr>
                <w:rFonts w:ascii="Times New Roman" w:hAnsi="Times New Roman" w:cs="Times New Roman"/>
                <w:sz w:val="24"/>
                <w:szCs w:val="24"/>
              </w:rPr>
            </w:pPr>
            <w:r w:rsidRPr="00B60E0B">
              <w:rPr>
                <w:rFonts w:ascii="Times New Roman" w:hAnsi="Times New Roman" w:cs="Times New Roman"/>
                <w:sz w:val="24"/>
                <w:szCs w:val="24"/>
              </w:rPr>
              <w:t>первоначальные представления о 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E00BC5" w:rsidRPr="00B60E0B" w:rsidRDefault="00E00BC5" w:rsidP="00B60E0B">
            <w:pPr>
              <w:spacing w:after="0" w:line="240" w:lineRule="auto"/>
              <w:rPr>
                <w:rFonts w:ascii="Times New Roman" w:hAnsi="Times New Roman" w:cs="Times New Roman"/>
                <w:sz w:val="24"/>
                <w:szCs w:val="24"/>
              </w:rPr>
            </w:pPr>
            <w:r w:rsidRPr="00B60E0B">
              <w:rPr>
                <w:rFonts w:ascii="Times New Roman" w:hAnsi="Times New Roman" w:cs="Times New Roman"/>
                <w:sz w:val="24"/>
                <w:szCs w:val="24"/>
              </w:rPr>
              <w:t>первоначальные представления о духовных ценностях народов России;</w:t>
            </w:r>
          </w:p>
          <w:p w:rsidR="00E00BC5" w:rsidRPr="00B60E0B" w:rsidRDefault="00E00BC5" w:rsidP="00B60E0B">
            <w:pPr>
              <w:spacing w:after="0" w:line="240" w:lineRule="auto"/>
              <w:rPr>
                <w:rFonts w:ascii="Times New Roman" w:hAnsi="Times New Roman" w:cs="Times New Roman"/>
                <w:sz w:val="24"/>
                <w:szCs w:val="24"/>
              </w:rPr>
            </w:pPr>
            <w:r w:rsidRPr="00B60E0B">
              <w:rPr>
                <w:rFonts w:ascii="Times New Roman" w:hAnsi="Times New Roman" w:cs="Times New Roman"/>
                <w:sz w:val="24"/>
                <w:szCs w:val="24"/>
              </w:rPr>
              <w:t>уважительное отношение к традициям, культуре и языку своего народа и других народов России;</w:t>
            </w:r>
          </w:p>
          <w:p w:rsidR="00E00BC5" w:rsidRPr="00B60E0B" w:rsidRDefault="00E00BC5" w:rsidP="00B60E0B">
            <w:pPr>
              <w:spacing w:after="0" w:line="240" w:lineRule="auto"/>
              <w:rPr>
                <w:rFonts w:ascii="Times New Roman" w:hAnsi="Times New Roman" w:cs="Times New Roman"/>
                <w:sz w:val="24"/>
                <w:szCs w:val="24"/>
              </w:rPr>
            </w:pPr>
            <w:r w:rsidRPr="00B60E0B">
              <w:rPr>
                <w:rFonts w:ascii="Times New Roman" w:hAnsi="Times New Roman" w:cs="Times New Roman"/>
                <w:sz w:val="24"/>
                <w:szCs w:val="24"/>
              </w:rPr>
              <w:t>знание и выполнение правил поведения в ОО, дома, на улице, в населенном пункте, в общественных местах, на природе;</w:t>
            </w:r>
          </w:p>
          <w:p w:rsidR="00E00BC5" w:rsidRPr="00B60E0B" w:rsidRDefault="00E00BC5" w:rsidP="00B60E0B">
            <w:pPr>
              <w:spacing w:after="0" w:line="240" w:lineRule="auto"/>
              <w:rPr>
                <w:rFonts w:ascii="Times New Roman" w:hAnsi="Times New Roman" w:cs="Times New Roman"/>
                <w:sz w:val="24"/>
                <w:szCs w:val="24"/>
              </w:rPr>
            </w:pPr>
            <w:r w:rsidRPr="00B60E0B">
              <w:rPr>
                <w:rFonts w:ascii="Times New Roman" w:hAnsi="Times New Roman" w:cs="Times New Roman"/>
                <w:sz w:val="24"/>
                <w:szCs w:val="24"/>
              </w:rPr>
              <w:t>уважительное отношение к старшим, доброжелательное отношение к сверстникам и младшим;</w:t>
            </w:r>
          </w:p>
          <w:p w:rsidR="00E00BC5" w:rsidRPr="00B60E0B" w:rsidRDefault="00E00BC5" w:rsidP="00B60E0B">
            <w:pPr>
              <w:spacing w:after="0" w:line="240" w:lineRule="auto"/>
              <w:rPr>
                <w:rFonts w:ascii="Times New Roman" w:hAnsi="Times New Roman" w:cs="Times New Roman"/>
                <w:sz w:val="24"/>
                <w:szCs w:val="24"/>
              </w:rPr>
            </w:pPr>
            <w:r w:rsidRPr="00B60E0B">
              <w:rPr>
                <w:rFonts w:ascii="Times New Roman" w:hAnsi="Times New Roman" w:cs="Times New Roman"/>
                <w:sz w:val="24"/>
                <w:szCs w:val="24"/>
              </w:rPr>
              <w:t>установление дружеских взаимоотношений в коллективе, основанных на взаимопомощи и взаимной поддержке;</w:t>
            </w:r>
          </w:p>
          <w:p w:rsidR="00E00BC5" w:rsidRPr="00B60E0B" w:rsidRDefault="00E00BC5" w:rsidP="00B60E0B">
            <w:pPr>
              <w:spacing w:after="0" w:line="240" w:lineRule="auto"/>
              <w:rPr>
                <w:rFonts w:ascii="Times New Roman" w:hAnsi="Times New Roman" w:cs="Times New Roman"/>
                <w:sz w:val="24"/>
                <w:szCs w:val="24"/>
              </w:rPr>
            </w:pPr>
            <w:r w:rsidRPr="00B60E0B">
              <w:rPr>
                <w:rFonts w:ascii="Times New Roman" w:hAnsi="Times New Roman" w:cs="Times New Roman"/>
                <w:sz w:val="24"/>
                <w:szCs w:val="24"/>
              </w:rPr>
              <w:t>бережное, гуманное отношение ко всему живому;</w:t>
            </w:r>
          </w:p>
          <w:p w:rsidR="00E00BC5" w:rsidRPr="00B60E0B" w:rsidRDefault="00E00BC5" w:rsidP="00B60E0B">
            <w:pPr>
              <w:spacing w:after="0" w:line="240" w:lineRule="auto"/>
              <w:rPr>
                <w:rFonts w:ascii="Times New Roman" w:hAnsi="Times New Roman" w:cs="Times New Roman"/>
                <w:sz w:val="24"/>
                <w:szCs w:val="24"/>
              </w:rPr>
            </w:pPr>
            <w:r w:rsidRPr="00B60E0B">
              <w:rPr>
                <w:rFonts w:ascii="Times New Roman" w:hAnsi="Times New Roman" w:cs="Times New Roman"/>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E00BC5" w:rsidRPr="00B60E0B" w:rsidRDefault="00E00BC5" w:rsidP="00B60E0B">
            <w:pPr>
              <w:spacing w:after="0" w:line="240" w:lineRule="auto"/>
              <w:rPr>
                <w:rFonts w:ascii="Times New Roman" w:eastAsia="Arial" w:hAnsi="Times New Roman" w:cs="Times New Roman"/>
                <w:sz w:val="24"/>
                <w:szCs w:val="24"/>
              </w:rPr>
            </w:pPr>
            <w:r w:rsidRPr="00B60E0B">
              <w:rPr>
                <w:rFonts w:ascii="Times New Roman" w:hAnsi="Times New Roman" w:cs="Times New Roman"/>
                <w:spacing w:val="-2"/>
                <w:sz w:val="24"/>
                <w:szCs w:val="24"/>
              </w:rPr>
              <w:t xml:space="preserve">отрицательное отношение к аморальным поступкам, грубости, оскорбительным словам и действиям, в том числе в содержании </w:t>
            </w:r>
            <w:r w:rsidRPr="00B60E0B">
              <w:rPr>
                <w:rFonts w:ascii="Times New Roman" w:hAnsi="Times New Roman" w:cs="Times New Roman"/>
                <w:spacing w:val="-2"/>
                <w:sz w:val="24"/>
                <w:szCs w:val="24"/>
              </w:rPr>
              <w:lastRenderedPageBreak/>
              <w:t>художественных фильмов и телевизионных передач.</w:t>
            </w:r>
          </w:p>
        </w:tc>
      </w:tr>
      <w:tr w:rsidR="00E00BC5" w:rsidRPr="00B60E0B" w:rsidTr="00567A15">
        <w:tc>
          <w:tcPr>
            <w:tcW w:w="1385" w:type="pct"/>
            <w:shd w:val="clear" w:color="auto" w:fill="auto"/>
          </w:tcPr>
          <w:p w:rsidR="00E00BC5" w:rsidRPr="00B60E0B" w:rsidRDefault="00E00BC5" w:rsidP="00B60E0B">
            <w:pPr>
              <w:spacing w:after="0" w:line="240" w:lineRule="auto"/>
              <w:jc w:val="both"/>
              <w:rPr>
                <w:rFonts w:ascii="Times New Roman" w:eastAsia="Arial" w:hAnsi="Times New Roman" w:cs="Times New Roman"/>
                <w:sz w:val="24"/>
                <w:szCs w:val="24"/>
              </w:rPr>
            </w:pPr>
            <w:r w:rsidRPr="00B60E0B">
              <w:rPr>
                <w:rFonts w:ascii="Times New Roman" w:eastAsia="Arial" w:hAnsi="Times New Roman" w:cs="Times New Roman"/>
                <w:sz w:val="24"/>
                <w:szCs w:val="24"/>
                <w:shd w:val="clear" w:color="auto" w:fill="FFFFFF"/>
              </w:rPr>
              <w:lastRenderedPageBreak/>
              <w:t>Воспитание положительного отношения к труду и творчеству</w:t>
            </w:r>
          </w:p>
        </w:tc>
        <w:tc>
          <w:tcPr>
            <w:tcW w:w="1129" w:type="pct"/>
            <w:shd w:val="clear" w:color="auto" w:fill="auto"/>
          </w:tcPr>
          <w:p w:rsidR="00E00BC5" w:rsidRPr="00B60E0B" w:rsidRDefault="00E00BC5" w:rsidP="00B60E0B">
            <w:pPr>
              <w:spacing w:after="0" w:line="240" w:lineRule="auto"/>
              <w:rPr>
                <w:rFonts w:ascii="Times New Roman" w:eastAsia="Arial" w:hAnsi="Times New Roman" w:cs="Times New Roman"/>
                <w:sz w:val="24"/>
                <w:szCs w:val="24"/>
              </w:rPr>
            </w:pPr>
            <w:r w:rsidRPr="00B60E0B">
              <w:rPr>
                <w:rFonts w:ascii="Times New Roman" w:eastAsia="Arial" w:hAnsi="Times New Roman" w:cs="Times New Roman"/>
                <w:sz w:val="24"/>
                <w:szCs w:val="24"/>
              </w:rPr>
              <w:t>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tc>
        <w:tc>
          <w:tcPr>
            <w:tcW w:w="2486" w:type="pct"/>
            <w:shd w:val="clear" w:color="auto" w:fill="auto"/>
          </w:tcPr>
          <w:p w:rsidR="00E00BC5" w:rsidRPr="00B60E0B" w:rsidRDefault="00E00BC5" w:rsidP="00B60E0B">
            <w:pPr>
              <w:spacing w:after="0" w:line="240" w:lineRule="auto"/>
              <w:rPr>
                <w:rFonts w:ascii="Times New Roman" w:hAnsi="Times New Roman" w:cs="Times New Roman"/>
                <w:sz w:val="24"/>
                <w:szCs w:val="24"/>
              </w:rPr>
            </w:pPr>
            <w:r w:rsidRPr="00B60E0B">
              <w:rPr>
                <w:rFonts w:ascii="Times New Roman" w:hAnsi="Times New Roman" w:cs="Times New Roman"/>
                <w:sz w:val="24"/>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E00BC5" w:rsidRPr="00B60E0B" w:rsidRDefault="00E00BC5" w:rsidP="00B60E0B">
            <w:pPr>
              <w:spacing w:after="0" w:line="240" w:lineRule="auto"/>
              <w:rPr>
                <w:rFonts w:ascii="Times New Roman" w:hAnsi="Times New Roman" w:cs="Times New Roman"/>
                <w:sz w:val="24"/>
                <w:szCs w:val="24"/>
              </w:rPr>
            </w:pPr>
            <w:r w:rsidRPr="00B60E0B">
              <w:rPr>
                <w:rFonts w:ascii="Times New Roman" w:hAnsi="Times New Roman" w:cs="Times New Roman"/>
                <w:sz w:val="24"/>
                <w:szCs w:val="24"/>
              </w:rPr>
              <w:t>уважение к труду и творчеству старших и сверстников;</w:t>
            </w:r>
          </w:p>
          <w:p w:rsidR="00E00BC5" w:rsidRPr="00B60E0B" w:rsidRDefault="00E00BC5" w:rsidP="00B60E0B">
            <w:pPr>
              <w:spacing w:after="0" w:line="240" w:lineRule="auto"/>
              <w:rPr>
                <w:rFonts w:ascii="Times New Roman" w:hAnsi="Times New Roman" w:cs="Times New Roman"/>
                <w:sz w:val="24"/>
                <w:szCs w:val="24"/>
              </w:rPr>
            </w:pPr>
            <w:r w:rsidRPr="00B60E0B">
              <w:rPr>
                <w:rFonts w:ascii="Times New Roman" w:hAnsi="Times New Roman" w:cs="Times New Roman"/>
                <w:sz w:val="24"/>
                <w:szCs w:val="24"/>
              </w:rPr>
              <w:t>элементарные представления об основных профессиях;</w:t>
            </w:r>
          </w:p>
          <w:p w:rsidR="00E00BC5" w:rsidRPr="00B60E0B" w:rsidRDefault="00E00BC5" w:rsidP="00B60E0B">
            <w:pPr>
              <w:spacing w:after="0" w:line="240" w:lineRule="auto"/>
              <w:rPr>
                <w:rFonts w:ascii="Times New Roman" w:hAnsi="Times New Roman" w:cs="Times New Roman"/>
                <w:sz w:val="24"/>
                <w:szCs w:val="24"/>
              </w:rPr>
            </w:pPr>
            <w:r w:rsidRPr="00B60E0B">
              <w:rPr>
                <w:rFonts w:ascii="Times New Roman" w:hAnsi="Times New Roman" w:cs="Times New Roman"/>
                <w:sz w:val="24"/>
                <w:szCs w:val="24"/>
              </w:rPr>
              <w:t>ценностное отношение к учебе как виду творческой деятельности;</w:t>
            </w:r>
          </w:p>
          <w:p w:rsidR="00E00BC5" w:rsidRPr="00B60E0B" w:rsidRDefault="00E00BC5" w:rsidP="00B60E0B">
            <w:pPr>
              <w:spacing w:after="0" w:line="240" w:lineRule="auto"/>
              <w:rPr>
                <w:rFonts w:ascii="Times New Roman" w:hAnsi="Times New Roman" w:cs="Times New Roman"/>
                <w:sz w:val="24"/>
                <w:szCs w:val="24"/>
              </w:rPr>
            </w:pPr>
            <w:r w:rsidRPr="00B60E0B">
              <w:rPr>
                <w:rFonts w:ascii="Times New Roman" w:hAnsi="Times New Roman" w:cs="Times New Roman"/>
                <w:sz w:val="24"/>
                <w:szCs w:val="24"/>
              </w:rPr>
              <w:t>элементарные представления о современной экономике;</w:t>
            </w:r>
          </w:p>
          <w:p w:rsidR="00E00BC5" w:rsidRPr="00B60E0B" w:rsidRDefault="00E00BC5" w:rsidP="00B60E0B">
            <w:pPr>
              <w:spacing w:after="0" w:line="240" w:lineRule="auto"/>
              <w:rPr>
                <w:rFonts w:ascii="Times New Roman" w:hAnsi="Times New Roman" w:cs="Times New Roman"/>
                <w:sz w:val="24"/>
                <w:szCs w:val="24"/>
              </w:rPr>
            </w:pPr>
            <w:r w:rsidRPr="00B60E0B">
              <w:rPr>
                <w:rFonts w:ascii="Times New Roman" w:hAnsi="Times New Roman" w:cs="Times New Roman"/>
                <w:spacing w:val="2"/>
                <w:sz w:val="24"/>
                <w:szCs w:val="24"/>
              </w:rPr>
              <w:t xml:space="preserve">первоначальные навыки коллективной работы, в том </w:t>
            </w:r>
            <w:r w:rsidRPr="00B60E0B">
              <w:rPr>
                <w:rFonts w:ascii="Times New Roman" w:hAnsi="Times New Roman" w:cs="Times New Roman"/>
                <w:sz w:val="24"/>
                <w:szCs w:val="24"/>
              </w:rPr>
              <w:t>числе при разработке и реализации учебных и учебно­трудовых проектов;</w:t>
            </w:r>
          </w:p>
          <w:p w:rsidR="00E00BC5" w:rsidRPr="00B60E0B" w:rsidRDefault="00E00BC5" w:rsidP="00B60E0B">
            <w:pPr>
              <w:spacing w:after="0" w:line="240" w:lineRule="auto"/>
              <w:rPr>
                <w:rFonts w:ascii="Times New Roman" w:hAnsi="Times New Roman" w:cs="Times New Roman"/>
                <w:sz w:val="24"/>
                <w:szCs w:val="24"/>
              </w:rPr>
            </w:pPr>
            <w:r w:rsidRPr="00B60E0B">
              <w:rPr>
                <w:rFonts w:ascii="Times New Roman" w:hAnsi="Times New Roman" w:cs="Times New Roman"/>
                <w:spacing w:val="-2"/>
                <w:sz w:val="24"/>
                <w:szCs w:val="24"/>
              </w:rPr>
              <w:t>умение проявлять дисциплинированность, последователь</w:t>
            </w:r>
            <w:r w:rsidRPr="00B60E0B">
              <w:rPr>
                <w:rFonts w:ascii="Times New Roman" w:hAnsi="Times New Roman" w:cs="Times New Roman"/>
                <w:sz w:val="24"/>
                <w:szCs w:val="24"/>
              </w:rPr>
              <w:t>ность и настойчивость в выполнении учебных и учебно­трудовых заданий;</w:t>
            </w:r>
          </w:p>
          <w:p w:rsidR="00E00BC5" w:rsidRPr="00B60E0B" w:rsidRDefault="00E00BC5" w:rsidP="00B60E0B">
            <w:pPr>
              <w:spacing w:after="0" w:line="240" w:lineRule="auto"/>
              <w:rPr>
                <w:rFonts w:ascii="Times New Roman" w:hAnsi="Times New Roman" w:cs="Times New Roman"/>
                <w:sz w:val="24"/>
                <w:szCs w:val="24"/>
              </w:rPr>
            </w:pPr>
            <w:r w:rsidRPr="00B60E0B">
              <w:rPr>
                <w:rFonts w:ascii="Times New Roman" w:hAnsi="Times New Roman" w:cs="Times New Roman"/>
                <w:sz w:val="24"/>
                <w:szCs w:val="24"/>
              </w:rPr>
              <w:t>умение соблюдать порядок на рабочем месте;</w:t>
            </w:r>
          </w:p>
          <w:p w:rsidR="00E00BC5" w:rsidRPr="00B60E0B" w:rsidRDefault="00E00BC5" w:rsidP="00B60E0B">
            <w:pPr>
              <w:spacing w:after="0" w:line="240" w:lineRule="auto"/>
              <w:rPr>
                <w:rFonts w:ascii="Times New Roman" w:hAnsi="Times New Roman" w:cs="Times New Roman"/>
                <w:sz w:val="24"/>
                <w:szCs w:val="24"/>
              </w:rPr>
            </w:pPr>
            <w:r w:rsidRPr="00B60E0B">
              <w:rPr>
                <w:rFonts w:ascii="Times New Roman" w:hAnsi="Times New Roman" w:cs="Times New Roman"/>
                <w:spacing w:val="2"/>
                <w:sz w:val="24"/>
                <w:szCs w:val="24"/>
              </w:rPr>
              <w:t xml:space="preserve">бережное отношение к результатам своего труда, труда </w:t>
            </w:r>
            <w:r w:rsidRPr="00B60E0B">
              <w:rPr>
                <w:rFonts w:ascii="Times New Roman" w:hAnsi="Times New Roman" w:cs="Times New Roman"/>
                <w:sz w:val="24"/>
                <w:szCs w:val="24"/>
              </w:rPr>
              <w:t>других людей, к школьному имуществу, учебникам, личным вещам;</w:t>
            </w:r>
          </w:p>
          <w:p w:rsidR="00E00BC5" w:rsidRPr="00B60E0B" w:rsidRDefault="00E00BC5" w:rsidP="00B60E0B">
            <w:pPr>
              <w:spacing w:after="0" w:line="240" w:lineRule="auto"/>
              <w:rPr>
                <w:rFonts w:ascii="Times New Roman" w:eastAsia="Arial" w:hAnsi="Times New Roman" w:cs="Times New Roman"/>
                <w:sz w:val="24"/>
                <w:szCs w:val="24"/>
              </w:rPr>
            </w:pPr>
            <w:r w:rsidRPr="00B60E0B">
              <w:rPr>
                <w:rFonts w:ascii="Times New Roman" w:hAnsi="Times New Roman" w:cs="Times New Roman"/>
                <w:sz w:val="24"/>
                <w:szCs w:val="24"/>
              </w:rPr>
              <w:t>отрицательное отношение к лени и небрежности в труде и учебе, небережливому отношению к результатам труда людей.</w:t>
            </w:r>
          </w:p>
        </w:tc>
      </w:tr>
      <w:tr w:rsidR="00E00BC5" w:rsidRPr="00B60E0B" w:rsidTr="00567A15">
        <w:tc>
          <w:tcPr>
            <w:tcW w:w="1385" w:type="pct"/>
            <w:shd w:val="clear" w:color="auto" w:fill="auto"/>
          </w:tcPr>
          <w:p w:rsidR="00E00BC5" w:rsidRPr="00B60E0B" w:rsidRDefault="00E00BC5" w:rsidP="00B60E0B">
            <w:pPr>
              <w:spacing w:after="0" w:line="240" w:lineRule="auto"/>
              <w:jc w:val="both"/>
              <w:rPr>
                <w:rFonts w:ascii="Times New Roman" w:eastAsia="Arial" w:hAnsi="Times New Roman" w:cs="Times New Roman"/>
                <w:sz w:val="24"/>
                <w:szCs w:val="24"/>
              </w:rPr>
            </w:pPr>
            <w:r w:rsidRPr="00B60E0B">
              <w:rPr>
                <w:rFonts w:ascii="Times New Roman" w:eastAsia="Arial" w:hAnsi="Times New Roman" w:cs="Times New Roman"/>
                <w:sz w:val="24"/>
                <w:szCs w:val="24"/>
                <w:shd w:val="clear" w:color="auto" w:fill="FFFFFF"/>
              </w:rPr>
              <w:t>Интеллектуальное воспитание</w:t>
            </w:r>
          </w:p>
        </w:tc>
        <w:tc>
          <w:tcPr>
            <w:tcW w:w="1129" w:type="pct"/>
            <w:shd w:val="clear" w:color="auto" w:fill="auto"/>
          </w:tcPr>
          <w:p w:rsidR="00E00BC5" w:rsidRPr="00B60E0B" w:rsidRDefault="00E00BC5" w:rsidP="00B60E0B">
            <w:pPr>
              <w:spacing w:after="0" w:line="240" w:lineRule="auto"/>
              <w:rPr>
                <w:rFonts w:ascii="Times New Roman" w:eastAsia="Arial" w:hAnsi="Times New Roman" w:cs="Times New Roman"/>
                <w:sz w:val="24"/>
                <w:szCs w:val="24"/>
              </w:rPr>
            </w:pPr>
            <w:r w:rsidRPr="00B60E0B">
              <w:rPr>
                <w:rFonts w:ascii="Times New Roman" w:eastAsia="Arial" w:hAnsi="Times New Roman" w:cs="Times New Roman"/>
                <w:sz w:val="24"/>
                <w:szCs w:val="24"/>
              </w:rPr>
              <w:t>Образование, истина, интеллект, наука, интеллектуальная деятельность, интеллектуальное развитие личности, знание, общество знаний</w:t>
            </w:r>
          </w:p>
        </w:tc>
        <w:tc>
          <w:tcPr>
            <w:tcW w:w="2486" w:type="pct"/>
            <w:shd w:val="clear" w:color="auto" w:fill="auto"/>
          </w:tcPr>
          <w:p w:rsidR="00E00BC5" w:rsidRPr="00B60E0B" w:rsidRDefault="00E00BC5" w:rsidP="00B60E0B">
            <w:pPr>
              <w:spacing w:after="0" w:line="240" w:lineRule="auto"/>
              <w:rPr>
                <w:rFonts w:ascii="Times New Roman" w:hAnsi="Times New Roman" w:cs="Times New Roman"/>
                <w:spacing w:val="2"/>
                <w:sz w:val="24"/>
                <w:szCs w:val="24"/>
              </w:rPr>
            </w:pPr>
            <w:r w:rsidRPr="00B60E0B">
              <w:rPr>
                <w:rFonts w:ascii="Times New Roman" w:hAnsi="Times New Roman" w:cs="Times New Roman"/>
                <w:spacing w:val="2"/>
                <w:sz w:val="24"/>
                <w:szCs w:val="24"/>
              </w:rPr>
              <w:t>Первоначальные представления о возможностях интеллектуальной деятельности, о ее значении для развития личности и общества;</w:t>
            </w:r>
          </w:p>
          <w:p w:rsidR="00E00BC5" w:rsidRPr="00B60E0B" w:rsidRDefault="00E00BC5" w:rsidP="00B60E0B">
            <w:pPr>
              <w:spacing w:after="0" w:line="240" w:lineRule="auto"/>
              <w:rPr>
                <w:rFonts w:ascii="Times New Roman" w:hAnsi="Times New Roman" w:cs="Times New Roman"/>
                <w:spacing w:val="2"/>
                <w:sz w:val="24"/>
                <w:szCs w:val="24"/>
              </w:rPr>
            </w:pPr>
            <w:r w:rsidRPr="00B60E0B">
              <w:rPr>
                <w:rFonts w:ascii="Times New Roman" w:hAnsi="Times New Roman" w:cs="Times New Roman"/>
                <w:spacing w:val="2"/>
                <w:sz w:val="24"/>
                <w:szCs w:val="24"/>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E00BC5" w:rsidRPr="00B60E0B" w:rsidRDefault="00E00BC5" w:rsidP="00B60E0B">
            <w:pPr>
              <w:spacing w:after="0" w:line="240" w:lineRule="auto"/>
              <w:rPr>
                <w:rFonts w:ascii="Times New Roman" w:hAnsi="Times New Roman" w:cs="Times New Roman"/>
                <w:sz w:val="24"/>
                <w:szCs w:val="24"/>
              </w:rPr>
            </w:pPr>
            <w:r w:rsidRPr="00B60E0B">
              <w:rPr>
                <w:rFonts w:ascii="Times New Roman" w:hAnsi="Times New Roman" w:cs="Times New Roman"/>
                <w:sz w:val="24"/>
                <w:szCs w:val="24"/>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E00BC5" w:rsidRPr="00B60E0B" w:rsidRDefault="00E00BC5" w:rsidP="00B60E0B">
            <w:pPr>
              <w:spacing w:after="0" w:line="240" w:lineRule="auto"/>
              <w:rPr>
                <w:rFonts w:ascii="Times New Roman" w:hAnsi="Times New Roman" w:cs="Times New Roman"/>
                <w:sz w:val="24"/>
                <w:szCs w:val="24"/>
              </w:rPr>
            </w:pPr>
            <w:r w:rsidRPr="00B60E0B">
              <w:rPr>
                <w:rFonts w:ascii="Times New Roman" w:hAnsi="Times New Roman" w:cs="Times New Roman"/>
                <w:sz w:val="24"/>
                <w:szCs w:val="24"/>
              </w:rPr>
              <w:t>первоначальные представления о содержании, ценности и безопасности современного информационного пространства;</w:t>
            </w:r>
          </w:p>
          <w:p w:rsidR="00E00BC5" w:rsidRPr="00B60E0B" w:rsidRDefault="00E00BC5" w:rsidP="00B60E0B">
            <w:pPr>
              <w:spacing w:after="0" w:line="240" w:lineRule="auto"/>
              <w:rPr>
                <w:rFonts w:ascii="Times New Roman" w:hAnsi="Times New Roman" w:cs="Times New Roman"/>
                <w:sz w:val="24"/>
                <w:szCs w:val="24"/>
              </w:rPr>
            </w:pPr>
            <w:r w:rsidRPr="00B60E0B">
              <w:rPr>
                <w:rFonts w:ascii="Times New Roman" w:hAnsi="Times New Roman" w:cs="Times New Roman"/>
                <w:sz w:val="24"/>
                <w:szCs w:val="24"/>
              </w:rPr>
              <w:t>интерес к познанию нового;</w:t>
            </w:r>
          </w:p>
          <w:p w:rsidR="00E00BC5" w:rsidRPr="00B60E0B" w:rsidRDefault="00E00BC5" w:rsidP="00B60E0B">
            <w:pPr>
              <w:spacing w:after="0" w:line="240" w:lineRule="auto"/>
              <w:rPr>
                <w:rFonts w:ascii="Times New Roman" w:hAnsi="Times New Roman" w:cs="Times New Roman"/>
                <w:sz w:val="24"/>
                <w:szCs w:val="24"/>
              </w:rPr>
            </w:pPr>
            <w:r w:rsidRPr="00B60E0B">
              <w:rPr>
                <w:rFonts w:ascii="Times New Roman" w:hAnsi="Times New Roman" w:cs="Times New Roman"/>
                <w:sz w:val="24"/>
                <w:szCs w:val="24"/>
              </w:rPr>
              <w:t>уважение интеллектуального труда, людям науки, представителям творческих профессий;</w:t>
            </w:r>
          </w:p>
          <w:p w:rsidR="00E00BC5" w:rsidRPr="00B60E0B" w:rsidRDefault="00E00BC5" w:rsidP="00B60E0B">
            <w:pPr>
              <w:spacing w:after="0" w:line="240" w:lineRule="auto"/>
              <w:rPr>
                <w:rFonts w:ascii="Times New Roman" w:hAnsi="Times New Roman" w:cs="Times New Roman"/>
                <w:sz w:val="24"/>
                <w:szCs w:val="24"/>
              </w:rPr>
            </w:pPr>
            <w:r w:rsidRPr="00B60E0B">
              <w:rPr>
                <w:rFonts w:ascii="Times New Roman" w:hAnsi="Times New Roman" w:cs="Times New Roman"/>
                <w:sz w:val="24"/>
                <w:szCs w:val="24"/>
              </w:rPr>
              <w:t>элементарные навыки работы с научной информацией;</w:t>
            </w:r>
          </w:p>
          <w:p w:rsidR="00E00BC5" w:rsidRPr="00B60E0B" w:rsidRDefault="00E00BC5" w:rsidP="00B60E0B">
            <w:pPr>
              <w:spacing w:after="0" w:line="240" w:lineRule="auto"/>
              <w:rPr>
                <w:rFonts w:ascii="Times New Roman" w:hAnsi="Times New Roman" w:cs="Times New Roman"/>
                <w:sz w:val="24"/>
                <w:szCs w:val="24"/>
              </w:rPr>
            </w:pPr>
            <w:r w:rsidRPr="00B60E0B">
              <w:rPr>
                <w:rFonts w:ascii="Times New Roman" w:hAnsi="Times New Roman" w:cs="Times New Roman"/>
                <w:sz w:val="24"/>
                <w:szCs w:val="24"/>
              </w:rPr>
              <w:t xml:space="preserve">первоначальный опыт организации и </w:t>
            </w:r>
            <w:r w:rsidRPr="00B60E0B">
              <w:rPr>
                <w:rFonts w:ascii="Times New Roman" w:hAnsi="Times New Roman" w:cs="Times New Roman"/>
                <w:sz w:val="24"/>
                <w:szCs w:val="24"/>
              </w:rPr>
              <w:lastRenderedPageBreak/>
              <w:t>реализации учебно-исследовательских проектов;</w:t>
            </w:r>
          </w:p>
          <w:p w:rsidR="00E00BC5" w:rsidRPr="00B60E0B" w:rsidRDefault="00E00BC5" w:rsidP="00B60E0B">
            <w:pPr>
              <w:spacing w:after="0" w:line="240" w:lineRule="auto"/>
              <w:rPr>
                <w:rFonts w:ascii="Times New Roman" w:eastAsia="Arial" w:hAnsi="Times New Roman" w:cs="Times New Roman"/>
                <w:sz w:val="24"/>
                <w:szCs w:val="24"/>
              </w:rPr>
            </w:pPr>
            <w:r w:rsidRPr="00B60E0B">
              <w:rPr>
                <w:rFonts w:ascii="Times New Roman" w:hAnsi="Times New Roman" w:cs="Times New Roman"/>
                <w:sz w:val="24"/>
                <w:szCs w:val="24"/>
              </w:rPr>
              <w:t>первоначальные представления об ответственности за использование результатов научных открытий.</w:t>
            </w:r>
          </w:p>
        </w:tc>
      </w:tr>
      <w:tr w:rsidR="00E00BC5" w:rsidRPr="00B60E0B" w:rsidTr="00567A15">
        <w:tc>
          <w:tcPr>
            <w:tcW w:w="1385" w:type="pct"/>
            <w:shd w:val="clear" w:color="auto" w:fill="auto"/>
          </w:tcPr>
          <w:p w:rsidR="00E00BC5" w:rsidRPr="00B60E0B" w:rsidRDefault="00E00BC5" w:rsidP="00B60E0B">
            <w:pPr>
              <w:pBdr>
                <w:bottom w:val="single" w:sz="4" w:space="1" w:color="auto"/>
              </w:pBdr>
              <w:spacing w:after="0" w:line="240" w:lineRule="auto"/>
              <w:jc w:val="both"/>
              <w:rPr>
                <w:rFonts w:ascii="Times New Roman" w:eastAsia="Arial" w:hAnsi="Times New Roman" w:cs="Times New Roman"/>
                <w:sz w:val="24"/>
                <w:szCs w:val="24"/>
                <w:shd w:val="clear" w:color="auto" w:fill="FFFFFF"/>
              </w:rPr>
            </w:pPr>
            <w:r w:rsidRPr="00B60E0B">
              <w:rPr>
                <w:rFonts w:ascii="Times New Roman" w:eastAsia="Arial" w:hAnsi="Times New Roman" w:cs="Times New Roman"/>
                <w:sz w:val="24"/>
                <w:szCs w:val="24"/>
                <w:shd w:val="clear" w:color="auto" w:fill="FFFFFF"/>
              </w:rPr>
              <w:lastRenderedPageBreak/>
              <w:t>Здоровьесберегающее направление</w:t>
            </w:r>
          </w:p>
        </w:tc>
        <w:tc>
          <w:tcPr>
            <w:tcW w:w="1129" w:type="pct"/>
            <w:shd w:val="clear" w:color="auto" w:fill="auto"/>
          </w:tcPr>
          <w:p w:rsidR="00E00BC5" w:rsidRPr="00B60E0B" w:rsidRDefault="00E00BC5" w:rsidP="00B60E0B">
            <w:pPr>
              <w:spacing w:after="0" w:line="240" w:lineRule="auto"/>
              <w:rPr>
                <w:rFonts w:ascii="Times New Roman" w:eastAsia="Arial" w:hAnsi="Times New Roman" w:cs="Times New Roman"/>
                <w:sz w:val="24"/>
                <w:szCs w:val="24"/>
              </w:rPr>
            </w:pPr>
            <w:r w:rsidRPr="00B60E0B">
              <w:rPr>
                <w:rFonts w:ascii="Times New Roman" w:eastAsia="Arial" w:hAnsi="Times New Roman" w:cs="Times New Roman"/>
                <w:sz w:val="24"/>
                <w:szCs w:val="24"/>
              </w:rPr>
              <w:t>Здоровье физическое, духовное и нравственное, здоровый образ жизни, здоровьесберегающие технологии, физическая культура и спорт</w:t>
            </w:r>
          </w:p>
        </w:tc>
        <w:tc>
          <w:tcPr>
            <w:tcW w:w="2486" w:type="pct"/>
            <w:shd w:val="clear" w:color="auto" w:fill="auto"/>
          </w:tcPr>
          <w:p w:rsidR="00E00BC5" w:rsidRPr="00B60E0B" w:rsidRDefault="00E00BC5" w:rsidP="00B60E0B">
            <w:pPr>
              <w:spacing w:after="0" w:line="240" w:lineRule="auto"/>
              <w:rPr>
                <w:rFonts w:ascii="Times New Roman" w:hAnsi="Times New Roman" w:cs="Times New Roman"/>
                <w:spacing w:val="2"/>
                <w:sz w:val="24"/>
                <w:szCs w:val="24"/>
              </w:rPr>
            </w:pPr>
            <w:r w:rsidRPr="00B60E0B">
              <w:rPr>
                <w:rFonts w:ascii="Times New Roman" w:hAnsi="Times New Roman" w:cs="Times New Roman"/>
                <w:spacing w:val="2"/>
                <w:sz w:val="24"/>
                <w:szCs w:val="24"/>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E00BC5" w:rsidRPr="00B60E0B" w:rsidRDefault="00E00BC5" w:rsidP="00B60E0B">
            <w:pPr>
              <w:spacing w:after="0" w:line="240" w:lineRule="auto"/>
              <w:rPr>
                <w:rFonts w:ascii="Times New Roman" w:hAnsi="Times New Roman" w:cs="Times New Roman"/>
                <w:spacing w:val="2"/>
                <w:sz w:val="24"/>
                <w:szCs w:val="24"/>
              </w:rPr>
            </w:pPr>
            <w:r w:rsidRPr="00B60E0B">
              <w:rPr>
                <w:rFonts w:ascii="Times New Roman" w:hAnsi="Times New Roman" w:cs="Times New Roman"/>
                <w:spacing w:val="2"/>
                <w:sz w:val="24"/>
                <w:szCs w:val="24"/>
              </w:rPr>
              <w:t>формирование начальных представлений о культуре здорового образа жизни;</w:t>
            </w:r>
          </w:p>
          <w:p w:rsidR="00E00BC5" w:rsidRPr="00B60E0B" w:rsidRDefault="00E00BC5" w:rsidP="00B60E0B">
            <w:pPr>
              <w:spacing w:after="0" w:line="240" w:lineRule="auto"/>
              <w:rPr>
                <w:rFonts w:ascii="Times New Roman" w:hAnsi="Times New Roman" w:cs="Times New Roman"/>
                <w:spacing w:val="2"/>
                <w:sz w:val="24"/>
                <w:szCs w:val="24"/>
              </w:rPr>
            </w:pPr>
            <w:r w:rsidRPr="00B60E0B">
              <w:rPr>
                <w:rFonts w:ascii="Times New Roman" w:hAnsi="Times New Roman" w:cs="Times New Roman"/>
                <w:spacing w:val="2"/>
                <w:sz w:val="24"/>
                <w:szCs w:val="24"/>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E00BC5" w:rsidRPr="00B60E0B" w:rsidRDefault="00E00BC5" w:rsidP="00B60E0B">
            <w:pPr>
              <w:spacing w:after="0" w:line="240" w:lineRule="auto"/>
              <w:rPr>
                <w:rFonts w:ascii="Times New Roman" w:hAnsi="Times New Roman" w:cs="Times New Roman"/>
                <w:spacing w:val="2"/>
                <w:sz w:val="24"/>
                <w:szCs w:val="24"/>
              </w:rPr>
            </w:pPr>
            <w:r w:rsidRPr="00B60E0B">
              <w:rPr>
                <w:rFonts w:ascii="Times New Roman" w:hAnsi="Times New Roman" w:cs="Times New Roman"/>
                <w:spacing w:val="2"/>
                <w:sz w:val="24"/>
                <w:szCs w:val="24"/>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E00BC5" w:rsidRPr="00B60E0B" w:rsidRDefault="00E00BC5" w:rsidP="00B60E0B">
            <w:pPr>
              <w:spacing w:after="0" w:line="240" w:lineRule="auto"/>
              <w:rPr>
                <w:rFonts w:ascii="Times New Roman" w:hAnsi="Times New Roman" w:cs="Times New Roman"/>
                <w:spacing w:val="2"/>
                <w:sz w:val="24"/>
                <w:szCs w:val="24"/>
              </w:rPr>
            </w:pPr>
            <w:r w:rsidRPr="00B60E0B">
              <w:rPr>
                <w:rFonts w:ascii="Times New Roman" w:hAnsi="Times New Roman" w:cs="Times New Roman"/>
                <w:spacing w:val="2"/>
                <w:sz w:val="24"/>
                <w:szCs w:val="24"/>
              </w:rPr>
              <w:t>элементарные знания по истории российского и мирового спорта, уважение к спортсменам;</w:t>
            </w:r>
          </w:p>
          <w:p w:rsidR="00E00BC5" w:rsidRPr="00B60E0B" w:rsidRDefault="00E00BC5" w:rsidP="00B60E0B">
            <w:pPr>
              <w:spacing w:after="0" w:line="240" w:lineRule="auto"/>
              <w:rPr>
                <w:rFonts w:ascii="Times New Roman" w:hAnsi="Times New Roman" w:cs="Times New Roman"/>
                <w:sz w:val="24"/>
                <w:szCs w:val="24"/>
              </w:rPr>
            </w:pPr>
            <w:r w:rsidRPr="00B60E0B">
              <w:rPr>
                <w:rFonts w:ascii="Times New Roman" w:hAnsi="Times New Roman" w:cs="Times New Roman"/>
                <w:spacing w:val="2"/>
                <w:sz w:val="24"/>
                <w:szCs w:val="24"/>
              </w:rPr>
              <w:t xml:space="preserve">отрицательное отношение к </w:t>
            </w:r>
            <w:r w:rsidRPr="00B60E0B">
              <w:rPr>
                <w:rFonts w:ascii="Times New Roman" w:hAnsi="Times New Roman" w:cs="Times New Roman"/>
                <w:sz w:val="24"/>
                <w:szCs w:val="24"/>
              </w:rPr>
              <w:t>употреблению психоактивных веществ, к курению и алкоголю, избытку компьютерных игр и интернета;</w:t>
            </w:r>
          </w:p>
          <w:p w:rsidR="00E00BC5" w:rsidRPr="00B60E0B" w:rsidRDefault="00E00BC5" w:rsidP="00B60E0B">
            <w:pPr>
              <w:spacing w:after="0" w:line="240" w:lineRule="auto"/>
              <w:rPr>
                <w:rFonts w:ascii="Times New Roman" w:hAnsi="Times New Roman" w:cs="Times New Roman"/>
                <w:spacing w:val="2"/>
                <w:sz w:val="24"/>
                <w:szCs w:val="24"/>
              </w:rPr>
            </w:pPr>
            <w:r w:rsidRPr="00B60E0B">
              <w:rPr>
                <w:rFonts w:ascii="Times New Roman" w:hAnsi="Times New Roman" w:cs="Times New Roman"/>
                <w:sz w:val="24"/>
                <w:szCs w:val="24"/>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tc>
      </w:tr>
      <w:tr w:rsidR="00E00BC5" w:rsidRPr="00B60E0B" w:rsidTr="00567A15">
        <w:tc>
          <w:tcPr>
            <w:tcW w:w="1385" w:type="pct"/>
            <w:shd w:val="clear" w:color="auto" w:fill="auto"/>
          </w:tcPr>
          <w:p w:rsidR="00E00BC5" w:rsidRPr="00B60E0B" w:rsidRDefault="00E00BC5" w:rsidP="00B60E0B">
            <w:pPr>
              <w:spacing w:after="0" w:line="240" w:lineRule="auto"/>
              <w:jc w:val="both"/>
              <w:rPr>
                <w:rFonts w:ascii="Times New Roman" w:eastAsia="Arial" w:hAnsi="Times New Roman" w:cs="Times New Roman"/>
                <w:sz w:val="24"/>
                <w:szCs w:val="24"/>
                <w:shd w:val="clear" w:color="auto" w:fill="FFFFFF"/>
              </w:rPr>
            </w:pPr>
            <w:r w:rsidRPr="00B60E0B">
              <w:rPr>
                <w:rFonts w:ascii="Times New Roman" w:eastAsia="Arial" w:hAnsi="Times New Roman" w:cs="Times New Roman"/>
                <w:sz w:val="24"/>
                <w:szCs w:val="24"/>
                <w:shd w:val="clear" w:color="auto" w:fill="FFFFFF"/>
              </w:rPr>
              <w:t>Социокультурное воспитание</w:t>
            </w:r>
          </w:p>
          <w:p w:rsidR="00E00BC5" w:rsidRPr="00B60E0B" w:rsidRDefault="00E00BC5" w:rsidP="00B60E0B">
            <w:pPr>
              <w:spacing w:after="0" w:line="240" w:lineRule="auto"/>
              <w:jc w:val="both"/>
              <w:rPr>
                <w:rFonts w:ascii="Times New Roman" w:eastAsia="Arial" w:hAnsi="Times New Roman" w:cs="Times New Roman"/>
                <w:sz w:val="24"/>
                <w:szCs w:val="24"/>
              </w:rPr>
            </w:pPr>
          </w:p>
        </w:tc>
        <w:tc>
          <w:tcPr>
            <w:tcW w:w="1129" w:type="pct"/>
            <w:shd w:val="clear" w:color="auto" w:fill="auto"/>
          </w:tcPr>
          <w:p w:rsidR="00E00BC5" w:rsidRPr="00B60E0B" w:rsidRDefault="00E00BC5" w:rsidP="00B60E0B">
            <w:pPr>
              <w:spacing w:after="0" w:line="240" w:lineRule="auto"/>
              <w:rPr>
                <w:rFonts w:ascii="Times New Roman" w:eastAsia="Arial" w:hAnsi="Times New Roman" w:cs="Times New Roman"/>
                <w:sz w:val="24"/>
                <w:szCs w:val="24"/>
              </w:rPr>
            </w:pPr>
            <w:r w:rsidRPr="00B60E0B">
              <w:rPr>
                <w:rFonts w:ascii="Times New Roman" w:eastAsia="Arial" w:hAnsi="Times New Roman" w:cs="Times New Roman"/>
                <w:sz w:val="24"/>
                <w:szCs w:val="24"/>
              </w:rPr>
              <w:t>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B60E0B">
              <w:rPr>
                <w:rFonts w:ascii="Times New Roman" w:eastAsia="Arial" w:hAnsi="Times New Roman" w:cs="Times New Roman"/>
                <w:spacing w:val="-2"/>
                <w:sz w:val="24"/>
                <w:szCs w:val="24"/>
              </w:rPr>
              <w:t xml:space="preserve"> поликультурный мир</w:t>
            </w:r>
          </w:p>
        </w:tc>
        <w:tc>
          <w:tcPr>
            <w:tcW w:w="2486" w:type="pct"/>
            <w:shd w:val="clear" w:color="auto" w:fill="auto"/>
          </w:tcPr>
          <w:p w:rsidR="00E00BC5" w:rsidRPr="00B60E0B" w:rsidRDefault="00E00BC5" w:rsidP="00B60E0B">
            <w:pPr>
              <w:spacing w:after="0" w:line="240" w:lineRule="auto"/>
              <w:rPr>
                <w:rFonts w:ascii="Times New Roman" w:hAnsi="Times New Roman" w:cs="Times New Roman"/>
                <w:spacing w:val="2"/>
                <w:sz w:val="24"/>
                <w:szCs w:val="24"/>
              </w:rPr>
            </w:pPr>
            <w:r w:rsidRPr="00B60E0B">
              <w:rPr>
                <w:rFonts w:ascii="Times New Roman" w:hAnsi="Times New Roman" w:cs="Times New Roman"/>
                <w:spacing w:val="2"/>
                <w:sz w:val="24"/>
                <w:szCs w:val="24"/>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E00BC5" w:rsidRPr="00B60E0B" w:rsidRDefault="00E00BC5" w:rsidP="00B60E0B">
            <w:pPr>
              <w:spacing w:after="0" w:line="240" w:lineRule="auto"/>
              <w:rPr>
                <w:rFonts w:ascii="Times New Roman" w:hAnsi="Times New Roman" w:cs="Times New Roman"/>
                <w:spacing w:val="2"/>
                <w:sz w:val="24"/>
                <w:szCs w:val="24"/>
              </w:rPr>
            </w:pPr>
            <w:r w:rsidRPr="00B60E0B">
              <w:rPr>
                <w:rFonts w:ascii="Times New Roman" w:hAnsi="Times New Roman" w:cs="Times New Roman"/>
                <w:spacing w:val="2"/>
                <w:sz w:val="24"/>
                <w:szCs w:val="24"/>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E00BC5" w:rsidRPr="00B60E0B" w:rsidRDefault="00E00BC5" w:rsidP="00B60E0B">
            <w:pPr>
              <w:spacing w:after="0" w:line="240" w:lineRule="auto"/>
              <w:rPr>
                <w:rFonts w:ascii="Times New Roman" w:hAnsi="Times New Roman" w:cs="Times New Roman"/>
                <w:spacing w:val="2"/>
                <w:sz w:val="24"/>
                <w:szCs w:val="24"/>
              </w:rPr>
            </w:pPr>
            <w:r w:rsidRPr="00B60E0B">
              <w:rPr>
                <w:rFonts w:ascii="Times New Roman" w:hAnsi="Times New Roman" w:cs="Times New Roman"/>
                <w:spacing w:val="2"/>
                <w:sz w:val="24"/>
                <w:szCs w:val="24"/>
              </w:rPr>
              <w:t>первичный опыт межкультурного, межнационального, межконфессионального сотрудничества, диалогического общения;</w:t>
            </w:r>
          </w:p>
          <w:p w:rsidR="00E00BC5" w:rsidRPr="00B60E0B" w:rsidRDefault="00E00BC5" w:rsidP="00B60E0B">
            <w:pPr>
              <w:spacing w:after="0" w:line="240" w:lineRule="auto"/>
              <w:rPr>
                <w:rFonts w:ascii="Times New Roman" w:hAnsi="Times New Roman" w:cs="Times New Roman"/>
                <w:spacing w:val="2"/>
                <w:sz w:val="24"/>
                <w:szCs w:val="24"/>
              </w:rPr>
            </w:pPr>
            <w:r w:rsidRPr="00B60E0B">
              <w:rPr>
                <w:rFonts w:ascii="Times New Roman" w:hAnsi="Times New Roman" w:cs="Times New Roman"/>
                <w:spacing w:val="2"/>
                <w:sz w:val="24"/>
                <w:szCs w:val="24"/>
              </w:rPr>
              <w:t>первичный опыт социального партнерства и межпоколенного диалога;</w:t>
            </w:r>
          </w:p>
          <w:p w:rsidR="00E00BC5" w:rsidRPr="00B60E0B" w:rsidRDefault="00E00BC5" w:rsidP="00B60E0B">
            <w:pPr>
              <w:spacing w:after="0" w:line="240" w:lineRule="auto"/>
              <w:rPr>
                <w:rFonts w:ascii="Times New Roman" w:hAnsi="Times New Roman" w:cs="Times New Roman"/>
                <w:sz w:val="24"/>
                <w:szCs w:val="24"/>
              </w:rPr>
            </w:pPr>
            <w:r w:rsidRPr="00B60E0B">
              <w:rPr>
                <w:rFonts w:ascii="Times New Roman" w:hAnsi="Times New Roman" w:cs="Times New Roman"/>
                <w:spacing w:val="2"/>
                <w:sz w:val="24"/>
                <w:szCs w:val="24"/>
              </w:rPr>
              <w:t xml:space="preserve">первичные навыки использования информационной среды, телекоммуникационных технологий </w:t>
            </w:r>
          </w:p>
        </w:tc>
      </w:tr>
      <w:tr w:rsidR="00E00BC5" w:rsidRPr="00B60E0B" w:rsidTr="00567A15">
        <w:tc>
          <w:tcPr>
            <w:tcW w:w="1385" w:type="pct"/>
            <w:shd w:val="clear" w:color="auto" w:fill="auto"/>
          </w:tcPr>
          <w:p w:rsidR="00E00BC5" w:rsidRPr="00B60E0B" w:rsidRDefault="00E00BC5" w:rsidP="00B60E0B">
            <w:pPr>
              <w:spacing w:after="0" w:line="240" w:lineRule="auto"/>
              <w:jc w:val="both"/>
              <w:rPr>
                <w:rFonts w:ascii="Times New Roman" w:eastAsia="Arial" w:hAnsi="Times New Roman" w:cs="Times New Roman"/>
                <w:sz w:val="24"/>
                <w:szCs w:val="24"/>
              </w:rPr>
            </w:pPr>
            <w:r w:rsidRPr="00B60E0B">
              <w:rPr>
                <w:rFonts w:ascii="Times New Roman" w:eastAsia="Arial" w:hAnsi="Times New Roman" w:cs="Times New Roman"/>
                <w:sz w:val="24"/>
                <w:szCs w:val="24"/>
              </w:rPr>
              <w:lastRenderedPageBreak/>
              <w:t>Культурологическое и эстетическое воспитание</w:t>
            </w:r>
          </w:p>
        </w:tc>
        <w:tc>
          <w:tcPr>
            <w:tcW w:w="1129" w:type="pct"/>
            <w:shd w:val="clear" w:color="auto" w:fill="auto"/>
          </w:tcPr>
          <w:p w:rsidR="00E00BC5" w:rsidRPr="00B60E0B" w:rsidRDefault="00E00BC5" w:rsidP="00B60E0B">
            <w:pPr>
              <w:spacing w:after="0" w:line="240" w:lineRule="auto"/>
              <w:rPr>
                <w:rFonts w:ascii="Times New Roman" w:eastAsia="Arial" w:hAnsi="Times New Roman" w:cs="Times New Roman"/>
                <w:sz w:val="24"/>
                <w:szCs w:val="24"/>
              </w:rPr>
            </w:pPr>
            <w:r w:rsidRPr="00B60E0B">
              <w:rPr>
                <w:rFonts w:ascii="Times New Roman" w:eastAsia="Arial" w:hAnsi="Times New Roman" w:cs="Times New Roman"/>
                <w:sz w:val="24"/>
                <w:szCs w:val="24"/>
              </w:rPr>
              <w:t xml:space="preserve">Красота; гармония; </w:t>
            </w:r>
            <w:r w:rsidRPr="00B60E0B">
              <w:rPr>
                <w:rFonts w:ascii="Times New Roman" w:eastAsia="Arial" w:hAnsi="Times New Roman" w:cs="Times New Roman"/>
                <w:spacing w:val="-3"/>
                <w:sz w:val="24"/>
                <w:szCs w:val="24"/>
              </w:rPr>
              <w:t>эстетическое развитие, самовыражение в творчестве и ис</w:t>
            </w:r>
            <w:r w:rsidRPr="00B60E0B">
              <w:rPr>
                <w:rFonts w:ascii="Times New Roman" w:eastAsia="Arial" w:hAnsi="Times New Roman" w:cs="Times New Roman"/>
                <w:sz w:val="24"/>
                <w:szCs w:val="24"/>
              </w:rPr>
              <w:t>кусстве, культуросозидание, индивидуальные творческие способности, диалог культур и цивилизаций</w:t>
            </w:r>
          </w:p>
        </w:tc>
        <w:tc>
          <w:tcPr>
            <w:tcW w:w="2486" w:type="pct"/>
            <w:shd w:val="clear" w:color="auto" w:fill="auto"/>
          </w:tcPr>
          <w:p w:rsidR="00E00BC5" w:rsidRPr="00B60E0B" w:rsidRDefault="00E00BC5" w:rsidP="00B60E0B">
            <w:pPr>
              <w:spacing w:after="0" w:line="240" w:lineRule="auto"/>
              <w:rPr>
                <w:rFonts w:ascii="Times New Roman" w:hAnsi="Times New Roman" w:cs="Times New Roman"/>
                <w:sz w:val="24"/>
                <w:szCs w:val="24"/>
              </w:rPr>
            </w:pPr>
            <w:r w:rsidRPr="00B60E0B">
              <w:rPr>
                <w:rFonts w:ascii="Times New Roman" w:hAnsi="Times New Roman" w:cs="Times New Roman"/>
                <w:sz w:val="24"/>
                <w:szCs w:val="24"/>
              </w:rPr>
              <w:t xml:space="preserve">Первоначальные представления об эстетических идеалах и ценностях; </w:t>
            </w:r>
          </w:p>
          <w:p w:rsidR="00E00BC5" w:rsidRPr="00B60E0B" w:rsidRDefault="00E00BC5" w:rsidP="00B60E0B">
            <w:pPr>
              <w:spacing w:after="0" w:line="240" w:lineRule="auto"/>
              <w:rPr>
                <w:rFonts w:ascii="Times New Roman" w:hAnsi="Times New Roman" w:cs="Times New Roman"/>
                <w:sz w:val="24"/>
                <w:szCs w:val="24"/>
              </w:rPr>
            </w:pPr>
            <w:r w:rsidRPr="00B60E0B">
              <w:rPr>
                <w:rFonts w:ascii="Times New Roman" w:hAnsi="Times New Roman" w:cs="Times New Roman"/>
                <w:sz w:val="24"/>
                <w:szCs w:val="24"/>
              </w:rPr>
              <w:t>первоначальные навыки приобщения к достижениям общечеловеческой и национальной культуры;</w:t>
            </w:r>
          </w:p>
          <w:p w:rsidR="00E00BC5" w:rsidRPr="00B60E0B" w:rsidRDefault="00E00BC5" w:rsidP="00B60E0B">
            <w:pPr>
              <w:spacing w:after="0" w:line="240" w:lineRule="auto"/>
              <w:rPr>
                <w:rFonts w:ascii="Times New Roman" w:hAnsi="Times New Roman" w:cs="Times New Roman"/>
                <w:sz w:val="24"/>
                <w:szCs w:val="24"/>
              </w:rPr>
            </w:pPr>
            <w:r w:rsidRPr="00B60E0B">
              <w:rPr>
                <w:rFonts w:ascii="Times New Roman" w:hAnsi="Times New Roman" w:cs="Times New Roman"/>
                <w:sz w:val="24"/>
                <w:szCs w:val="24"/>
              </w:rPr>
              <w:t>проявление и развитие индивидуальных творческих способностей;</w:t>
            </w:r>
          </w:p>
          <w:p w:rsidR="00E00BC5" w:rsidRPr="00B60E0B" w:rsidRDefault="00E00BC5" w:rsidP="00B60E0B">
            <w:pPr>
              <w:spacing w:after="0" w:line="240" w:lineRule="auto"/>
              <w:rPr>
                <w:rFonts w:ascii="Times New Roman" w:hAnsi="Times New Roman" w:cs="Times New Roman"/>
                <w:sz w:val="24"/>
                <w:szCs w:val="24"/>
              </w:rPr>
            </w:pPr>
            <w:r w:rsidRPr="00B60E0B">
              <w:rPr>
                <w:rFonts w:ascii="Times New Roman" w:hAnsi="Times New Roman" w:cs="Times New Roman"/>
                <w:sz w:val="24"/>
                <w:szCs w:val="24"/>
              </w:rPr>
              <w:t>способность формулировать собственные эстетические предпочтения;</w:t>
            </w:r>
          </w:p>
          <w:p w:rsidR="00E00BC5" w:rsidRPr="00B60E0B" w:rsidRDefault="00E00BC5" w:rsidP="00B60E0B">
            <w:pPr>
              <w:spacing w:after="0" w:line="240" w:lineRule="auto"/>
              <w:rPr>
                <w:rFonts w:ascii="Times New Roman" w:hAnsi="Times New Roman" w:cs="Times New Roman"/>
                <w:sz w:val="24"/>
                <w:szCs w:val="24"/>
              </w:rPr>
            </w:pPr>
            <w:r w:rsidRPr="00B60E0B">
              <w:rPr>
                <w:rFonts w:ascii="Times New Roman" w:hAnsi="Times New Roman" w:cs="Times New Roman"/>
                <w:sz w:val="24"/>
                <w:szCs w:val="24"/>
              </w:rPr>
              <w:t>представления о душевной и физической красоте человека;</w:t>
            </w:r>
          </w:p>
          <w:p w:rsidR="00E00BC5" w:rsidRPr="00B60E0B" w:rsidRDefault="00E00BC5" w:rsidP="00B60E0B">
            <w:pPr>
              <w:spacing w:after="0" w:line="240" w:lineRule="auto"/>
              <w:rPr>
                <w:rFonts w:ascii="Times New Roman" w:hAnsi="Times New Roman" w:cs="Times New Roman"/>
                <w:sz w:val="24"/>
                <w:szCs w:val="24"/>
              </w:rPr>
            </w:pPr>
            <w:r w:rsidRPr="00B60E0B">
              <w:rPr>
                <w:rFonts w:ascii="Times New Roman" w:hAnsi="Times New Roman" w:cs="Times New Roman"/>
                <w:sz w:val="24"/>
                <w:szCs w:val="24"/>
              </w:rPr>
              <w:t>формирование эстетических идеалов, чувства прекрасного; умение видеть красоту природы, труда и творчества;</w:t>
            </w:r>
          </w:p>
          <w:p w:rsidR="00E00BC5" w:rsidRPr="00B60E0B" w:rsidRDefault="00E00BC5" w:rsidP="00B60E0B">
            <w:pPr>
              <w:spacing w:after="0" w:line="240" w:lineRule="auto"/>
              <w:rPr>
                <w:rFonts w:ascii="Times New Roman" w:hAnsi="Times New Roman" w:cs="Times New Roman"/>
                <w:sz w:val="24"/>
                <w:szCs w:val="24"/>
              </w:rPr>
            </w:pPr>
            <w:r w:rsidRPr="00B60E0B">
              <w:rPr>
                <w:rFonts w:ascii="Times New Roman" w:hAnsi="Times New Roman" w:cs="Times New Roman"/>
                <w:sz w:val="24"/>
                <w:szCs w:val="24"/>
              </w:rPr>
              <w:t>начальные представления об искусстве народов России;</w:t>
            </w:r>
          </w:p>
          <w:p w:rsidR="00E00BC5" w:rsidRPr="00B60E0B" w:rsidRDefault="00E00BC5" w:rsidP="00B60E0B">
            <w:pPr>
              <w:spacing w:after="0" w:line="240" w:lineRule="auto"/>
              <w:rPr>
                <w:rFonts w:ascii="Times New Roman" w:hAnsi="Times New Roman" w:cs="Times New Roman"/>
                <w:sz w:val="24"/>
                <w:szCs w:val="24"/>
              </w:rPr>
            </w:pPr>
            <w:r w:rsidRPr="00B60E0B">
              <w:rPr>
                <w:rFonts w:ascii="Times New Roman" w:hAnsi="Times New Roman" w:cs="Times New Roman"/>
                <w:spacing w:val="2"/>
                <w:sz w:val="24"/>
                <w:szCs w:val="24"/>
              </w:rPr>
              <w:t xml:space="preserve">интерес к чтению, произведениям искусства, детским </w:t>
            </w:r>
            <w:r w:rsidRPr="00B60E0B">
              <w:rPr>
                <w:rFonts w:ascii="Times New Roman" w:hAnsi="Times New Roman" w:cs="Times New Roman"/>
                <w:sz w:val="24"/>
                <w:szCs w:val="24"/>
              </w:rPr>
              <w:t>спектаклям, концертам, выставкам, музыке;</w:t>
            </w:r>
          </w:p>
          <w:p w:rsidR="00E00BC5" w:rsidRPr="00B60E0B" w:rsidRDefault="00E00BC5" w:rsidP="00B60E0B">
            <w:pPr>
              <w:spacing w:after="0" w:line="240" w:lineRule="auto"/>
              <w:rPr>
                <w:rFonts w:ascii="Times New Roman" w:hAnsi="Times New Roman" w:cs="Times New Roman"/>
                <w:sz w:val="24"/>
                <w:szCs w:val="24"/>
              </w:rPr>
            </w:pPr>
            <w:r w:rsidRPr="00B60E0B">
              <w:rPr>
                <w:rFonts w:ascii="Times New Roman" w:hAnsi="Times New Roman" w:cs="Times New Roman"/>
                <w:sz w:val="24"/>
                <w:szCs w:val="24"/>
              </w:rPr>
              <w:t>интерес к занятиям художественным творчеством;</w:t>
            </w:r>
          </w:p>
          <w:p w:rsidR="00E00BC5" w:rsidRPr="00B60E0B" w:rsidRDefault="00E00BC5" w:rsidP="00B60E0B">
            <w:pPr>
              <w:spacing w:after="0" w:line="240" w:lineRule="auto"/>
              <w:rPr>
                <w:rFonts w:ascii="Times New Roman" w:hAnsi="Times New Roman" w:cs="Times New Roman"/>
                <w:sz w:val="24"/>
                <w:szCs w:val="24"/>
              </w:rPr>
            </w:pPr>
            <w:r w:rsidRPr="00B60E0B">
              <w:rPr>
                <w:rFonts w:ascii="Times New Roman" w:hAnsi="Times New Roman" w:cs="Times New Roman"/>
                <w:sz w:val="24"/>
                <w:szCs w:val="24"/>
              </w:rPr>
              <w:t>стремление к опрятному внешнему виду;</w:t>
            </w:r>
          </w:p>
          <w:p w:rsidR="00E00BC5" w:rsidRPr="00B60E0B" w:rsidRDefault="00E00BC5" w:rsidP="00B60E0B">
            <w:pPr>
              <w:spacing w:after="0" w:line="240" w:lineRule="auto"/>
              <w:rPr>
                <w:rFonts w:ascii="Times New Roman" w:eastAsia="Arial" w:hAnsi="Times New Roman" w:cs="Times New Roman"/>
                <w:sz w:val="24"/>
                <w:szCs w:val="24"/>
              </w:rPr>
            </w:pPr>
            <w:r w:rsidRPr="00B60E0B">
              <w:rPr>
                <w:rFonts w:ascii="Times New Roman" w:hAnsi="Times New Roman" w:cs="Times New Roman"/>
                <w:sz w:val="24"/>
                <w:szCs w:val="24"/>
              </w:rPr>
              <w:t>отрицательное отношение к некрасивым поступкам и неряшливости.</w:t>
            </w:r>
          </w:p>
        </w:tc>
      </w:tr>
      <w:tr w:rsidR="00E00BC5" w:rsidRPr="00B60E0B" w:rsidTr="00567A15">
        <w:tc>
          <w:tcPr>
            <w:tcW w:w="1385" w:type="pct"/>
            <w:shd w:val="clear" w:color="auto" w:fill="auto"/>
          </w:tcPr>
          <w:p w:rsidR="00E00BC5" w:rsidRPr="00B60E0B" w:rsidRDefault="00E00BC5" w:rsidP="00B60E0B">
            <w:pPr>
              <w:spacing w:after="0" w:line="240" w:lineRule="auto"/>
              <w:rPr>
                <w:rFonts w:ascii="Times New Roman" w:eastAsia="Arial" w:hAnsi="Times New Roman" w:cs="Times New Roman"/>
                <w:sz w:val="24"/>
                <w:szCs w:val="24"/>
              </w:rPr>
            </w:pPr>
            <w:r w:rsidRPr="00B60E0B">
              <w:rPr>
                <w:rFonts w:ascii="Times New Roman" w:eastAsia="Arial" w:hAnsi="Times New Roman" w:cs="Times New Roman"/>
                <w:sz w:val="24"/>
                <w:szCs w:val="24"/>
              </w:rPr>
              <w:t>Правовое воспитание и культура безопасности</w:t>
            </w:r>
          </w:p>
        </w:tc>
        <w:tc>
          <w:tcPr>
            <w:tcW w:w="1129" w:type="pct"/>
            <w:shd w:val="clear" w:color="auto" w:fill="auto"/>
          </w:tcPr>
          <w:p w:rsidR="00E00BC5" w:rsidRPr="00B60E0B" w:rsidRDefault="00E00BC5" w:rsidP="00B60E0B">
            <w:pPr>
              <w:spacing w:after="0" w:line="240" w:lineRule="auto"/>
              <w:rPr>
                <w:rFonts w:ascii="Times New Roman" w:eastAsia="Arial" w:hAnsi="Times New Roman" w:cs="Times New Roman"/>
                <w:sz w:val="24"/>
                <w:szCs w:val="24"/>
              </w:rPr>
            </w:pPr>
            <w:r w:rsidRPr="00B60E0B">
              <w:rPr>
                <w:rFonts w:ascii="Times New Roman" w:eastAsia="Arial" w:hAnsi="Times New Roman" w:cs="Times New Roman"/>
                <w:sz w:val="24"/>
                <w:szCs w:val="24"/>
              </w:rPr>
              <w:t>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tc>
        <w:tc>
          <w:tcPr>
            <w:tcW w:w="2486" w:type="pct"/>
            <w:shd w:val="clear" w:color="auto" w:fill="auto"/>
          </w:tcPr>
          <w:p w:rsidR="00E00BC5" w:rsidRPr="00B60E0B" w:rsidRDefault="00E00BC5" w:rsidP="00B60E0B">
            <w:pPr>
              <w:spacing w:after="0" w:line="240" w:lineRule="auto"/>
              <w:rPr>
                <w:rFonts w:ascii="Times New Roman" w:hAnsi="Times New Roman" w:cs="Times New Roman"/>
                <w:sz w:val="24"/>
                <w:szCs w:val="24"/>
              </w:rPr>
            </w:pPr>
            <w:r w:rsidRPr="00B60E0B">
              <w:rPr>
                <w:rFonts w:ascii="Times New Roman" w:hAnsi="Times New Roman" w:cs="Times New Roman"/>
                <w:sz w:val="24"/>
                <w:szCs w:val="24"/>
              </w:rPr>
              <w:t>Элементарные представления об институтах гражданского общества, о возможностях участия граждан в общественном управлении;</w:t>
            </w:r>
          </w:p>
          <w:p w:rsidR="00E00BC5" w:rsidRPr="00B60E0B" w:rsidRDefault="00E00BC5" w:rsidP="00B60E0B">
            <w:pPr>
              <w:spacing w:after="0" w:line="240" w:lineRule="auto"/>
              <w:rPr>
                <w:rFonts w:ascii="Times New Roman" w:hAnsi="Times New Roman" w:cs="Times New Roman"/>
                <w:sz w:val="24"/>
                <w:szCs w:val="24"/>
              </w:rPr>
            </w:pPr>
            <w:r w:rsidRPr="00B60E0B">
              <w:rPr>
                <w:rFonts w:ascii="Times New Roman" w:hAnsi="Times New Roman" w:cs="Times New Roman"/>
                <w:spacing w:val="-4"/>
                <w:sz w:val="24"/>
                <w:szCs w:val="24"/>
              </w:rPr>
              <w:t>первоначальные представления о правах, свободах и обязанностях человека</w:t>
            </w:r>
            <w:r w:rsidRPr="00B60E0B">
              <w:rPr>
                <w:rFonts w:ascii="Times New Roman" w:hAnsi="Times New Roman" w:cs="Times New Roman"/>
                <w:sz w:val="24"/>
                <w:szCs w:val="24"/>
              </w:rPr>
              <w:t>;</w:t>
            </w:r>
          </w:p>
          <w:p w:rsidR="00E00BC5" w:rsidRPr="00B60E0B" w:rsidRDefault="00E00BC5" w:rsidP="00B60E0B">
            <w:pPr>
              <w:spacing w:after="0" w:line="240" w:lineRule="auto"/>
              <w:rPr>
                <w:rFonts w:ascii="Times New Roman" w:hAnsi="Times New Roman" w:cs="Times New Roman"/>
                <w:sz w:val="24"/>
                <w:szCs w:val="24"/>
              </w:rPr>
            </w:pPr>
            <w:r w:rsidRPr="00B60E0B">
              <w:rPr>
                <w:rFonts w:ascii="Times New Roman" w:hAnsi="Times New Roman" w:cs="Times New Roman"/>
                <w:sz w:val="24"/>
                <w:szCs w:val="24"/>
              </w:rPr>
              <w:t>элементарные представления о верховенстве закона и потребности в правопорядке, общественном согласии;</w:t>
            </w:r>
          </w:p>
          <w:p w:rsidR="00E00BC5" w:rsidRPr="00B60E0B" w:rsidRDefault="00E00BC5" w:rsidP="00B60E0B">
            <w:pPr>
              <w:spacing w:after="0" w:line="240" w:lineRule="auto"/>
              <w:rPr>
                <w:rFonts w:ascii="Times New Roman" w:hAnsi="Times New Roman" w:cs="Times New Roman"/>
                <w:sz w:val="24"/>
                <w:szCs w:val="24"/>
              </w:rPr>
            </w:pPr>
            <w:r w:rsidRPr="00B60E0B">
              <w:rPr>
                <w:rFonts w:ascii="Times New Roman" w:hAnsi="Times New Roman" w:cs="Times New Roman"/>
                <w:sz w:val="24"/>
                <w:szCs w:val="24"/>
              </w:rPr>
              <w:t>интерес к общественным явлениям, понимание активной роли человека в обществе;</w:t>
            </w:r>
          </w:p>
          <w:p w:rsidR="00E00BC5" w:rsidRPr="00B60E0B" w:rsidRDefault="00E00BC5" w:rsidP="00B60E0B">
            <w:pPr>
              <w:spacing w:after="0" w:line="240" w:lineRule="auto"/>
              <w:rPr>
                <w:rFonts w:ascii="Times New Roman" w:hAnsi="Times New Roman" w:cs="Times New Roman"/>
                <w:sz w:val="24"/>
                <w:szCs w:val="24"/>
              </w:rPr>
            </w:pPr>
            <w:r w:rsidRPr="00B60E0B">
              <w:rPr>
                <w:rFonts w:ascii="Times New Roman" w:hAnsi="Times New Roman" w:cs="Times New Roman"/>
                <w:sz w:val="24"/>
                <w:szCs w:val="24"/>
              </w:rPr>
              <w:t>стремление активно участвовать в делах класса, гимназии, семьи, своего города;</w:t>
            </w:r>
          </w:p>
          <w:p w:rsidR="00E00BC5" w:rsidRPr="00B60E0B" w:rsidRDefault="00E00BC5" w:rsidP="00B60E0B">
            <w:pPr>
              <w:spacing w:after="0" w:line="240" w:lineRule="auto"/>
              <w:rPr>
                <w:rFonts w:ascii="Times New Roman" w:hAnsi="Times New Roman" w:cs="Times New Roman"/>
                <w:sz w:val="24"/>
                <w:szCs w:val="24"/>
              </w:rPr>
            </w:pPr>
            <w:r w:rsidRPr="00B60E0B">
              <w:rPr>
                <w:rFonts w:ascii="Times New Roman" w:hAnsi="Times New Roman" w:cs="Times New Roman"/>
                <w:sz w:val="24"/>
                <w:szCs w:val="24"/>
              </w:rPr>
              <w:t>умение отвечать за свои поступки;</w:t>
            </w:r>
          </w:p>
          <w:p w:rsidR="00E00BC5" w:rsidRPr="00B60E0B" w:rsidRDefault="00E00BC5" w:rsidP="00B60E0B">
            <w:pPr>
              <w:spacing w:after="0" w:line="240" w:lineRule="auto"/>
              <w:rPr>
                <w:rFonts w:ascii="Times New Roman" w:hAnsi="Times New Roman" w:cs="Times New Roman"/>
                <w:sz w:val="24"/>
                <w:szCs w:val="24"/>
              </w:rPr>
            </w:pPr>
            <w:r w:rsidRPr="00B60E0B">
              <w:rPr>
                <w:rFonts w:ascii="Times New Roman" w:hAnsi="Times New Roman" w:cs="Times New Roman"/>
                <w:sz w:val="24"/>
                <w:szCs w:val="24"/>
              </w:rPr>
              <w:t>негативное отношение к нарушениям порядка в классе, дома, на улице, к невыполнению человеком своих обязанностей;</w:t>
            </w:r>
          </w:p>
          <w:p w:rsidR="00E00BC5" w:rsidRPr="00B60E0B" w:rsidRDefault="00E00BC5" w:rsidP="00B60E0B">
            <w:pPr>
              <w:spacing w:after="0" w:line="240" w:lineRule="auto"/>
              <w:rPr>
                <w:rFonts w:ascii="Times New Roman" w:hAnsi="Times New Roman" w:cs="Times New Roman"/>
                <w:sz w:val="24"/>
                <w:szCs w:val="24"/>
              </w:rPr>
            </w:pPr>
            <w:r w:rsidRPr="00B60E0B">
              <w:rPr>
                <w:rFonts w:ascii="Times New Roman" w:hAnsi="Times New Roman" w:cs="Times New Roman"/>
                <w:sz w:val="24"/>
                <w:szCs w:val="24"/>
              </w:rPr>
              <w:t>знание правил безопасного поведения в гимназии, быту, на отдыхе, городской среде, понимание необходимости их выполнения;</w:t>
            </w:r>
          </w:p>
          <w:p w:rsidR="00E00BC5" w:rsidRPr="00B60E0B" w:rsidRDefault="00E00BC5" w:rsidP="00B60E0B">
            <w:pPr>
              <w:spacing w:after="0" w:line="240" w:lineRule="auto"/>
              <w:rPr>
                <w:rFonts w:ascii="Times New Roman" w:hAnsi="Times New Roman" w:cs="Times New Roman"/>
                <w:sz w:val="24"/>
                <w:szCs w:val="24"/>
              </w:rPr>
            </w:pPr>
            <w:r w:rsidRPr="00B60E0B">
              <w:rPr>
                <w:rFonts w:ascii="Times New Roman" w:hAnsi="Times New Roman" w:cs="Times New Roman"/>
                <w:sz w:val="24"/>
                <w:szCs w:val="24"/>
              </w:rPr>
              <w:t>первоначальные представления об информационной безопасности;</w:t>
            </w:r>
          </w:p>
          <w:p w:rsidR="00E00BC5" w:rsidRPr="00B60E0B" w:rsidRDefault="00E00BC5" w:rsidP="00B60E0B">
            <w:pPr>
              <w:spacing w:after="0" w:line="240" w:lineRule="auto"/>
              <w:rPr>
                <w:rFonts w:ascii="Times New Roman" w:hAnsi="Times New Roman" w:cs="Times New Roman"/>
                <w:sz w:val="24"/>
                <w:szCs w:val="24"/>
              </w:rPr>
            </w:pPr>
            <w:r w:rsidRPr="00B60E0B">
              <w:rPr>
                <w:rFonts w:ascii="Times New Roman" w:hAnsi="Times New Roman" w:cs="Times New Roman"/>
                <w:sz w:val="24"/>
                <w:szCs w:val="24"/>
              </w:rPr>
              <w:t>представления о возможном негативном влиянии на мо</w:t>
            </w:r>
            <w:r w:rsidRPr="00B60E0B">
              <w:rPr>
                <w:rFonts w:ascii="Times New Roman" w:hAnsi="Times New Roman" w:cs="Times New Roman"/>
                <w:spacing w:val="2"/>
                <w:sz w:val="24"/>
                <w:szCs w:val="24"/>
              </w:rPr>
              <w:t xml:space="preserve">рально­психологическое состояние человека компьютерных </w:t>
            </w:r>
            <w:r w:rsidRPr="00B60E0B">
              <w:rPr>
                <w:rFonts w:ascii="Times New Roman" w:hAnsi="Times New Roman" w:cs="Times New Roman"/>
                <w:sz w:val="24"/>
                <w:szCs w:val="24"/>
              </w:rPr>
              <w:t>игр, кинофильмов, телевизионных передач, рекламы;</w:t>
            </w:r>
          </w:p>
          <w:p w:rsidR="00E00BC5" w:rsidRPr="00B60E0B" w:rsidRDefault="00E00BC5" w:rsidP="00B60E0B">
            <w:pPr>
              <w:spacing w:after="0" w:line="240" w:lineRule="auto"/>
              <w:rPr>
                <w:rFonts w:ascii="Times New Roman" w:eastAsia="Arial" w:hAnsi="Times New Roman" w:cs="Times New Roman"/>
                <w:sz w:val="24"/>
                <w:szCs w:val="24"/>
              </w:rPr>
            </w:pPr>
            <w:r w:rsidRPr="00B60E0B">
              <w:rPr>
                <w:rFonts w:ascii="Times New Roman" w:hAnsi="Times New Roman" w:cs="Times New Roman"/>
                <w:sz w:val="24"/>
                <w:szCs w:val="24"/>
              </w:rPr>
              <w:t>элементарные представления о девиантном и делинквентном поведении.</w:t>
            </w:r>
          </w:p>
        </w:tc>
      </w:tr>
      <w:tr w:rsidR="00E00BC5" w:rsidRPr="00B60E0B" w:rsidTr="00567A15">
        <w:tc>
          <w:tcPr>
            <w:tcW w:w="1385" w:type="pct"/>
            <w:shd w:val="clear" w:color="auto" w:fill="auto"/>
          </w:tcPr>
          <w:p w:rsidR="00E00BC5" w:rsidRPr="00B60E0B" w:rsidRDefault="00E00BC5" w:rsidP="00B60E0B">
            <w:pPr>
              <w:spacing w:after="0" w:line="240" w:lineRule="auto"/>
              <w:jc w:val="both"/>
              <w:rPr>
                <w:rFonts w:ascii="Times New Roman" w:eastAsia="Arial" w:hAnsi="Times New Roman" w:cs="Times New Roman"/>
                <w:sz w:val="24"/>
                <w:szCs w:val="24"/>
              </w:rPr>
            </w:pPr>
            <w:r w:rsidRPr="00B60E0B">
              <w:rPr>
                <w:rFonts w:ascii="Times New Roman" w:eastAsia="Arial" w:hAnsi="Times New Roman" w:cs="Times New Roman"/>
                <w:sz w:val="24"/>
                <w:szCs w:val="24"/>
              </w:rPr>
              <w:lastRenderedPageBreak/>
              <w:t>Воспитание семейных ценностей</w:t>
            </w:r>
          </w:p>
        </w:tc>
        <w:tc>
          <w:tcPr>
            <w:tcW w:w="1129" w:type="pct"/>
            <w:shd w:val="clear" w:color="auto" w:fill="auto"/>
          </w:tcPr>
          <w:p w:rsidR="00E00BC5" w:rsidRPr="00B60E0B" w:rsidRDefault="00E00BC5" w:rsidP="00B60E0B">
            <w:pPr>
              <w:spacing w:after="0" w:line="240" w:lineRule="auto"/>
              <w:rPr>
                <w:rFonts w:ascii="Times New Roman" w:eastAsia="Arial" w:hAnsi="Times New Roman" w:cs="Times New Roman"/>
                <w:sz w:val="24"/>
                <w:szCs w:val="24"/>
              </w:rPr>
            </w:pPr>
            <w:r w:rsidRPr="00B60E0B">
              <w:rPr>
                <w:rFonts w:ascii="Times New Roman" w:eastAsia="Arial" w:hAnsi="Times New Roman" w:cs="Times New Roman"/>
                <w:sz w:val="24"/>
                <w:szCs w:val="24"/>
              </w:rPr>
              <w:t>Семья, семейные традиции, культура семейной жизни, этика и психология семейных отношений, любовь и уважение к родителям, прародителям; забота о старших и младших</w:t>
            </w:r>
          </w:p>
        </w:tc>
        <w:tc>
          <w:tcPr>
            <w:tcW w:w="2486" w:type="pct"/>
            <w:shd w:val="clear" w:color="auto" w:fill="auto"/>
          </w:tcPr>
          <w:p w:rsidR="00E00BC5" w:rsidRPr="00B60E0B" w:rsidRDefault="00E00BC5" w:rsidP="00B60E0B">
            <w:pPr>
              <w:spacing w:after="0" w:line="240" w:lineRule="auto"/>
              <w:rPr>
                <w:rFonts w:ascii="Times New Roman" w:hAnsi="Times New Roman" w:cs="Times New Roman"/>
                <w:sz w:val="24"/>
                <w:szCs w:val="24"/>
              </w:rPr>
            </w:pPr>
            <w:r w:rsidRPr="00B60E0B">
              <w:rPr>
                <w:rFonts w:ascii="Times New Roman" w:hAnsi="Times New Roman" w:cs="Times New Roman"/>
                <w:sz w:val="24"/>
                <w:szCs w:val="24"/>
              </w:rPr>
              <w:t>Первоначальные представления о семье как социальном институте, о роли семьи в жизни человека и общества;</w:t>
            </w:r>
          </w:p>
          <w:p w:rsidR="00E00BC5" w:rsidRPr="00B60E0B" w:rsidRDefault="00E00BC5" w:rsidP="00B60E0B">
            <w:pPr>
              <w:spacing w:after="0" w:line="240" w:lineRule="auto"/>
              <w:rPr>
                <w:rFonts w:ascii="Times New Roman" w:hAnsi="Times New Roman" w:cs="Times New Roman"/>
                <w:sz w:val="24"/>
                <w:szCs w:val="24"/>
              </w:rPr>
            </w:pPr>
            <w:r w:rsidRPr="00B60E0B">
              <w:rPr>
                <w:rFonts w:ascii="Times New Roman" w:hAnsi="Times New Roman" w:cs="Times New Roman"/>
                <w:sz w:val="24"/>
                <w:szCs w:val="24"/>
              </w:rPr>
              <w:t>знание правил поведение в семье, понимание необходимости их выполнения;</w:t>
            </w:r>
          </w:p>
          <w:p w:rsidR="00E00BC5" w:rsidRPr="00B60E0B" w:rsidRDefault="00E00BC5" w:rsidP="00B60E0B">
            <w:pPr>
              <w:spacing w:after="0" w:line="240" w:lineRule="auto"/>
              <w:rPr>
                <w:rFonts w:ascii="Times New Roman" w:hAnsi="Times New Roman" w:cs="Times New Roman"/>
                <w:sz w:val="24"/>
                <w:szCs w:val="24"/>
              </w:rPr>
            </w:pPr>
            <w:r w:rsidRPr="00B60E0B">
              <w:rPr>
                <w:rFonts w:ascii="Times New Roman" w:hAnsi="Times New Roman" w:cs="Times New Roman"/>
                <w:sz w:val="24"/>
                <w:szCs w:val="24"/>
              </w:rPr>
              <w:t>представление о семейных ролях, правах и обязанностях членов семьи;</w:t>
            </w:r>
          </w:p>
          <w:p w:rsidR="00E00BC5" w:rsidRPr="00B60E0B" w:rsidRDefault="00E00BC5" w:rsidP="00B60E0B">
            <w:pPr>
              <w:spacing w:after="0" w:line="240" w:lineRule="auto"/>
              <w:rPr>
                <w:rFonts w:ascii="Times New Roman" w:hAnsi="Times New Roman" w:cs="Times New Roman"/>
                <w:sz w:val="24"/>
                <w:szCs w:val="24"/>
              </w:rPr>
            </w:pPr>
            <w:r w:rsidRPr="00B60E0B">
              <w:rPr>
                <w:rFonts w:ascii="Times New Roman" w:hAnsi="Times New Roman" w:cs="Times New Roman"/>
                <w:sz w:val="24"/>
                <w:szCs w:val="24"/>
              </w:rPr>
              <w:t>знание истории, ценностей и традиций своей семьи;</w:t>
            </w:r>
          </w:p>
          <w:p w:rsidR="00E00BC5" w:rsidRPr="00B60E0B" w:rsidRDefault="00E00BC5" w:rsidP="00B60E0B">
            <w:pPr>
              <w:spacing w:after="0" w:line="240" w:lineRule="auto"/>
              <w:rPr>
                <w:rFonts w:ascii="Times New Roman" w:hAnsi="Times New Roman" w:cs="Times New Roman"/>
                <w:sz w:val="24"/>
                <w:szCs w:val="24"/>
              </w:rPr>
            </w:pPr>
            <w:r w:rsidRPr="00B60E0B">
              <w:rPr>
                <w:rFonts w:ascii="Times New Roman" w:hAnsi="Times New Roman" w:cs="Times New Roman"/>
                <w:sz w:val="24"/>
                <w:szCs w:val="24"/>
              </w:rPr>
              <w:t>уважительное, заботливое отношение к родителям, прародителям, сестрам и братьям;</w:t>
            </w:r>
          </w:p>
          <w:p w:rsidR="00E00BC5" w:rsidRPr="00B60E0B" w:rsidRDefault="00E00BC5" w:rsidP="00B60E0B">
            <w:pPr>
              <w:spacing w:after="0" w:line="240" w:lineRule="auto"/>
              <w:rPr>
                <w:rFonts w:ascii="Times New Roman" w:eastAsia="Arial" w:hAnsi="Times New Roman" w:cs="Times New Roman"/>
                <w:sz w:val="24"/>
                <w:szCs w:val="24"/>
              </w:rPr>
            </w:pPr>
            <w:r w:rsidRPr="00B60E0B">
              <w:rPr>
                <w:rFonts w:ascii="Times New Roman" w:hAnsi="Times New Roman" w:cs="Times New Roman"/>
                <w:sz w:val="24"/>
                <w:szCs w:val="24"/>
              </w:rPr>
              <w:t>элементарные представления об этике и психологии семейных отношений, основанных на традиционных семейных ценностях народов России.</w:t>
            </w:r>
          </w:p>
        </w:tc>
      </w:tr>
      <w:tr w:rsidR="00E00BC5" w:rsidRPr="00B60E0B" w:rsidTr="00567A15">
        <w:trPr>
          <w:trHeight w:val="416"/>
        </w:trPr>
        <w:tc>
          <w:tcPr>
            <w:tcW w:w="1385" w:type="pct"/>
            <w:shd w:val="clear" w:color="auto" w:fill="auto"/>
          </w:tcPr>
          <w:p w:rsidR="00E00BC5" w:rsidRPr="00B60E0B" w:rsidRDefault="00E00BC5" w:rsidP="00B60E0B">
            <w:pPr>
              <w:spacing w:after="0" w:line="240" w:lineRule="auto"/>
              <w:jc w:val="both"/>
              <w:rPr>
                <w:rFonts w:ascii="Times New Roman" w:eastAsia="Arial" w:hAnsi="Times New Roman" w:cs="Times New Roman"/>
                <w:sz w:val="24"/>
                <w:szCs w:val="24"/>
              </w:rPr>
            </w:pPr>
            <w:r w:rsidRPr="00B60E0B">
              <w:rPr>
                <w:rFonts w:ascii="Times New Roman" w:eastAsia="Arial" w:hAnsi="Times New Roman" w:cs="Times New Roman"/>
                <w:sz w:val="24"/>
                <w:szCs w:val="24"/>
              </w:rPr>
              <w:t>Формирование коммуникативной культуры</w:t>
            </w:r>
          </w:p>
        </w:tc>
        <w:tc>
          <w:tcPr>
            <w:tcW w:w="1129" w:type="pct"/>
            <w:shd w:val="clear" w:color="auto" w:fill="auto"/>
          </w:tcPr>
          <w:p w:rsidR="00E00BC5" w:rsidRPr="00B60E0B" w:rsidRDefault="00E00BC5" w:rsidP="00B60E0B">
            <w:pPr>
              <w:spacing w:after="0" w:line="240" w:lineRule="auto"/>
              <w:rPr>
                <w:rFonts w:ascii="Times New Roman" w:eastAsia="Arial" w:hAnsi="Times New Roman" w:cs="Times New Roman"/>
                <w:sz w:val="24"/>
                <w:szCs w:val="24"/>
              </w:rPr>
            </w:pPr>
            <w:r w:rsidRPr="00B60E0B">
              <w:rPr>
                <w:rFonts w:ascii="Times New Roman" w:eastAsia="Arial" w:hAnsi="Times New Roman" w:cs="Times New Roman"/>
                <w:sz w:val="24"/>
                <w:szCs w:val="24"/>
              </w:rPr>
              <w:t>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tc>
        <w:tc>
          <w:tcPr>
            <w:tcW w:w="2486" w:type="pct"/>
            <w:shd w:val="clear" w:color="auto" w:fill="auto"/>
          </w:tcPr>
          <w:p w:rsidR="00E00BC5" w:rsidRPr="00B60E0B" w:rsidRDefault="00E00BC5" w:rsidP="00B60E0B">
            <w:pPr>
              <w:spacing w:after="0" w:line="240" w:lineRule="auto"/>
              <w:rPr>
                <w:rFonts w:ascii="Times New Roman" w:hAnsi="Times New Roman" w:cs="Times New Roman"/>
                <w:spacing w:val="2"/>
                <w:sz w:val="24"/>
                <w:szCs w:val="24"/>
              </w:rPr>
            </w:pPr>
            <w:r w:rsidRPr="00B60E0B">
              <w:rPr>
                <w:rFonts w:ascii="Times New Roman" w:hAnsi="Times New Roman" w:cs="Times New Roman"/>
                <w:spacing w:val="2"/>
                <w:sz w:val="24"/>
                <w:szCs w:val="24"/>
              </w:rPr>
              <w:t xml:space="preserve">Первоначальные представления о значении общения для жизни человека, развития личности, успешной учебы; </w:t>
            </w:r>
          </w:p>
          <w:p w:rsidR="00E00BC5" w:rsidRPr="00B60E0B" w:rsidRDefault="00E00BC5" w:rsidP="00B60E0B">
            <w:pPr>
              <w:spacing w:after="0" w:line="240" w:lineRule="auto"/>
              <w:rPr>
                <w:rFonts w:ascii="Times New Roman" w:hAnsi="Times New Roman" w:cs="Times New Roman"/>
                <w:spacing w:val="2"/>
                <w:sz w:val="24"/>
                <w:szCs w:val="24"/>
              </w:rPr>
            </w:pPr>
            <w:r w:rsidRPr="00B60E0B">
              <w:rPr>
                <w:rFonts w:ascii="Times New Roman" w:hAnsi="Times New Roman" w:cs="Times New Roman"/>
                <w:spacing w:val="2"/>
                <w:sz w:val="24"/>
                <w:szCs w:val="24"/>
              </w:rPr>
              <w:t xml:space="preserve">первоначальные знания правил эффективного, бесконфликтного, безопасного общения в классе, гимназии, семье, со сверстниками, старшими и младшими; </w:t>
            </w:r>
          </w:p>
          <w:p w:rsidR="00E00BC5" w:rsidRPr="00B60E0B" w:rsidRDefault="00E00BC5" w:rsidP="00B60E0B">
            <w:pPr>
              <w:spacing w:after="0" w:line="240" w:lineRule="auto"/>
              <w:rPr>
                <w:rFonts w:ascii="Times New Roman" w:hAnsi="Times New Roman" w:cs="Times New Roman"/>
                <w:spacing w:val="2"/>
                <w:sz w:val="24"/>
                <w:szCs w:val="24"/>
              </w:rPr>
            </w:pPr>
            <w:r w:rsidRPr="00B60E0B">
              <w:rPr>
                <w:rFonts w:ascii="Times New Roman" w:hAnsi="Times New Roman" w:cs="Times New Roman"/>
                <w:spacing w:val="2"/>
                <w:sz w:val="24"/>
                <w:szCs w:val="24"/>
              </w:rPr>
              <w:t>понимание значимости ответственного отношения к слову, как к поступку, действию;</w:t>
            </w:r>
          </w:p>
          <w:p w:rsidR="00E00BC5" w:rsidRPr="00B60E0B" w:rsidRDefault="00E00BC5" w:rsidP="00B60E0B">
            <w:pPr>
              <w:spacing w:after="0" w:line="240" w:lineRule="auto"/>
              <w:rPr>
                <w:rFonts w:ascii="Times New Roman" w:hAnsi="Times New Roman" w:cs="Times New Roman"/>
                <w:spacing w:val="2"/>
                <w:sz w:val="24"/>
                <w:szCs w:val="24"/>
              </w:rPr>
            </w:pPr>
            <w:r w:rsidRPr="00B60E0B">
              <w:rPr>
                <w:rFonts w:ascii="Times New Roman" w:hAnsi="Times New Roman" w:cs="Times New Roman"/>
                <w:spacing w:val="2"/>
                <w:sz w:val="24"/>
                <w:szCs w:val="24"/>
              </w:rPr>
              <w:t>первоначальные знания о безопасном общении в Интернете;</w:t>
            </w:r>
          </w:p>
          <w:p w:rsidR="00E00BC5" w:rsidRPr="00B60E0B" w:rsidRDefault="00E00BC5" w:rsidP="00B60E0B">
            <w:pPr>
              <w:spacing w:after="0" w:line="240" w:lineRule="auto"/>
              <w:rPr>
                <w:rFonts w:ascii="Times New Roman" w:hAnsi="Times New Roman" w:cs="Times New Roman"/>
                <w:spacing w:val="2"/>
                <w:sz w:val="24"/>
                <w:szCs w:val="24"/>
              </w:rPr>
            </w:pPr>
            <w:r w:rsidRPr="00B60E0B">
              <w:rPr>
                <w:rFonts w:ascii="Times New Roman" w:hAnsi="Times New Roman" w:cs="Times New Roman"/>
                <w:spacing w:val="2"/>
                <w:sz w:val="24"/>
                <w:szCs w:val="24"/>
              </w:rPr>
              <w:t>ценностные представления о родном языке;</w:t>
            </w:r>
          </w:p>
          <w:p w:rsidR="00E00BC5" w:rsidRPr="00B60E0B" w:rsidRDefault="00E00BC5" w:rsidP="00B60E0B">
            <w:pPr>
              <w:spacing w:after="0" w:line="240" w:lineRule="auto"/>
              <w:rPr>
                <w:rFonts w:ascii="Times New Roman" w:hAnsi="Times New Roman" w:cs="Times New Roman"/>
                <w:spacing w:val="2"/>
                <w:sz w:val="24"/>
                <w:szCs w:val="24"/>
              </w:rPr>
            </w:pPr>
            <w:r w:rsidRPr="00B60E0B">
              <w:rPr>
                <w:rFonts w:ascii="Times New Roman" w:hAnsi="Times New Roman" w:cs="Times New Roman"/>
                <w:spacing w:val="2"/>
                <w:sz w:val="24"/>
                <w:szCs w:val="24"/>
              </w:rPr>
              <w:t>первоначальные представления об истории родного языка, его особенностях и месте в мире;</w:t>
            </w:r>
          </w:p>
          <w:p w:rsidR="00E00BC5" w:rsidRPr="00B60E0B" w:rsidRDefault="00E00BC5" w:rsidP="00B60E0B">
            <w:pPr>
              <w:spacing w:after="0" w:line="240" w:lineRule="auto"/>
              <w:rPr>
                <w:rFonts w:ascii="Times New Roman" w:hAnsi="Times New Roman" w:cs="Times New Roman"/>
                <w:spacing w:val="2"/>
                <w:sz w:val="24"/>
                <w:szCs w:val="24"/>
              </w:rPr>
            </w:pPr>
            <w:r w:rsidRPr="00B60E0B">
              <w:rPr>
                <w:rFonts w:ascii="Times New Roman" w:hAnsi="Times New Roman" w:cs="Times New Roman"/>
                <w:spacing w:val="2"/>
                <w:sz w:val="24"/>
                <w:szCs w:val="24"/>
              </w:rPr>
              <w:t>элементарные представления о современных технологиях коммуникации;</w:t>
            </w:r>
          </w:p>
          <w:p w:rsidR="00E00BC5" w:rsidRPr="00B60E0B" w:rsidRDefault="00E00BC5" w:rsidP="00B60E0B">
            <w:pPr>
              <w:spacing w:after="0" w:line="240" w:lineRule="auto"/>
              <w:rPr>
                <w:rFonts w:ascii="Times New Roman" w:eastAsia="Arial" w:hAnsi="Times New Roman" w:cs="Times New Roman"/>
                <w:sz w:val="24"/>
                <w:szCs w:val="24"/>
              </w:rPr>
            </w:pPr>
            <w:r w:rsidRPr="00B60E0B">
              <w:rPr>
                <w:rFonts w:ascii="Times New Roman" w:hAnsi="Times New Roman" w:cs="Times New Roman"/>
                <w:spacing w:val="2"/>
                <w:sz w:val="24"/>
                <w:szCs w:val="24"/>
              </w:rPr>
              <w:t xml:space="preserve">элементарные навыки межкультурной коммуникации; </w:t>
            </w:r>
          </w:p>
        </w:tc>
      </w:tr>
      <w:tr w:rsidR="00E00BC5" w:rsidRPr="00B60E0B" w:rsidTr="00567A15">
        <w:trPr>
          <w:trHeight w:val="4525"/>
        </w:trPr>
        <w:tc>
          <w:tcPr>
            <w:tcW w:w="1385" w:type="pct"/>
            <w:shd w:val="clear" w:color="auto" w:fill="auto"/>
          </w:tcPr>
          <w:p w:rsidR="00E00BC5" w:rsidRPr="00B60E0B" w:rsidRDefault="00E00BC5" w:rsidP="00B60E0B">
            <w:pPr>
              <w:spacing w:after="0" w:line="240" w:lineRule="auto"/>
              <w:jc w:val="both"/>
              <w:rPr>
                <w:rFonts w:ascii="Times New Roman" w:eastAsia="Arial" w:hAnsi="Times New Roman" w:cs="Times New Roman"/>
                <w:sz w:val="24"/>
                <w:szCs w:val="24"/>
              </w:rPr>
            </w:pPr>
            <w:r w:rsidRPr="00B60E0B">
              <w:rPr>
                <w:rFonts w:ascii="Times New Roman" w:eastAsia="Arial" w:hAnsi="Times New Roman" w:cs="Times New Roman"/>
                <w:sz w:val="24"/>
                <w:szCs w:val="24"/>
              </w:rPr>
              <w:t>Экологическое воспитание</w:t>
            </w:r>
          </w:p>
        </w:tc>
        <w:tc>
          <w:tcPr>
            <w:tcW w:w="1129" w:type="pct"/>
            <w:shd w:val="clear" w:color="auto" w:fill="auto"/>
          </w:tcPr>
          <w:p w:rsidR="00E00BC5" w:rsidRPr="00B60E0B" w:rsidRDefault="00E00BC5" w:rsidP="00B60E0B">
            <w:pPr>
              <w:spacing w:after="0" w:line="240" w:lineRule="auto"/>
              <w:rPr>
                <w:rFonts w:ascii="Times New Roman" w:eastAsia="Arial" w:hAnsi="Times New Roman" w:cs="Times New Roman"/>
                <w:sz w:val="24"/>
                <w:szCs w:val="24"/>
              </w:rPr>
            </w:pPr>
            <w:r w:rsidRPr="00B60E0B">
              <w:rPr>
                <w:rFonts w:ascii="Times New Roman" w:eastAsia="Arial" w:hAnsi="Times New Roman" w:cs="Times New Roman"/>
                <w:spacing w:val="2"/>
                <w:sz w:val="24"/>
                <w:szCs w:val="24"/>
              </w:rPr>
              <w:t xml:space="preserve">Родная земля; заповедная природа; планета </w:t>
            </w:r>
            <w:r w:rsidRPr="00B60E0B">
              <w:rPr>
                <w:rFonts w:ascii="Times New Roman" w:eastAsia="Arial" w:hAnsi="Times New Roman" w:cs="Times New Roman"/>
                <w:sz w:val="24"/>
                <w:szCs w:val="24"/>
              </w:rPr>
              <w:t>Земля; бережное освоение природных ресурсов региона, страны, планеты, экологическая культура, забота об окружающей среде, домашних животных</w:t>
            </w:r>
          </w:p>
        </w:tc>
        <w:tc>
          <w:tcPr>
            <w:tcW w:w="2486" w:type="pct"/>
            <w:shd w:val="clear" w:color="auto" w:fill="auto"/>
          </w:tcPr>
          <w:p w:rsidR="00E00BC5" w:rsidRPr="00B60E0B" w:rsidRDefault="00E00BC5" w:rsidP="00B60E0B">
            <w:pPr>
              <w:spacing w:after="0" w:line="240" w:lineRule="auto"/>
              <w:rPr>
                <w:rFonts w:ascii="Times New Roman" w:hAnsi="Times New Roman" w:cs="Times New Roman"/>
                <w:sz w:val="24"/>
                <w:szCs w:val="24"/>
              </w:rPr>
            </w:pPr>
            <w:r w:rsidRPr="00B60E0B">
              <w:rPr>
                <w:rFonts w:ascii="Times New Roman" w:hAnsi="Times New Roman" w:cs="Times New Roman"/>
                <w:spacing w:val="2"/>
                <w:sz w:val="24"/>
                <w:szCs w:val="24"/>
              </w:rPr>
              <w:t xml:space="preserve">Развитие интереса к природе, природным явлениям и </w:t>
            </w:r>
            <w:r w:rsidRPr="00B60E0B">
              <w:rPr>
                <w:rFonts w:ascii="Times New Roman" w:hAnsi="Times New Roman" w:cs="Times New Roman"/>
                <w:sz w:val="24"/>
                <w:szCs w:val="24"/>
              </w:rPr>
              <w:t>формам жизни, понимание активной роли человека в природе;</w:t>
            </w:r>
          </w:p>
          <w:p w:rsidR="00E00BC5" w:rsidRPr="00B60E0B" w:rsidRDefault="00E00BC5" w:rsidP="00B60E0B">
            <w:pPr>
              <w:spacing w:after="0" w:line="240" w:lineRule="auto"/>
              <w:rPr>
                <w:rFonts w:ascii="Times New Roman" w:hAnsi="Times New Roman" w:cs="Times New Roman"/>
                <w:sz w:val="24"/>
                <w:szCs w:val="24"/>
              </w:rPr>
            </w:pPr>
            <w:r w:rsidRPr="00B60E0B">
              <w:rPr>
                <w:rFonts w:ascii="Times New Roman" w:hAnsi="Times New Roman" w:cs="Times New Roman"/>
                <w:sz w:val="24"/>
                <w:szCs w:val="24"/>
              </w:rPr>
              <w:t>ценностное отношение к природе и всем формам жизни;</w:t>
            </w:r>
          </w:p>
          <w:p w:rsidR="00E00BC5" w:rsidRPr="00B60E0B" w:rsidRDefault="00E00BC5" w:rsidP="00B60E0B">
            <w:pPr>
              <w:spacing w:after="0" w:line="240" w:lineRule="auto"/>
              <w:rPr>
                <w:rFonts w:ascii="Times New Roman" w:hAnsi="Times New Roman" w:cs="Times New Roman"/>
                <w:sz w:val="24"/>
                <w:szCs w:val="24"/>
              </w:rPr>
            </w:pPr>
            <w:r w:rsidRPr="00B60E0B">
              <w:rPr>
                <w:rFonts w:ascii="Times New Roman" w:hAnsi="Times New Roman" w:cs="Times New Roman"/>
                <w:sz w:val="24"/>
                <w:szCs w:val="24"/>
              </w:rPr>
              <w:t>элементарный опыт природоохранительной деятельности;</w:t>
            </w:r>
          </w:p>
          <w:p w:rsidR="00E00BC5" w:rsidRPr="00B60E0B" w:rsidRDefault="00E00BC5" w:rsidP="00B60E0B">
            <w:pPr>
              <w:spacing w:after="0" w:line="240" w:lineRule="auto"/>
              <w:rPr>
                <w:rFonts w:ascii="Times New Roman" w:hAnsi="Times New Roman" w:cs="Times New Roman"/>
                <w:sz w:val="24"/>
                <w:szCs w:val="24"/>
              </w:rPr>
            </w:pPr>
            <w:r w:rsidRPr="00B60E0B">
              <w:rPr>
                <w:rFonts w:ascii="Times New Roman" w:hAnsi="Times New Roman" w:cs="Times New Roman"/>
                <w:sz w:val="24"/>
                <w:szCs w:val="24"/>
              </w:rPr>
              <w:t>бережное отношение к растениям и животным;</w:t>
            </w:r>
          </w:p>
          <w:p w:rsidR="00E00BC5" w:rsidRPr="00B60E0B" w:rsidRDefault="00E00BC5" w:rsidP="00B60E0B">
            <w:pPr>
              <w:spacing w:after="0" w:line="240" w:lineRule="auto"/>
              <w:rPr>
                <w:rFonts w:ascii="Times New Roman" w:hAnsi="Times New Roman" w:cs="Times New Roman"/>
                <w:sz w:val="24"/>
                <w:szCs w:val="24"/>
              </w:rPr>
            </w:pPr>
            <w:r w:rsidRPr="00B60E0B">
              <w:rPr>
                <w:rFonts w:ascii="Times New Roman" w:hAnsi="Times New Roman" w:cs="Times New Roman"/>
                <w:sz w:val="24"/>
                <w:szCs w:val="24"/>
              </w:rPr>
              <w:t>понимание взаимосвязи здоровья человека и экологической культуры;</w:t>
            </w:r>
          </w:p>
          <w:p w:rsidR="00E00BC5" w:rsidRPr="00B60E0B" w:rsidRDefault="00E00BC5" w:rsidP="00B60E0B">
            <w:pPr>
              <w:spacing w:after="0" w:line="240" w:lineRule="auto"/>
              <w:rPr>
                <w:rFonts w:ascii="Times New Roman" w:hAnsi="Times New Roman" w:cs="Times New Roman"/>
                <w:sz w:val="24"/>
                <w:szCs w:val="24"/>
              </w:rPr>
            </w:pPr>
            <w:r w:rsidRPr="00B60E0B">
              <w:rPr>
                <w:rFonts w:ascii="Times New Roman" w:hAnsi="Times New Roman" w:cs="Times New Roman"/>
                <w:sz w:val="24"/>
                <w:szCs w:val="24"/>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E00BC5" w:rsidRPr="00B60E0B" w:rsidRDefault="00E00BC5" w:rsidP="00B60E0B">
            <w:pPr>
              <w:spacing w:after="0" w:line="240" w:lineRule="auto"/>
              <w:rPr>
                <w:rFonts w:ascii="Times New Roman" w:hAnsi="Times New Roman" w:cs="Times New Roman"/>
                <w:sz w:val="24"/>
                <w:szCs w:val="24"/>
              </w:rPr>
            </w:pPr>
            <w:r w:rsidRPr="00B60E0B">
              <w:rPr>
                <w:rFonts w:ascii="Times New Roman" w:hAnsi="Times New Roman" w:cs="Times New Roman"/>
                <w:sz w:val="24"/>
                <w:szCs w:val="24"/>
              </w:rPr>
              <w:t>элементарные знания законодательства в области защиты окружающей среды.</w:t>
            </w:r>
          </w:p>
        </w:tc>
      </w:tr>
    </w:tbl>
    <w:p w:rsidR="00E00BC5" w:rsidRPr="00813F86" w:rsidRDefault="00E00BC5" w:rsidP="00E00BC5">
      <w:pPr>
        <w:pStyle w:val="af"/>
        <w:spacing w:line="240" w:lineRule="auto"/>
        <w:ind w:right="-2" w:firstLine="709"/>
        <w:rPr>
          <w:rFonts w:ascii="Times New Roman" w:hAnsi="Times New Roman" w:cs="Times New Roman"/>
          <w:b/>
          <w:color w:val="auto"/>
          <w:sz w:val="28"/>
          <w:szCs w:val="28"/>
        </w:rPr>
      </w:pPr>
    </w:p>
    <w:p w:rsidR="00E00BC5" w:rsidRPr="00813F86" w:rsidRDefault="00E00BC5" w:rsidP="00E00BC5">
      <w:pPr>
        <w:spacing w:after="0" w:line="240" w:lineRule="auto"/>
        <w:rPr>
          <w:rFonts w:ascii="Times New Roman" w:hAnsi="Times New Roman" w:cs="Times New Roman"/>
          <w:b/>
          <w:sz w:val="28"/>
          <w:szCs w:val="28"/>
        </w:rPr>
      </w:pPr>
      <w:r w:rsidRPr="00813F86">
        <w:rPr>
          <w:rFonts w:ascii="Times New Roman" w:hAnsi="Times New Roman" w:cs="Times New Roman"/>
          <w:b/>
          <w:sz w:val="28"/>
          <w:szCs w:val="28"/>
        </w:rPr>
        <w:lastRenderedPageBreak/>
        <w:t>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E00BC5" w:rsidRPr="00813F86" w:rsidRDefault="00E00BC5" w:rsidP="00E00BC5">
      <w:pPr>
        <w:spacing w:after="0" w:line="240" w:lineRule="auto"/>
        <w:ind w:left="720"/>
        <w:jc w:val="right"/>
        <w:rPr>
          <w:rFonts w:ascii="Times New Roman" w:hAnsi="Times New Roman" w:cs="Times New Roman"/>
          <w:sz w:val="28"/>
          <w:szCs w:val="28"/>
        </w:rPr>
      </w:pPr>
    </w:p>
    <w:tbl>
      <w:tblPr>
        <w:tblW w:w="949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685"/>
        <w:gridCol w:w="4112"/>
      </w:tblGrid>
      <w:tr w:rsidR="00E00BC5" w:rsidRPr="00A10BD3" w:rsidTr="00E00BC5">
        <w:trPr>
          <w:trHeight w:val="292"/>
        </w:trPr>
        <w:tc>
          <w:tcPr>
            <w:tcW w:w="1696" w:type="dxa"/>
            <w:vMerge w:val="restart"/>
            <w:shd w:val="clear" w:color="auto" w:fill="auto"/>
            <w:vAlign w:val="center"/>
          </w:tcPr>
          <w:p w:rsidR="00E00BC5" w:rsidRPr="00A10BD3" w:rsidRDefault="00E00BC5" w:rsidP="00A10BD3">
            <w:pPr>
              <w:spacing w:after="0" w:line="240" w:lineRule="auto"/>
              <w:ind w:right="-111"/>
              <w:jc w:val="center"/>
              <w:rPr>
                <w:rFonts w:ascii="Times New Roman" w:hAnsi="Times New Roman" w:cs="Times New Roman"/>
                <w:b/>
                <w:sz w:val="24"/>
                <w:szCs w:val="24"/>
              </w:rPr>
            </w:pPr>
            <w:r w:rsidRPr="00A10BD3">
              <w:rPr>
                <w:rFonts w:ascii="Times New Roman" w:hAnsi="Times New Roman" w:cs="Times New Roman"/>
                <w:b/>
                <w:sz w:val="24"/>
                <w:szCs w:val="24"/>
              </w:rPr>
              <w:t>Направления духовно-нравственного развития, воспитания и социализации обучающихся</w:t>
            </w:r>
          </w:p>
        </w:tc>
        <w:tc>
          <w:tcPr>
            <w:tcW w:w="7797" w:type="dxa"/>
            <w:gridSpan w:val="2"/>
            <w:tcBorders>
              <w:bottom w:val="single" w:sz="4" w:space="0" w:color="auto"/>
            </w:tcBorders>
            <w:shd w:val="clear" w:color="auto" w:fill="auto"/>
            <w:vAlign w:val="center"/>
          </w:tcPr>
          <w:p w:rsidR="00E00BC5" w:rsidRPr="00A10BD3" w:rsidRDefault="00E00BC5" w:rsidP="00A10BD3">
            <w:pPr>
              <w:spacing w:after="0" w:line="240" w:lineRule="auto"/>
              <w:jc w:val="center"/>
              <w:rPr>
                <w:rFonts w:ascii="Times New Roman" w:hAnsi="Times New Roman" w:cs="Times New Roman"/>
                <w:b/>
                <w:bCs/>
                <w:sz w:val="24"/>
                <w:szCs w:val="24"/>
              </w:rPr>
            </w:pPr>
            <w:r w:rsidRPr="00A10BD3">
              <w:rPr>
                <w:rFonts w:ascii="Times New Roman" w:hAnsi="Times New Roman" w:cs="Times New Roman"/>
                <w:b/>
                <w:bCs/>
                <w:sz w:val="24"/>
                <w:szCs w:val="24"/>
              </w:rPr>
              <w:t>Содержание направления</w:t>
            </w:r>
          </w:p>
        </w:tc>
      </w:tr>
      <w:tr w:rsidR="00E00BC5" w:rsidRPr="00A10BD3" w:rsidTr="00E00BC5">
        <w:trPr>
          <w:trHeight w:val="1474"/>
        </w:trPr>
        <w:tc>
          <w:tcPr>
            <w:tcW w:w="1696" w:type="dxa"/>
            <w:vMerge/>
            <w:tcBorders>
              <w:right w:val="single" w:sz="4" w:space="0" w:color="auto"/>
            </w:tcBorders>
            <w:shd w:val="clear" w:color="auto" w:fill="auto"/>
            <w:vAlign w:val="center"/>
          </w:tcPr>
          <w:p w:rsidR="00E00BC5" w:rsidRPr="00A10BD3" w:rsidRDefault="00E00BC5" w:rsidP="00A10BD3">
            <w:pPr>
              <w:spacing w:after="0" w:line="240" w:lineRule="auto"/>
              <w:jc w:val="center"/>
              <w:rPr>
                <w:rFonts w:ascii="Times New Roman" w:hAnsi="Times New Roman" w:cs="Times New Roman"/>
                <w:b/>
                <w:sz w:val="24"/>
                <w:szCs w:val="24"/>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E00BC5" w:rsidRPr="00A10BD3" w:rsidRDefault="00E00BC5" w:rsidP="00A10BD3">
            <w:pPr>
              <w:spacing w:after="0" w:line="240" w:lineRule="auto"/>
              <w:jc w:val="center"/>
              <w:rPr>
                <w:rFonts w:ascii="Times New Roman" w:hAnsi="Times New Roman" w:cs="Times New Roman"/>
                <w:b/>
                <w:bCs/>
                <w:sz w:val="24"/>
                <w:szCs w:val="24"/>
              </w:rPr>
            </w:pPr>
            <w:r w:rsidRPr="00A10BD3">
              <w:rPr>
                <w:rFonts w:ascii="Times New Roman" w:hAnsi="Times New Roman" w:cs="Times New Roman"/>
                <w:b/>
                <w:bCs/>
                <w:sz w:val="24"/>
                <w:szCs w:val="24"/>
              </w:rPr>
              <w:t>Виды деятельности (урочная, внеурочная, внешкольная)</w:t>
            </w:r>
          </w:p>
        </w:tc>
        <w:tc>
          <w:tcPr>
            <w:tcW w:w="4112" w:type="dxa"/>
            <w:tcBorders>
              <w:top w:val="single" w:sz="4" w:space="0" w:color="auto"/>
              <w:left w:val="single" w:sz="4" w:space="0" w:color="auto"/>
              <w:bottom w:val="single" w:sz="4" w:space="0" w:color="auto"/>
              <w:right w:val="single" w:sz="4" w:space="0" w:color="auto"/>
            </w:tcBorders>
            <w:shd w:val="clear" w:color="auto" w:fill="auto"/>
            <w:vAlign w:val="center"/>
          </w:tcPr>
          <w:p w:rsidR="00E00BC5" w:rsidRPr="00A10BD3" w:rsidRDefault="00E00BC5" w:rsidP="00A10BD3">
            <w:pPr>
              <w:spacing w:after="0" w:line="240" w:lineRule="auto"/>
              <w:jc w:val="center"/>
              <w:rPr>
                <w:rFonts w:ascii="Times New Roman" w:hAnsi="Times New Roman" w:cs="Times New Roman"/>
                <w:b/>
                <w:bCs/>
                <w:sz w:val="24"/>
                <w:szCs w:val="24"/>
              </w:rPr>
            </w:pPr>
            <w:r w:rsidRPr="00A10BD3">
              <w:rPr>
                <w:rFonts w:ascii="Times New Roman" w:hAnsi="Times New Roman" w:cs="Times New Roman"/>
                <w:b/>
                <w:bCs/>
                <w:sz w:val="24"/>
                <w:szCs w:val="24"/>
              </w:rPr>
              <w:t>Примерные формы</w:t>
            </w:r>
          </w:p>
        </w:tc>
      </w:tr>
      <w:tr w:rsidR="00E00BC5" w:rsidRPr="00A10BD3" w:rsidTr="00E00BC5">
        <w:trPr>
          <w:trHeight w:val="416"/>
        </w:trPr>
        <w:tc>
          <w:tcPr>
            <w:tcW w:w="1696" w:type="dxa"/>
            <w:vMerge w:val="restart"/>
            <w:shd w:val="clear" w:color="auto" w:fill="auto"/>
          </w:tcPr>
          <w:p w:rsidR="00E00BC5" w:rsidRPr="00A10BD3" w:rsidRDefault="00E00BC5" w:rsidP="00A10BD3">
            <w:pPr>
              <w:spacing w:after="0" w:line="240" w:lineRule="auto"/>
              <w:rPr>
                <w:rFonts w:ascii="Times New Roman" w:hAnsi="Times New Roman" w:cs="Times New Roman"/>
                <w:b/>
                <w:sz w:val="24"/>
                <w:szCs w:val="24"/>
              </w:rPr>
            </w:pPr>
            <w:r w:rsidRPr="00A10BD3">
              <w:rPr>
                <w:rFonts w:ascii="Times New Roman" w:hAnsi="Times New Roman" w:cs="Times New Roman"/>
                <w:b/>
                <w:sz w:val="24"/>
                <w:szCs w:val="24"/>
              </w:rPr>
              <w:t>Гражданско-патриотическое воспитание</w:t>
            </w:r>
          </w:p>
          <w:p w:rsidR="00E00BC5" w:rsidRPr="00A10BD3" w:rsidRDefault="00E00BC5" w:rsidP="00A10BD3">
            <w:pPr>
              <w:spacing w:after="0" w:line="240" w:lineRule="auto"/>
              <w:rPr>
                <w:rFonts w:ascii="Times New Roman" w:hAnsi="Times New Roman" w:cs="Times New Roman"/>
                <w:b/>
                <w:sz w:val="24"/>
                <w:szCs w:val="24"/>
              </w:rPr>
            </w:pPr>
          </w:p>
          <w:p w:rsidR="00E00BC5" w:rsidRPr="00A10BD3" w:rsidRDefault="00E00BC5" w:rsidP="00A10BD3">
            <w:pPr>
              <w:spacing w:after="0" w:line="240" w:lineRule="auto"/>
              <w:rPr>
                <w:rFonts w:ascii="Times New Roman" w:hAnsi="Times New Roman" w:cs="Times New Roman"/>
                <w:b/>
                <w:sz w:val="24"/>
                <w:szCs w:val="24"/>
              </w:rPr>
            </w:pPr>
          </w:p>
          <w:p w:rsidR="00E00BC5" w:rsidRPr="00A10BD3" w:rsidRDefault="00E00BC5" w:rsidP="00A10BD3">
            <w:pPr>
              <w:spacing w:after="0" w:line="240" w:lineRule="auto"/>
              <w:rPr>
                <w:rFonts w:ascii="Times New Roman" w:hAnsi="Times New Roman" w:cs="Times New Roman"/>
                <w:b/>
                <w:sz w:val="24"/>
                <w:szCs w:val="24"/>
              </w:rPr>
            </w:pPr>
          </w:p>
          <w:p w:rsidR="00E00BC5" w:rsidRPr="00A10BD3" w:rsidRDefault="00E00BC5" w:rsidP="00A10BD3">
            <w:pPr>
              <w:spacing w:after="0" w:line="240" w:lineRule="auto"/>
              <w:rPr>
                <w:rFonts w:ascii="Times New Roman" w:hAnsi="Times New Roman" w:cs="Times New Roman"/>
                <w:b/>
                <w:sz w:val="24"/>
                <w:szCs w:val="24"/>
              </w:rPr>
            </w:pPr>
          </w:p>
          <w:p w:rsidR="00E00BC5" w:rsidRPr="00A10BD3" w:rsidRDefault="00E00BC5" w:rsidP="00A10BD3">
            <w:pPr>
              <w:spacing w:after="0" w:line="240" w:lineRule="auto"/>
              <w:rPr>
                <w:rFonts w:ascii="Times New Roman" w:hAnsi="Times New Roman" w:cs="Times New Roman"/>
                <w:b/>
                <w:sz w:val="24"/>
                <w:szCs w:val="24"/>
              </w:rPr>
            </w:pPr>
          </w:p>
        </w:tc>
        <w:tc>
          <w:tcPr>
            <w:tcW w:w="3685" w:type="dxa"/>
            <w:tcBorders>
              <w:top w:val="single" w:sz="4" w:space="0" w:color="auto"/>
            </w:tcBorders>
            <w:shd w:val="clear" w:color="auto" w:fill="auto"/>
          </w:tcPr>
          <w:p w:rsidR="00E00BC5" w:rsidRPr="00A10BD3" w:rsidRDefault="00E00BC5" w:rsidP="00A10BD3">
            <w:pPr>
              <w:spacing w:after="0" w:line="240" w:lineRule="auto"/>
              <w:rPr>
                <w:rFonts w:ascii="Times New Roman" w:hAnsi="Times New Roman" w:cs="Times New Roman"/>
                <w:bCs/>
                <w:sz w:val="24"/>
                <w:szCs w:val="24"/>
              </w:rPr>
            </w:pPr>
            <w:r w:rsidRPr="00A10BD3">
              <w:rPr>
                <w:rFonts w:ascii="Times New Roman" w:hAnsi="Times New Roman" w:cs="Times New Roman"/>
                <w:bCs/>
                <w:sz w:val="24"/>
                <w:szCs w:val="24"/>
              </w:rPr>
              <w:t xml:space="preserve">1.Урочная деятельность (реализация программ по учебным предметам, курсам и модулям). </w:t>
            </w:r>
          </w:p>
          <w:p w:rsidR="00E00BC5" w:rsidRPr="00A10BD3" w:rsidRDefault="00E00BC5" w:rsidP="00A10BD3">
            <w:pPr>
              <w:spacing w:after="0" w:line="240" w:lineRule="auto"/>
              <w:rPr>
                <w:rFonts w:ascii="Times New Roman" w:hAnsi="Times New Roman" w:cs="Times New Roman"/>
                <w:bCs/>
                <w:sz w:val="24"/>
                <w:szCs w:val="24"/>
              </w:rPr>
            </w:pPr>
          </w:p>
          <w:p w:rsidR="00E00BC5" w:rsidRPr="00A10BD3" w:rsidRDefault="00E00BC5" w:rsidP="00A10BD3">
            <w:pPr>
              <w:spacing w:after="0" w:line="240" w:lineRule="auto"/>
              <w:rPr>
                <w:rFonts w:ascii="Times New Roman" w:hAnsi="Times New Roman" w:cs="Times New Roman"/>
                <w:bCs/>
                <w:sz w:val="24"/>
                <w:szCs w:val="24"/>
              </w:rPr>
            </w:pPr>
          </w:p>
        </w:tc>
        <w:tc>
          <w:tcPr>
            <w:tcW w:w="4112" w:type="dxa"/>
            <w:tcBorders>
              <w:top w:val="single" w:sz="4" w:space="0" w:color="auto"/>
            </w:tcBorders>
            <w:shd w:val="clear" w:color="auto" w:fill="auto"/>
          </w:tcPr>
          <w:p w:rsidR="00E00BC5" w:rsidRPr="00A10BD3" w:rsidRDefault="00E00BC5" w:rsidP="00A10BD3">
            <w:pPr>
              <w:spacing w:after="0" w:line="240" w:lineRule="auto"/>
              <w:rPr>
                <w:rFonts w:ascii="Times New Roman" w:hAnsi="Times New Roman" w:cs="Times New Roman"/>
                <w:bCs/>
                <w:sz w:val="24"/>
                <w:szCs w:val="24"/>
              </w:rPr>
            </w:pPr>
            <w:r w:rsidRPr="00A10BD3">
              <w:rPr>
                <w:rFonts w:ascii="Times New Roman" w:hAnsi="Times New Roman" w:cs="Times New Roman"/>
                <w:bCs/>
                <w:sz w:val="24"/>
                <w:szCs w:val="24"/>
              </w:rPr>
              <w:t>Беседы, диспуты, просмотры видеоматериалов на уроках литературного чтения и окружающего мира при изучении следующих тем: «</w:t>
            </w:r>
            <w:r w:rsidRPr="00A10BD3">
              <w:rPr>
                <w:rFonts w:ascii="Times New Roman" w:hAnsi="Times New Roman" w:cs="Times New Roman"/>
                <w:sz w:val="24"/>
                <w:szCs w:val="24"/>
              </w:rPr>
              <w:t>Природа и мы</w:t>
            </w:r>
            <w:r w:rsidRPr="00A10BD3">
              <w:rPr>
                <w:rFonts w:ascii="Times New Roman" w:hAnsi="Times New Roman" w:cs="Times New Roman"/>
                <w:bCs/>
                <w:sz w:val="24"/>
                <w:szCs w:val="24"/>
              </w:rPr>
              <w:t>», «Стихи русских поэтов. Поэтические тетради», «</w:t>
            </w:r>
            <w:r w:rsidRPr="00A10BD3">
              <w:rPr>
                <w:rFonts w:ascii="Times New Roman" w:hAnsi="Times New Roman" w:cs="Times New Roman"/>
                <w:sz w:val="24"/>
                <w:szCs w:val="24"/>
              </w:rPr>
              <w:t>Сказки, загадки, небылицы</w:t>
            </w:r>
            <w:r w:rsidRPr="00A10BD3">
              <w:rPr>
                <w:rFonts w:ascii="Times New Roman" w:hAnsi="Times New Roman" w:cs="Times New Roman"/>
                <w:bCs/>
                <w:sz w:val="24"/>
                <w:szCs w:val="24"/>
              </w:rPr>
              <w:t>», «</w:t>
            </w:r>
            <w:r w:rsidRPr="00A10BD3">
              <w:rPr>
                <w:rFonts w:ascii="Times New Roman" w:hAnsi="Times New Roman" w:cs="Times New Roman"/>
                <w:sz w:val="24"/>
                <w:szCs w:val="24"/>
              </w:rPr>
              <w:t>Чудесный мир классики</w:t>
            </w:r>
            <w:r w:rsidRPr="00A10BD3">
              <w:rPr>
                <w:rFonts w:ascii="Times New Roman" w:hAnsi="Times New Roman" w:cs="Times New Roman"/>
                <w:bCs/>
                <w:sz w:val="24"/>
                <w:szCs w:val="24"/>
              </w:rPr>
              <w:t>», «</w:t>
            </w:r>
            <w:r w:rsidRPr="00A10BD3">
              <w:rPr>
                <w:rFonts w:ascii="Times New Roman" w:hAnsi="Times New Roman" w:cs="Times New Roman"/>
                <w:sz w:val="24"/>
                <w:szCs w:val="24"/>
              </w:rPr>
              <w:t>Великие русские писатели</w:t>
            </w:r>
            <w:r w:rsidRPr="00A10BD3">
              <w:rPr>
                <w:rFonts w:ascii="Times New Roman" w:hAnsi="Times New Roman" w:cs="Times New Roman"/>
                <w:bCs/>
                <w:sz w:val="24"/>
                <w:szCs w:val="24"/>
              </w:rPr>
              <w:t>», «</w:t>
            </w:r>
            <w:r w:rsidRPr="00A10BD3">
              <w:rPr>
                <w:rFonts w:ascii="Times New Roman" w:hAnsi="Times New Roman" w:cs="Times New Roman"/>
                <w:sz w:val="24"/>
                <w:szCs w:val="24"/>
              </w:rPr>
              <w:t>Родина</w:t>
            </w:r>
            <w:r w:rsidRPr="00A10BD3">
              <w:rPr>
                <w:rFonts w:ascii="Times New Roman" w:hAnsi="Times New Roman" w:cs="Times New Roman"/>
                <w:bCs/>
                <w:sz w:val="24"/>
                <w:szCs w:val="24"/>
              </w:rPr>
              <w:t>», «</w:t>
            </w:r>
            <w:r w:rsidRPr="00A10BD3">
              <w:rPr>
                <w:rFonts w:ascii="Times New Roman" w:hAnsi="Times New Roman" w:cs="Times New Roman"/>
                <w:sz w:val="24"/>
                <w:szCs w:val="24"/>
              </w:rPr>
              <w:t>Летописи, былины, жития», «Защита Отечества», «Любовь и уважение к Отечеству», «Страницы истории России», «Современная Россия»</w:t>
            </w:r>
          </w:p>
        </w:tc>
      </w:tr>
      <w:tr w:rsidR="00E00BC5" w:rsidRPr="00A10BD3" w:rsidTr="00E00BC5">
        <w:trPr>
          <w:trHeight w:val="679"/>
        </w:trPr>
        <w:tc>
          <w:tcPr>
            <w:tcW w:w="1696" w:type="dxa"/>
            <w:vMerge/>
            <w:shd w:val="clear" w:color="auto" w:fill="auto"/>
          </w:tcPr>
          <w:p w:rsidR="00E00BC5" w:rsidRPr="00A10BD3" w:rsidRDefault="00E00BC5" w:rsidP="00A10BD3">
            <w:pPr>
              <w:spacing w:after="0" w:line="240" w:lineRule="auto"/>
              <w:rPr>
                <w:rFonts w:ascii="Times New Roman" w:hAnsi="Times New Roman" w:cs="Times New Roman"/>
                <w:b/>
                <w:sz w:val="24"/>
                <w:szCs w:val="24"/>
              </w:rPr>
            </w:pPr>
          </w:p>
        </w:tc>
        <w:tc>
          <w:tcPr>
            <w:tcW w:w="3685" w:type="dxa"/>
            <w:shd w:val="clear" w:color="auto" w:fill="auto"/>
          </w:tcPr>
          <w:p w:rsidR="00E00BC5" w:rsidRPr="00A10BD3" w:rsidRDefault="00E00BC5" w:rsidP="00A10BD3">
            <w:pPr>
              <w:spacing w:after="0" w:line="240" w:lineRule="auto"/>
              <w:rPr>
                <w:rFonts w:ascii="Times New Roman" w:hAnsi="Times New Roman" w:cs="Times New Roman"/>
                <w:bCs/>
                <w:sz w:val="24"/>
                <w:szCs w:val="24"/>
              </w:rPr>
            </w:pPr>
            <w:r w:rsidRPr="00A10BD3">
              <w:rPr>
                <w:rFonts w:ascii="Times New Roman" w:hAnsi="Times New Roman" w:cs="Times New Roman"/>
                <w:bCs/>
                <w:sz w:val="24"/>
                <w:szCs w:val="24"/>
              </w:rPr>
              <w:t>2.Внеурочная и внеклассная деятельность</w:t>
            </w:r>
          </w:p>
          <w:p w:rsidR="00E00BC5" w:rsidRPr="00A10BD3" w:rsidRDefault="00E00BC5" w:rsidP="00A10BD3">
            <w:pPr>
              <w:spacing w:after="0" w:line="240" w:lineRule="auto"/>
              <w:rPr>
                <w:rFonts w:ascii="Times New Roman" w:hAnsi="Times New Roman" w:cs="Times New Roman"/>
                <w:bCs/>
                <w:sz w:val="24"/>
                <w:szCs w:val="24"/>
              </w:rPr>
            </w:pPr>
            <w:r w:rsidRPr="00A10BD3">
              <w:rPr>
                <w:rFonts w:ascii="Times New Roman" w:hAnsi="Times New Roman" w:cs="Times New Roman"/>
                <w:bCs/>
                <w:sz w:val="24"/>
                <w:szCs w:val="24"/>
              </w:rPr>
              <w:t>(реализация программ курсов внеурочной деятельности, плана внеурочной деятельности, планов воспитательной работы).</w:t>
            </w:r>
          </w:p>
          <w:p w:rsidR="00E00BC5" w:rsidRPr="00A10BD3" w:rsidRDefault="00E00BC5" w:rsidP="00A10BD3">
            <w:pPr>
              <w:spacing w:after="0" w:line="240" w:lineRule="auto"/>
              <w:rPr>
                <w:rFonts w:ascii="Times New Roman" w:hAnsi="Times New Roman" w:cs="Times New Roman"/>
                <w:bCs/>
                <w:sz w:val="24"/>
                <w:szCs w:val="24"/>
              </w:rPr>
            </w:pPr>
          </w:p>
          <w:p w:rsidR="00E00BC5" w:rsidRPr="00A10BD3" w:rsidRDefault="00E00BC5" w:rsidP="00A10BD3">
            <w:pPr>
              <w:spacing w:after="0" w:line="240" w:lineRule="auto"/>
              <w:rPr>
                <w:rFonts w:ascii="Times New Roman" w:hAnsi="Times New Roman" w:cs="Times New Roman"/>
                <w:bCs/>
                <w:sz w:val="24"/>
                <w:szCs w:val="24"/>
              </w:rPr>
            </w:pPr>
          </w:p>
          <w:p w:rsidR="00E00BC5" w:rsidRPr="00A10BD3" w:rsidRDefault="00E00BC5" w:rsidP="00A10BD3">
            <w:pPr>
              <w:spacing w:after="0" w:line="240" w:lineRule="auto"/>
              <w:rPr>
                <w:rFonts w:ascii="Times New Roman" w:hAnsi="Times New Roman" w:cs="Times New Roman"/>
                <w:bCs/>
                <w:sz w:val="24"/>
                <w:szCs w:val="24"/>
              </w:rPr>
            </w:pPr>
          </w:p>
          <w:p w:rsidR="00E00BC5" w:rsidRPr="00A10BD3" w:rsidRDefault="00E00BC5" w:rsidP="00A10BD3">
            <w:pPr>
              <w:spacing w:after="0" w:line="240" w:lineRule="auto"/>
              <w:rPr>
                <w:rFonts w:ascii="Times New Roman" w:hAnsi="Times New Roman" w:cs="Times New Roman"/>
                <w:bCs/>
                <w:sz w:val="24"/>
                <w:szCs w:val="24"/>
              </w:rPr>
            </w:pPr>
          </w:p>
          <w:p w:rsidR="00E00BC5" w:rsidRPr="00A10BD3" w:rsidRDefault="00E00BC5" w:rsidP="00A10BD3">
            <w:pPr>
              <w:spacing w:after="0" w:line="240" w:lineRule="auto"/>
              <w:rPr>
                <w:rFonts w:ascii="Times New Roman" w:hAnsi="Times New Roman" w:cs="Times New Roman"/>
                <w:bCs/>
                <w:sz w:val="24"/>
                <w:szCs w:val="24"/>
              </w:rPr>
            </w:pPr>
          </w:p>
          <w:p w:rsidR="00E00BC5" w:rsidRPr="00A10BD3" w:rsidRDefault="00E00BC5" w:rsidP="00A10BD3">
            <w:pPr>
              <w:spacing w:after="0" w:line="240" w:lineRule="auto"/>
              <w:rPr>
                <w:rFonts w:ascii="Times New Roman" w:hAnsi="Times New Roman" w:cs="Times New Roman"/>
                <w:bCs/>
                <w:sz w:val="24"/>
                <w:szCs w:val="24"/>
              </w:rPr>
            </w:pPr>
          </w:p>
        </w:tc>
        <w:tc>
          <w:tcPr>
            <w:tcW w:w="4112" w:type="dxa"/>
            <w:shd w:val="clear" w:color="auto" w:fill="auto"/>
          </w:tcPr>
          <w:p w:rsidR="00E00BC5" w:rsidRPr="00A10BD3" w:rsidRDefault="00E00BC5" w:rsidP="00A10BD3">
            <w:pPr>
              <w:pStyle w:val="western"/>
              <w:spacing w:before="0" w:beforeAutospacing="0"/>
            </w:pPr>
            <w:r w:rsidRPr="00A10BD3">
              <w:t>Беседы, экскурсии, просмотр кинофильмов, путешествия по историческим и памятным местам, сюжетно-ролевые игры гражданского и историко-патриотического содержания, изучение учебных дисциплин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E00BC5" w:rsidRPr="00A10BD3" w:rsidRDefault="00E00BC5" w:rsidP="00A10BD3">
            <w:pPr>
              <w:pStyle w:val="western"/>
              <w:spacing w:before="0" w:beforeAutospacing="0"/>
            </w:pPr>
            <w:r w:rsidRPr="00A10BD3">
              <w:t>Классные часы, музейные уроки и беседы</w:t>
            </w:r>
          </w:p>
          <w:p w:rsidR="00E00BC5" w:rsidRPr="00A10BD3" w:rsidRDefault="00E00BC5" w:rsidP="00A10BD3">
            <w:pPr>
              <w:pStyle w:val="western"/>
              <w:spacing w:before="0" w:beforeAutospacing="0"/>
            </w:pPr>
            <w:r w:rsidRPr="00A10BD3">
              <w:t>Экскурсионные программы «Мой дом. Мой город. Моя страна»</w:t>
            </w:r>
          </w:p>
          <w:p w:rsidR="00E00BC5" w:rsidRPr="00A10BD3" w:rsidRDefault="00E00BC5" w:rsidP="00A10BD3">
            <w:pPr>
              <w:pStyle w:val="western"/>
              <w:spacing w:before="0" w:beforeAutospacing="0"/>
            </w:pPr>
            <w:r w:rsidRPr="00A10BD3">
              <w:t>Месячник правовых знаний (ноябрь)</w:t>
            </w:r>
          </w:p>
          <w:p w:rsidR="00E00BC5" w:rsidRPr="00A10BD3" w:rsidRDefault="00E00BC5" w:rsidP="00A10BD3">
            <w:pPr>
              <w:pStyle w:val="western"/>
              <w:spacing w:before="0" w:beforeAutospacing="0"/>
            </w:pPr>
            <w:r w:rsidRPr="00A10BD3">
              <w:t>«Дни памяти» - 27 января, 9 мая, 9 декабря, 2 сентября</w:t>
            </w:r>
          </w:p>
          <w:p w:rsidR="00E00BC5" w:rsidRPr="00A10BD3" w:rsidRDefault="00E00BC5" w:rsidP="00A10BD3">
            <w:pPr>
              <w:pStyle w:val="western"/>
              <w:spacing w:before="0" w:beforeAutospacing="0"/>
            </w:pPr>
            <w:r w:rsidRPr="00A10BD3">
              <w:t>Работа кинозала «Смена»</w:t>
            </w:r>
          </w:p>
          <w:p w:rsidR="00E00BC5" w:rsidRPr="00A10BD3" w:rsidRDefault="00E00BC5" w:rsidP="00A10BD3">
            <w:pPr>
              <w:pStyle w:val="western"/>
              <w:spacing w:before="0" w:beforeAutospacing="0"/>
            </w:pPr>
            <w:r w:rsidRPr="00A10BD3">
              <w:t>Встречи с ветеранами, уроки Мужества.</w:t>
            </w:r>
          </w:p>
          <w:p w:rsidR="00E00BC5" w:rsidRPr="00A10BD3" w:rsidRDefault="00E00BC5" w:rsidP="00A10BD3">
            <w:pPr>
              <w:pStyle w:val="western"/>
              <w:spacing w:before="0" w:beforeAutospacing="0"/>
            </w:pPr>
            <w:r w:rsidRPr="00A10BD3">
              <w:t>Концерты для ветеранов</w:t>
            </w:r>
          </w:p>
          <w:p w:rsidR="00E00BC5" w:rsidRPr="00A10BD3" w:rsidRDefault="00E00BC5" w:rsidP="00A10BD3">
            <w:pPr>
              <w:pStyle w:val="western"/>
              <w:spacing w:before="0" w:beforeAutospacing="0"/>
            </w:pPr>
            <w:r w:rsidRPr="00A10BD3">
              <w:t>Проект «Открытка ветерану». Рассылка писем.</w:t>
            </w:r>
          </w:p>
          <w:p w:rsidR="00E00BC5" w:rsidRPr="00A10BD3" w:rsidRDefault="00E00BC5" w:rsidP="00A10BD3">
            <w:pPr>
              <w:pStyle w:val="western"/>
              <w:spacing w:before="0" w:beforeAutospacing="0"/>
            </w:pPr>
            <w:r w:rsidRPr="00A10BD3">
              <w:t xml:space="preserve">Поисковые проекты. Бессмертный </w:t>
            </w:r>
            <w:r w:rsidRPr="00A10BD3">
              <w:lastRenderedPageBreak/>
              <w:t>полк.</w:t>
            </w:r>
          </w:p>
          <w:p w:rsidR="00E00BC5" w:rsidRPr="00A10BD3" w:rsidRDefault="00E00BC5" w:rsidP="00A10BD3">
            <w:pPr>
              <w:pStyle w:val="western"/>
              <w:spacing w:before="0" w:beforeAutospacing="0"/>
            </w:pPr>
            <w:r w:rsidRPr="00A10BD3">
              <w:t>Народные праздники и гуляния (Рождество, Масленица, Колядки и др.)</w:t>
            </w:r>
          </w:p>
          <w:p w:rsidR="00E00BC5" w:rsidRPr="00A10BD3" w:rsidRDefault="00E00BC5" w:rsidP="00A10BD3">
            <w:pPr>
              <w:pStyle w:val="western"/>
              <w:spacing w:before="0" w:beforeAutospacing="0"/>
            </w:pPr>
            <w:r w:rsidRPr="00A10BD3">
              <w:t>Конкурсы декоративно-прикладного творчества (конкурсы, концерты, фестивали детского творчества)</w:t>
            </w:r>
          </w:p>
          <w:p w:rsidR="00E00BC5" w:rsidRPr="00A10BD3" w:rsidRDefault="00E00BC5" w:rsidP="00A10BD3">
            <w:pPr>
              <w:pStyle w:val="western"/>
              <w:spacing w:before="0" w:beforeAutospacing="0"/>
            </w:pPr>
            <w:r w:rsidRPr="00A10BD3">
              <w:t xml:space="preserve"> Тематические концерты, песенные конкурсы ко дню Матери, Дню Победы</w:t>
            </w:r>
          </w:p>
          <w:p w:rsidR="00E00BC5" w:rsidRPr="00A10BD3" w:rsidRDefault="00E00BC5" w:rsidP="00A10BD3">
            <w:pPr>
              <w:pStyle w:val="western"/>
              <w:spacing w:before="0" w:beforeAutospacing="0"/>
            </w:pPr>
            <w:r w:rsidRPr="00A10BD3">
              <w:t>Занятия внеурочной деятельности:</w:t>
            </w:r>
          </w:p>
          <w:p w:rsidR="00E00BC5" w:rsidRPr="00A10BD3" w:rsidRDefault="00E00BC5" w:rsidP="00A10BD3">
            <w:pPr>
              <w:pStyle w:val="western"/>
              <w:spacing w:before="0" w:beforeAutospacing="0"/>
              <w:rPr>
                <w:b/>
                <w:bCs/>
                <w:i/>
              </w:rPr>
            </w:pPr>
            <w:r w:rsidRPr="00A10BD3">
              <w:rPr>
                <w:i/>
              </w:rPr>
              <w:t>«Вятский следопыт»</w:t>
            </w:r>
          </w:p>
        </w:tc>
      </w:tr>
      <w:tr w:rsidR="00E00BC5" w:rsidRPr="00A10BD3" w:rsidTr="00E00BC5">
        <w:trPr>
          <w:trHeight w:val="679"/>
        </w:trPr>
        <w:tc>
          <w:tcPr>
            <w:tcW w:w="1696" w:type="dxa"/>
            <w:vMerge/>
            <w:shd w:val="clear" w:color="auto" w:fill="auto"/>
          </w:tcPr>
          <w:p w:rsidR="00E00BC5" w:rsidRPr="00A10BD3" w:rsidRDefault="00E00BC5" w:rsidP="00A10BD3">
            <w:pPr>
              <w:spacing w:after="0" w:line="240" w:lineRule="auto"/>
              <w:rPr>
                <w:rFonts w:ascii="Times New Roman" w:hAnsi="Times New Roman" w:cs="Times New Roman"/>
                <w:b/>
                <w:sz w:val="24"/>
                <w:szCs w:val="24"/>
              </w:rPr>
            </w:pPr>
          </w:p>
        </w:tc>
        <w:tc>
          <w:tcPr>
            <w:tcW w:w="3685" w:type="dxa"/>
            <w:shd w:val="clear" w:color="auto" w:fill="auto"/>
          </w:tcPr>
          <w:p w:rsidR="00E00BC5" w:rsidRPr="00A10BD3" w:rsidRDefault="00E00BC5" w:rsidP="00A10BD3">
            <w:pPr>
              <w:spacing w:after="0" w:line="240" w:lineRule="auto"/>
              <w:rPr>
                <w:rFonts w:ascii="Times New Roman" w:hAnsi="Times New Roman" w:cs="Times New Roman"/>
                <w:bCs/>
                <w:sz w:val="24"/>
                <w:szCs w:val="24"/>
              </w:rPr>
            </w:pPr>
            <w:r w:rsidRPr="00A10BD3">
              <w:rPr>
                <w:rFonts w:ascii="Times New Roman" w:hAnsi="Times New Roman" w:cs="Times New Roman"/>
                <w:bCs/>
                <w:sz w:val="24"/>
                <w:szCs w:val="24"/>
              </w:rPr>
              <w:t>3.Внешкольная деятельность (реализация планов сетевого взаимодействия с внешкольными организациями)</w:t>
            </w:r>
          </w:p>
        </w:tc>
        <w:tc>
          <w:tcPr>
            <w:tcW w:w="4112" w:type="dxa"/>
            <w:shd w:val="clear" w:color="auto" w:fill="auto"/>
          </w:tcPr>
          <w:p w:rsidR="00E00BC5" w:rsidRPr="00A10BD3" w:rsidRDefault="00E00BC5" w:rsidP="00A10BD3">
            <w:pPr>
              <w:pStyle w:val="western"/>
              <w:spacing w:before="0" w:beforeAutospacing="0"/>
            </w:pPr>
            <w:r w:rsidRPr="00A10BD3">
              <w:t xml:space="preserve">Участие в городских, районных акциях, играх, круглых столах и др. </w:t>
            </w:r>
          </w:p>
          <w:p w:rsidR="00E00BC5" w:rsidRPr="00A10BD3" w:rsidRDefault="00E00BC5" w:rsidP="00A10BD3">
            <w:pPr>
              <w:pStyle w:val="western"/>
              <w:spacing w:before="0" w:beforeAutospacing="0"/>
            </w:pPr>
            <w:r w:rsidRPr="00A10BD3">
              <w:t>Ежегодное участие в городских, районных, всероссийских конкурсах.</w:t>
            </w:r>
          </w:p>
          <w:p w:rsidR="00E00BC5" w:rsidRPr="00A10BD3" w:rsidRDefault="00E00BC5" w:rsidP="00A10BD3">
            <w:pPr>
              <w:spacing w:after="0" w:line="240" w:lineRule="auto"/>
              <w:rPr>
                <w:rFonts w:ascii="Times New Roman" w:hAnsi="Times New Roman" w:cs="Times New Roman"/>
                <w:sz w:val="24"/>
                <w:szCs w:val="24"/>
              </w:rPr>
            </w:pPr>
            <w:r w:rsidRPr="00A10BD3">
              <w:rPr>
                <w:rFonts w:ascii="Times New Roman" w:hAnsi="Times New Roman" w:cs="Times New Roman"/>
                <w:sz w:val="24"/>
                <w:szCs w:val="24"/>
              </w:rPr>
              <w:t>Участие в мероприятиях и совместных проектах с Детско-юношеским центром гражданского, патриотического и духовно-нравственного воспитания имени святого благоверного князя Александра Невского.</w:t>
            </w:r>
          </w:p>
          <w:p w:rsidR="00E00BC5" w:rsidRPr="00A10BD3" w:rsidRDefault="00E00BC5" w:rsidP="00A10BD3">
            <w:pPr>
              <w:spacing w:after="0" w:line="240" w:lineRule="auto"/>
              <w:rPr>
                <w:rFonts w:ascii="Times New Roman" w:hAnsi="Times New Roman" w:cs="Times New Roman"/>
                <w:sz w:val="24"/>
                <w:szCs w:val="24"/>
              </w:rPr>
            </w:pPr>
            <w:r w:rsidRPr="00A10BD3">
              <w:rPr>
                <w:rFonts w:ascii="Times New Roman" w:hAnsi="Times New Roman" w:cs="Times New Roman"/>
                <w:sz w:val="24"/>
                <w:szCs w:val="24"/>
              </w:rPr>
              <w:t>Экскурсионные программы.</w:t>
            </w:r>
          </w:p>
          <w:p w:rsidR="00E00BC5" w:rsidRPr="00A10BD3" w:rsidRDefault="00E00BC5" w:rsidP="00A10BD3">
            <w:pPr>
              <w:spacing w:after="0" w:line="240" w:lineRule="auto"/>
              <w:rPr>
                <w:rFonts w:ascii="Times New Roman" w:hAnsi="Times New Roman" w:cs="Times New Roman"/>
                <w:bCs/>
                <w:sz w:val="24"/>
                <w:szCs w:val="24"/>
              </w:rPr>
            </w:pPr>
            <w:r w:rsidRPr="00A10BD3">
              <w:rPr>
                <w:rFonts w:ascii="Times New Roman" w:hAnsi="Times New Roman" w:cs="Times New Roman"/>
                <w:bCs/>
                <w:sz w:val="24"/>
                <w:szCs w:val="24"/>
              </w:rPr>
              <w:t>Участие в районных и городских акциях, митингах, мероприятиях и конкурсах, посвященных памятным датам.</w:t>
            </w:r>
          </w:p>
        </w:tc>
      </w:tr>
      <w:tr w:rsidR="00E00BC5" w:rsidRPr="00A10BD3" w:rsidTr="00E00BC5">
        <w:trPr>
          <w:trHeight w:val="1679"/>
        </w:trPr>
        <w:tc>
          <w:tcPr>
            <w:tcW w:w="1696" w:type="dxa"/>
            <w:vMerge w:val="restart"/>
            <w:shd w:val="clear" w:color="auto" w:fill="auto"/>
          </w:tcPr>
          <w:p w:rsidR="00E00BC5" w:rsidRPr="00A10BD3" w:rsidRDefault="00E00BC5" w:rsidP="00A10BD3">
            <w:pPr>
              <w:spacing w:after="0" w:line="240" w:lineRule="auto"/>
              <w:rPr>
                <w:rFonts w:ascii="Times New Roman" w:hAnsi="Times New Roman" w:cs="Times New Roman"/>
                <w:b/>
                <w:sz w:val="24"/>
                <w:szCs w:val="24"/>
              </w:rPr>
            </w:pPr>
            <w:r w:rsidRPr="00A10BD3">
              <w:rPr>
                <w:rFonts w:ascii="Times New Roman" w:hAnsi="Times New Roman" w:cs="Times New Roman"/>
                <w:b/>
                <w:sz w:val="24"/>
                <w:szCs w:val="24"/>
              </w:rPr>
              <w:t>Нравственное и духовное воспитание</w:t>
            </w:r>
          </w:p>
          <w:p w:rsidR="00E00BC5" w:rsidRPr="00A10BD3" w:rsidRDefault="00E00BC5" w:rsidP="00A10BD3">
            <w:pPr>
              <w:spacing w:after="0" w:line="240" w:lineRule="auto"/>
              <w:rPr>
                <w:rFonts w:ascii="Times New Roman" w:hAnsi="Times New Roman" w:cs="Times New Roman"/>
                <w:b/>
                <w:sz w:val="24"/>
                <w:szCs w:val="24"/>
              </w:rPr>
            </w:pPr>
          </w:p>
        </w:tc>
        <w:tc>
          <w:tcPr>
            <w:tcW w:w="3685" w:type="dxa"/>
            <w:tcBorders>
              <w:bottom w:val="single" w:sz="4" w:space="0" w:color="auto"/>
            </w:tcBorders>
            <w:shd w:val="clear" w:color="auto" w:fill="auto"/>
          </w:tcPr>
          <w:p w:rsidR="00E00BC5" w:rsidRPr="00A10BD3" w:rsidRDefault="00E00BC5" w:rsidP="00A10BD3">
            <w:pPr>
              <w:spacing w:after="0" w:line="240" w:lineRule="auto"/>
              <w:rPr>
                <w:rFonts w:ascii="Times New Roman" w:hAnsi="Times New Roman" w:cs="Times New Roman"/>
                <w:bCs/>
                <w:sz w:val="24"/>
                <w:szCs w:val="24"/>
              </w:rPr>
            </w:pPr>
            <w:r w:rsidRPr="00A10BD3">
              <w:rPr>
                <w:rFonts w:ascii="Times New Roman" w:hAnsi="Times New Roman" w:cs="Times New Roman"/>
                <w:bCs/>
                <w:sz w:val="24"/>
                <w:szCs w:val="24"/>
              </w:rPr>
              <w:t xml:space="preserve">1.Урочная деятельность (реализация программ по учебным предметам, курсам и модулям). </w:t>
            </w:r>
          </w:p>
          <w:p w:rsidR="00E00BC5" w:rsidRPr="00A10BD3" w:rsidRDefault="00E00BC5" w:rsidP="00A10BD3">
            <w:pPr>
              <w:spacing w:after="0" w:line="240" w:lineRule="auto"/>
              <w:rPr>
                <w:rFonts w:ascii="Times New Roman" w:hAnsi="Times New Roman" w:cs="Times New Roman"/>
                <w:bCs/>
                <w:sz w:val="24"/>
                <w:szCs w:val="24"/>
              </w:rPr>
            </w:pPr>
          </w:p>
        </w:tc>
        <w:tc>
          <w:tcPr>
            <w:tcW w:w="4112" w:type="dxa"/>
            <w:tcBorders>
              <w:bottom w:val="single" w:sz="4" w:space="0" w:color="auto"/>
            </w:tcBorders>
            <w:shd w:val="clear" w:color="auto" w:fill="auto"/>
          </w:tcPr>
          <w:p w:rsidR="00E00BC5" w:rsidRPr="00A10BD3" w:rsidRDefault="00E00BC5" w:rsidP="00A10BD3">
            <w:pPr>
              <w:pStyle w:val="aff5"/>
              <w:rPr>
                <w:rFonts w:ascii="Times New Roman" w:hAnsi="Times New Roman"/>
                <w:bCs/>
                <w:sz w:val="24"/>
                <w:szCs w:val="24"/>
              </w:rPr>
            </w:pPr>
            <w:r w:rsidRPr="00A10BD3">
              <w:rPr>
                <w:rFonts w:ascii="Times New Roman" w:hAnsi="Times New Roman"/>
                <w:bCs/>
                <w:sz w:val="24"/>
                <w:szCs w:val="24"/>
              </w:rPr>
              <w:t>Беседы, библиотечные уроки, обсуждение прочитанных произведений на уроках литературного чтения, окружающего мира и ОРКСЭ при изучении следующих тем «</w:t>
            </w:r>
            <w:r w:rsidRPr="00A10BD3">
              <w:rPr>
                <w:rFonts w:ascii="Times New Roman" w:hAnsi="Times New Roman"/>
                <w:sz w:val="24"/>
                <w:szCs w:val="24"/>
              </w:rPr>
              <w:t>Я и мои друзья</w:t>
            </w:r>
            <w:r w:rsidRPr="00A10BD3">
              <w:rPr>
                <w:rFonts w:ascii="Times New Roman" w:hAnsi="Times New Roman"/>
                <w:bCs/>
                <w:sz w:val="24"/>
                <w:szCs w:val="24"/>
              </w:rPr>
              <w:t>», «Человек среди людей», «Устное народное творчество», «</w:t>
            </w:r>
            <w:r w:rsidRPr="00A10BD3">
              <w:rPr>
                <w:rFonts w:ascii="Times New Roman" w:hAnsi="Times New Roman"/>
                <w:sz w:val="24"/>
                <w:szCs w:val="24"/>
              </w:rPr>
              <w:t>О братьях наших меньших</w:t>
            </w:r>
            <w:r w:rsidRPr="00A10BD3">
              <w:rPr>
                <w:rFonts w:ascii="Times New Roman" w:hAnsi="Times New Roman"/>
                <w:bCs/>
                <w:sz w:val="24"/>
                <w:szCs w:val="24"/>
              </w:rPr>
              <w:t>», «Совесть и раскаяние», «Милосердие и сострадание», , «</w:t>
            </w:r>
            <w:r w:rsidRPr="00A10BD3">
              <w:rPr>
                <w:rFonts w:ascii="Times New Roman" w:hAnsi="Times New Roman"/>
                <w:sz w:val="24"/>
                <w:szCs w:val="24"/>
              </w:rPr>
              <w:t>Самое великое чудо на свете</w:t>
            </w:r>
            <w:r w:rsidRPr="00A10BD3">
              <w:rPr>
                <w:rFonts w:ascii="Times New Roman" w:hAnsi="Times New Roman"/>
                <w:bCs/>
                <w:sz w:val="24"/>
                <w:szCs w:val="24"/>
              </w:rPr>
              <w:t>», «</w:t>
            </w:r>
            <w:r w:rsidRPr="00A10BD3">
              <w:rPr>
                <w:rFonts w:ascii="Times New Roman" w:hAnsi="Times New Roman"/>
                <w:sz w:val="24"/>
                <w:szCs w:val="24"/>
              </w:rPr>
              <w:t>Делу время- потехе час</w:t>
            </w:r>
            <w:r w:rsidRPr="00A10BD3">
              <w:rPr>
                <w:rFonts w:ascii="Times New Roman" w:hAnsi="Times New Roman"/>
                <w:bCs/>
                <w:sz w:val="24"/>
                <w:szCs w:val="24"/>
              </w:rPr>
              <w:t>» и другие.</w:t>
            </w:r>
          </w:p>
        </w:tc>
      </w:tr>
      <w:tr w:rsidR="00E00BC5" w:rsidRPr="00A10BD3" w:rsidTr="00E00BC5">
        <w:trPr>
          <w:trHeight w:val="3864"/>
        </w:trPr>
        <w:tc>
          <w:tcPr>
            <w:tcW w:w="1696" w:type="dxa"/>
            <w:vMerge/>
            <w:shd w:val="clear" w:color="auto" w:fill="auto"/>
          </w:tcPr>
          <w:p w:rsidR="00E00BC5" w:rsidRPr="00A10BD3" w:rsidRDefault="00E00BC5" w:rsidP="00A10BD3">
            <w:pPr>
              <w:spacing w:after="0" w:line="240" w:lineRule="auto"/>
              <w:rPr>
                <w:rFonts w:ascii="Times New Roman" w:hAnsi="Times New Roman" w:cs="Times New Roman"/>
                <w:b/>
                <w:sz w:val="24"/>
                <w:szCs w:val="24"/>
              </w:rPr>
            </w:pPr>
          </w:p>
        </w:tc>
        <w:tc>
          <w:tcPr>
            <w:tcW w:w="3685" w:type="dxa"/>
            <w:tcBorders>
              <w:top w:val="single" w:sz="4" w:space="0" w:color="auto"/>
            </w:tcBorders>
            <w:shd w:val="clear" w:color="auto" w:fill="auto"/>
          </w:tcPr>
          <w:p w:rsidR="00E00BC5" w:rsidRPr="00A10BD3" w:rsidRDefault="00E00BC5" w:rsidP="00A10BD3">
            <w:pPr>
              <w:spacing w:after="0" w:line="240" w:lineRule="auto"/>
              <w:rPr>
                <w:rFonts w:ascii="Times New Roman" w:hAnsi="Times New Roman" w:cs="Times New Roman"/>
                <w:bCs/>
                <w:sz w:val="24"/>
                <w:szCs w:val="24"/>
              </w:rPr>
            </w:pPr>
            <w:r w:rsidRPr="00A10BD3">
              <w:rPr>
                <w:rFonts w:ascii="Times New Roman" w:hAnsi="Times New Roman" w:cs="Times New Roman"/>
                <w:bCs/>
                <w:sz w:val="24"/>
                <w:szCs w:val="24"/>
              </w:rPr>
              <w:t>2.Внеурочная и внеклассная деятельность</w:t>
            </w:r>
          </w:p>
          <w:p w:rsidR="00E00BC5" w:rsidRPr="00A10BD3" w:rsidRDefault="00E00BC5" w:rsidP="00A10BD3">
            <w:pPr>
              <w:spacing w:after="0" w:line="240" w:lineRule="auto"/>
              <w:rPr>
                <w:rFonts w:ascii="Times New Roman" w:hAnsi="Times New Roman" w:cs="Times New Roman"/>
                <w:bCs/>
                <w:sz w:val="24"/>
                <w:szCs w:val="24"/>
              </w:rPr>
            </w:pPr>
            <w:r w:rsidRPr="00A10BD3">
              <w:rPr>
                <w:rFonts w:ascii="Times New Roman" w:hAnsi="Times New Roman" w:cs="Times New Roman"/>
                <w:bCs/>
                <w:sz w:val="24"/>
                <w:szCs w:val="24"/>
              </w:rPr>
              <w:t>(реализация программ курсов внеурочной деятельности, плана внеурочной деятельности, планов воспитательной работы).</w:t>
            </w:r>
          </w:p>
          <w:p w:rsidR="00E00BC5" w:rsidRPr="00A10BD3" w:rsidRDefault="00E00BC5" w:rsidP="00A10BD3">
            <w:pPr>
              <w:spacing w:after="0" w:line="240" w:lineRule="auto"/>
              <w:rPr>
                <w:rFonts w:ascii="Times New Roman" w:hAnsi="Times New Roman" w:cs="Times New Roman"/>
                <w:bCs/>
                <w:sz w:val="24"/>
                <w:szCs w:val="24"/>
              </w:rPr>
            </w:pPr>
          </w:p>
          <w:p w:rsidR="00E00BC5" w:rsidRPr="00A10BD3" w:rsidRDefault="00E00BC5" w:rsidP="00A10BD3">
            <w:pPr>
              <w:spacing w:after="0" w:line="240" w:lineRule="auto"/>
              <w:rPr>
                <w:rFonts w:ascii="Times New Roman" w:hAnsi="Times New Roman" w:cs="Times New Roman"/>
                <w:bCs/>
                <w:sz w:val="24"/>
                <w:szCs w:val="24"/>
              </w:rPr>
            </w:pPr>
          </w:p>
          <w:p w:rsidR="00E00BC5" w:rsidRPr="00A10BD3" w:rsidRDefault="00E00BC5" w:rsidP="00A10BD3">
            <w:pPr>
              <w:spacing w:after="0" w:line="240" w:lineRule="auto"/>
              <w:rPr>
                <w:rFonts w:ascii="Times New Roman" w:hAnsi="Times New Roman" w:cs="Times New Roman"/>
                <w:bCs/>
                <w:sz w:val="24"/>
                <w:szCs w:val="24"/>
              </w:rPr>
            </w:pPr>
          </w:p>
          <w:p w:rsidR="00E00BC5" w:rsidRPr="00A10BD3" w:rsidRDefault="00E00BC5" w:rsidP="00A10BD3">
            <w:pPr>
              <w:spacing w:after="0" w:line="240" w:lineRule="auto"/>
              <w:rPr>
                <w:rFonts w:ascii="Times New Roman" w:hAnsi="Times New Roman" w:cs="Times New Roman"/>
                <w:bCs/>
                <w:sz w:val="24"/>
                <w:szCs w:val="24"/>
              </w:rPr>
            </w:pPr>
          </w:p>
          <w:p w:rsidR="00E00BC5" w:rsidRPr="00A10BD3" w:rsidRDefault="00E00BC5" w:rsidP="00A10BD3">
            <w:pPr>
              <w:spacing w:after="0" w:line="240" w:lineRule="auto"/>
              <w:rPr>
                <w:rFonts w:ascii="Times New Roman" w:hAnsi="Times New Roman" w:cs="Times New Roman"/>
                <w:bCs/>
                <w:sz w:val="24"/>
                <w:szCs w:val="24"/>
              </w:rPr>
            </w:pPr>
          </w:p>
        </w:tc>
        <w:tc>
          <w:tcPr>
            <w:tcW w:w="4112" w:type="dxa"/>
            <w:tcBorders>
              <w:top w:val="single" w:sz="4" w:space="0" w:color="auto"/>
            </w:tcBorders>
            <w:shd w:val="clear" w:color="auto" w:fill="auto"/>
          </w:tcPr>
          <w:p w:rsidR="00E00BC5" w:rsidRPr="00A10BD3" w:rsidRDefault="00E00BC5" w:rsidP="00A10BD3">
            <w:pPr>
              <w:pStyle w:val="aff5"/>
              <w:rPr>
                <w:rFonts w:ascii="Times New Roman" w:hAnsi="Times New Roman"/>
                <w:sz w:val="24"/>
                <w:szCs w:val="24"/>
              </w:rPr>
            </w:pPr>
            <w:r w:rsidRPr="00A10BD3">
              <w:rPr>
                <w:rFonts w:ascii="Times New Roman" w:hAnsi="Times New Roman"/>
                <w:sz w:val="24"/>
                <w:szCs w:val="24"/>
              </w:rPr>
              <w:t>Классные часы, музейные уроки и беседы</w:t>
            </w:r>
          </w:p>
          <w:p w:rsidR="00E00BC5" w:rsidRPr="00A10BD3" w:rsidRDefault="00E00BC5" w:rsidP="00A10BD3">
            <w:pPr>
              <w:pStyle w:val="aff5"/>
              <w:rPr>
                <w:rFonts w:ascii="Times New Roman" w:hAnsi="Times New Roman"/>
                <w:sz w:val="24"/>
                <w:szCs w:val="24"/>
              </w:rPr>
            </w:pPr>
            <w:r w:rsidRPr="00A10BD3">
              <w:rPr>
                <w:rFonts w:ascii="Times New Roman" w:hAnsi="Times New Roman"/>
                <w:sz w:val="24"/>
                <w:szCs w:val="24"/>
              </w:rPr>
              <w:t>Литературные вечера</w:t>
            </w:r>
          </w:p>
          <w:p w:rsidR="00E00BC5" w:rsidRPr="00A10BD3" w:rsidRDefault="00E00BC5" w:rsidP="00A10BD3">
            <w:pPr>
              <w:pStyle w:val="aff5"/>
              <w:ind w:left="34"/>
              <w:rPr>
                <w:rFonts w:ascii="Times New Roman" w:hAnsi="Times New Roman"/>
                <w:sz w:val="24"/>
                <w:szCs w:val="24"/>
              </w:rPr>
            </w:pPr>
            <w:r w:rsidRPr="00A10BD3">
              <w:rPr>
                <w:rFonts w:ascii="Times New Roman" w:hAnsi="Times New Roman"/>
                <w:sz w:val="24"/>
                <w:szCs w:val="24"/>
              </w:rPr>
              <w:t>Совместные проекты с Детским фондом</w:t>
            </w:r>
          </w:p>
          <w:p w:rsidR="00E00BC5" w:rsidRPr="00A10BD3" w:rsidRDefault="00E00BC5" w:rsidP="00A10BD3">
            <w:pPr>
              <w:pStyle w:val="aff5"/>
              <w:rPr>
                <w:rFonts w:ascii="Times New Roman" w:hAnsi="Times New Roman"/>
                <w:sz w:val="24"/>
                <w:szCs w:val="24"/>
              </w:rPr>
            </w:pPr>
            <w:r w:rsidRPr="00A10BD3">
              <w:rPr>
                <w:rFonts w:ascii="Times New Roman" w:hAnsi="Times New Roman"/>
                <w:sz w:val="24"/>
                <w:szCs w:val="24"/>
              </w:rPr>
              <w:t>Акция «Подарки детскому дому»</w:t>
            </w:r>
          </w:p>
          <w:p w:rsidR="00E00BC5" w:rsidRPr="00A10BD3" w:rsidRDefault="00E00BC5" w:rsidP="00A10BD3">
            <w:pPr>
              <w:pStyle w:val="aff5"/>
              <w:ind w:left="34"/>
              <w:rPr>
                <w:rFonts w:ascii="Times New Roman" w:hAnsi="Times New Roman"/>
                <w:sz w:val="24"/>
                <w:szCs w:val="24"/>
              </w:rPr>
            </w:pPr>
            <w:r w:rsidRPr="00A10BD3">
              <w:rPr>
                <w:rFonts w:ascii="Times New Roman" w:hAnsi="Times New Roman"/>
                <w:sz w:val="24"/>
                <w:szCs w:val="24"/>
              </w:rPr>
              <w:t>Концерт ко Дню пожилого человека</w:t>
            </w:r>
          </w:p>
          <w:p w:rsidR="00E00BC5" w:rsidRPr="00A10BD3" w:rsidRDefault="00E00BC5" w:rsidP="00A10BD3">
            <w:pPr>
              <w:pStyle w:val="aff5"/>
              <w:rPr>
                <w:rFonts w:ascii="Times New Roman" w:hAnsi="Times New Roman"/>
                <w:sz w:val="24"/>
                <w:szCs w:val="24"/>
              </w:rPr>
            </w:pPr>
            <w:r w:rsidRPr="00A10BD3">
              <w:rPr>
                <w:rFonts w:ascii="Times New Roman" w:hAnsi="Times New Roman"/>
                <w:sz w:val="24"/>
                <w:szCs w:val="24"/>
              </w:rPr>
              <w:t>Шефская помощь ветеранам</w:t>
            </w:r>
          </w:p>
          <w:p w:rsidR="00E00BC5" w:rsidRPr="00A10BD3" w:rsidRDefault="00E00BC5" w:rsidP="00A10BD3">
            <w:pPr>
              <w:pStyle w:val="aff5"/>
              <w:rPr>
                <w:rFonts w:ascii="Times New Roman" w:hAnsi="Times New Roman"/>
                <w:sz w:val="24"/>
                <w:szCs w:val="24"/>
              </w:rPr>
            </w:pPr>
            <w:r w:rsidRPr="00A10BD3">
              <w:rPr>
                <w:rFonts w:ascii="Times New Roman" w:hAnsi="Times New Roman"/>
                <w:sz w:val="24"/>
                <w:szCs w:val="24"/>
              </w:rPr>
              <w:t>Проект «Бессмертный полк»</w:t>
            </w:r>
          </w:p>
          <w:p w:rsidR="00E00BC5" w:rsidRPr="00A10BD3" w:rsidRDefault="00E00BC5" w:rsidP="00A10BD3">
            <w:pPr>
              <w:pStyle w:val="a5"/>
              <w:spacing w:before="0" w:after="0" w:line="240" w:lineRule="auto"/>
            </w:pPr>
            <w:r w:rsidRPr="00A10BD3">
              <w:t>День матери. Праздничный концерт, выставка «Мамины руки», конкурс чтецов «Слово о маме»</w:t>
            </w:r>
          </w:p>
          <w:p w:rsidR="00E00BC5" w:rsidRPr="00A10BD3" w:rsidRDefault="00E00BC5" w:rsidP="00A10BD3">
            <w:pPr>
              <w:pStyle w:val="a5"/>
              <w:spacing w:before="0" w:after="0" w:line="240" w:lineRule="auto"/>
            </w:pPr>
            <w:r w:rsidRPr="00A10BD3">
              <w:t>День отца «Праздник пап»</w:t>
            </w:r>
          </w:p>
          <w:p w:rsidR="00E00BC5" w:rsidRPr="00A10BD3" w:rsidRDefault="00E00BC5" w:rsidP="00A10BD3">
            <w:pPr>
              <w:pStyle w:val="a5"/>
              <w:spacing w:before="0" w:after="0" w:line="240" w:lineRule="auto"/>
            </w:pPr>
            <w:r w:rsidRPr="00A10BD3">
              <w:t>Праздничный концерт к 8 марта.</w:t>
            </w:r>
          </w:p>
          <w:p w:rsidR="00E00BC5" w:rsidRPr="00A10BD3" w:rsidRDefault="00E00BC5" w:rsidP="00A10BD3">
            <w:pPr>
              <w:pStyle w:val="a5"/>
              <w:spacing w:before="0" w:after="0" w:line="240" w:lineRule="auto"/>
            </w:pPr>
            <w:r w:rsidRPr="00A10BD3">
              <w:t>Курсы внеурочной деятельности:</w:t>
            </w:r>
          </w:p>
          <w:p w:rsidR="00E00BC5" w:rsidRPr="00A10BD3" w:rsidRDefault="00E00BC5" w:rsidP="00A10BD3">
            <w:pPr>
              <w:pStyle w:val="a5"/>
              <w:spacing w:before="0" w:after="0" w:line="240" w:lineRule="auto"/>
              <w:rPr>
                <w:i/>
              </w:rPr>
            </w:pPr>
            <w:r w:rsidRPr="00A10BD3">
              <w:rPr>
                <w:i/>
              </w:rPr>
              <w:t>«Азбука нравственности»</w:t>
            </w:r>
          </w:p>
        </w:tc>
      </w:tr>
      <w:tr w:rsidR="00E00BC5" w:rsidRPr="00A10BD3" w:rsidTr="00E00BC5">
        <w:trPr>
          <w:trHeight w:val="1219"/>
        </w:trPr>
        <w:tc>
          <w:tcPr>
            <w:tcW w:w="1696" w:type="dxa"/>
            <w:vMerge/>
            <w:shd w:val="clear" w:color="auto" w:fill="auto"/>
          </w:tcPr>
          <w:p w:rsidR="00E00BC5" w:rsidRPr="00A10BD3" w:rsidRDefault="00E00BC5" w:rsidP="00A10BD3">
            <w:pPr>
              <w:spacing w:after="0" w:line="240" w:lineRule="auto"/>
              <w:rPr>
                <w:rFonts w:ascii="Times New Roman" w:hAnsi="Times New Roman" w:cs="Times New Roman"/>
                <w:b/>
                <w:sz w:val="24"/>
                <w:szCs w:val="24"/>
              </w:rPr>
            </w:pPr>
          </w:p>
        </w:tc>
        <w:tc>
          <w:tcPr>
            <w:tcW w:w="3685" w:type="dxa"/>
            <w:tcBorders>
              <w:top w:val="single" w:sz="4" w:space="0" w:color="auto"/>
            </w:tcBorders>
            <w:shd w:val="clear" w:color="auto" w:fill="auto"/>
          </w:tcPr>
          <w:p w:rsidR="00E00BC5" w:rsidRPr="00A10BD3" w:rsidRDefault="00E00BC5" w:rsidP="00A10BD3">
            <w:pPr>
              <w:spacing w:after="0" w:line="240" w:lineRule="auto"/>
              <w:rPr>
                <w:rFonts w:ascii="Times New Roman" w:hAnsi="Times New Roman" w:cs="Times New Roman"/>
                <w:bCs/>
                <w:sz w:val="24"/>
                <w:szCs w:val="24"/>
              </w:rPr>
            </w:pPr>
            <w:r w:rsidRPr="00A10BD3">
              <w:rPr>
                <w:rFonts w:ascii="Times New Roman" w:hAnsi="Times New Roman" w:cs="Times New Roman"/>
                <w:bCs/>
                <w:sz w:val="24"/>
                <w:szCs w:val="24"/>
              </w:rPr>
              <w:t>3.Внешкольная деятельность (реализация планов сетевого взаимодействия с внешкольными организациями)</w:t>
            </w:r>
          </w:p>
        </w:tc>
        <w:tc>
          <w:tcPr>
            <w:tcW w:w="4112" w:type="dxa"/>
            <w:tcBorders>
              <w:top w:val="single" w:sz="4" w:space="0" w:color="auto"/>
            </w:tcBorders>
            <w:shd w:val="clear" w:color="auto" w:fill="auto"/>
          </w:tcPr>
          <w:p w:rsidR="00E00BC5" w:rsidRPr="00A10BD3" w:rsidRDefault="00E00BC5" w:rsidP="00A10BD3">
            <w:pPr>
              <w:pStyle w:val="aff5"/>
              <w:ind w:left="34"/>
              <w:rPr>
                <w:rFonts w:ascii="Times New Roman" w:hAnsi="Times New Roman"/>
                <w:sz w:val="24"/>
                <w:szCs w:val="24"/>
              </w:rPr>
            </w:pPr>
            <w:r w:rsidRPr="00A10BD3">
              <w:rPr>
                <w:rFonts w:ascii="Times New Roman" w:hAnsi="Times New Roman"/>
                <w:sz w:val="24"/>
                <w:szCs w:val="24"/>
              </w:rPr>
              <w:t>Участие в конференциях, конкурсах, фестивалях детского творчества: «Я – кировчанин», «Вятская шкатулка», конкурс исследовательских работ имени В. И. Вернадского и другие.</w:t>
            </w:r>
          </w:p>
        </w:tc>
      </w:tr>
      <w:tr w:rsidR="00E00BC5" w:rsidRPr="00A10BD3" w:rsidTr="00E00BC5">
        <w:trPr>
          <w:trHeight w:val="273"/>
        </w:trPr>
        <w:tc>
          <w:tcPr>
            <w:tcW w:w="1696" w:type="dxa"/>
            <w:vMerge w:val="restart"/>
            <w:shd w:val="clear" w:color="auto" w:fill="auto"/>
          </w:tcPr>
          <w:p w:rsidR="00E00BC5" w:rsidRPr="00A10BD3" w:rsidRDefault="00E00BC5" w:rsidP="00A10BD3">
            <w:pPr>
              <w:spacing w:after="0" w:line="240" w:lineRule="auto"/>
              <w:rPr>
                <w:rFonts w:ascii="Times New Roman" w:hAnsi="Times New Roman" w:cs="Times New Roman"/>
                <w:b/>
                <w:sz w:val="24"/>
                <w:szCs w:val="24"/>
              </w:rPr>
            </w:pPr>
            <w:r w:rsidRPr="00A10BD3">
              <w:rPr>
                <w:rFonts w:ascii="Times New Roman" w:hAnsi="Times New Roman" w:cs="Times New Roman"/>
                <w:b/>
                <w:sz w:val="24"/>
                <w:szCs w:val="24"/>
              </w:rPr>
              <w:t>Воспитание положительного отношения к труду и творчеству</w:t>
            </w:r>
          </w:p>
          <w:p w:rsidR="00E00BC5" w:rsidRPr="00A10BD3" w:rsidRDefault="00E00BC5" w:rsidP="00A10BD3">
            <w:pPr>
              <w:spacing w:after="0" w:line="240" w:lineRule="auto"/>
              <w:rPr>
                <w:rFonts w:ascii="Times New Roman" w:hAnsi="Times New Roman" w:cs="Times New Roman"/>
                <w:b/>
                <w:sz w:val="24"/>
                <w:szCs w:val="24"/>
              </w:rPr>
            </w:pPr>
          </w:p>
        </w:tc>
        <w:tc>
          <w:tcPr>
            <w:tcW w:w="3685" w:type="dxa"/>
            <w:tcBorders>
              <w:bottom w:val="single" w:sz="4" w:space="0" w:color="auto"/>
            </w:tcBorders>
            <w:shd w:val="clear" w:color="auto" w:fill="auto"/>
          </w:tcPr>
          <w:p w:rsidR="00E00BC5" w:rsidRPr="00A10BD3" w:rsidRDefault="00E00BC5" w:rsidP="00A10BD3">
            <w:pPr>
              <w:spacing w:after="0" w:line="240" w:lineRule="auto"/>
              <w:rPr>
                <w:rFonts w:ascii="Times New Roman" w:hAnsi="Times New Roman" w:cs="Times New Roman"/>
                <w:bCs/>
                <w:sz w:val="24"/>
                <w:szCs w:val="24"/>
              </w:rPr>
            </w:pPr>
            <w:r w:rsidRPr="00A10BD3">
              <w:rPr>
                <w:rFonts w:ascii="Times New Roman" w:hAnsi="Times New Roman" w:cs="Times New Roman"/>
                <w:bCs/>
                <w:sz w:val="24"/>
                <w:szCs w:val="24"/>
              </w:rPr>
              <w:t xml:space="preserve">1.Урочная деятельность (реализация программ по учебным предметам, курсам и модулям). </w:t>
            </w:r>
          </w:p>
          <w:p w:rsidR="00E00BC5" w:rsidRPr="00A10BD3" w:rsidRDefault="00E00BC5" w:rsidP="00A10BD3">
            <w:pPr>
              <w:spacing w:after="0" w:line="240" w:lineRule="auto"/>
              <w:rPr>
                <w:rFonts w:ascii="Times New Roman" w:hAnsi="Times New Roman" w:cs="Times New Roman"/>
                <w:bCs/>
                <w:sz w:val="24"/>
                <w:szCs w:val="24"/>
              </w:rPr>
            </w:pPr>
          </w:p>
        </w:tc>
        <w:tc>
          <w:tcPr>
            <w:tcW w:w="4112" w:type="dxa"/>
            <w:tcBorders>
              <w:bottom w:val="single" w:sz="4" w:space="0" w:color="auto"/>
            </w:tcBorders>
            <w:shd w:val="clear" w:color="auto" w:fill="auto"/>
          </w:tcPr>
          <w:p w:rsidR="00E00BC5" w:rsidRPr="00A10BD3" w:rsidRDefault="00E00BC5" w:rsidP="00A10BD3">
            <w:pPr>
              <w:pStyle w:val="a5"/>
              <w:spacing w:before="0" w:after="0" w:line="240" w:lineRule="auto"/>
              <w:rPr>
                <w:bCs/>
              </w:rPr>
            </w:pPr>
            <w:r w:rsidRPr="00A10BD3">
              <w:rPr>
                <w:bCs/>
              </w:rPr>
              <w:t>Беседы, выполнение индивидуальных и коллективных творческих работ на уроках окружающего мира и технологии при изучении таких тем: «</w:t>
            </w:r>
            <w:r w:rsidRPr="00A10BD3">
              <w:t>Делу время- потехе час</w:t>
            </w:r>
            <w:r w:rsidRPr="00A10BD3">
              <w:rPr>
                <w:bCs/>
              </w:rPr>
              <w:t>», «</w:t>
            </w:r>
            <w:r w:rsidRPr="00A10BD3">
              <w:t>Собирай по ягодке - наберешь кузовок</w:t>
            </w:r>
            <w:r w:rsidRPr="00A10BD3">
              <w:rPr>
                <w:bCs/>
              </w:rPr>
              <w:t>», «Как трудились в старину», «Человек и земля», «Человек и информация» и другие.</w:t>
            </w:r>
          </w:p>
        </w:tc>
      </w:tr>
      <w:tr w:rsidR="00E00BC5" w:rsidRPr="00A10BD3" w:rsidTr="00E00BC5">
        <w:trPr>
          <w:trHeight w:val="1123"/>
        </w:trPr>
        <w:tc>
          <w:tcPr>
            <w:tcW w:w="1696" w:type="dxa"/>
            <w:vMerge/>
            <w:shd w:val="clear" w:color="auto" w:fill="auto"/>
          </w:tcPr>
          <w:p w:rsidR="00E00BC5" w:rsidRPr="00A10BD3" w:rsidRDefault="00E00BC5" w:rsidP="00A10BD3">
            <w:pPr>
              <w:spacing w:after="0" w:line="240" w:lineRule="auto"/>
              <w:rPr>
                <w:rFonts w:ascii="Times New Roman" w:hAnsi="Times New Roman" w:cs="Times New Roman"/>
                <w:b/>
                <w:sz w:val="24"/>
                <w:szCs w:val="24"/>
              </w:rPr>
            </w:pPr>
          </w:p>
        </w:tc>
        <w:tc>
          <w:tcPr>
            <w:tcW w:w="3685" w:type="dxa"/>
            <w:tcBorders>
              <w:top w:val="single" w:sz="4" w:space="0" w:color="auto"/>
            </w:tcBorders>
            <w:shd w:val="clear" w:color="auto" w:fill="auto"/>
          </w:tcPr>
          <w:p w:rsidR="00E00BC5" w:rsidRPr="00A10BD3" w:rsidRDefault="00E00BC5" w:rsidP="00A10BD3">
            <w:pPr>
              <w:spacing w:after="0" w:line="240" w:lineRule="auto"/>
              <w:rPr>
                <w:rFonts w:ascii="Times New Roman" w:hAnsi="Times New Roman" w:cs="Times New Roman"/>
                <w:bCs/>
                <w:sz w:val="24"/>
                <w:szCs w:val="24"/>
              </w:rPr>
            </w:pPr>
            <w:r w:rsidRPr="00A10BD3">
              <w:rPr>
                <w:rFonts w:ascii="Times New Roman" w:hAnsi="Times New Roman" w:cs="Times New Roman"/>
                <w:bCs/>
                <w:sz w:val="24"/>
                <w:szCs w:val="24"/>
              </w:rPr>
              <w:t>2.Внеурочная и внеклассная деятельность</w:t>
            </w:r>
          </w:p>
          <w:p w:rsidR="00E00BC5" w:rsidRPr="00A10BD3" w:rsidRDefault="00E00BC5" w:rsidP="00A10BD3">
            <w:pPr>
              <w:spacing w:after="0" w:line="240" w:lineRule="auto"/>
              <w:rPr>
                <w:rFonts w:ascii="Times New Roman" w:hAnsi="Times New Roman" w:cs="Times New Roman"/>
                <w:bCs/>
                <w:sz w:val="24"/>
                <w:szCs w:val="24"/>
              </w:rPr>
            </w:pPr>
            <w:r w:rsidRPr="00A10BD3">
              <w:rPr>
                <w:rFonts w:ascii="Times New Roman" w:hAnsi="Times New Roman" w:cs="Times New Roman"/>
                <w:bCs/>
                <w:sz w:val="24"/>
                <w:szCs w:val="24"/>
              </w:rPr>
              <w:t>(реализация программ курсов внеурочной деятельности, плана внеурочной деятельности, планов воспитательной работы).</w:t>
            </w:r>
          </w:p>
        </w:tc>
        <w:tc>
          <w:tcPr>
            <w:tcW w:w="4112" w:type="dxa"/>
            <w:tcBorders>
              <w:top w:val="single" w:sz="4" w:space="0" w:color="auto"/>
            </w:tcBorders>
            <w:shd w:val="clear" w:color="auto" w:fill="auto"/>
          </w:tcPr>
          <w:p w:rsidR="00E00BC5" w:rsidRPr="00A10BD3" w:rsidRDefault="00E00BC5" w:rsidP="00A10BD3">
            <w:pPr>
              <w:pStyle w:val="a5"/>
              <w:spacing w:before="0" w:after="0" w:line="240" w:lineRule="auto"/>
            </w:pPr>
            <w:r w:rsidRPr="00A10BD3">
              <w:t xml:space="preserve">Цикл экскурсионных программ «Мир профессий» на промышленные предприятия, в научные организации, учреждения культуры, знакомство с различными видами труда, с различными профессиями. </w:t>
            </w:r>
          </w:p>
          <w:p w:rsidR="00E00BC5" w:rsidRPr="00A10BD3" w:rsidRDefault="00E00BC5" w:rsidP="00A10BD3">
            <w:pPr>
              <w:pStyle w:val="a5"/>
              <w:spacing w:before="0" w:after="0" w:line="240" w:lineRule="auto"/>
            </w:pPr>
            <w:r w:rsidRPr="00A10BD3">
              <w:t>Сюжетно-ролевые игры по мотивам профессий.</w:t>
            </w:r>
          </w:p>
          <w:p w:rsidR="00E00BC5" w:rsidRPr="00A10BD3" w:rsidRDefault="00E00BC5" w:rsidP="00A10BD3">
            <w:pPr>
              <w:pStyle w:val="a5"/>
              <w:spacing w:before="0" w:after="0" w:line="240" w:lineRule="auto"/>
            </w:pPr>
            <w:r w:rsidRPr="00A10BD3">
              <w:t>Работа музея истории школы (архивирование, музейные проекты, фотовыставки, тематические выставки)</w:t>
            </w:r>
          </w:p>
          <w:p w:rsidR="00E00BC5" w:rsidRPr="00A10BD3" w:rsidRDefault="00E00BC5" w:rsidP="00A10BD3">
            <w:pPr>
              <w:pStyle w:val="a5"/>
              <w:spacing w:before="0" w:after="0" w:line="240" w:lineRule="auto"/>
            </w:pPr>
            <w:r w:rsidRPr="00A10BD3">
              <w:t>Конкурсы рисунков «Моя будущая профессия»</w:t>
            </w:r>
          </w:p>
          <w:p w:rsidR="00E00BC5" w:rsidRPr="00A10BD3" w:rsidRDefault="00E00BC5" w:rsidP="00A10BD3">
            <w:pPr>
              <w:pStyle w:val="a5"/>
              <w:spacing w:before="0" w:after="0" w:line="240" w:lineRule="auto"/>
            </w:pPr>
            <w:r w:rsidRPr="00A10BD3">
              <w:t xml:space="preserve">Классные часы с родителями, представителями различных профессий. </w:t>
            </w:r>
          </w:p>
          <w:p w:rsidR="00E00BC5" w:rsidRPr="00A10BD3" w:rsidRDefault="00E00BC5" w:rsidP="00A10BD3">
            <w:pPr>
              <w:pStyle w:val="a5"/>
              <w:spacing w:before="0" w:after="0" w:line="240" w:lineRule="auto"/>
            </w:pPr>
            <w:r w:rsidRPr="00A10BD3">
              <w:t>Субботники на территории школы.</w:t>
            </w:r>
          </w:p>
          <w:p w:rsidR="00E00BC5" w:rsidRPr="00A10BD3" w:rsidRDefault="00E00BC5" w:rsidP="00A10BD3">
            <w:pPr>
              <w:pStyle w:val="a5"/>
              <w:spacing w:before="0" w:after="0" w:line="240" w:lineRule="auto"/>
            </w:pPr>
            <w:r w:rsidRPr="00A10BD3">
              <w:t>Оформление территории школы и классного кабинета к Новому году</w:t>
            </w:r>
          </w:p>
          <w:p w:rsidR="00E00BC5" w:rsidRPr="00A10BD3" w:rsidRDefault="00E00BC5" w:rsidP="00A10BD3">
            <w:pPr>
              <w:pStyle w:val="a5"/>
              <w:spacing w:before="0" w:after="0" w:line="240" w:lineRule="auto"/>
            </w:pPr>
            <w:r w:rsidRPr="00A10BD3">
              <w:t>Занятие народными промыслами</w:t>
            </w:r>
          </w:p>
          <w:p w:rsidR="00E00BC5" w:rsidRPr="00A10BD3" w:rsidRDefault="00E00BC5" w:rsidP="00A10BD3">
            <w:pPr>
              <w:pStyle w:val="a5"/>
              <w:spacing w:before="0" w:after="0" w:line="240" w:lineRule="auto"/>
            </w:pPr>
            <w:r w:rsidRPr="00A10BD3">
              <w:t xml:space="preserve">Курсы внеурочной деятельности: </w:t>
            </w:r>
          </w:p>
          <w:p w:rsidR="00E00BC5" w:rsidRPr="00A10BD3" w:rsidRDefault="00E00BC5" w:rsidP="00A10BD3">
            <w:pPr>
              <w:pStyle w:val="a5"/>
              <w:spacing w:before="0" w:after="0" w:line="240" w:lineRule="auto"/>
              <w:rPr>
                <w:i/>
              </w:rPr>
            </w:pPr>
            <w:r w:rsidRPr="00A10BD3">
              <w:rPr>
                <w:i/>
              </w:rPr>
              <w:lastRenderedPageBreak/>
              <w:t>«В мире прекрасного»</w:t>
            </w:r>
          </w:p>
        </w:tc>
      </w:tr>
      <w:tr w:rsidR="00E00BC5" w:rsidRPr="00A10BD3" w:rsidTr="00E00BC5">
        <w:trPr>
          <w:trHeight w:val="604"/>
        </w:trPr>
        <w:tc>
          <w:tcPr>
            <w:tcW w:w="1696" w:type="dxa"/>
            <w:vMerge/>
            <w:shd w:val="clear" w:color="auto" w:fill="auto"/>
          </w:tcPr>
          <w:p w:rsidR="00E00BC5" w:rsidRPr="00A10BD3" w:rsidRDefault="00E00BC5" w:rsidP="00A10BD3">
            <w:pPr>
              <w:spacing w:after="0" w:line="240" w:lineRule="auto"/>
              <w:rPr>
                <w:rFonts w:ascii="Times New Roman" w:hAnsi="Times New Roman" w:cs="Times New Roman"/>
                <w:b/>
                <w:sz w:val="24"/>
                <w:szCs w:val="24"/>
              </w:rPr>
            </w:pPr>
          </w:p>
        </w:tc>
        <w:tc>
          <w:tcPr>
            <w:tcW w:w="3685" w:type="dxa"/>
            <w:tcBorders>
              <w:top w:val="single" w:sz="4" w:space="0" w:color="auto"/>
            </w:tcBorders>
            <w:shd w:val="clear" w:color="auto" w:fill="auto"/>
          </w:tcPr>
          <w:p w:rsidR="00E00BC5" w:rsidRPr="00A10BD3" w:rsidRDefault="00E00BC5" w:rsidP="00A10BD3">
            <w:pPr>
              <w:spacing w:after="0" w:line="240" w:lineRule="auto"/>
              <w:rPr>
                <w:rFonts w:ascii="Times New Roman" w:hAnsi="Times New Roman" w:cs="Times New Roman"/>
                <w:bCs/>
                <w:sz w:val="24"/>
                <w:szCs w:val="24"/>
              </w:rPr>
            </w:pPr>
            <w:r w:rsidRPr="00A10BD3">
              <w:rPr>
                <w:rFonts w:ascii="Times New Roman" w:hAnsi="Times New Roman" w:cs="Times New Roman"/>
                <w:bCs/>
                <w:sz w:val="24"/>
                <w:szCs w:val="24"/>
              </w:rPr>
              <w:t>3.Внешкольная деятельность (реализация планов сетевого взаимодействия с внешкольными организациями)</w:t>
            </w:r>
          </w:p>
        </w:tc>
        <w:tc>
          <w:tcPr>
            <w:tcW w:w="4112" w:type="dxa"/>
            <w:tcBorders>
              <w:top w:val="single" w:sz="4" w:space="0" w:color="auto"/>
            </w:tcBorders>
            <w:shd w:val="clear" w:color="auto" w:fill="auto"/>
          </w:tcPr>
          <w:p w:rsidR="00E00BC5" w:rsidRPr="00A10BD3" w:rsidRDefault="00E00BC5" w:rsidP="00A10BD3">
            <w:pPr>
              <w:pStyle w:val="western"/>
              <w:spacing w:before="0" w:beforeAutospacing="0"/>
            </w:pPr>
            <w:r w:rsidRPr="00A10BD3">
              <w:t xml:space="preserve">Участие в районных и городских, всероссийских мероприятиях </w:t>
            </w:r>
          </w:p>
          <w:p w:rsidR="00E00BC5" w:rsidRPr="00A10BD3" w:rsidRDefault="00E00BC5" w:rsidP="00A10BD3">
            <w:pPr>
              <w:pStyle w:val="western"/>
              <w:spacing w:before="0" w:beforeAutospacing="0"/>
            </w:pPr>
            <w:r w:rsidRPr="00A10BD3">
              <w:t xml:space="preserve">Цикл экскурсий на предприятия города </w:t>
            </w:r>
          </w:p>
        </w:tc>
      </w:tr>
      <w:tr w:rsidR="00E00BC5" w:rsidRPr="00A10BD3" w:rsidTr="00E00BC5">
        <w:trPr>
          <w:trHeight w:val="902"/>
        </w:trPr>
        <w:tc>
          <w:tcPr>
            <w:tcW w:w="1696" w:type="dxa"/>
            <w:vMerge w:val="restart"/>
            <w:shd w:val="clear" w:color="auto" w:fill="auto"/>
          </w:tcPr>
          <w:p w:rsidR="00E00BC5" w:rsidRPr="00A10BD3" w:rsidRDefault="00E00BC5" w:rsidP="00A10BD3">
            <w:pPr>
              <w:spacing w:after="0" w:line="240" w:lineRule="auto"/>
              <w:rPr>
                <w:rFonts w:ascii="Times New Roman" w:hAnsi="Times New Roman" w:cs="Times New Roman"/>
                <w:b/>
                <w:sz w:val="24"/>
                <w:szCs w:val="24"/>
              </w:rPr>
            </w:pPr>
            <w:r w:rsidRPr="00A10BD3">
              <w:rPr>
                <w:rFonts w:ascii="Times New Roman" w:hAnsi="Times New Roman" w:cs="Times New Roman"/>
                <w:b/>
                <w:sz w:val="24"/>
                <w:szCs w:val="24"/>
              </w:rPr>
              <w:t>Интеллектуальное воспитание</w:t>
            </w:r>
          </w:p>
          <w:p w:rsidR="00E00BC5" w:rsidRPr="00A10BD3" w:rsidRDefault="00E00BC5" w:rsidP="00A10BD3">
            <w:pPr>
              <w:spacing w:after="0" w:line="240" w:lineRule="auto"/>
              <w:rPr>
                <w:rFonts w:ascii="Times New Roman" w:hAnsi="Times New Roman" w:cs="Times New Roman"/>
                <w:b/>
                <w:sz w:val="24"/>
                <w:szCs w:val="24"/>
              </w:rPr>
            </w:pPr>
          </w:p>
        </w:tc>
        <w:tc>
          <w:tcPr>
            <w:tcW w:w="3685" w:type="dxa"/>
            <w:tcBorders>
              <w:bottom w:val="single" w:sz="4" w:space="0" w:color="auto"/>
            </w:tcBorders>
            <w:shd w:val="clear" w:color="auto" w:fill="auto"/>
          </w:tcPr>
          <w:p w:rsidR="00E00BC5" w:rsidRPr="00A10BD3" w:rsidRDefault="00E00BC5" w:rsidP="00A10BD3">
            <w:pPr>
              <w:spacing w:after="0" w:line="240" w:lineRule="auto"/>
              <w:rPr>
                <w:rFonts w:ascii="Times New Roman" w:hAnsi="Times New Roman" w:cs="Times New Roman"/>
                <w:bCs/>
                <w:sz w:val="24"/>
                <w:szCs w:val="24"/>
              </w:rPr>
            </w:pPr>
            <w:r w:rsidRPr="00A10BD3">
              <w:rPr>
                <w:rFonts w:ascii="Times New Roman" w:hAnsi="Times New Roman" w:cs="Times New Roman"/>
                <w:bCs/>
                <w:sz w:val="24"/>
                <w:szCs w:val="24"/>
              </w:rPr>
              <w:t xml:space="preserve">1.Урочная деятельность (реализация программ по учебным предметам, курсам и модулям). </w:t>
            </w:r>
          </w:p>
        </w:tc>
        <w:tc>
          <w:tcPr>
            <w:tcW w:w="4112" w:type="dxa"/>
            <w:tcBorders>
              <w:bottom w:val="single" w:sz="4" w:space="0" w:color="auto"/>
            </w:tcBorders>
            <w:shd w:val="clear" w:color="auto" w:fill="auto"/>
          </w:tcPr>
          <w:p w:rsidR="00E00BC5" w:rsidRPr="00A10BD3" w:rsidRDefault="00E00BC5" w:rsidP="00A10BD3">
            <w:pPr>
              <w:spacing w:after="0" w:line="240" w:lineRule="auto"/>
              <w:rPr>
                <w:rFonts w:ascii="Times New Roman" w:hAnsi="Times New Roman" w:cs="Times New Roman"/>
                <w:bCs/>
                <w:sz w:val="24"/>
                <w:szCs w:val="24"/>
              </w:rPr>
            </w:pPr>
            <w:r w:rsidRPr="00A10BD3">
              <w:rPr>
                <w:rFonts w:ascii="Times New Roman" w:hAnsi="Times New Roman" w:cs="Times New Roman"/>
                <w:bCs/>
                <w:sz w:val="24"/>
                <w:szCs w:val="24"/>
              </w:rPr>
              <w:t>Все предметные области, предметные недели, участие учащихся в интеллектуальных конкурсах, олимпиадах, марафонах, игр</w:t>
            </w:r>
          </w:p>
        </w:tc>
      </w:tr>
      <w:tr w:rsidR="00E00BC5" w:rsidRPr="00A10BD3" w:rsidTr="00E00BC5">
        <w:trPr>
          <w:trHeight w:val="273"/>
        </w:trPr>
        <w:tc>
          <w:tcPr>
            <w:tcW w:w="1696" w:type="dxa"/>
            <w:vMerge/>
            <w:shd w:val="clear" w:color="auto" w:fill="auto"/>
          </w:tcPr>
          <w:p w:rsidR="00E00BC5" w:rsidRPr="00A10BD3" w:rsidRDefault="00E00BC5" w:rsidP="00A10BD3">
            <w:pPr>
              <w:spacing w:after="0" w:line="240" w:lineRule="auto"/>
              <w:rPr>
                <w:rFonts w:ascii="Times New Roman" w:hAnsi="Times New Roman" w:cs="Times New Roman"/>
                <w:b/>
                <w:sz w:val="24"/>
                <w:szCs w:val="24"/>
              </w:rPr>
            </w:pPr>
          </w:p>
        </w:tc>
        <w:tc>
          <w:tcPr>
            <w:tcW w:w="3685" w:type="dxa"/>
            <w:tcBorders>
              <w:top w:val="single" w:sz="4" w:space="0" w:color="auto"/>
            </w:tcBorders>
            <w:shd w:val="clear" w:color="auto" w:fill="auto"/>
          </w:tcPr>
          <w:p w:rsidR="00E00BC5" w:rsidRPr="00A10BD3" w:rsidRDefault="00E00BC5" w:rsidP="00A10BD3">
            <w:pPr>
              <w:spacing w:after="0" w:line="240" w:lineRule="auto"/>
              <w:rPr>
                <w:rFonts w:ascii="Times New Roman" w:hAnsi="Times New Roman" w:cs="Times New Roman"/>
                <w:bCs/>
                <w:sz w:val="24"/>
                <w:szCs w:val="24"/>
              </w:rPr>
            </w:pPr>
            <w:r w:rsidRPr="00A10BD3">
              <w:rPr>
                <w:rFonts w:ascii="Times New Roman" w:hAnsi="Times New Roman" w:cs="Times New Roman"/>
                <w:bCs/>
                <w:sz w:val="24"/>
                <w:szCs w:val="24"/>
              </w:rPr>
              <w:t>2.Внеурочная и внеклассная деятельность</w:t>
            </w:r>
          </w:p>
          <w:p w:rsidR="00E00BC5" w:rsidRPr="00A10BD3" w:rsidRDefault="00E00BC5" w:rsidP="00A10BD3">
            <w:pPr>
              <w:spacing w:after="0" w:line="240" w:lineRule="auto"/>
              <w:rPr>
                <w:rFonts w:ascii="Times New Roman" w:hAnsi="Times New Roman" w:cs="Times New Roman"/>
                <w:bCs/>
                <w:sz w:val="24"/>
                <w:szCs w:val="24"/>
              </w:rPr>
            </w:pPr>
            <w:r w:rsidRPr="00A10BD3">
              <w:rPr>
                <w:rFonts w:ascii="Times New Roman" w:hAnsi="Times New Roman" w:cs="Times New Roman"/>
                <w:bCs/>
                <w:sz w:val="24"/>
                <w:szCs w:val="24"/>
              </w:rPr>
              <w:t>(реализация программ курсов внеурочной деятельности, плана внеурочной деятельности, планов воспитательной работы).</w:t>
            </w:r>
          </w:p>
        </w:tc>
        <w:tc>
          <w:tcPr>
            <w:tcW w:w="4112" w:type="dxa"/>
            <w:tcBorders>
              <w:top w:val="single" w:sz="4" w:space="0" w:color="auto"/>
              <w:bottom w:val="single" w:sz="4" w:space="0" w:color="auto"/>
            </w:tcBorders>
            <w:shd w:val="clear" w:color="auto" w:fill="auto"/>
          </w:tcPr>
          <w:p w:rsidR="00E00BC5" w:rsidRPr="00A10BD3" w:rsidRDefault="00E00BC5" w:rsidP="00A10BD3">
            <w:pPr>
              <w:spacing w:after="0" w:line="240" w:lineRule="auto"/>
              <w:rPr>
                <w:rFonts w:ascii="Times New Roman" w:hAnsi="Times New Roman" w:cs="Times New Roman"/>
                <w:bCs/>
                <w:sz w:val="24"/>
                <w:szCs w:val="24"/>
              </w:rPr>
            </w:pPr>
            <w:r w:rsidRPr="00A10BD3">
              <w:rPr>
                <w:rFonts w:ascii="Times New Roman" w:hAnsi="Times New Roman" w:cs="Times New Roman"/>
                <w:bCs/>
                <w:sz w:val="24"/>
                <w:szCs w:val="24"/>
              </w:rPr>
              <w:t>День знаний.</w:t>
            </w:r>
          </w:p>
          <w:p w:rsidR="00E00BC5" w:rsidRPr="00A10BD3" w:rsidRDefault="00E00BC5" w:rsidP="00A10BD3">
            <w:pPr>
              <w:spacing w:after="0" w:line="240" w:lineRule="auto"/>
              <w:rPr>
                <w:rFonts w:ascii="Times New Roman" w:hAnsi="Times New Roman" w:cs="Times New Roman"/>
                <w:bCs/>
                <w:sz w:val="24"/>
                <w:szCs w:val="24"/>
              </w:rPr>
            </w:pPr>
            <w:r w:rsidRPr="00A10BD3">
              <w:rPr>
                <w:rFonts w:ascii="Times New Roman" w:hAnsi="Times New Roman" w:cs="Times New Roman"/>
                <w:sz w:val="24"/>
                <w:szCs w:val="24"/>
              </w:rPr>
              <w:t>Интеллектуальные игры по предметным циклам.</w:t>
            </w:r>
          </w:p>
          <w:p w:rsidR="00E00BC5" w:rsidRPr="00A10BD3" w:rsidRDefault="00E00BC5" w:rsidP="00A10BD3">
            <w:pPr>
              <w:spacing w:after="0" w:line="240" w:lineRule="auto"/>
              <w:rPr>
                <w:rFonts w:ascii="Times New Roman" w:hAnsi="Times New Roman" w:cs="Times New Roman"/>
                <w:bCs/>
                <w:sz w:val="24"/>
                <w:szCs w:val="24"/>
              </w:rPr>
            </w:pPr>
            <w:r w:rsidRPr="00A10BD3">
              <w:rPr>
                <w:rFonts w:ascii="Times New Roman" w:hAnsi="Times New Roman" w:cs="Times New Roman"/>
                <w:bCs/>
                <w:sz w:val="24"/>
                <w:szCs w:val="24"/>
              </w:rPr>
              <w:t>Участие в олимпиадах по предметам.</w:t>
            </w:r>
          </w:p>
          <w:p w:rsidR="00E00BC5" w:rsidRPr="00A10BD3" w:rsidRDefault="00E00BC5" w:rsidP="00A10BD3">
            <w:pPr>
              <w:pStyle w:val="dash041e005f0431005f044b005f0447005f043d005f044b005f0439"/>
              <w:widowControl w:val="0"/>
              <w:autoSpaceDE w:val="0"/>
              <w:autoSpaceDN w:val="0"/>
              <w:adjustRightInd w:val="0"/>
            </w:pPr>
            <w:r w:rsidRPr="00A10BD3">
              <w:t>Дистанционные интеллектуальные конкурсы, олимпиады.</w:t>
            </w:r>
          </w:p>
          <w:p w:rsidR="00E00BC5" w:rsidRPr="00A10BD3" w:rsidRDefault="00E00BC5" w:rsidP="00A10BD3">
            <w:pPr>
              <w:pStyle w:val="dash041e005f0431005f044b005f0447005f043d005f044b005f0439"/>
              <w:widowControl w:val="0"/>
              <w:autoSpaceDE w:val="0"/>
              <w:autoSpaceDN w:val="0"/>
              <w:adjustRightInd w:val="0"/>
            </w:pPr>
            <w:r w:rsidRPr="00A10BD3">
              <w:t>Работа учащихся на образовательной платформе «Учи.ру»</w:t>
            </w:r>
          </w:p>
          <w:p w:rsidR="00E00BC5" w:rsidRPr="00A10BD3" w:rsidRDefault="00E00BC5" w:rsidP="00A10BD3">
            <w:pPr>
              <w:pStyle w:val="dash041e005f0431005f044b005f0447005f043d005f044b005f0439"/>
              <w:widowControl w:val="0"/>
              <w:autoSpaceDE w:val="0"/>
              <w:autoSpaceDN w:val="0"/>
              <w:adjustRightInd w:val="0"/>
            </w:pPr>
            <w:r w:rsidRPr="00A10BD3">
              <w:t>«Кенгуру», «Русский медвежонок», «Британский бульдог», «Астра», «Кенгуру-выпускникам», «Вятская шкатулка», «Золотое руно», «Полиатлон-мониторинг», «Человек и природа», «Знаток» и другие.</w:t>
            </w:r>
          </w:p>
          <w:p w:rsidR="00E00BC5" w:rsidRPr="00A10BD3" w:rsidRDefault="00E00BC5" w:rsidP="00A10BD3">
            <w:pPr>
              <w:pStyle w:val="dash041e005f0431005f044b005f0447005f043d005f044b005f0439"/>
              <w:widowControl w:val="0"/>
              <w:autoSpaceDE w:val="0"/>
              <w:autoSpaceDN w:val="0"/>
              <w:adjustRightInd w:val="0"/>
            </w:pPr>
            <w:r w:rsidRPr="00A10BD3">
              <w:t>Олимпиады ЦДООШ «Одарённые дети Вятки».</w:t>
            </w:r>
          </w:p>
          <w:p w:rsidR="00E00BC5" w:rsidRPr="00A10BD3" w:rsidRDefault="00E00BC5" w:rsidP="00A10BD3">
            <w:pPr>
              <w:spacing w:after="0" w:line="240" w:lineRule="auto"/>
              <w:rPr>
                <w:rFonts w:ascii="Times New Roman" w:hAnsi="Times New Roman" w:cs="Times New Roman"/>
                <w:bCs/>
                <w:sz w:val="24"/>
                <w:szCs w:val="24"/>
              </w:rPr>
            </w:pPr>
            <w:r w:rsidRPr="00A10BD3">
              <w:rPr>
                <w:rFonts w:ascii="Times New Roman" w:hAnsi="Times New Roman" w:cs="Times New Roman"/>
                <w:bCs/>
                <w:sz w:val="24"/>
                <w:szCs w:val="24"/>
              </w:rPr>
              <w:t>Интеллектуальные игры и конкурсы.</w:t>
            </w:r>
          </w:p>
          <w:p w:rsidR="00E00BC5" w:rsidRPr="00A10BD3" w:rsidRDefault="00E00BC5" w:rsidP="00A10BD3">
            <w:pPr>
              <w:spacing w:after="0" w:line="240" w:lineRule="auto"/>
              <w:rPr>
                <w:rFonts w:ascii="Times New Roman" w:hAnsi="Times New Roman" w:cs="Times New Roman"/>
                <w:bCs/>
                <w:sz w:val="24"/>
                <w:szCs w:val="24"/>
              </w:rPr>
            </w:pPr>
            <w:r w:rsidRPr="00A10BD3">
              <w:rPr>
                <w:rFonts w:ascii="Times New Roman" w:hAnsi="Times New Roman" w:cs="Times New Roman"/>
                <w:bCs/>
                <w:sz w:val="24"/>
                <w:szCs w:val="24"/>
              </w:rPr>
              <w:t>Научно-практическая конференция.</w:t>
            </w:r>
          </w:p>
          <w:p w:rsidR="00E00BC5" w:rsidRPr="00A10BD3" w:rsidRDefault="00E00BC5" w:rsidP="00A10BD3">
            <w:pPr>
              <w:spacing w:after="0" w:line="240" w:lineRule="auto"/>
              <w:rPr>
                <w:rFonts w:ascii="Times New Roman" w:hAnsi="Times New Roman" w:cs="Times New Roman"/>
                <w:bCs/>
                <w:sz w:val="24"/>
                <w:szCs w:val="24"/>
              </w:rPr>
            </w:pPr>
            <w:r w:rsidRPr="00A10BD3">
              <w:rPr>
                <w:rFonts w:ascii="Times New Roman" w:hAnsi="Times New Roman" w:cs="Times New Roman"/>
                <w:bCs/>
                <w:sz w:val="24"/>
                <w:szCs w:val="24"/>
              </w:rPr>
              <w:t>Викторины.</w:t>
            </w:r>
          </w:p>
          <w:p w:rsidR="00E00BC5" w:rsidRPr="00A10BD3" w:rsidRDefault="00E00BC5" w:rsidP="00A10BD3">
            <w:pPr>
              <w:spacing w:after="0" w:line="240" w:lineRule="auto"/>
              <w:rPr>
                <w:rFonts w:ascii="Times New Roman" w:hAnsi="Times New Roman" w:cs="Times New Roman"/>
                <w:bCs/>
                <w:sz w:val="24"/>
                <w:szCs w:val="24"/>
              </w:rPr>
            </w:pPr>
            <w:r w:rsidRPr="00A10BD3">
              <w:rPr>
                <w:rFonts w:ascii="Times New Roman" w:hAnsi="Times New Roman" w:cs="Times New Roman"/>
                <w:bCs/>
                <w:sz w:val="24"/>
                <w:szCs w:val="24"/>
              </w:rPr>
              <w:t>День литературного чтения. Читательские конференции. Инсценировки сказок, песен.</w:t>
            </w:r>
          </w:p>
          <w:p w:rsidR="00E00BC5" w:rsidRPr="00A10BD3" w:rsidRDefault="00E00BC5" w:rsidP="00A10BD3">
            <w:pPr>
              <w:spacing w:after="0" w:line="240" w:lineRule="auto"/>
              <w:rPr>
                <w:rFonts w:ascii="Times New Roman" w:hAnsi="Times New Roman" w:cs="Times New Roman"/>
                <w:bCs/>
                <w:sz w:val="24"/>
                <w:szCs w:val="24"/>
              </w:rPr>
            </w:pPr>
            <w:r w:rsidRPr="00A10BD3">
              <w:rPr>
                <w:rFonts w:ascii="Times New Roman" w:hAnsi="Times New Roman" w:cs="Times New Roman"/>
                <w:bCs/>
                <w:sz w:val="24"/>
                <w:szCs w:val="24"/>
              </w:rPr>
              <w:t>Праздник прощания с Азбукой.</w:t>
            </w:r>
          </w:p>
          <w:p w:rsidR="00E00BC5" w:rsidRPr="00A10BD3" w:rsidRDefault="00E00BC5" w:rsidP="00A10BD3">
            <w:pPr>
              <w:pStyle w:val="a5"/>
              <w:spacing w:before="0" w:after="0" w:line="240" w:lineRule="auto"/>
            </w:pPr>
          </w:p>
          <w:p w:rsidR="00E00BC5" w:rsidRPr="00A10BD3" w:rsidRDefault="00E00BC5" w:rsidP="00A10BD3">
            <w:pPr>
              <w:pStyle w:val="a5"/>
              <w:spacing w:before="0" w:after="0" w:line="240" w:lineRule="auto"/>
            </w:pPr>
            <w:r w:rsidRPr="00A10BD3">
              <w:t>Курсы внеурочной деятельности:</w:t>
            </w:r>
          </w:p>
          <w:p w:rsidR="00E00BC5" w:rsidRPr="00A10BD3" w:rsidRDefault="00E00BC5" w:rsidP="00A10BD3">
            <w:pPr>
              <w:pStyle w:val="a5"/>
              <w:spacing w:before="0" w:after="0" w:line="240" w:lineRule="auto"/>
              <w:rPr>
                <w:i/>
              </w:rPr>
            </w:pPr>
            <w:r w:rsidRPr="00A10BD3">
              <w:rPr>
                <w:i/>
              </w:rPr>
              <w:t>«Умники и умницы»</w:t>
            </w:r>
          </w:p>
        </w:tc>
      </w:tr>
      <w:tr w:rsidR="00E00BC5" w:rsidRPr="00A10BD3" w:rsidTr="00E00BC5">
        <w:trPr>
          <w:trHeight w:val="435"/>
        </w:trPr>
        <w:tc>
          <w:tcPr>
            <w:tcW w:w="1696" w:type="dxa"/>
            <w:vMerge/>
            <w:shd w:val="clear" w:color="auto" w:fill="auto"/>
          </w:tcPr>
          <w:p w:rsidR="00E00BC5" w:rsidRPr="00A10BD3" w:rsidRDefault="00E00BC5" w:rsidP="00A10BD3">
            <w:pPr>
              <w:spacing w:after="0" w:line="240" w:lineRule="auto"/>
              <w:rPr>
                <w:rFonts w:ascii="Times New Roman" w:hAnsi="Times New Roman" w:cs="Times New Roman"/>
                <w:b/>
                <w:sz w:val="24"/>
                <w:szCs w:val="24"/>
              </w:rPr>
            </w:pPr>
          </w:p>
        </w:tc>
        <w:tc>
          <w:tcPr>
            <w:tcW w:w="3685" w:type="dxa"/>
            <w:tcBorders>
              <w:top w:val="single" w:sz="4" w:space="0" w:color="auto"/>
            </w:tcBorders>
            <w:shd w:val="clear" w:color="auto" w:fill="auto"/>
          </w:tcPr>
          <w:p w:rsidR="00E00BC5" w:rsidRPr="00A10BD3" w:rsidRDefault="00E00BC5" w:rsidP="00A10BD3">
            <w:pPr>
              <w:spacing w:after="0" w:line="240" w:lineRule="auto"/>
              <w:rPr>
                <w:rFonts w:ascii="Times New Roman" w:hAnsi="Times New Roman" w:cs="Times New Roman"/>
                <w:bCs/>
                <w:sz w:val="24"/>
                <w:szCs w:val="24"/>
              </w:rPr>
            </w:pPr>
            <w:r w:rsidRPr="00A10BD3">
              <w:rPr>
                <w:rFonts w:ascii="Times New Roman" w:hAnsi="Times New Roman" w:cs="Times New Roman"/>
                <w:bCs/>
                <w:sz w:val="24"/>
                <w:szCs w:val="24"/>
              </w:rPr>
              <w:t>3.Внешкольная деятельность (реализация планов сетевого взаимодействия с внешкольными организациями)</w:t>
            </w:r>
          </w:p>
        </w:tc>
        <w:tc>
          <w:tcPr>
            <w:tcW w:w="4112" w:type="dxa"/>
            <w:tcBorders>
              <w:top w:val="single" w:sz="4" w:space="0" w:color="auto"/>
            </w:tcBorders>
            <w:shd w:val="clear" w:color="auto" w:fill="auto"/>
          </w:tcPr>
          <w:p w:rsidR="00E00BC5" w:rsidRPr="00A10BD3" w:rsidRDefault="00E00BC5" w:rsidP="00A10BD3">
            <w:pPr>
              <w:spacing w:after="0" w:line="240" w:lineRule="auto"/>
              <w:rPr>
                <w:rFonts w:ascii="Times New Roman" w:hAnsi="Times New Roman" w:cs="Times New Roman"/>
                <w:bCs/>
                <w:color w:val="FF0000"/>
                <w:sz w:val="24"/>
                <w:szCs w:val="24"/>
              </w:rPr>
            </w:pPr>
            <w:r w:rsidRPr="00A10BD3">
              <w:rPr>
                <w:rFonts w:ascii="Times New Roman" w:hAnsi="Times New Roman" w:cs="Times New Roman"/>
                <w:bCs/>
                <w:sz w:val="24"/>
                <w:szCs w:val="24"/>
              </w:rPr>
              <w:t>Сотрудничество с библиотеками и музеями города, участие в городских интеллектуальных конкурсах, проектах, викторинах, олимпиадах, марафонах, конференциях и др.</w:t>
            </w:r>
          </w:p>
        </w:tc>
      </w:tr>
      <w:tr w:rsidR="00E00BC5" w:rsidRPr="00A10BD3" w:rsidTr="00E00BC5">
        <w:trPr>
          <w:trHeight w:val="467"/>
        </w:trPr>
        <w:tc>
          <w:tcPr>
            <w:tcW w:w="1696" w:type="dxa"/>
            <w:vMerge w:val="restart"/>
            <w:shd w:val="clear" w:color="auto" w:fill="auto"/>
          </w:tcPr>
          <w:p w:rsidR="00E00BC5" w:rsidRPr="00A10BD3" w:rsidRDefault="00E00BC5" w:rsidP="00A10BD3">
            <w:pPr>
              <w:spacing w:after="0" w:line="240" w:lineRule="auto"/>
              <w:rPr>
                <w:rFonts w:ascii="Times New Roman" w:hAnsi="Times New Roman" w:cs="Times New Roman"/>
                <w:b/>
                <w:sz w:val="24"/>
                <w:szCs w:val="24"/>
              </w:rPr>
            </w:pPr>
            <w:r w:rsidRPr="00A10BD3">
              <w:rPr>
                <w:rFonts w:ascii="Times New Roman" w:hAnsi="Times New Roman" w:cs="Times New Roman"/>
                <w:b/>
                <w:sz w:val="24"/>
                <w:szCs w:val="24"/>
              </w:rPr>
              <w:t>Здоровьесберегающее направление</w:t>
            </w:r>
          </w:p>
          <w:p w:rsidR="00E00BC5" w:rsidRPr="00A10BD3" w:rsidRDefault="00E00BC5" w:rsidP="00A10BD3">
            <w:pPr>
              <w:spacing w:after="0" w:line="240" w:lineRule="auto"/>
              <w:rPr>
                <w:rFonts w:ascii="Times New Roman" w:hAnsi="Times New Roman" w:cs="Times New Roman"/>
                <w:b/>
                <w:sz w:val="24"/>
                <w:szCs w:val="24"/>
              </w:rPr>
            </w:pPr>
          </w:p>
        </w:tc>
        <w:tc>
          <w:tcPr>
            <w:tcW w:w="3685" w:type="dxa"/>
            <w:tcBorders>
              <w:bottom w:val="single" w:sz="4" w:space="0" w:color="auto"/>
            </w:tcBorders>
            <w:shd w:val="clear" w:color="auto" w:fill="auto"/>
          </w:tcPr>
          <w:p w:rsidR="00E00BC5" w:rsidRPr="00A10BD3" w:rsidRDefault="00E00BC5" w:rsidP="00A10BD3">
            <w:pPr>
              <w:spacing w:after="0" w:line="240" w:lineRule="auto"/>
              <w:rPr>
                <w:rFonts w:ascii="Times New Roman" w:hAnsi="Times New Roman" w:cs="Times New Roman"/>
                <w:bCs/>
                <w:sz w:val="24"/>
                <w:szCs w:val="24"/>
              </w:rPr>
            </w:pPr>
            <w:r w:rsidRPr="00A10BD3">
              <w:rPr>
                <w:rFonts w:ascii="Times New Roman" w:hAnsi="Times New Roman" w:cs="Times New Roman"/>
                <w:bCs/>
                <w:sz w:val="24"/>
                <w:szCs w:val="24"/>
              </w:rPr>
              <w:t xml:space="preserve">1.Урочная деятельность (реализация программ по учебным предметам, курсам и модулям). </w:t>
            </w:r>
          </w:p>
          <w:p w:rsidR="00E00BC5" w:rsidRPr="00A10BD3" w:rsidRDefault="00E00BC5" w:rsidP="00A10BD3">
            <w:pPr>
              <w:spacing w:after="0" w:line="240" w:lineRule="auto"/>
              <w:rPr>
                <w:rFonts w:ascii="Times New Roman" w:hAnsi="Times New Roman" w:cs="Times New Roman"/>
                <w:bCs/>
                <w:sz w:val="24"/>
                <w:szCs w:val="24"/>
              </w:rPr>
            </w:pPr>
          </w:p>
        </w:tc>
        <w:tc>
          <w:tcPr>
            <w:tcW w:w="4112" w:type="dxa"/>
            <w:tcBorders>
              <w:bottom w:val="single" w:sz="4" w:space="0" w:color="auto"/>
            </w:tcBorders>
            <w:shd w:val="clear" w:color="auto" w:fill="auto"/>
          </w:tcPr>
          <w:p w:rsidR="00E00BC5" w:rsidRPr="00A10BD3" w:rsidRDefault="00E00BC5" w:rsidP="00A10BD3">
            <w:pPr>
              <w:spacing w:after="0" w:line="240" w:lineRule="auto"/>
              <w:rPr>
                <w:rFonts w:ascii="Times New Roman" w:hAnsi="Times New Roman" w:cs="Times New Roman"/>
                <w:bCs/>
                <w:sz w:val="24"/>
                <w:szCs w:val="24"/>
              </w:rPr>
            </w:pPr>
            <w:r w:rsidRPr="00A10BD3">
              <w:rPr>
                <w:rFonts w:ascii="Times New Roman" w:hAnsi="Times New Roman" w:cs="Times New Roman"/>
                <w:bCs/>
                <w:sz w:val="24"/>
                <w:szCs w:val="24"/>
              </w:rPr>
              <w:t xml:space="preserve">Беседы, выполнение коллективных и индивидуальных работ на уроках окружающего мира при изучении следующих тем: «Правила здоровой жизни», «Поговорим о вредных привычках», «Если случилась беда…», «Твоё здоровье» и другие. Выполнение практических упражнений на уроках физической </w:t>
            </w:r>
            <w:r w:rsidRPr="00A10BD3">
              <w:rPr>
                <w:rFonts w:ascii="Times New Roman" w:hAnsi="Times New Roman" w:cs="Times New Roman"/>
                <w:bCs/>
                <w:sz w:val="24"/>
                <w:szCs w:val="24"/>
              </w:rPr>
              <w:lastRenderedPageBreak/>
              <w:t>культуры и ритмики.</w:t>
            </w:r>
          </w:p>
        </w:tc>
      </w:tr>
      <w:tr w:rsidR="00E00BC5" w:rsidRPr="00A10BD3" w:rsidTr="00E00BC5">
        <w:trPr>
          <w:trHeight w:val="435"/>
        </w:trPr>
        <w:tc>
          <w:tcPr>
            <w:tcW w:w="1696" w:type="dxa"/>
            <w:vMerge/>
            <w:shd w:val="clear" w:color="auto" w:fill="auto"/>
          </w:tcPr>
          <w:p w:rsidR="00E00BC5" w:rsidRPr="00A10BD3" w:rsidRDefault="00E00BC5" w:rsidP="00A10BD3">
            <w:pPr>
              <w:spacing w:after="0" w:line="240" w:lineRule="auto"/>
              <w:rPr>
                <w:rFonts w:ascii="Times New Roman" w:hAnsi="Times New Roman" w:cs="Times New Roman"/>
                <w:b/>
                <w:sz w:val="24"/>
                <w:szCs w:val="24"/>
              </w:rPr>
            </w:pPr>
          </w:p>
        </w:tc>
        <w:tc>
          <w:tcPr>
            <w:tcW w:w="3685" w:type="dxa"/>
            <w:tcBorders>
              <w:top w:val="single" w:sz="4" w:space="0" w:color="auto"/>
            </w:tcBorders>
            <w:shd w:val="clear" w:color="auto" w:fill="auto"/>
          </w:tcPr>
          <w:p w:rsidR="00E00BC5" w:rsidRPr="00A10BD3" w:rsidRDefault="00E00BC5" w:rsidP="00A10BD3">
            <w:pPr>
              <w:spacing w:after="0" w:line="240" w:lineRule="auto"/>
              <w:rPr>
                <w:rFonts w:ascii="Times New Roman" w:hAnsi="Times New Roman" w:cs="Times New Roman"/>
                <w:bCs/>
                <w:sz w:val="24"/>
                <w:szCs w:val="24"/>
              </w:rPr>
            </w:pPr>
            <w:r w:rsidRPr="00A10BD3">
              <w:rPr>
                <w:rFonts w:ascii="Times New Roman" w:hAnsi="Times New Roman" w:cs="Times New Roman"/>
                <w:bCs/>
                <w:sz w:val="24"/>
                <w:szCs w:val="24"/>
              </w:rPr>
              <w:t>2.Внеурочная и внеклассная деятельность</w:t>
            </w:r>
          </w:p>
          <w:p w:rsidR="00E00BC5" w:rsidRPr="00A10BD3" w:rsidRDefault="00E00BC5" w:rsidP="00A10BD3">
            <w:pPr>
              <w:spacing w:after="0" w:line="240" w:lineRule="auto"/>
              <w:rPr>
                <w:rFonts w:ascii="Times New Roman" w:hAnsi="Times New Roman" w:cs="Times New Roman"/>
                <w:bCs/>
                <w:sz w:val="24"/>
                <w:szCs w:val="24"/>
              </w:rPr>
            </w:pPr>
            <w:r w:rsidRPr="00A10BD3">
              <w:rPr>
                <w:rFonts w:ascii="Times New Roman" w:hAnsi="Times New Roman" w:cs="Times New Roman"/>
                <w:bCs/>
                <w:sz w:val="24"/>
                <w:szCs w:val="24"/>
              </w:rPr>
              <w:t>(реализация программ курсов внеурочной деятельности, плана внеурочной деятельности, планов воспитательной работы).</w:t>
            </w:r>
          </w:p>
        </w:tc>
        <w:tc>
          <w:tcPr>
            <w:tcW w:w="4112" w:type="dxa"/>
            <w:tcBorders>
              <w:top w:val="single" w:sz="4" w:space="0" w:color="auto"/>
              <w:bottom w:val="single" w:sz="4" w:space="0" w:color="auto"/>
            </w:tcBorders>
            <w:shd w:val="clear" w:color="auto" w:fill="auto"/>
          </w:tcPr>
          <w:p w:rsidR="00E00BC5" w:rsidRPr="00A10BD3" w:rsidRDefault="00E00BC5" w:rsidP="00A10BD3">
            <w:pPr>
              <w:pStyle w:val="ad"/>
              <w:spacing w:after="0" w:line="240" w:lineRule="auto"/>
              <w:rPr>
                <w:rFonts w:ascii="Times New Roman" w:hAnsi="Times New Roman"/>
                <w:sz w:val="24"/>
                <w:szCs w:val="24"/>
              </w:rPr>
            </w:pPr>
            <w:r w:rsidRPr="00A10BD3">
              <w:rPr>
                <w:rFonts w:ascii="Times New Roman" w:hAnsi="Times New Roman"/>
                <w:sz w:val="24"/>
                <w:szCs w:val="24"/>
              </w:rPr>
              <w:t>Проведение медико-профилактических мероприятий медицинскими работниками.</w:t>
            </w:r>
          </w:p>
          <w:p w:rsidR="00E00BC5" w:rsidRPr="00A10BD3" w:rsidRDefault="00E00BC5" w:rsidP="00A10BD3">
            <w:pPr>
              <w:pStyle w:val="ad"/>
              <w:spacing w:after="0" w:line="240" w:lineRule="auto"/>
              <w:rPr>
                <w:rFonts w:ascii="Times New Roman" w:hAnsi="Times New Roman"/>
                <w:sz w:val="24"/>
                <w:szCs w:val="24"/>
              </w:rPr>
            </w:pPr>
            <w:r w:rsidRPr="00A10BD3">
              <w:rPr>
                <w:rFonts w:ascii="Times New Roman" w:hAnsi="Times New Roman"/>
                <w:sz w:val="24"/>
                <w:szCs w:val="24"/>
              </w:rPr>
              <w:t>Организация и проведение выездов за город, туристических слетов и походов, Дней здоровья с привлечением родителей учащихся.</w:t>
            </w:r>
          </w:p>
          <w:p w:rsidR="00E00BC5" w:rsidRPr="00A10BD3" w:rsidRDefault="00E00BC5" w:rsidP="00A10BD3">
            <w:pPr>
              <w:pStyle w:val="ad"/>
              <w:spacing w:after="0" w:line="240" w:lineRule="auto"/>
              <w:rPr>
                <w:rFonts w:ascii="Times New Roman" w:hAnsi="Times New Roman"/>
                <w:sz w:val="24"/>
                <w:szCs w:val="24"/>
              </w:rPr>
            </w:pPr>
            <w:r w:rsidRPr="00A10BD3">
              <w:rPr>
                <w:rFonts w:ascii="Times New Roman" w:hAnsi="Times New Roman"/>
                <w:sz w:val="24"/>
                <w:szCs w:val="24"/>
              </w:rPr>
              <w:t>Веселые старты. Нормы ГТО.</w:t>
            </w:r>
          </w:p>
          <w:p w:rsidR="00E00BC5" w:rsidRPr="00A10BD3" w:rsidRDefault="00E00BC5" w:rsidP="00A10BD3">
            <w:pPr>
              <w:pStyle w:val="ad"/>
              <w:spacing w:after="0" w:line="240" w:lineRule="auto"/>
              <w:rPr>
                <w:rFonts w:ascii="Times New Roman" w:hAnsi="Times New Roman"/>
                <w:sz w:val="24"/>
                <w:szCs w:val="24"/>
              </w:rPr>
            </w:pPr>
            <w:r w:rsidRPr="00A10BD3">
              <w:rPr>
                <w:rFonts w:ascii="Times New Roman" w:hAnsi="Times New Roman"/>
                <w:sz w:val="24"/>
                <w:szCs w:val="24"/>
              </w:rPr>
              <w:t xml:space="preserve">Малые олимпийские игры. </w:t>
            </w:r>
          </w:p>
          <w:p w:rsidR="00E00BC5" w:rsidRPr="00A10BD3" w:rsidRDefault="00E00BC5" w:rsidP="00A10BD3">
            <w:pPr>
              <w:pStyle w:val="ad"/>
              <w:spacing w:after="0" w:line="240" w:lineRule="auto"/>
              <w:rPr>
                <w:rFonts w:ascii="Times New Roman" w:hAnsi="Times New Roman"/>
                <w:sz w:val="24"/>
                <w:szCs w:val="24"/>
              </w:rPr>
            </w:pPr>
            <w:r w:rsidRPr="00A10BD3">
              <w:rPr>
                <w:rFonts w:ascii="Times New Roman" w:hAnsi="Times New Roman"/>
                <w:sz w:val="24"/>
                <w:szCs w:val="24"/>
              </w:rPr>
              <w:t>Классные часы и беседы.</w:t>
            </w:r>
          </w:p>
          <w:p w:rsidR="00E00BC5" w:rsidRPr="00A10BD3" w:rsidRDefault="00E00BC5" w:rsidP="00A10BD3">
            <w:pPr>
              <w:pStyle w:val="ad"/>
              <w:spacing w:after="0" w:line="240" w:lineRule="auto"/>
              <w:rPr>
                <w:rFonts w:ascii="Times New Roman" w:hAnsi="Times New Roman"/>
                <w:sz w:val="24"/>
                <w:szCs w:val="24"/>
              </w:rPr>
            </w:pPr>
            <w:r w:rsidRPr="00A10BD3">
              <w:rPr>
                <w:rFonts w:ascii="Times New Roman" w:hAnsi="Times New Roman"/>
                <w:sz w:val="24"/>
                <w:szCs w:val="24"/>
              </w:rPr>
              <w:t>Пешеходные экскурсии по безопасному маршруту</w:t>
            </w:r>
          </w:p>
          <w:p w:rsidR="00E00BC5" w:rsidRPr="00A10BD3" w:rsidRDefault="00E00BC5" w:rsidP="00A10BD3">
            <w:pPr>
              <w:pStyle w:val="a5"/>
              <w:spacing w:before="0" w:after="0" w:line="240" w:lineRule="auto"/>
            </w:pPr>
            <w:r w:rsidRPr="00A10BD3">
              <w:t>Курс внеурочной деятельности:</w:t>
            </w:r>
          </w:p>
          <w:p w:rsidR="00E00BC5" w:rsidRPr="00A10BD3" w:rsidRDefault="00E00BC5" w:rsidP="00A10BD3">
            <w:pPr>
              <w:pStyle w:val="a5"/>
              <w:spacing w:before="0" w:after="0" w:line="240" w:lineRule="auto"/>
              <w:rPr>
                <w:bCs/>
                <w:i/>
              </w:rPr>
            </w:pPr>
            <w:r w:rsidRPr="00A10BD3">
              <w:rPr>
                <w:i/>
              </w:rPr>
              <w:t>«Планета здоровья»</w:t>
            </w:r>
          </w:p>
        </w:tc>
      </w:tr>
      <w:tr w:rsidR="00E00BC5" w:rsidRPr="00A10BD3" w:rsidTr="00E00BC5">
        <w:trPr>
          <w:trHeight w:val="420"/>
        </w:trPr>
        <w:tc>
          <w:tcPr>
            <w:tcW w:w="1696" w:type="dxa"/>
            <w:vMerge/>
            <w:shd w:val="clear" w:color="auto" w:fill="auto"/>
          </w:tcPr>
          <w:p w:rsidR="00E00BC5" w:rsidRPr="00A10BD3" w:rsidRDefault="00E00BC5" w:rsidP="00A10BD3">
            <w:pPr>
              <w:spacing w:after="0" w:line="240" w:lineRule="auto"/>
              <w:rPr>
                <w:rFonts w:ascii="Times New Roman" w:hAnsi="Times New Roman" w:cs="Times New Roman"/>
                <w:b/>
                <w:sz w:val="24"/>
                <w:szCs w:val="24"/>
              </w:rPr>
            </w:pPr>
          </w:p>
        </w:tc>
        <w:tc>
          <w:tcPr>
            <w:tcW w:w="3685" w:type="dxa"/>
            <w:tcBorders>
              <w:top w:val="single" w:sz="4" w:space="0" w:color="auto"/>
            </w:tcBorders>
            <w:shd w:val="clear" w:color="auto" w:fill="auto"/>
          </w:tcPr>
          <w:p w:rsidR="00E00BC5" w:rsidRPr="00A10BD3" w:rsidRDefault="00E00BC5" w:rsidP="00A10BD3">
            <w:pPr>
              <w:spacing w:after="0" w:line="240" w:lineRule="auto"/>
              <w:rPr>
                <w:rFonts w:ascii="Times New Roman" w:hAnsi="Times New Roman" w:cs="Times New Roman"/>
                <w:bCs/>
                <w:sz w:val="24"/>
                <w:szCs w:val="24"/>
              </w:rPr>
            </w:pPr>
            <w:r w:rsidRPr="00A10BD3">
              <w:rPr>
                <w:rFonts w:ascii="Times New Roman" w:hAnsi="Times New Roman" w:cs="Times New Roman"/>
                <w:bCs/>
                <w:sz w:val="24"/>
                <w:szCs w:val="24"/>
              </w:rPr>
              <w:t>3.Внешкольная деятельность (реализация планов сетевого взаимодействия с внешкольными организациями)</w:t>
            </w:r>
          </w:p>
        </w:tc>
        <w:tc>
          <w:tcPr>
            <w:tcW w:w="4112" w:type="dxa"/>
            <w:tcBorders>
              <w:top w:val="single" w:sz="4" w:space="0" w:color="auto"/>
            </w:tcBorders>
            <w:shd w:val="clear" w:color="auto" w:fill="auto"/>
          </w:tcPr>
          <w:p w:rsidR="00E00BC5" w:rsidRPr="00A10BD3" w:rsidRDefault="00E00BC5" w:rsidP="00A10BD3">
            <w:pPr>
              <w:spacing w:after="0" w:line="240" w:lineRule="auto"/>
              <w:rPr>
                <w:rFonts w:ascii="Times New Roman" w:hAnsi="Times New Roman" w:cs="Times New Roman"/>
                <w:b/>
                <w:bCs/>
                <w:i/>
                <w:sz w:val="24"/>
                <w:szCs w:val="24"/>
              </w:rPr>
            </w:pPr>
            <w:r w:rsidRPr="00A10BD3">
              <w:rPr>
                <w:rFonts w:ascii="Times New Roman" w:hAnsi="Times New Roman" w:cs="Times New Roman"/>
                <w:sz w:val="24"/>
                <w:szCs w:val="24"/>
              </w:rPr>
              <w:t>Участие в городских, районных социальных проектах, конкурсах и акциях по ЗОЖ</w:t>
            </w:r>
          </w:p>
        </w:tc>
      </w:tr>
      <w:tr w:rsidR="00E00BC5" w:rsidRPr="00A10BD3" w:rsidTr="00E00BC5">
        <w:trPr>
          <w:trHeight w:val="677"/>
        </w:trPr>
        <w:tc>
          <w:tcPr>
            <w:tcW w:w="1696" w:type="dxa"/>
            <w:vMerge w:val="restart"/>
            <w:shd w:val="clear" w:color="auto" w:fill="auto"/>
          </w:tcPr>
          <w:p w:rsidR="00E00BC5" w:rsidRPr="00A10BD3" w:rsidRDefault="00E00BC5" w:rsidP="00A10BD3">
            <w:pPr>
              <w:spacing w:after="0" w:line="240" w:lineRule="auto"/>
              <w:rPr>
                <w:rFonts w:ascii="Times New Roman" w:hAnsi="Times New Roman" w:cs="Times New Roman"/>
                <w:b/>
                <w:sz w:val="24"/>
                <w:szCs w:val="24"/>
              </w:rPr>
            </w:pPr>
            <w:r w:rsidRPr="00A10BD3">
              <w:rPr>
                <w:rFonts w:ascii="Times New Roman" w:hAnsi="Times New Roman" w:cs="Times New Roman"/>
                <w:b/>
                <w:sz w:val="24"/>
                <w:szCs w:val="24"/>
              </w:rPr>
              <w:t>Социокультурное воспитание</w:t>
            </w:r>
          </w:p>
          <w:p w:rsidR="00E00BC5" w:rsidRPr="00A10BD3" w:rsidRDefault="00E00BC5" w:rsidP="00A10BD3">
            <w:pPr>
              <w:spacing w:after="0" w:line="240" w:lineRule="auto"/>
              <w:rPr>
                <w:rFonts w:ascii="Times New Roman" w:hAnsi="Times New Roman" w:cs="Times New Roman"/>
                <w:b/>
                <w:sz w:val="24"/>
                <w:szCs w:val="24"/>
              </w:rPr>
            </w:pPr>
          </w:p>
          <w:p w:rsidR="00E00BC5" w:rsidRPr="00A10BD3" w:rsidRDefault="00E00BC5" w:rsidP="00A10BD3">
            <w:pPr>
              <w:spacing w:after="0" w:line="240" w:lineRule="auto"/>
              <w:rPr>
                <w:rFonts w:ascii="Times New Roman" w:hAnsi="Times New Roman" w:cs="Times New Roman"/>
                <w:b/>
                <w:sz w:val="24"/>
                <w:szCs w:val="24"/>
              </w:rPr>
            </w:pPr>
          </w:p>
          <w:p w:rsidR="00E00BC5" w:rsidRPr="00A10BD3" w:rsidRDefault="00E00BC5" w:rsidP="00A10BD3">
            <w:pPr>
              <w:spacing w:after="0" w:line="240" w:lineRule="auto"/>
              <w:rPr>
                <w:rFonts w:ascii="Times New Roman" w:hAnsi="Times New Roman" w:cs="Times New Roman"/>
                <w:b/>
                <w:sz w:val="24"/>
                <w:szCs w:val="24"/>
              </w:rPr>
            </w:pPr>
          </w:p>
        </w:tc>
        <w:tc>
          <w:tcPr>
            <w:tcW w:w="3685" w:type="dxa"/>
            <w:tcBorders>
              <w:bottom w:val="single" w:sz="4" w:space="0" w:color="auto"/>
            </w:tcBorders>
            <w:shd w:val="clear" w:color="auto" w:fill="auto"/>
          </w:tcPr>
          <w:p w:rsidR="00E00BC5" w:rsidRPr="00A10BD3" w:rsidRDefault="00E00BC5" w:rsidP="00A10BD3">
            <w:pPr>
              <w:spacing w:after="0" w:line="240" w:lineRule="auto"/>
              <w:rPr>
                <w:rFonts w:ascii="Times New Roman" w:hAnsi="Times New Roman" w:cs="Times New Roman"/>
                <w:bCs/>
                <w:sz w:val="24"/>
                <w:szCs w:val="24"/>
              </w:rPr>
            </w:pPr>
            <w:r w:rsidRPr="00A10BD3">
              <w:rPr>
                <w:rFonts w:ascii="Times New Roman" w:hAnsi="Times New Roman" w:cs="Times New Roman"/>
                <w:bCs/>
                <w:sz w:val="24"/>
                <w:szCs w:val="24"/>
              </w:rPr>
              <w:t xml:space="preserve">1.Урочная деятельность (реализация программ по учебным предметам, курсам и модулям). </w:t>
            </w:r>
          </w:p>
          <w:p w:rsidR="00E00BC5" w:rsidRPr="00A10BD3" w:rsidRDefault="00E00BC5" w:rsidP="00A10BD3">
            <w:pPr>
              <w:spacing w:after="0" w:line="240" w:lineRule="auto"/>
              <w:rPr>
                <w:rFonts w:ascii="Times New Roman" w:hAnsi="Times New Roman" w:cs="Times New Roman"/>
                <w:bCs/>
                <w:sz w:val="24"/>
                <w:szCs w:val="24"/>
              </w:rPr>
            </w:pPr>
          </w:p>
        </w:tc>
        <w:tc>
          <w:tcPr>
            <w:tcW w:w="4112" w:type="dxa"/>
            <w:tcBorders>
              <w:bottom w:val="single" w:sz="4" w:space="0" w:color="auto"/>
            </w:tcBorders>
            <w:shd w:val="clear" w:color="auto" w:fill="auto"/>
          </w:tcPr>
          <w:p w:rsidR="00E00BC5" w:rsidRPr="00A10BD3" w:rsidRDefault="00E00BC5" w:rsidP="00A10BD3">
            <w:pPr>
              <w:spacing w:after="0" w:line="240" w:lineRule="auto"/>
              <w:rPr>
                <w:rFonts w:ascii="Times New Roman" w:hAnsi="Times New Roman" w:cs="Times New Roman"/>
                <w:bCs/>
                <w:sz w:val="24"/>
                <w:szCs w:val="24"/>
              </w:rPr>
            </w:pPr>
            <w:r w:rsidRPr="00A10BD3">
              <w:rPr>
                <w:rFonts w:ascii="Times New Roman" w:hAnsi="Times New Roman" w:cs="Times New Roman"/>
                <w:bCs/>
                <w:sz w:val="24"/>
                <w:szCs w:val="24"/>
              </w:rPr>
              <w:t>Беседы, библиотечные уроки, встречи с интересными людьми, экскурсии на уроках литературного чтения и окружающего мира при изучении следующих тем: «Путешествие по городам и странам», «Как устроен мир»», «Наша Родина на глобусе и карте», «Наша безопасность», «Страна фантазия», «Были-небылицы», «Зарубежная литература» и другие.</w:t>
            </w:r>
          </w:p>
        </w:tc>
      </w:tr>
      <w:tr w:rsidR="00E00BC5" w:rsidRPr="00A10BD3" w:rsidTr="00E00BC5">
        <w:trPr>
          <w:trHeight w:val="855"/>
        </w:trPr>
        <w:tc>
          <w:tcPr>
            <w:tcW w:w="1696" w:type="dxa"/>
            <w:vMerge/>
            <w:shd w:val="clear" w:color="auto" w:fill="auto"/>
          </w:tcPr>
          <w:p w:rsidR="00E00BC5" w:rsidRPr="00A10BD3" w:rsidRDefault="00E00BC5" w:rsidP="00A10BD3">
            <w:pPr>
              <w:spacing w:after="0" w:line="240" w:lineRule="auto"/>
              <w:rPr>
                <w:rFonts w:ascii="Times New Roman" w:hAnsi="Times New Roman" w:cs="Times New Roman"/>
                <w:b/>
                <w:sz w:val="24"/>
                <w:szCs w:val="24"/>
              </w:rPr>
            </w:pPr>
          </w:p>
        </w:tc>
        <w:tc>
          <w:tcPr>
            <w:tcW w:w="3685" w:type="dxa"/>
            <w:tcBorders>
              <w:top w:val="single" w:sz="4" w:space="0" w:color="auto"/>
            </w:tcBorders>
            <w:shd w:val="clear" w:color="auto" w:fill="auto"/>
          </w:tcPr>
          <w:p w:rsidR="00E00BC5" w:rsidRPr="00A10BD3" w:rsidRDefault="00E00BC5" w:rsidP="00A10BD3">
            <w:pPr>
              <w:spacing w:after="0" w:line="240" w:lineRule="auto"/>
              <w:rPr>
                <w:rFonts w:ascii="Times New Roman" w:hAnsi="Times New Roman" w:cs="Times New Roman"/>
                <w:bCs/>
                <w:sz w:val="24"/>
                <w:szCs w:val="24"/>
              </w:rPr>
            </w:pPr>
            <w:r w:rsidRPr="00A10BD3">
              <w:rPr>
                <w:rFonts w:ascii="Times New Roman" w:hAnsi="Times New Roman" w:cs="Times New Roman"/>
                <w:bCs/>
                <w:sz w:val="24"/>
                <w:szCs w:val="24"/>
              </w:rPr>
              <w:t>2.Внеурочная и внеклассная деятельность</w:t>
            </w:r>
          </w:p>
          <w:p w:rsidR="00E00BC5" w:rsidRPr="00A10BD3" w:rsidRDefault="00E00BC5" w:rsidP="00A10BD3">
            <w:pPr>
              <w:spacing w:after="0" w:line="240" w:lineRule="auto"/>
              <w:rPr>
                <w:rFonts w:ascii="Times New Roman" w:hAnsi="Times New Roman" w:cs="Times New Roman"/>
                <w:bCs/>
                <w:sz w:val="24"/>
                <w:szCs w:val="24"/>
              </w:rPr>
            </w:pPr>
            <w:r w:rsidRPr="00A10BD3">
              <w:rPr>
                <w:rFonts w:ascii="Times New Roman" w:hAnsi="Times New Roman" w:cs="Times New Roman"/>
                <w:bCs/>
                <w:sz w:val="24"/>
                <w:szCs w:val="24"/>
              </w:rPr>
              <w:t>(реализация программ курсов внеурочной деятельности, плана внеурочной деятельности, планов воспитательной работы).</w:t>
            </w:r>
          </w:p>
        </w:tc>
        <w:tc>
          <w:tcPr>
            <w:tcW w:w="4112" w:type="dxa"/>
            <w:tcBorders>
              <w:top w:val="single" w:sz="4" w:space="0" w:color="auto"/>
              <w:bottom w:val="single" w:sz="4" w:space="0" w:color="auto"/>
            </w:tcBorders>
            <w:shd w:val="clear" w:color="auto" w:fill="auto"/>
          </w:tcPr>
          <w:p w:rsidR="00E00BC5" w:rsidRPr="00A10BD3" w:rsidRDefault="00E00BC5" w:rsidP="00A10BD3">
            <w:pPr>
              <w:pStyle w:val="a5"/>
              <w:spacing w:before="0" w:after="0" w:line="240" w:lineRule="auto"/>
              <w:rPr>
                <w:bCs/>
              </w:rPr>
            </w:pPr>
            <w:r w:rsidRPr="00A10BD3">
              <w:rPr>
                <w:bCs/>
              </w:rPr>
              <w:t>Организация экскурсионных программ.</w:t>
            </w:r>
          </w:p>
          <w:p w:rsidR="00E00BC5" w:rsidRPr="00A10BD3" w:rsidRDefault="00E00BC5" w:rsidP="00A10BD3">
            <w:pPr>
              <w:pStyle w:val="a5"/>
              <w:spacing w:before="0" w:after="0" w:line="240" w:lineRule="auto"/>
              <w:rPr>
                <w:bCs/>
              </w:rPr>
            </w:pPr>
            <w:r w:rsidRPr="00A10BD3">
              <w:rPr>
                <w:bCs/>
              </w:rPr>
              <w:t>Организация посещения музеев, выставок.</w:t>
            </w:r>
          </w:p>
          <w:p w:rsidR="00E00BC5" w:rsidRPr="00A10BD3" w:rsidRDefault="00E00BC5" w:rsidP="00A10BD3">
            <w:pPr>
              <w:pStyle w:val="a5"/>
              <w:spacing w:before="0" w:after="0" w:line="240" w:lineRule="auto"/>
              <w:rPr>
                <w:bCs/>
              </w:rPr>
            </w:pPr>
            <w:r w:rsidRPr="00A10BD3">
              <w:rPr>
                <w:bCs/>
              </w:rPr>
              <w:t>Участие в социальном проекте «Школа - наш дом», «Чистый город»</w:t>
            </w:r>
          </w:p>
          <w:p w:rsidR="00E00BC5" w:rsidRPr="00A10BD3" w:rsidRDefault="00E00BC5" w:rsidP="00A10BD3">
            <w:pPr>
              <w:pStyle w:val="dash041e005f0431005f044b005f0447005f043d005f044b005f0439"/>
              <w:widowControl w:val="0"/>
              <w:autoSpaceDE w:val="0"/>
              <w:autoSpaceDN w:val="0"/>
              <w:adjustRightInd w:val="0"/>
            </w:pPr>
            <w:r w:rsidRPr="00A10BD3">
              <w:t>Формирование кружков, клубов, объединений, секций по интересам.</w:t>
            </w:r>
          </w:p>
          <w:p w:rsidR="00E00BC5" w:rsidRPr="00A10BD3" w:rsidRDefault="00E00BC5" w:rsidP="00A10BD3">
            <w:pPr>
              <w:pStyle w:val="dash041e005f0431005f044b005f0447005f043d005f044b005f0439"/>
              <w:widowControl w:val="0"/>
              <w:autoSpaceDE w:val="0"/>
              <w:autoSpaceDN w:val="0"/>
              <w:adjustRightInd w:val="0"/>
            </w:pPr>
            <w:r w:rsidRPr="00A10BD3">
              <w:t>Предметные недели в параллели</w:t>
            </w:r>
          </w:p>
          <w:p w:rsidR="00E00BC5" w:rsidRPr="00A10BD3" w:rsidRDefault="00E00BC5" w:rsidP="00A10BD3">
            <w:pPr>
              <w:pStyle w:val="dash041e005f0431005f044b005f0447005f043d005f044b005f0439"/>
              <w:widowControl w:val="0"/>
              <w:autoSpaceDE w:val="0"/>
              <w:autoSpaceDN w:val="0"/>
              <w:adjustRightInd w:val="0"/>
            </w:pPr>
            <w:r w:rsidRPr="00A10BD3">
              <w:t>Тематических классные часы «Мир моих увлечений».</w:t>
            </w:r>
          </w:p>
          <w:p w:rsidR="00E00BC5" w:rsidRPr="00A10BD3" w:rsidRDefault="00E00BC5" w:rsidP="00A10BD3">
            <w:pPr>
              <w:pStyle w:val="western"/>
              <w:spacing w:before="0" w:beforeAutospacing="0"/>
              <w:rPr>
                <w:bCs/>
              </w:rPr>
            </w:pPr>
            <w:r w:rsidRPr="00A10BD3">
              <w:rPr>
                <w:bCs/>
              </w:rPr>
              <w:t>Праздничный концерт ко Дню Победы, концерты для жителей микрорайона</w:t>
            </w:r>
          </w:p>
          <w:p w:rsidR="00E00BC5" w:rsidRPr="00A10BD3" w:rsidRDefault="00E00BC5" w:rsidP="00A10BD3">
            <w:pPr>
              <w:pStyle w:val="dash041e005f0431005f044b005f0447005f043d005f044b005f0439"/>
              <w:widowControl w:val="0"/>
              <w:autoSpaceDE w:val="0"/>
              <w:autoSpaceDN w:val="0"/>
              <w:adjustRightInd w:val="0"/>
            </w:pPr>
            <w:r w:rsidRPr="00A10BD3">
              <w:t>Месячник правовых знаний.</w:t>
            </w:r>
          </w:p>
          <w:p w:rsidR="00E00BC5" w:rsidRPr="00A10BD3" w:rsidRDefault="00E00BC5" w:rsidP="00A10BD3">
            <w:pPr>
              <w:pStyle w:val="dash041e005f0431005f044b005f0447005f043d005f044b005f0439"/>
              <w:widowControl w:val="0"/>
              <w:autoSpaceDE w:val="0"/>
              <w:autoSpaceDN w:val="0"/>
              <w:adjustRightInd w:val="0"/>
              <w:rPr>
                <w:bCs/>
              </w:rPr>
            </w:pPr>
            <w:r w:rsidRPr="00A10BD3">
              <w:rPr>
                <w:bCs/>
              </w:rPr>
              <w:t>Работа объединений дополнительного образования, кружков и секций.</w:t>
            </w:r>
          </w:p>
          <w:p w:rsidR="00E00BC5" w:rsidRPr="00A10BD3" w:rsidRDefault="00E00BC5" w:rsidP="00A10BD3">
            <w:pPr>
              <w:pStyle w:val="dash041e005f0431005f044b005f0447005f043d005f044b005f0439"/>
              <w:widowControl w:val="0"/>
              <w:autoSpaceDE w:val="0"/>
              <w:autoSpaceDN w:val="0"/>
              <w:adjustRightInd w:val="0"/>
            </w:pPr>
            <w:r w:rsidRPr="00A10BD3">
              <w:t>Занятия и консультации психолога.</w:t>
            </w:r>
          </w:p>
          <w:p w:rsidR="00E00BC5" w:rsidRPr="00A10BD3" w:rsidRDefault="00E00BC5" w:rsidP="00A10BD3">
            <w:pPr>
              <w:pStyle w:val="dash041e005f0431005f044b005f0447005f043d005f044b005f0439"/>
              <w:widowControl w:val="0"/>
              <w:autoSpaceDE w:val="0"/>
              <w:autoSpaceDN w:val="0"/>
              <w:adjustRightInd w:val="0"/>
            </w:pPr>
            <w:r w:rsidRPr="00A10BD3">
              <w:t>Классные часы и беседы</w:t>
            </w:r>
          </w:p>
          <w:p w:rsidR="00E00BC5" w:rsidRPr="00A10BD3" w:rsidRDefault="00E00BC5" w:rsidP="00A10BD3">
            <w:pPr>
              <w:pStyle w:val="a5"/>
              <w:spacing w:before="0" w:after="0" w:line="240" w:lineRule="auto"/>
            </w:pPr>
            <w:r w:rsidRPr="00A10BD3">
              <w:t>Курсы внеурочной деятельности:</w:t>
            </w:r>
          </w:p>
          <w:p w:rsidR="00E00BC5" w:rsidRPr="00A10BD3" w:rsidRDefault="00E00BC5" w:rsidP="00A10BD3">
            <w:pPr>
              <w:pStyle w:val="a5"/>
              <w:spacing w:before="0" w:after="0" w:line="240" w:lineRule="auto"/>
              <w:rPr>
                <w:b/>
                <w:bCs/>
                <w:i/>
              </w:rPr>
            </w:pPr>
            <w:r w:rsidRPr="00A10BD3">
              <w:rPr>
                <w:i/>
              </w:rPr>
              <w:lastRenderedPageBreak/>
              <w:t>«В мире прекрасного»</w:t>
            </w:r>
          </w:p>
        </w:tc>
      </w:tr>
      <w:tr w:rsidR="00E00BC5" w:rsidRPr="00A10BD3" w:rsidTr="00E00BC5">
        <w:trPr>
          <w:trHeight w:val="555"/>
        </w:trPr>
        <w:tc>
          <w:tcPr>
            <w:tcW w:w="1696" w:type="dxa"/>
            <w:vMerge/>
            <w:shd w:val="clear" w:color="auto" w:fill="auto"/>
          </w:tcPr>
          <w:p w:rsidR="00E00BC5" w:rsidRPr="00A10BD3" w:rsidRDefault="00E00BC5" w:rsidP="00A10BD3">
            <w:pPr>
              <w:spacing w:after="0" w:line="240" w:lineRule="auto"/>
              <w:rPr>
                <w:rFonts w:ascii="Times New Roman" w:hAnsi="Times New Roman" w:cs="Times New Roman"/>
                <w:b/>
                <w:sz w:val="24"/>
                <w:szCs w:val="24"/>
              </w:rPr>
            </w:pPr>
          </w:p>
        </w:tc>
        <w:tc>
          <w:tcPr>
            <w:tcW w:w="3685" w:type="dxa"/>
            <w:tcBorders>
              <w:top w:val="single" w:sz="4" w:space="0" w:color="auto"/>
            </w:tcBorders>
            <w:shd w:val="clear" w:color="auto" w:fill="auto"/>
          </w:tcPr>
          <w:p w:rsidR="00E00BC5" w:rsidRPr="00A10BD3" w:rsidRDefault="00E00BC5" w:rsidP="00A10BD3">
            <w:pPr>
              <w:spacing w:after="0" w:line="240" w:lineRule="auto"/>
              <w:rPr>
                <w:rFonts w:ascii="Times New Roman" w:hAnsi="Times New Roman" w:cs="Times New Roman"/>
                <w:bCs/>
                <w:sz w:val="24"/>
                <w:szCs w:val="24"/>
              </w:rPr>
            </w:pPr>
            <w:r w:rsidRPr="00A10BD3">
              <w:rPr>
                <w:rFonts w:ascii="Times New Roman" w:hAnsi="Times New Roman" w:cs="Times New Roman"/>
                <w:bCs/>
                <w:sz w:val="24"/>
                <w:szCs w:val="24"/>
              </w:rPr>
              <w:t>3.Внешкольная деятельность (реализация планов сетевого взаимодействия с внешкольными организациями)</w:t>
            </w:r>
          </w:p>
        </w:tc>
        <w:tc>
          <w:tcPr>
            <w:tcW w:w="4112" w:type="dxa"/>
            <w:tcBorders>
              <w:top w:val="single" w:sz="4" w:space="0" w:color="auto"/>
            </w:tcBorders>
            <w:shd w:val="clear" w:color="auto" w:fill="auto"/>
          </w:tcPr>
          <w:p w:rsidR="00E00BC5" w:rsidRPr="00A10BD3" w:rsidRDefault="00E00BC5" w:rsidP="00A10BD3">
            <w:pPr>
              <w:pStyle w:val="dash041e005f0431005f044b005f0447005f043d005f044b005f0439"/>
              <w:widowControl w:val="0"/>
              <w:autoSpaceDE w:val="0"/>
              <w:autoSpaceDN w:val="0"/>
              <w:adjustRightInd w:val="0"/>
            </w:pPr>
            <w:r w:rsidRPr="00A10BD3">
              <w:t>Участие в городских, районных акциях, играх, круглых столах, конкурсах</w:t>
            </w:r>
          </w:p>
          <w:p w:rsidR="00E00BC5" w:rsidRPr="00A10BD3" w:rsidRDefault="00E00BC5" w:rsidP="00A10BD3">
            <w:pPr>
              <w:pStyle w:val="dash041e005f0431005f044b005f0447005f043d005f044b005f0439"/>
              <w:widowControl w:val="0"/>
              <w:autoSpaceDE w:val="0"/>
              <w:autoSpaceDN w:val="0"/>
              <w:adjustRightInd w:val="0"/>
            </w:pPr>
            <w:r w:rsidRPr="00A10BD3">
              <w:t>Организация встреч с интересными людьми города: организация и проведение творческих конкурсов для учащихся.</w:t>
            </w:r>
          </w:p>
        </w:tc>
      </w:tr>
      <w:tr w:rsidR="00E00BC5" w:rsidRPr="00A10BD3" w:rsidTr="00E00BC5">
        <w:trPr>
          <w:trHeight w:val="1361"/>
        </w:trPr>
        <w:tc>
          <w:tcPr>
            <w:tcW w:w="1696" w:type="dxa"/>
            <w:vMerge w:val="restart"/>
            <w:shd w:val="clear" w:color="auto" w:fill="auto"/>
          </w:tcPr>
          <w:p w:rsidR="00E00BC5" w:rsidRPr="00A10BD3" w:rsidRDefault="00E00BC5" w:rsidP="00A10BD3">
            <w:pPr>
              <w:spacing w:after="0" w:line="240" w:lineRule="auto"/>
              <w:rPr>
                <w:rFonts w:ascii="Times New Roman" w:hAnsi="Times New Roman" w:cs="Times New Roman"/>
                <w:b/>
                <w:sz w:val="24"/>
                <w:szCs w:val="24"/>
              </w:rPr>
            </w:pPr>
            <w:r w:rsidRPr="00A10BD3">
              <w:rPr>
                <w:rFonts w:ascii="Times New Roman" w:hAnsi="Times New Roman" w:cs="Times New Roman"/>
                <w:b/>
                <w:sz w:val="24"/>
                <w:szCs w:val="24"/>
              </w:rPr>
              <w:t>Культурологическое и эстетическое воспитание</w:t>
            </w:r>
          </w:p>
          <w:p w:rsidR="00E00BC5" w:rsidRPr="00A10BD3" w:rsidRDefault="00E00BC5" w:rsidP="00A10BD3">
            <w:pPr>
              <w:spacing w:after="0" w:line="240" w:lineRule="auto"/>
              <w:rPr>
                <w:rFonts w:ascii="Times New Roman" w:hAnsi="Times New Roman" w:cs="Times New Roman"/>
                <w:b/>
                <w:sz w:val="24"/>
                <w:szCs w:val="24"/>
              </w:rPr>
            </w:pPr>
          </w:p>
        </w:tc>
        <w:tc>
          <w:tcPr>
            <w:tcW w:w="3685" w:type="dxa"/>
            <w:tcBorders>
              <w:bottom w:val="single" w:sz="4" w:space="0" w:color="auto"/>
            </w:tcBorders>
            <w:shd w:val="clear" w:color="auto" w:fill="auto"/>
          </w:tcPr>
          <w:p w:rsidR="00E00BC5" w:rsidRPr="00A10BD3" w:rsidRDefault="00E00BC5" w:rsidP="00A10BD3">
            <w:pPr>
              <w:spacing w:after="0" w:line="240" w:lineRule="auto"/>
              <w:rPr>
                <w:rFonts w:ascii="Times New Roman" w:hAnsi="Times New Roman" w:cs="Times New Roman"/>
                <w:bCs/>
                <w:sz w:val="24"/>
                <w:szCs w:val="24"/>
              </w:rPr>
            </w:pPr>
            <w:r w:rsidRPr="00A10BD3">
              <w:rPr>
                <w:rFonts w:ascii="Times New Roman" w:hAnsi="Times New Roman" w:cs="Times New Roman"/>
                <w:bCs/>
                <w:sz w:val="24"/>
                <w:szCs w:val="24"/>
              </w:rPr>
              <w:t xml:space="preserve">1.Урочная деятельность (реализация программ по учебным предметам, курсам и модулям). </w:t>
            </w:r>
          </w:p>
          <w:p w:rsidR="00E00BC5" w:rsidRPr="00A10BD3" w:rsidRDefault="00E00BC5" w:rsidP="00A10BD3">
            <w:pPr>
              <w:spacing w:after="0" w:line="240" w:lineRule="auto"/>
              <w:rPr>
                <w:rFonts w:ascii="Times New Roman" w:hAnsi="Times New Roman" w:cs="Times New Roman"/>
                <w:bCs/>
                <w:sz w:val="24"/>
                <w:szCs w:val="24"/>
              </w:rPr>
            </w:pPr>
          </w:p>
        </w:tc>
        <w:tc>
          <w:tcPr>
            <w:tcW w:w="4112" w:type="dxa"/>
            <w:tcBorders>
              <w:bottom w:val="single" w:sz="4" w:space="0" w:color="auto"/>
            </w:tcBorders>
            <w:shd w:val="clear" w:color="auto" w:fill="auto"/>
          </w:tcPr>
          <w:p w:rsidR="00E00BC5" w:rsidRPr="00A10BD3" w:rsidRDefault="00E00BC5" w:rsidP="00A10BD3">
            <w:pPr>
              <w:spacing w:after="0" w:line="240" w:lineRule="auto"/>
              <w:rPr>
                <w:rFonts w:ascii="Times New Roman" w:hAnsi="Times New Roman" w:cs="Times New Roman"/>
                <w:bCs/>
                <w:sz w:val="24"/>
                <w:szCs w:val="24"/>
              </w:rPr>
            </w:pPr>
            <w:r w:rsidRPr="00A10BD3">
              <w:rPr>
                <w:rFonts w:ascii="Times New Roman" w:hAnsi="Times New Roman" w:cs="Times New Roman"/>
                <w:bCs/>
                <w:sz w:val="24"/>
                <w:szCs w:val="24"/>
              </w:rPr>
              <w:t>Беседы, диспуты, экскурсии, конкурсы чтецов, выполнение творческих работ и проектов на уроках литературного чтения, окружающего мира (подраздел «Мир людей») изобразительного искусства и технологии</w:t>
            </w:r>
          </w:p>
        </w:tc>
      </w:tr>
      <w:tr w:rsidR="00E00BC5" w:rsidRPr="00A10BD3" w:rsidTr="00E00BC5">
        <w:trPr>
          <w:trHeight w:val="540"/>
        </w:trPr>
        <w:tc>
          <w:tcPr>
            <w:tcW w:w="1696" w:type="dxa"/>
            <w:vMerge/>
            <w:shd w:val="clear" w:color="auto" w:fill="auto"/>
          </w:tcPr>
          <w:p w:rsidR="00E00BC5" w:rsidRPr="00A10BD3" w:rsidRDefault="00E00BC5" w:rsidP="00A10BD3">
            <w:pPr>
              <w:spacing w:after="0" w:line="240" w:lineRule="auto"/>
              <w:rPr>
                <w:rFonts w:ascii="Times New Roman" w:hAnsi="Times New Roman" w:cs="Times New Roman"/>
                <w:b/>
                <w:sz w:val="24"/>
                <w:szCs w:val="24"/>
              </w:rPr>
            </w:pPr>
          </w:p>
        </w:tc>
        <w:tc>
          <w:tcPr>
            <w:tcW w:w="3685" w:type="dxa"/>
            <w:tcBorders>
              <w:top w:val="single" w:sz="4" w:space="0" w:color="auto"/>
            </w:tcBorders>
            <w:shd w:val="clear" w:color="auto" w:fill="auto"/>
          </w:tcPr>
          <w:p w:rsidR="00E00BC5" w:rsidRPr="00A10BD3" w:rsidRDefault="00E00BC5" w:rsidP="00A10BD3">
            <w:pPr>
              <w:spacing w:after="0" w:line="240" w:lineRule="auto"/>
              <w:rPr>
                <w:rFonts w:ascii="Times New Roman" w:hAnsi="Times New Roman" w:cs="Times New Roman"/>
                <w:bCs/>
                <w:sz w:val="24"/>
                <w:szCs w:val="24"/>
              </w:rPr>
            </w:pPr>
            <w:r w:rsidRPr="00A10BD3">
              <w:rPr>
                <w:rFonts w:ascii="Times New Roman" w:hAnsi="Times New Roman" w:cs="Times New Roman"/>
                <w:bCs/>
                <w:sz w:val="24"/>
                <w:szCs w:val="24"/>
              </w:rPr>
              <w:t>2.Внеурочная и внеклассная деятельность</w:t>
            </w:r>
          </w:p>
          <w:p w:rsidR="00E00BC5" w:rsidRPr="00A10BD3" w:rsidRDefault="00E00BC5" w:rsidP="00A10BD3">
            <w:pPr>
              <w:spacing w:after="0" w:line="240" w:lineRule="auto"/>
              <w:rPr>
                <w:rFonts w:ascii="Times New Roman" w:hAnsi="Times New Roman" w:cs="Times New Roman"/>
                <w:bCs/>
                <w:sz w:val="24"/>
                <w:szCs w:val="24"/>
              </w:rPr>
            </w:pPr>
            <w:r w:rsidRPr="00A10BD3">
              <w:rPr>
                <w:rFonts w:ascii="Times New Roman" w:hAnsi="Times New Roman" w:cs="Times New Roman"/>
                <w:bCs/>
                <w:sz w:val="24"/>
                <w:szCs w:val="24"/>
              </w:rPr>
              <w:t>(реализация программ курсов внеурочной деятельности, плана внеурочной деятельности, планов воспитательной работы).</w:t>
            </w:r>
          </w:p>
        </w:tc>
        <w:tc>
          <w:tcPr>
            <w:tcW w:w="4112" w:type="dxa"/>
            <w:tcBorders>
              <w:top w:val="single" w:sz="4" w:space="0" w:color="auto"/>
              <w:bottom w:val="single" w:sz="4" w:space="0" w:color="auto"/>
            </w:tcBorders>
            <w:shd w:val="clear" w:color="auto" w:fill="auto"/>
          </w:tcPr>
          <w:p w:rsidR="00E00BC5" w:rsidRPr="00A10BD3" w:rsidRDefault="00E00BC5" w:rsidP="00A10BD3">
            <w:pPr>
              <w:pStyle w:val="a5"/>
              <w:spacing w:before="0" w:after="0" w:line="240" w:lineRule="auto"/>
              <w:rPr>
                <w:b/>
              </w:rPr>
            </w:pPr>
            <w:r w:rsidRPr="00A10BD3">
              <w:t>Встречи с представителями творческих профессий (журналист, писатель, художник, артист, дизайнер и др.)</w:t>
            </w:r>
          </w:p>
          <w:p w:rsidR="00E00BC5" w:rsidRPr="00A10BD3" w:rsidRDefault="00E00BC5" w:rsidP="00A10BD3">
            <w:pPr>
              <w:pStyle w:val="a5"/>
              <w:spacing w:before="0" w:after="0" w:line="240" w:lineRule="auto"/>
              <w:rPr>
                <w:iCs/>
              </w:rPr>
            </w:pPr>
            <w:r w:rsidRPr="00A10BD3">
              <w:rPr>
                <w:iCs/>
              </w:rPr>
              <w:t>Цикл занятий «Виртуальные экскурсии по музеям мира»</w:t>
            </w:r>
          </w:p>
          <w:p w:rsidR="00E00BC5" w:rsidRPr="00A10BD3" w:rsidRDefault="00E00BC5" w:rsidP="00A10BD3">
            <w:pPr>
              <w:autoSpaceDE w:val="0"/>
              <w:autoSpaceDN w:val="0"/>
              <w:adjustRightInd w:val="0"/>
              <w:spacing w:after="0" w:line="240" w:lineRule="auto"/>
              <w:rPr>
                <w:rFonts w:ascii="Times New Roman" w:hAnsi="Times New Roman" w:cs="Times New Roman"/>
                <w:iCs/>
                <w:sz w:val="24"/>
                <w:szCs w:val="24"/>
              </w:rPr>
            </w:pPr>
            <w:r w:rsidRPr="00A10BD3">
              <w:rPr>
                <w:rFonts w:ascii="Times New Roman" w:hAnsi="Times New Roman" w:cs="Times New Roman"/>
                <w:iCs/>
                <w:sz w:val="24"/>
                <w:szCs w:val="24"/>
              </w:rPr>
              <w:t xml:space="preserve">Фотовыставки и выставки творческих работ, учащихся </w:t>
            </w:r>
          </w:p>
          <w:p w:rsidR="00E00BC5" w:rsidRPr="00A10BD3" w:rsidRDefault="00E00BC5" w:rsidP="00A10BD3">
            <w:pPr>
              <w:autoSpaceDE w:val="0"/>
              <w:autoSpaceDN w:val="0"/>
              <w:adjustRightInd w:val="0"/>
              <w:spacing w:after="0" w:line="240" w:lineRule="auto"/>
              <w:rPr>
                <w:rFonts w:ascii="Times New Roman" w:hAnsi="Times New Roman" w:cs="Times New Roman"/>
                <w:iCs/>
                <w:sz w:val="24"/>
                <w:szCs w:val="24"/>
              </w:rPr>
            </w:pPr>
            <w:r w:rsidRPr="00A10BD3">
              <w:rPr>
                <w:rFonts w:ascii="Times New Roman" w:hAnsi="Times New Roman" w:cs="Times New Roman"/>
                <w:iCs/>
                <w:sz w:val="24"/>
                <w:szCs w:val="24"/>
              </w:rPr>
              <w:t>Выставки декоративно-прикладного творчества «Золотая осень»</w:t>
            </w:r>
          </w:p>
          <w:p w:rsidR="00E00BC5" w:rsidRPr="00A10BD3" w:rsidRDefault="00E00BC5" w:rsidP="00A10BD3">
            <w:pPr>
              <w:autoSpaceDE w:val="0"/>
              <w:autoSpaceDN w:val="0"/>
              <w:adjustRightInd w:val="0"/>
              <w:spacing w:after="0" w:line="240" w:lineRule="auto"/>
              <w:rPr>
                <w:rFonts w:ascii="Times New Roman" w:hAnsi="Times New Roman" w:cs="Times New Roman"/>
                <w:iCs/>
                <w:sz w:val="24"/>
                <w:szCs w:val="24"/>
              </w:rPr>
            </w:pPr>
            <w:r w:rsidRPr="00A10BD3">
              <w:rPr>
                <w:rFonts w:ascii="Times New Roman" w:hAnsi="Times New Roman" w:cs="Times New Roman"/>
                <w:iCs/>
                <w:sz w:val="24"/>
                <w:szCs w:val="24"/>
              </w:rPr>
              <w:t xml:space="preserve">Концерты </w:t>
            </w:r>
          </w:p>
          <w:p w:rsidR="00E00BC5" w:rsidRPr="00A10BD3" w:rsidRDefault="00E00BC5" w:rsidP="00A10BD3">
            <w:pPr>
              <w:autoSpaceDE w:val="0"/>
              <w:autoSpaceDN w:val="0"/>
              <w:adjustRightInd w:val="0"/>
              <w:spacing w:after="0" w:line="240" w:lineRule="auto"/>
              <w:rPr>
                <w:rFonts w:ascii="Times New Roman" w:hAnsi="Times New Roman" w:cs="Times New Roman"/>
                <w:iCs/>
                <w:sz w:val="24"/>
                <w:szCs w:val="24"/>
              </w:rPr>
            </w:pPr>
            <w:r w:rsidRPr="00A10BD3">
              <w:rPr>
                <w:rFonts w:ascii="Times New Roman" w:hAnsi="Times New Roman" w:cs="Times New Roman"/>
                <w:iCs/>
                <w:sz w:val="24"/>
                <w:szCs w:val="24"/>
              </w:rPr>
              <w:t>Встречи с выпускниками школы</w:t>
            </w:r>
          </w:p>
          <w:p w:rsidR="00E00BC5" w:rsidRPr="00A10BD3" w:rsidRDefault="00E00BC5" w:rsidP="00A10BD3">
            <w:pPr>
              <w:autoSpaceDE w:val="0"/>
              <w:autoSpaceDN w:val="0"/>
              <w:adjustRightInd w:val="0"/>
              <w:spacing w:after="0" w:line="240" w:lineRule="auto"/>
              <w:rPr>
                <w:rFonts w:ascii="Times New Roman" w:hAnsi="Times New Roman" w:cs="Times New Roman"/>
                <w:iCs/>
                <w:sz w:val="24"/>
                <w:szCs w:val="24"/>
              </w:rPr>
            </w:pPr>
            <w:r w:rsidRPr="00A10BD3">
              <w:rPr>
                <w:rFonts w:ascii="Times New Roman" w:hAnsi="Times New Roman" w:cs="Times New Roman"/>
                <w:iCs/>
                <w:sz w:val="24"/>
                <w:szCs w:val="24"/>
              </w:rPr>
              <w:t>Экскурсионные программы</w:t>
            </w:r>
          </w:p>
          <w:p w:rsidR="00E00BC5" w:rsidRPr="00A10BD3" w:rsidRDefault="00E00BC5" w:rsidP="00A10BD3">
            <w:pPr>
              <w:pStyle w:val="a5"/>
              <w:spacing w:before="0" w:after="0" w:line="240" w:lineRule="auto"/>
            </w:pPr>
            <w:r w:rsidRPr="00A10BD3">
              <w:t>Курсы внеурочной деятельности:</w:t>
            </w:r>
          </w:p>
          <w:p w:rsidR="00E00BC5" w:rsidRPr="00A10BD3" w:rsidRDefault="00E00BC5" w:rsidP="00A10BD3">
            <w:pPr>
              <w:pStyle w:val="a5"/>
              <w:spacing w:before="0" w:after="0" w:line="240" w:lineRule="auto"/>
              <w:rPr>
                <w:bCs/>
                <w:i/>
              </w:rPr>
            </w:pPr>
            <w:r w:rsidRPr="00A10BD3">
              <w:rPr>
                <w:bCs/>
                <w:i/>
              </w:rPr>
              <w:t>«Вятский следопыт»</w:t>
            </w:r>
          </w:p>
          <w:p w:rsidR="00E00BC5" w:rsidRPr="00A10BD3" w:rsidRDefault="00E00BC5" w:rsidP="00A10BD3">
            <w:pPr>
              <w:pStyle w:val="a5"/>
              <w:spacing w:before="0" w:after="0" w:line="240" w:lineRule="auto"/>
              <w:rPr>
                <w:b/>
                <w:bCs/>
                <w:i/>
              </w:rPr>
            </w:pPr>
            <w:r w:rsidRPr="00A10BD3">
              <w:rPr>
                <w:bCs/>
                <w:i/>
              </w:rPr>
              <w:t>«В мире прекрасного»</w:t>
            </w:r>
          </w:p>
        </w:tc>
      </w:tr>
      <w:tr w:rsidR="00E00BC5" w:rsidRPr="00A10BD3" w:rsidTr="00E00BC5">
        <w:trPr>
          <w:trHeight w:val="570"/>
        </w:trPr>
        <w:tc>
          <w:tcPr>
            <w:tcW w:w="1696" w:type="dxa"/>
            <w:vMerge/>
            <w:shd w:val="clear" w:color="auto" w:fill="auto"/>
          </w:tcPr>
          <w:p w:rsidR="00E00BC5" w:rsidRPr="00A10BD3" w:rsidRDefault="00E00BC5" w:rsidP="00A10BD3">
            <w:pPr>
              <w:spacing w:after="0" w:line="240" w:lineRule="auto"/>
              <w:rPr>
                <w:rFonts w:ascii="Times New Roman" w:hAnsi="Times New Roman" w:cs="Times New Roman"/>
                <w:b/>
                <w:sz w:val="24"/>
                <w:szCs w:val="24"/>
              </w:rPr>
            </w:pPr>
          </w:p>
        </w:tc>
        <w:tc>
          <w:tcPr>
            <w:tcW w:w="3685" w:type="dxa"/>
            <w:tcBorders>
              <w:top w:val="single" w:sz="4" w:space="0" w:color="auto"/>
            </w:tcBorders>
            <w:shd w:val="clear" w:color="auto" w:fill="auto"/>
          </w:tcPr>
          <w:p w:rsidR="00E00BC5" w:rsidRPr="00A10BD3" w:rsidRDefault="00E00BC5" w:rsidP="00A10BD3">
            <w:pPr>
              <w:spacing w:after="0" w:line="240" w:lineRule="auto"/>
              <w:rPr>
                <w:rFonts w:ascii="Times New Roman" w:hAnsi="Times New Roman" w:cs="Times New Roman"/>
                <w:bCs/>
                <w:sz w:val="24"/>
                <w:szCs w:val="24"/>
              </w:rPr>
            </w:pPr>
            <w:r w:rsidRPr="00A10BD3">
              <w:rPr>
                <w:rFonts w:ascii="Times New Roman" w:hAnsi="Times New Roman" w:cs="Times New Roman"/>
                <w:bCs/>
                <w:sz w:val="24"/>
                <w:szCs w:val="24"/>
              </w:rPr>
              <w:t>3.Внешкольная деятельность (реализация планов сетевого взаимодействия с внешкольными организациями)</w:t>
            </w:r>
          </w:p>
        </w:tc>
        <w:tc>
          <w:tcPr>
            <w:tcW w:w="4112" w:type="dxa"/>
            <w:tcBorders>
              <w:top w:val="single" w:sz="4" w:space="0" w:color="auto"/>
            </w:tcBorders>
            <w:shd w:val="clear" w:color="auto" w:fill="auto"/>
          </w:tcPr>
          <w:p w:rsidR="00E00BC5" w:rsidRPr="00A10BD3" w:rsidRDefault="00E00BC5" w:rsidP="00A10BD3">
            <w:pPr>
              <w:autoSpaceDE w:val="0"/>
              <w:autoSpaceDN w:val="0"/>
              <w:adjustRightInd w:val="0"/>
              <w:spacing w:after="0" w:line="240" w:lineRule="auto"/>
              <w:rPr>
                <w:rFonts w:ascii="Times New Roman" w:hAnsi="Times New Roman" w:cs="Times New Roman"/>
                <w:iCs/>
                <w:sz w:val="24"/>
                <w:szCs w:val="24"/>
              </w:rPr>
            </w:pPr>
            <w:r w:rsidRPr="00A10BD3">
              <w:rPr>
                <w:rFonts w:ascii="Times New Roman" w:hAnsi="Times New Roman" w:cs="Times New Roman"/>
                <w:iCs/>
                <w:sz w:val="24"/>
                <w:szCs w:val="24"/>
              </w:rPr>
              <w:t>Посещение театров и концертов.</w:t>
            </w:r>
          </w:p>
          <w:p w:rsidR="00E00BC5" w:rsidRPr="00A10BD3" w:rsidRDefault="00E00BC5" w:rsidP="00A10BD3">
            <w:pPr>
              <w:pStyle w:val="a5"/>
              <w:spacing w:before="0" w:after="0" w:line="240" w:lineRule="auto"/>
            </w:pPr>
            <w:r w:rsidRPr="00A10BD3">
              <w:t>Посещение музеев.</w:t>
            </w:r>
          </w:p>
          <w:p w:rsidR="00E00BC5" w:rsidRPr="00A10BD3" w:rsidRDefault="00E00BC5" w:rsidP="00A10BD3">
            <w:pPr>
              <w:pStyle w:val="a5"/>
              <w:spacing w:before="0" w:after="0" w:line="240" w:lineRule="auto"/>
            </w:pPr>
            <w:r w:rsidRPr="00A10BD3">
              <w:t>Участие в районных, городских фестивалях, концертах, праздниках, творческих конкурсах</w:t>
            </w:r>
          </w:p>
        </w:tc>
      </w:tr>
      <w:tr w:rsidR="00E00BC5" w:rsidRPr="00A10BD3" w:rsidTr="00E00BC5">
        <w:trPr>
          <w:trHeight w:val="795"/>
        </w:trPr>
        <w:tc>
          <w:tcPr>
            <w:tcW w:w="1696" w:type="dxa"/>
            <w:vMerge w:val="restart"/>
            <w:shd w:val="clear" w:color="auto" w:fill="auto"/>
          </w:tcPr>
          <w:p w:rsidR="00E00BC5" w:rsidRPr="00A10BD3" w:rsidRDefault="00E00BC5" w:rsidP="00A10BD3">
            <w:pPr>
              <w:spacing w:after="0" w:line="240" w:lineRule="auto"/>
              <w:rPr>
                <w:rFonts w:ascii="Times New Roman" w:hAnsi="Times New Roman" w:cs="Times New Roman"/>
                <w:b/>
                <w:sz w:val="24"/>
                <w:szCs w:val="24"/>
              </w:rPr>
            </w:pPr>
            <w:r w:rsidRPr="00A10BD3">
              <w:rPr>
                <w:rFonts w:ascii="Times New Roman" w:hAnsi="Times New Roman" w:cs="Times New Roman"/>
                <w:b/>
                <w:sz w:val="24"/>
                <w:szCs w:val="24"/>
              </w:rPr>
              <w:t>Правовое воспитание и культура безопасности</w:t>
            </w:r>
          </w:p>
          <w:p w:rsidR="00E00BC5" w:rsidRPr="00A10BD3" w:rsidRDefault="00E00BC5" w:rsidP="00A10BD3">
            <w:pPr>
              <w:spacing w:after="0" w:line="240" w:lineRule="auto"/>
              <w:rPr>
                <w:rFonts w:ascii="Times New Roman" w:hAnsi="Times New Roman" w:cs="Times New Roman"/>
                <w:b/>
                <w:sz w:val="24"/>
                <w:szCs w:val="24"/>
              </w:rPr>
            </w:pPr>
          </w:p>
        </w:tc>
        <w:tc>
          <w:tcPr>
            <w:tcW w:w="3685" w:type="dxa"/>
            <w:tcBorders>
              <w:bottom w:val="single" w:sz="4" w:space="0" w:color="auto"/>
            </w:tcBorders>
            <w:shd w:val="clear" w:color="auto" w:fill="auto"/>
          </w:tcPr>
          <w:p w:rsidR="00E00BC5" w:rsidRPr="00A10BD3" w:rsidRDefault="00E00BC5" w:rsidP="00A10BD3">
            <w:pPr>
              <w:spacing w:after="0" w:line="240" w:lineRule="auto"/>
              <w:rPr>
                <w:rFonts w:ascii="Times New Roman" w:hAnsi="Times New Roman" w:cs="Times New Roman"/>
                <w:bCs/>
                <w:sz w:val="24"/>
                <w:szCs w:val="24"/>
              </w:rPr>
            </w:pPr>
            <w:r w:rsidRPr="00A10BD3">
              <w:rPr>
                <w:rFonts w:ascii="Times New Roman" w:hAnsi="Times New Roman" w:cs="Times New Roman"/>
                <w:bCs/>
                <w:sz w:val="24"/>
                <w:szCs w:val="24"/>
              </w:rPr>
              <w:t xml:space="preserve">1.Урочная деятельность (реализация программ по учебным предметам, курсам и модулям). </w:t>
            </w:r>
          </w:p>
        </w:tc>
        <w:tc>
          <w:tcPr>
            <w:tcW w:w="4112" w:type="dxa"/>
            <w:tcBorders>
              <w:bottom w:val="single" w:sz="4" w:space="0" w:color="auto"/>
            </w:tcBorders>
            <w:shd w:val="clear" w:color="auto" w:fill="auto"/>
          </w:tcPr>
          <w:p w:rsidR="00E00BC5" w:rsidRPr="00A10BD3" w:rsidRDefault="00E00BC5" w:rsidP="00A10BD3">
            <w:pPr>
              <w:spacing w:after="0" w:line="240" w:lineRule="auto"/>
              <w:rPr>
                <w:rFonts w:ascii="Times New Roman" w:hAnsi="Times New Roman" w:cs="Times New Roman"/>
                <w:bCs/>
                <w:sz w:val="24"/>
                <w:szCs w:val="24"/>
              </w:rPr>
            </w:pPr>
            <w:r w:rsidRPr="00A10BD3">
              <w:rPr>
                <w:rFonts w:ascii="Times New Roman" w:hAnsi="Times New Roman" w:cs="Times New Roman"/>
                <w:bCs/>
                <w:sz w:val="24"/>
                <w:szCs w:val="24"/>
              </w:rPr>
              <w:t>Беседы на уроках окружающего мира при изучении предметной линии «Человек и общество»</w:t>
            </w:r>
          </w:p>
        </w:tc>
      </w:tr>
      <w:tr w:rsidR="00E00BC5" w:rsidRPr="00A10BD3" w:rsidTr="00E00BC5">
        <w:trPr>
          <w:trHeight w:val="420"/>
        </w:trPr>
        <w:tc>
          <w:tcPr>
            <w:tcW w:w="1696" w:type="dxa"/>
            <w:vMerge/>
            <w:shd w:val="clear" w:color="auto" w:fill="auto"/>
          </w:tcPr>
          <w:p w:rsidR="00E00BC5" w:rsidRPr="00A10BD3" w:rsidRDefault="00E00BC5" w:rsidP="00A10BD3">
            <w:pPr>
              <w:spacing w:after="0" w:line="240" w:lineRule="auto"/>
              <w:rPr>
                <w:rFonts w:ascii="Times New Roman" w:hAnsi="Times New Roman" w:cs="Times New Roman"/>
                <w:b/>
                <w:sz w:val="24"/>
                <w:szCs w:val="24"/>
              </w:rPr>
            </w:pPr>
          </w:p>
        </w:tc>
        <w:tc>
          <w:tcPr>
            <w:tcW w:w="3685" w:type="dxa"/>
            <w:tcBorders>
              <w:top w:val="single" w:sz="4" w:space="0" w:color="auto"/>
            </w:tcBorders>
            <w:shd w:val="clear" w:color="auto" w:fill="auto"/>
          </w:tcPr>
          <w:p w:rsidR="00E00BC5" w:rsidRPr="00A10BD3" w:rsidRDefault="00E00BC5" w:rsidP="00A10BD3">
            <w:pPr>
              <w:spacing w:after="0" w:line="240" w:lineRule="auto"/>
              <w:rPr>
                <w:rFonts w:ascii="Times New Roman" w:hAnsi="Times New Roman" w:cs="Times New Roman"/>
                <w:bCs/>
                <w:sz w:val="24"/>
                <w:szCs w:val="24"/>
              </w:rPr>
            </w:pPr>
            <w:r w:rsidRPr="00A10BD3">
              <w:rPr>
                <w:rFonts w:ascii="Times New Roman" w:hAnsi="Times New Roman" w:cs="Times New Roman"/>
                <w:bCs/>
                <w:sz w:val="24"/>
                <w:szCs w:val="24"/>
              </w:rPr>
              <w:t>2.Внеурочная и внеклассная деятельность</w:t>
            </w:r>
          </w:p>
          <w:p w:rsidR="00E00BC5" w:rsidRPr="00A10BD3" w:rsidRDefault="00E00BC5" w:rsidP="00A10BD3">
            <w:pPr>
              <w:spacing w:after="0" w:line="240" w:lineRule="auto"/>
              <w:rPr>
                <w:rFonts w:ascii="Times New Roman" w:hAnsi="Times New Roman" w:cs="Times New Roman"/>
                <w:bCs/>
                <w:sz w:val="24"/>
                <w:szCs w:val="24"/>
              </w:rPr>
            </w:pPr>
            <w:r w:rsidRPr="00A10BD3">
              <w:rPr>
                <w:rFonts w:ascii="Times New Roman" w:hAnsi="Times New Roman" w:cs="Times New Roman"/>
                <w:bCs/>
                <w:sz w:val="24"/>
                <w:szCs w:val="24"/>
              </w:rPr>
              <w:t>(реализация программ курсов внеурочной деятельности, плана внеурочной деятельности, планов воспитательной работы).</w:t>
            </w:r>
          </w:p>
        </w:tc>
        <w:tc>
          <w:tcPr>
            <w:tcW w:w="4112" w:type="dxa"/>
            <w:tcBorders>
              <w:top w:val="single" w:sz="4" w:space="0" w:color="auto"/>
              <w:bottom w:val="single" w:sz="4" w:space="0" w:color="auto"/>
            </w:tcBorders>
            <w:shd w:val="clear" w:color="auto" w:fill="auto"/>
          </w:tcPr>
          <w:p w:rsidR="00E00BC5" w:rsidRPr="00A10BD3" w:rsidRDefault="00E00BC5" w:rsidP="00A10BD3">
            <w:pPr>
              <w:pStyle w:val="western"/>
              <w:spacing w:before="0" w:beforeAutospacing="0"/>
            </w:pPr>
            <w:r w:rsidRPr="00A10BD3">
              <w:t>Месячник правовых знаний (ноябрь)</w:t>
            </w:r>
          </w:p>
          <w:p w:rsidR="00E00BC5" w:rsidRPr="00A10BD3" w:rsidRDefault="00E00BC5" w:rsidP="00A10BD3">
            <w:pPr>
              <w:pStyle w:val="western"/>
              <w:spacing w:before="0" w:beforeAutospacing="0"/>
            </w:pPr>
            <w:r w:rsidRPr="00A10BD3">
              <w:t>Декадник правовых знаний (апрель)</w:t>
            </w:r>
          </w:p>
          <w:p w:rsidR="00E00BC5" w:rsidRPr="00A10BD3" w:rsidRDefault="00E00BC5" w:rsidP="00A10BD3">
            <w:pPr>
              <w:pStyle w:val="western"/>
              <w:spacing w:before="0" w:beforeAutospacing="0"/>
            </w:pPr>
            <w:r w:rsidRPr="00A10BD3">
              <w:t>Встречи и беседы с представителями правоохранительных органов.</w:t>
            </w:r>
          </w:p>
          <w:p w:rsidR="00E00BC5" w:rsidRPr="00A10BD3" w:rsidRDefault="00E00BC5" w:rsidP="00A10BD3">
            <w:pPr>
              <w:pStyle w:val="western"/>
              <w:spacing w:before="0" w:beforeAutospacing="0"/>
            </w:pPr>
            <w:r w:rsidRPr="00A10BD3">
              <w:t>Оформление профилактического стенда.</w:t>
            </w:r>
          </w:p>
          <w:p w:rsidR="00E00BC5" w:rsidRPr="00A10BD3" w:rsidRDefault="00E00BC5" w:rsidP="00A10BD3">
            <w:pPr>
              <w:pStyle w:val="western"/>
              <w:spacing w:before="0" w:beforeAutospacing="0"/>
            </w:pPr>
            <w:r w:rsidRPr="00A10BD3">
              <w:t>Школьные кружки.</w:t>
            </w:r>
          </w:p>
          <w:p w:rsidR="00E00BC5" w:rsidRPr="00A10BD3" w:rsidRDefault="00E00BC5" w:rsidP="00A10BD3">
            <w:pPr>
              <w:pStyle w:val="western"/>
              <w:spacing w:before="0" w:beforeAutospacing="0"/>
            </w:pPr>
            <w:r w:rsidRPr="00A10BD3">
              <w:t>Инструктажи по ТБ, ПДД, ПБ</w:t>
            </w:r>
          </w:p>
          <w:p w:rsidR="00E00BC5" w:rsidRPr="00A10BD3" w:rsidRDefault="00E00BC5" w:rsidP="00A10BD3">
            <w:pPr>
              <w:pStyle w:val="western"/>
              <w:spacing w:before="0" w:beforeAutospacing="0"/>
            </w:pPr>
            <w:r w:rsidRPr="00A10BD3">
              <w:t>«Праздник Светофора»</w:t>
            </w:r>
          </w:p>
          <w:p w:rsidR="00E00BC5" w:rsidRPr="00A10BD3" w:rsidRDefault="00E00BC5" w:rsidP="00A10BD3">
            <w:pPr>
              <w:pStyle w:val="western"/>
              <w:spacing w:before="0" w:beforeAutospacing="0"/>
            </w:pPr>
            <w:r w:rsidRPr="00A10BD3">
              <w:t xml:space="preserve">Игра по станциям «Азбука </w:t>
            </w:r>
            <w:r w:rsidRPr="00A10BD3">
              <w:lastRenderedPageBreak/>
              <w:t>безопасности»</w:t>
            </w:r>
          </w:p>
          <w:p w:rsidR="00E00BC5" w:rsidRPr="00A10BD3" w:rsidRDefault="00E00BC5" w:rsidP="00A10BD3">
            <w:pPr>
              <w:pStyle w:val="western"/>
              <w:spacing w:before="0" w:beforeAutospacing="0"/>
            </w:pPr>
            <w:r w:rsidRPr="00A10BD3">
              <w:t>День ребенка. Беседы.</w:t>
            </w:r>
          </w:p>
          <w:p w:rsidR="00E00BC5" w:rsidRPr="00A10BD3" w:rsidRDefault="00E00BC5" w:rsidP="00A10BD3">
            <w:pPr>
              <w:pStyle w:val="western"/>
              <w:spacing w:before="0" w:beforeAutospacing="0"/>
            </w:pPr>
            <w:r w:rsidRPr="00A10BD3">
              <w:t>Беседы «Безопасный Интернет»</w:t>
            </w:r>
          </w:p>
          <w:p w:rsidR="00E00BC5" w:rsidRPr="00A10BD3" w:rsidRDefault="00E00BC5" w:rsidP="00A10BD3">
            <w:pPr>
              <w:pStyle w:val="a5"/>
              <w:spacing w:before="0" w:after="0" w:line="240" w:lineRule="auto"/>
            </w:pPr>
            <w:r w:rsidRPr="00A10BD3">
              <w:t>Курс внеурочной деятельности:</w:t>
            </w:r>
          </w:p>
          <w:p w:rsidR="00E00BC5" w:rsidRPr="00A10BD3" w:rsidRDefault="00E00BC5" w:rsidP="00A10BD3">
            <w:pPr>
              <w:pStyle w:val="a5"/>
              <w:spacing w:before="0" w:after="0" w:line="240" w:lineRule="auto"/>
              <w:rPr>
                <w:b/>
                <w:bCs/>
                <w:i/>
              </w:rPr>
            </w:pPr>
            <w:r w:rsidRPr="00A10BD3">
              <w:rPr>
                <w:i/>
              </w:rPr>
              <w:t>«Азбука нравственности»</w:t>
            </w:r>
          </w:p>
        </w:tc>
      </w:tr>
      <w:tr w:rsidR="00E00BC5" w:rsidRPr="00A10BD3" w:rsidTr="00A10BD3">
        <w:trPr>
          <w:trHeight w:val="1123"/>
        </w:trPr>
        <w:tc>
          <w:tcPr>
            <w:tcW w:w="1696" w:type="dxa"/>
            <w:vMerge/>
            <w:shd w:val="clear" w:color="auto" w:fill="auto"/>
          </w:tcPr>
          <w:p w:rsidR="00E00BC5" w:rsidRPr="00A10BD3" w:rsidRDefault="00E00BC5" w:rsidP="00A10BD3">
            <w:pPr>
              <w:spacing w:after="0" w:line="240" w:lineRule="auto"/>
              <w:rPr>
                <w:rFonts w:ascii="Times New Roman" w:hAnsi="Times New Roman" w:cs="Times New Roman"/>
                <w:b/>
                <w:sz w:val="24"/>
                <w:szCs w:val="24"/>
              </w:rPr>
            </w:pPr>
          </w:p>
        </w:tc>
        <w:tc>
          <w:tcPr>
            <w:tcW w:w="3685" w:type="dxa"/>
            <w:tcBorders>
              <w:top w:val="single" w:sz="4" w:space="0" w:color="auto"/>
            </w:tcBorders>
            <w:shd w:val="clear" w:color="auto" w:fill="auto"/>
          </w:tcPr>
          <w:p w:rsidR="00E00BC5" w:rsidRPr="00A10BD3" w:rsidRDefault="00E00BC5" w:rsidP="00A10BD3">
            <w:pPr>
              <w:spacing w:after="0" w:line="240" w:lineRule="auto"/>
              <w:rPr>
                <w:rFonts w:ascii="Times New Roman" w:hAnsi="Times New Roman" w:cs="Times New Roman"/>
                <w:bCs/>
                <w:sz w:val="24"/>
                <w:szCs w:val="24"/>
              </w:rPr>
            </w:pPr>
            <w:r w:rsidRPr="00A10BD3">
              <w:rPr>
                <w:rFonts w:ascii="Times New Roman" w:hAnsi="Times New Roman" w:cs="Times New Roman"/>
                <w:bCs/>
                <w:sz w:val="24"/>
                <w:szCs w:val="24"/>
              </w:rPr>
              <w:t>3.Внешкольная деятельность (реализация планов сетевого взаимодействия с внешкольными организациями)</w:t>
            </w:r>
          </w:p>
        </w:tc>
        <w:tc>
          <w:tcPr>
            <w:tcW w:w="4112" w:type="dxa"/>
            <w:tcBorders>
              <w:top w:val="single" w:sz="4" w:space="0" w:color="auto"/>
            </w:tcBorders>
            <w:shd w:val="clear" w:color="auto" w:fill="auto"/>
          </w:tcPr>
          <w:p w:rsidR="00E00BC5" w:rsidRPr="00A10BD3" w:rsidRDefault="00E00BC5" w:rsidP="00A10BD3">
            <w:pPr>
              <w:pStyle w:val="western"/>
              <w:spacing w:before="0" w:beforeAutospacing="0"/>
            </w:pPr>
            <w:r w:rsidRPr="00A10BD3">
              <w:t xml:space="preserve">Участие в городских, районных акциях, играх, круглых столах и др. </w:t>
            </w:r>
          </w:p>
        </w:tc>
      </w:tr>
      <w:tr w:rsidR="00E00BC5" w:rsidRPr="00A10BD3" w:rsidTr="00E00BC5">
        <w:trPr>
          <w:trHeight w:val="342"/>
        </w:trPr>
        <w:tc>
          <w:tcPr>
            <w:tcW w:w="1696" w:type="dxa"/>
            <w:vMerge w:val="restart"/>
            <w:shd w:val="clear" w:color="auto" w:fill="auto"/>
          </w:tcPr>
          <w:p w:rsidR="00E00BC5" w:rsidRPr="00A10BD3" w:rsidRDefault="00E00BC5" w:rsidP="00A10BD3">
            <w:pPr>
              <w:spacing w:after="0" w:line="240" w:lineRule="auto"/>
              <w:rPr>
                <w:rFonts w:ascii="Times New Roman" w:hAnsi="Times New Roman" w:cs="Times New Roman"/>
                <w:b/>
                <w:sz w:val="24"/>
                <w:szCs w:val="24"/>
              </w:rPr>
            </w:pPr>
            <w:r w:rsidRPr="00A10BD3">
              <w:rPr>
                <w:rFonts w:ascii="Times New Roman" w:hAnsi="Times New Roman" w:cs="Times New Roman"/>
                <w:b/>
                <w:sz w:val="24"/>
                <w:szCs w:val="24"/>
              </w:rPr>
              <w:t>Воспитание семейных ценностей</w:t>
            </w:r>
          </w:p>
        </w:tc>
        <w:tc>
          <w:tcPr>
            <w:tcW w:w="3685" w:type="dxa"/>
            <w:tcBorders>
              <w:bottom w:val="single" w:sz="4" w:space="0" w:color="auto"/>
            </w:tcBorders>
            <w:shd w:val="clear" w:color="auto" w:fill="auto"/>
          </w:tcPr>
          <w:p w:rsidR="00E00BC5" w:rsidRPr="00A10BD3" w:rsidRDefault="00E00BC5" w:rsidP="00A10BD3">
            <w:pPr>
              <w:spacing w:after="0" w:line="240" w:lineRule="auto"/>
              <w:rPr>
                <w:rFonts w:ascii="Times New Roman" w:hAnsi="Times New Roman" w:cs="Times New Roman"/>
                <w:bCs/>
                <w:sz w:val="24"/>
                <w:szCs w:val="24"/>
              </w:rPr>
            </w:pPr>
            <w:r w:rsidRPr="00A10BD3">
              <w:rPr>
                <w:rFonts w:ascii="Times New Roman" w:hAnsi="Times New Roman" w:cs="Times New Roman"/>
                <w:bCs/>
                <w:sz w:val="24"/>
                <w:szCs w:val="24"/>
              </w:rPr>
              <w:t xml:space="preserve">1.Урочная деятельность (реализация программ по учебным предметам, курсам и модулям). </w:t>
            </w:r>
          </w:p>
          <w:p w:rsidR="00E00BC5" w:rsidRPr="00A10BD3" w:rsidRDefault="00E00BC5" w:rsidP="00A10BD3">
            <w:pPr>
              <w:spacing w:after="0" w:line="240" w:lineRule="auto"/>
              <w:rPr>
                <w:rFonts w:ascii="Times New Roman" w:hAnsi="Times New Roman" w:cs="Times New Roman"/>
                <w:bCs/>
                <w:sz w:val="24"/>
                <w:szCs w:val="24"/>
              </w:rPr>
            </w:pPr>
          </w:p>
        </w:tc>
        <w:tc>
          <w:tcPr>
            <w:tcW w:w="4112" w:type="dxa"/>
            <w:tcBorders>
              <w:bottom w:val="single" w:sz="4" w:space="0" w:color="auto"/>
            </w:tcBorders>
            <w:shd w:val="clear" w:color="auto" w:fill="auto"/>
          </w:tcPr>
          <w:p w:rsidR="00E00BC5" w:rsidRPr="00A10BD3" w:rsidRDefault="00E00BC5" w:rsidP="00A10BD3">
            <w:pPr>
              <w:spacing w:after="0" w:line="240" w:lineRule="auto"/>
              <w:rPr>
                <w:rFonts w:ascii="Times New Roman" w:hAnsi="Times New Roman" w:cs="Times New Roman"/>
                <w:bCs/>
                <w:sz w:val="24"/>
                <w:szCs w:val="24"/>
              </w:rPr>
            </w:pPr>
            <w:r w:rsidRPr="00A10BD3">
              <w:rPr>
                <w:rFonts w:ascii="Times New Roman" w:hAnsi="Times New Roman" w:cs="Times New Roman"/>
                <w:bCs/>
                <w:sz w:val="24"/>
                <w:szCs w:val="24"/>
              </w:rPr>
              <w:t>Беседы, диспуты, выполнение коллективных и индивидуальных работ на уроках литературного чтения и окружающего мира при изучении следующих тем: «Читаем сказки, пословицы, считалки», «</w:t>
            </w:r>
            <w:r w:rsidRPr="00A10BD3">
              <w:rPr>
                <w:rFonts w:ascii="Times New Roman" w:hAnsi="Times New Roman" w:cs="Times New Roman"/>
                <w:sz w:val="24"/>
                <w:szCs w:val="24"/>
              </w:rPr>
              <w:t>По страницам детских журналов</w:t>
            </w:r>
            <w:r w:rsidRPr="00A10BD3">
              <w:rPr>
                <w:rFonts w:ascii="Times New Roman" w:hAnsi="Times New Roman" w:cs="Times New Roman"/>
                <w:bCs/>
                <w:sz w:val="24"/>
                <w:szCs w:val="24"/>
              </w:rPr>
              <w:t>», «Зачем творить добро?», «Подвиг», «Христианская семья», «Люби живое»</w:t>
            </w:r>
          </w:p>
        </w:tc>
      </w:tr>
      <w:tr w:rsidR="00E00BC5" w:rsidRPr="00A10BD3" w:rsidTr="00E00BC5">
        <w:trPr>
          <w:trHeight w:val="405"/>
        </w:trPr>
        <w:tc>
          <w:tcPr>
            <w:tcW w:w="1696" w:type="dxa"/>
            <w:vMerge/>
            <w:shd w:val="clear" w:color="auto" w:fill="auto"/>
          </w:tcPr>
          <w:p w:rsidR="00E00BC5" w:rsidRPr="00A10BD3" w:rsidRDefault="00E00BC5" w:rsidP="00A10BD3">
            <w:pPr>
              <w:spacing w:after="0" w:line="240" w:lineRule="auto"/>
              <w:rPr>
                <w:rFonts w:ascii="Times New Roman" w:hAnsi="Times New Roman" w:cs="Times New Roman"/>
                <w:b/>
                <w:sz w:val="24"/>
                <w:szCs w:val="24"/>
              </w:rPr>
            </w:pPr>
          </w:p>
        </w:tc>
        <w:tc>
          <w:tcPr>
            <w:tcW w:w="3685" w:type="dxa"/>
            <w:tcBorders>
              <w:top w:val="single" w:sz="4" w:space="0" w:color="auto"/>
            </w:tcBorders>
            <w:shd w:val="clear" w:color="auto" w:fill="auto"/>
          </w:tcPr>
          <w:p w:rsidR="00E00BC5" w:rsidRPr="00A10BD3" w:rsidRDefault="00E00BC5" w:rsidP="00A10BD3">
            <w:pPr>
              <w:spacing w:after="0" w:line="240" w:lineRule="auto"/>
              <w:rPr>
                <w:rFonts w:ascii="Times New Roman" w:hAnsi="Times New Roman" w:cs="Times New Roman"/>
                <w:bCs/>
                <w:sz w:val="24"/>
                <w:szCs w:val="24"/>
              </w:rPr>
            </w:pPr>
            <w:r w:rsidRPr="00A10BD3">
              <w:rPr>
                <w:rFonts w:ascii="Times New Roman" w:hAnsi="Times New Roman" w:cs="Times New Roman"/>
                <w:bCs/>
                <w:sz w:val="24"/>
                <w:szCs w:val="24"/>
              </w:rPr>
              <w:t>2.Внеурочная и внеклассная деятельность</w:t>
            </w:r>
          </w:p>
          <w:p w:rsidR="00E00BC5" w:rsidRPr="00A10BD3" w:rsidRDefault="00E00BC5" w:rsidP="00A10BD3">
            <w:pPr>
              <w:spacing w:after="0" w:line="240" w:lineRule="auto"/>
              <w:rPr>
                <w:rFonts w:ascii="Times New Roman" w:hAnsi="Times New Roman" w:cs="Times New Roman"/>
                <w:bCs/>
                <w:sz w:val="24"/>
                <w:szCs w:val="24"/>
              </w:rPr>
            </w:pPr>
            <w:r w:rsidRPr="00A10BD3">
              <w:rPr>
                <w:rFonts w:ascii="Times New Roman" w:hAnsi="Times New Roman" w:cs="Times New Roman"/>
                <w:bCs/>
                <w:sz w:val="24"/>
                <w:szCs w:val="24"/>
              </w:rPr>
              <w:t>(реализация программ курсов внеурочной деятельности, плана внеурочной деятельности, планов воспитательной работы).</w:t>
            </w:r>
          </w:p>
        </w:tc>
        <w:tc>
          <w:tcPr>
            <w:tcW w:w="4112" w:type="dxa"/>
            <w:tcBorders>
              <w:top w:val="single" w:sz="4" w:space="0" w:color="auto"/>
              <w:bottom w:val="single" w:sz="4" w:space="0" w:color="auto"/>
            </w:tcBorders>
            <w:shd w:val="clear" w:color="auto" w:fill="auto"/>
          </w:tcPr>
          <w:p w:rsidR="00E00BC5" w:rsidRPr="00A10BD3" w:rsidRDefault="00E00BC5" w:rsidP="00A10BD3">
            <w:pPr>
              <w:pStyle w:val="a5"/>
              <w:spacing w:before="0" w:after="0" w:line="240" w:lineRule="auto"/>
            </w:pPr>
            <w:r w:rsidRPr="00A10BD3">
              <w:t>Открытые семейные праздники, беседы о семье, о родителях и прародителях, выполнение и презентации совместно с родителями (законными представителями) творческих проектов, проведение других мероприятий, раскрывающих историю семьи, воспитывающих уважение к старшему поколению, укрепляющих преемственность между поколениями</w:t>
            </w:r>
          </w:p>
          <w:p w:rsidR="00E00BC5" w:rsidRPr="00A10BD3" w:rsidRDefault="00E00BC5" w:rsidP="00A10BD3">
            <w:pPr>
              <w:pStyle w:val="a5"/>
              <w:spacing w:before="0" w:after="0" w:line="240" w:lineRule="auto"/>
            </w:pPr>
            <w:r w:rsidRPr="00A10BD3">
              <w:t>Тематические классные часы «Семья и семейные ценности».</w:t>
            </w:r>
          </w:p>
          <w:p w:rsidR="00E00BC5" w:rsidRPr="00A10BD3" w:rsidRDefault="00E00BC5" w:rsidP="00A10BD3">
            <w:pPr>
              <w:pStyle w:val="a5"/>
              <w:spacing w:before="0" w:after="0" w:line="240" w:lineRule="auto"/>
            </w:pPr>
            <w:r w:rsidRPr="00A10BD3">
              <w:t>Выставки «Хобби моей семьи»</w:t>
            </w:r>
          </w:p>
          <w:p w:rsidR="00E00BC5" w:rsidRPr="00A10BD3" w:rsidRDefault="00E00BC5" w:rsidP="00A10BD3">
            <w:pPr>
              <w:pStyle w:val="a5"/>
              <w:spacing w:before="0" w:after="0" w:line="240" w:lineRule="auto"/>
            </w:pPr>
            <w:r w:rsidRPr="00A10BD3">
              <w:t xml:space="preserve">Фестиваль детского и семейного творчества </w:t>
            </w:r>
          </w:p>
          <w:p w:rsidR="00E00BC5" w:rsidRPr="00A10BD3" w:rsidRDefault="00E00BC5" w:rsidP="00A10BD3">
            <w:pPr>
              <w:pStyle w:val="a5"/>
              <w:spacing w:before="0" w:after="0" w:line="240" w:lineRule="auto"/>
            </w:pPr>
            <w:r w:rsidRPr="00A10BD3">
              <w:t>Спортивных игр «Мама, папа и я – спортивная семья»</w:t>
            </w:r>
          </w:p>
          <w:p w:rsidR="00E00BC5" w:rsidRPr="00A10BD3" w:rsidRDefault="00E00BC5" w:rsidP="00A10BD3">
            <w:pPr>
              <w:pStyle w:val="a5"/>
              <w:spacing w:before="0" w:after="0" w:line="240" w:lineRule="auto"/>
            </w:pPr>
            <w:r w:rsidRPr="00A10BD3">
              <w:t>Новогодние и весенние старты в школьном бассейне</w:t>
            </w:r>
          </w:p>
          <w:p w:rsidR="00E00BC5" w:rsidRPr="00A10BD3" w:rsidRDefault="00E00BC5" w:rsidP="00A10BD3">
            <w:pPr>
              <w:pStyle w:val="a5"/>
              <w:spacing w:before="0" w:after="0" w:line="240" w:lineRule="auto"/>
            </w:pPr>
            <w:r w:rsidRPr="00A10BD3">
              <w:t>День матери. Праздничный концерт «Мамины руки», выставка рисунков «Маму любят все на свете», конкурс чтецов «Слово о маме»</w:t>
            </w:r>
          </w:p>
          <w:p w:rsidR="00E00BC5" w:rsidRPr="00A10BD3" w:rsidRDefault="00E00BC5" w:rsidP="00A10BD3">
            <w:pPr>
              <w:pStyle w:val="a5"/>
              <w:spacing w:before="0" w:after="0" w:line="240" w:lineRule="auto"/>
            </w:pPr>
            <w:r w:rsidRPr="00A10BD3">
              <w:t>День отца «Праздник пап»</w:t>
            </w:r>
          </w:p>
          <w:p w:rsidR="00E00BC5" w:rsidRPr="00A10BD3" w:rsidRDefault="00E00BC5" w:rsidP="00A10BD3">
            <w:pPr>
              <w:pStyle w:val="a5"/>
              <w:spacing w:before="0" w:after="0" w:line="240" w:lineRule="auto"/>
            </w:pPr>
            <w:r w:rsidRPr="00A10BD3">
              <w:t>Праздничный концерт к 8 марта.</w:t>
            </w:r>
          </w:p>
          <w:p w:rsidR="00E00BC5" w:rsidRPr="00A10BD3" w:rsidRDefault="00E00BC5" w:rsidP="00A10BD3">
            <w:pPr>
              <w:pStyle w:val="a5"/>
              <w:spacing w:before="0" w:after="0" w:line="240" w:lineRule="auto"/>
            </w:pPr>
            <w:r w:rsidRPr="00A10BD3">
              <w:t>Проект «Бессмертный полк»</w:t>
            </w:r>
          </w:p>
          <w:p w:rsidR="00E00BC5" w:rsidRPr="00A10BD3" w:rsidRDefault="00E00BC5" w:rsidP="00A10BD3">
            <w:pPr>
              <w:pStyle w:val="a5"/>
              <w:spacing w:before="0" w:after="0" w:line="240" w:lineRule="auto"/>
            </w:pPr>
            <w:r w:rsidRPr="00A10BD3">
              <w:t>Курсы внеурочной деятельности:</w:t>
            </w:r>
          </w:p>
          <w:p w:rsidR="00E00BC5" w:rsidRPr="00A10BD3" w:rsidRDefault="00E00BC5" w:rsidP="00A10BD3">
            <w:pPr>
              <w:pStyle w:val="a5"/>
              <w:spacing w:before="0" w:after="0" w:line="240" w:lineRule="auto"/>
              <w:rPr>
                <w:i/>
              </w:rPr>
            </w:pPr>
            <w:r w:rsidRPr="00A10BD3">
              <w:rPr>
                <w:i/>
              </w:rPr>
              <w:t>«В мире прекрасного»</w:t>
            </w:r>
          </w:p>
          <w:p w:rsidR="00E00BC5" w:rsidRPr="00A10BD3" w:rsidRDefault="00E00BC5" w:rsidP="00A10BD3">
            <w:pPr>
              <w:pStyle w:val="a5"/>
              <w:spacing w:before="0" w:after="0" w:line="240" w:lineRule="auto"/>
              <w:rPr>
                <w:b/>
                <w:bCs/>
                <w:i/>
              </w:rPr>
            </w:pPr>
            <w:r w:rsidRPr="00A10BD3">
              <w:rPr>
                <w:i/>
              </w:rPr>
              <w:t>«Вятский следопыт»</w:t>
            </w:r>
          </w:p>
        </w:tc>
      </w:tr>
      <w:tr w:rsidR="00E00BC5" w:rsidRPr="00A10BD3" w:rsidTr="00E00BC5">
        <w:trPr>
          <w:trHeight w:val="375"/>
        </w:trPr>
        <w:tc>
          <w:tcPr>
            <w:tcW w:w="1696" w:type="dxa"/>
            <w:vMerge/>
            <w:shd w:val="clear" w:color="auto" w:fill="auto"/>
          </w:tcPr>
          <w:p w:rsidR="00E00BC5" w:rsidRPr="00A10BD3" w:rsidRDefault="00E00BC5" w:rsidP="00A10BD3">
            <w:pPr>
              <w:spacing w:after="0" w:line="240" w:lineRule="auto"/>
              <w:rPr>
                <w:rFonts w:ascii="Times New Roman" w:hAnsi="Times New Roman" w:cs="Times New Roman"/>
                <w:b/>
                <w:sz w:val="24"/>
                <w:szCs w:val="24"/>
              </w:rPr>
            </w:pPr>
          </w:p>
        </w:tc>
        <w:tc>
          <w:tcPr>
            <w:tcW w:w="3685" w:type="dxa"/>
            <w:tcBorders>
              <w:top w:val="single" w:sz="4" w:space="0" w:color="auto"/>
            </w:tcBorders>
            <w:shd w:val="clear" w:color="auto" w:fill="auto"/>
          </w:tcPr>
          <w:p w:rsidR="00E00BC5" w:rsidRPr="00A10BD3" w:rsidRDefault="00E00BC5" w:rsidP="00A10BD3">
            <w:pPr>
              <w:spacing w:after="0" w:line="240" w:lineRule="auto"/>
              <w:rPr>
                <w:rFonts w:ascii="Times New Roman" w:hAnsi="Times New Roman" w:cs="Times New Roman"/>
                <w:bCs/>
                <w:sz w:val="24"/>
                <w:szCs w:val="24"/>
              </w:rPr>
            </w:pPr>
            <w:r w:rsidRPr="00A10BD3">
              <w:rPr>
                <w:rFonts w:ascii="Times New Roman" w:hAnsi="Times New Roman" w:cs="Times New Roman"/>
                <w:bCs/>
                <w:sz w:val="24"/>
                <w:szCs w:val="24"/>
              </w:rPr>
              <w:t xml:space="preserve">3.Внешкольная деятельность (реализация планов сетевого взаимодействия с внешкольными </w:t>
            </w:r>
            <w:r w:rsidRPr="00A10BD3">
              <w:rPr>
                <w:rFonts w:ascii="Times New Roman" w:hAnsi="Times New Roman" w:cs="Times New Roman"/>
                <w:bCs/>
                <w:sz w:val="24"/>
                <w:szCs w:val="24"/>
              </w:rPr>
              <w:lastRenderedPageBreak/>
              <w:t>организациями)</w:t>
            </w:r>
          </w:p>
        </w:tc>
        <w:tc>
          <w:tcPr>
            <w:tcW w:w="4112" w:type="dxa"/>
            <w:tcBorders>
              <w:top w:val="single" w:sz="4" w:space="0" w:color="auto"/>
            </w:tcBorders>
            <w:shd w:val="clear" w:color="auto" w:fill="auto"/>
          </w:tcPr>
          <w:p w:rsidR="00E00BC5" w:rsidRPr="00A10BD3" w:rsidRDefault="00E00BC5" w:rsidP="00A10BD3">
            <w:pPr>
              <w:pStyle w:val="western"/>
              <w:spacing w:before="0" w:beforeAutospacing="0"/>
            </w:pPr>
            <w:r w:rsidRPr="00A10BD3">
              <w:lastRenderedPageBreak/>
              <w:t xml:space="preserve">Участие в городских, районных акциях, играх, круглых столах, конкурсах и фестивалях. </w:t>
            </w:r>
          </w:p>
          <w:p w:rsidR="00E00BC5" w:rsidRPr="00A10BD3" w:rsidRDefault="00E00BC5" w:rsidP="00A10BD3">
            <w:pPr>
              <w:pStyle w:val="western"/>
              <w:spacing w:before="0" w:beforeAutospacing="0"/>
            </w:pPr>
            <w:r w:rsidRPr="00A10BD3">
              <w:lastRenderedPageBreak/>
              <w:t>Семейные экскурсионные поездки, выходы в музеи, театры.</w:t>
            </w:r>
          </w:p>
        </w:tc>
      </w:tr>
      <w:tr w:rsidR="00E00BC5" w:rsidRPr="00A10BD3" w:rsidTr="00E00BC5">
        <w:trPr>
          <w:trHeight w:val="529"/>
        </w:trPr>
        <w:tc>
          <w:tcPr>
            <w:tcW w:w="1696" w:type="dxa"/>
            <w:vMerge w:val="restart"/>
            <w:shd w:val="clear" w:color="auto" w:fill="auto"/>
          </w:tcPr>
          <w:p w:rsidR="00E00BC5" w:rsidRPr="00A10BD3" w:rsidRDefault="00E00BC5" w:rsidP="00A10BD3">
            <w:pPr>
              <w:spacing w:after="0" w:line="240" w:lineRule="auto"/>
              <w:rPr>
                <w:rFonts w:ascii="Times New Roman" w:hAnsi="Times New Roman" w:cs="Times New Roman"/>
                <w:b/>
                <w:sz w:val="24"/>
                <w:szCs w:val="24"/>
              </w:rPr>
            </w:pPr>
            <w:r w:rsidRPr="00A10BD3">
              <w:rPr>
                <w:rFonts w:ascii="Times New Roman" w:hAnsi="Times New Roman" w:cs="Times New Roman"/>
                <w:b/>
                <w:sz w:val="24"/>
                <w:szCs w:val="24"/>
              </w:rPr>
              <w:lastRenderedPageBreak/>
              <w:t>Формирование коммуникативной культуры</w:t>
            </w:r>
          </w:p>
          <w:p w:rsidR="00E00BC5" w:rsidRPr="00A10BD3" w:rsidRDefault="00E00BC5" w:rsidP="00A10BD3">
            <w:pPr>
              <w:spacing w:after="0" w:line="240" w:lineRule="auto"/>
              <w:rPr>
                <w:rFonts w:ascii="Times New Roman" w:hAnsi="Times New Roman" w:cs="Times New Roman"/>
                <w:b/>
                <w:sz w:val="24"/>
                <w:szCs w:val="24"/>
              </w:rPr>
            </w:pPr>
          </w:p>
        </w:tc>
        <w:tc>
          <w:tcPr>
            <w:tcW w:w="3685" w:type="dxa"/>
            <w:tcBorders>
              <w:bottom w:val="single" w:sz="4" w:space="0" w:color="auto"/>
            </w:tcBorders>
            <w:shd w:val="clear" w:color="auto" w:fill="auto"/>
          </w:tcPr>
          <w:p w:rsidR="00E00BC5" w:rsidRPr="00A10BD3" w:rsidRDefault="00E00BC5" w:rsidP="00A10BD3">
            <w:pPr>
              <w:spacing w:after="0" w:line="240" w:lineRule="auto"/>
              <w:rPr>
                <w:rFonts w:ascii="Times New Roman" w:hAnsi="Times New Roman" w:cs="Times New Roman"/>
                <w:bCs/>
                <w:sz w:val="24"/>
                <w:szCs w:val="24"/>
              </w:rPr>
            </w:pPr>
            <w:r w:rsidRPr="00A10BD3">
              <w:rPr>
                <w:rFonts w:ascii="Times New Roman" w:hAnsi="Times New Roman" w:cs="Times New Roman"/>
                <w:bCs/>
                <w:sz w:val="24"/>
                <w:szCs w:val="24"/>
              </w:rPr>
              <w:t xml:space="preserve">1.Урочная деятельность (реализация программ по учебным предметам, курсам и модулям). </w:t>
            </w:r>
          </w:p>
          <w:p w:rsidR="00E00BC5" w:rsidRPr="00A10BD3" w:rsidRDefault="00E00BC5" w:rsidP="00A10BD3">
            <w:pPr>
              <w:spacing w:after="0" w:line="240" w:lineRule="auto"/>
              <w:rPr>
                <w:rFonts w:ascii="Times New Roman" w:hAnsi="Times New Roman" w:cs="Times New Roman"/>
                <w:bCs/>
                <w:sz w:val="24"/>
                <w:szCs w:val="24"/>
              </w:rPr>
            </w:pPr>
          </w:p>
        </w:tc>
        <w:tc>
          <w:tcPr>
            <w:tcW w:w="4112" w:type="dxa"/>
            <w:tcBorders>
              <w:bottom w:val="single" w:sz="4" w:space="0" w:color="auto"/>
            </w:tcBorders>
            <w:shd w:val="clear" w:color="auto" w:fill="auto"/>
          </w:tcPr>
          <w:p w:rsidR="00E00BC5" w:rsidRPr="00A10BD3" w:rsidRDefault="00E00BC5" w:rsidP="00A10BD3">
            <w:pPr>
              <w:spacing w:after="0" w:line="240" w:lineRule="auto"/>
              <w:rPr>
                <w:rFonts w:ascii="Times New Roman" w:hAnsi="Times New Roman" w:cs="Times New Roman"/>
                <w:bCs/>
                <w:sz w:val="24"/>
                <w:szCs w:val="24"/>
              </w:rPr>
            </w:pPr>
            <w:r w:rsidRPr="00A10BD3">
              <w:rPr>
                <w:rFonts w:ascii="Times New Roman" w:hAnsi="Times New Roman" w:cs="Times New Roman"/>
                <w:bCs/>
                <w:sz w:val="24"/>
                <w:szCs w:val="24"/>
              </w:rPr>
              <w:t>Беседы, ролевые игры, парная и групповая работа на всех уроках начальная школы.</w:t>
            </w:r>
          </w:p>
        </w:tc>
      </w:tr>
      <w:tr w:rsidR="00E00BC5" w:rsidRPr="00A10BD3" w:rsidTr="00E00BC5">
        <w:trPr>
          <w:trHeight w:val="570"/>
        </w:trPr>
        <w:tc>
          <w:tcPr>
            <w:tcW w:w="1696" w:type="dxa"/>
            <w:vMerge/>
            <w:shd w:val="clear" w:color="auto" w:fill="auto"/>
          </w:tcPr>
          <w:p w:rsidR="00E00BC5" w:rsidRPr="00A10BD3" w:rsidRDefault="00E00BC5" w:rsidP="00A10BD3">
            <w:pPr>
              <w:spacing w:after="0" w:line="240" w:lineRule="auto"/>
              <w:rPr>
                <w:rFonts w:ascii="Times New Roman" w:hAnsi="Times New Roman" w:cs="Times New Roman"/>
                <w:b/>
                <w:sz w:val="24"/>
                <w:szCs w:val="24"/>
              </w:rPr>
            </w:pPr>
          </w:p>
        </w:tc>
        <w:tc>
          <w:tcPr>
            <w:tcW w:w="3685" w:type="dxa"/>
            <w:tcBorders>
              <w:top w:val="single" w:sz="4" w:space="0" w:color="auto"/>
              <w:right w:val="single" w:sz="4" w:space="0" w:color="auto"/>
            </w:tcBorders>
            <w:shd w:val="clear" w:color="auto" w:fill="auto"/>
          </w:tcPr>
          <w:p w:rsidR="00E00BC5" w:rsidRPr="00A10BD3" w:rsidRDefault="00E00BC5" w:rsidP="00A10BD3">
            <w:pPr>
              <w:spacing w:after="0" w:line="240" w:lineRule="auto"/>
              <w:rPr>
                <w:rFonts w:ascii="Times New Roman" w:hAnsi="Times New Roman" w:cs="Times New Roman"/>
                <w:bCs/>
                <w:sz w:val="24"/>
                <w:szCs w:val="24"/>
              </w:rPr>
            </w:pPr>
            <w:r w:rsidRPr="00A10BD3">
              <w:rPr>
                <w:rFonts w:ascii="Times New Roman" w:hAnsi="Times New Roman" w:cs="Times New Roman"/>
                <w:bCs/>
                <w:sz w:val="24"/>
                <w:szCs w:val="24"/>
              </w:rPr>
              <w:t>2.Внеурочная и внеклассная деятельность</w:t>
            </w:r>
          </w:p>
          <w:p w:rsidR="00E00BC5" w:rsidRPr="00A10BD3" w:rsidRDefault="00E00BC5" w:rsidP="00A10BD3">
            <w:pPr>
              <w:spacing w:after="0" w:line="240" w:lineRule="auto"/>
              <w:rPr>
                <w:rFonts w:ascii="Times New Roman" w:hAnsi="Times New Roman" w:cs="Times New Roman"/>
                <w:b/>
                <w:bCs/>
                <w:i/>
                <w:sz w:val="24"/>
                <w:szCs w:val="24"/>
              </w:rPr>
            </w:pPr>
            <w:r w:rsidRPr="00A10BD3">
              <w:rPr>
                <w:rFonts w:ascii="Times New Roman" w:hAnsi="Times New Roman" w:cs="Times New Roman"/>
                <w:bCs/>
                <w:sz w:val="24"/>
                <w:szCs w:val="24"/>
              </w:rPr>
              <w:t>(реализация программ курсов внеурочной деятельности, плана внеурочной деятельности, планов воспитательной работы).</w:t>
            </w:r>
          </w:p>
        </w:tc>
        <w:tc>
          <w:tcPr>
            <w:tcW w:w="4112" w:type="dxa"/>
            <w:tcBorders>
              <w:top w:val="single" w:sz="4" w:space="0" w:color="auto"/>
              <w:left w:val="single" w:sz="4" w:space="0" w:color="auto"/>
            </w:tcBorders>
            <w:shd w:val="clear" w:color="auto" w:fill="auto"/>
          </w:tcPr>
          <w:p w:rsidR="00E00BC5" w:rsidRPr="00A10BD3" w:rsidRDefault="00E00BC5" w:rsidP="00A10BD3">
            <w:pPr>
              <w:spacing w:after="0" w:line="240" w:lineRule="auto"/>
              <w:rPr>
                <w:rFonts w:ascii="Times New Roman" w:hAnsi="Times New Roman" w:cs="Times New Roman"/>
                <w:sz w:val="24"/>
                <w:szCs w:val="24"/>
              </w:rPr>
            </w:pPr>
            <w:r w:rsidRPr="00A10BD3">
              <w:rPr>
                <w:rFonts w:ascii="Times New Roman" w:hAnsi="Times New Roman" w:cs="Times New Roman"/>
                <w:sz w:val="24"/>
                <w:szCs w:val="24"/>
              </w:rPr>
              <w:t>Игровая деятельность, участие в КТД, приобретение опыта совместной деятельности через все формы взаимодействия в школе.</w:t>
            </w:r>
          </w:p>
          <w:p w:rsidR="00E00BC5" w:rsidRPr="00A10BD3" w:rsidRDefault="00E00BC5" w:rsidP="00A10BD3">
            <w:pPr>
              <w:spacing w:after="0" w:line="240" w:lineRule="auto"/>
              <w:rPr>
                <w:rFonts w:ascii="Times New Roman" w:hAnsi="Times New Roman" w:cs="Times New Roman"/>
                <w:sz w:val="24"/>
                <w:szCs w:val="24"/>
              </w:rPr>
            </w:pPr>
            <w:r w:rsidRPr="00A10BD3">
              <w:rPr>
                <w:rFonts w:ascii="Times New Roman" w:hAnsi="Times New Roman" w:cs="Times New Roman"/>
                <w:sz w:val="24"/>
                <w:szCs w:val="24"/>
              </w:rPr>
              <w:t>Тематические классные часы</w:t>
            </w:r>
          </w:p>
          <w:p w:rsidR="00E00BC5" w:rsidRPr="00A10BD3" w:rsidRDefault="00E00BC5" w:rsidP="00A10BD3">
            <w:pPr>
              <w:pStyle w:val="western"/>
              <w:spacing w:before="0" w:beforeAutospacing="0"/>
            </w:pPr>
            <w:r w:rsidRPr="00A10BD3">
              <w:t>Беседы по теме «Безопасный Интернет»</w:t>
            </w:r>
          </w:p>
          <w:p w:rsidR="00E00BC5" w:rsidRPr="00A10BD3" w:rsidRDefault="00E00BC5" w:rsidP="00A10BD3">
            <w:pPr>
              <w:pStyle w:val="western"/>
              <w:spacing w:before="0" w:beforeAutospacing="0"/>
            </w:pPr>
            <w:r w:rsidRPr="00A10BD3">
              <w:t>Психологические тренинги</w:t>
            </w:r>
          </w:p>
          <w:p w:rsidR="00E00BC5" w:rsidRPr="00A10BD3" w:rsidRDefault="00E00BC5" w:rsidP="00A10BD3">
            <w:pPr>
              <w:pStyle w:val="a5"/>
              <w:spacing w:before="0" w:after="0" w:line="240" w:lineRule="auto"/>
            </w:pPr>
            <w:r w:rsidRPr="00A10BD3">
              <w:t>Курс внеурочной деятельности</w:t>
            </w:r>
          </w:p>
          <w:p w:rsidR="00E00BC5" w:rsidRPr="00A10BD3" w:rsidRDefault="00E00BC5" w:rsidP="00A10BD3">
            <w:pPr>
              <w:pStyle w:val="a5"/>
              <w:spacing w:before="0" w:after="0" w:line="240" w:lineRule="auto"/>
              <w:rPr>
                <w:i/>
              </w:rPr>
            </w:pPr>
            <w:r w:rsidRPr="00A10BD3">
              <w:rPr>
                <w:i/>
              </w:rPr>
              <w:t>«Умники и умницы»,</w:t>
            </w:r>
          </w:p>
          <w:p w:rsidR="00E00BC5" w:rsidRPr="00A10BD3" w:rsidRDefault="00E00BC5" w:rsidP="00A10BD3">
            <w:pPr>
              <w:pStyle w:val="a5"/>
              <w:spacing w:before="0" w:after="0" w:line="240" w:lineRule="auto"/>
              <w:rPr>
                <w:b/>
                <w:bCs/>
                <w:i/>
              </w:rPr>
            </w:pPr>
            <w:r w:rsidRPr="00A10BD3">
              <w:rPr>
                <w:i/>
              </w:rPr>
              <w:t>«Планета здоровья»</w:t>
            </w:r>
          </w:p>
        </w:tc>
      </w:tr>
      <w:tr w:rsidR="00E00BC5" w:rsidRPr="00A10BD3" w:rsidTr="00E00BC5">
        <w:trPr>
          <w:trHeight w:val="1182"/>
        </w:trPr>
        <w:tc>
          <w:tcPr>
            <w:tcW w:w="1696" w:type="dxa"/>
            <w:vMerge/>
            <w:shd w:val="clear" w:color="auto" w:fill="auto"/>
          </w:tcPr>
          <w:p w:rsidR="00E00BC5" w:rsidRPr="00A10BD3" w:rsidRDefault="00E00BC5" w:rsidP="00A10BD3">
            <w:pPr>
              <w:spacing w:after="0" w:line="240" w:lineRule="auto"/>
              <w:rPr>
                <w:rFonts w:ascii="Times New Roman" w:hAnsi="Times New Roman" w:cs="Times New Roman"/>
                <w:b/>
                <w:sz w:val="24"/>
                <w:szCs w:val="24"/>
              </w:rPr>
            </w:pPr>
          </w:p>
        </w:tc>
        <w:tc>
          <w:tcPr>
            <w:tcW w:w="3685" w:type="dxa"/>
            <w:tcBorders>
              <w:top w:val="single" w:sz="4" w:space="0" w:color="auto"/>
              <w:right w:val="single" w:sz="4" w:space="0" w:color="auto"/>
            </w:tcBorders>
            <w:shd w:val="clear" w:color="auto" w:fill="auto"/>
          </w:tcPr>
          <w:p w:rsidR="00E00BC5" w:rsidRPr="00A10BD3" w:rsidRDefault="00E00BC5" w:rsidP="00A10BD3">
            <w:pPr>
              <w:spacing w:after="0" w:line="240" w:lineRule="auto"/>
              <w:rPr>
                <w:rFonts w:ascii="Times New Roman" w:hAnsi="Times New Roman" w:cs="Times New Roman"/>
                <w:bCs/>
                <w:sz w:val="24"/>
                <w:szCs w:val="24"/>
              </w:rPr>
            </w:pPr>
            <w:r w:rsidRPr="00A10BD3">
              <w:rPr>
                <w:rFonts w:ascii="Times New Roman" w:hAnsi="Times New Roman" w:cs="Times New Roman"/>
                <w:bCs/>
                <w:sz w:val="24"/>
                <w:szCs w:val="24"/>
              </w:rPr>
              <w:t>3.Внешкольная деятельность (реализация планов сетевого взаимодействия с внешкольными организациями)</w:t>
            </w:r>
          </w:p>
        </w:tc>
        <w:tc>
          <w:tcPr>
            <w:tcW w:w="4112" w:type="dxa"/>
            <w:tcBorders>
              <w:top w:val="single" w:sz="4" w:space="0" w:color="auto"/>
              <w:left w:val="single" w:sz="4" w:space="0" w:color="auto"/>
            </w:tcBorders>
            <w:shd w:val="clear" w:color="auto" w:fill="auto"/>
          </w:tcPr>
          <w:p w:rsidR="00E00BC5" w:rsidRPr="00A10BD3" w:rsidRDefault="00E00BC5" w:rsidP="00A10BD3">
            <w:pPr>
              <w:pStyle w:val="western"/>
              <w:spacing w:before="0" w:beforeAutospacing="0"/>
            </w:pPr>
            <w:r w:rsidRPr="00A10BD3">
              <w:t xml:space="preserve">Участие в городских, районных акциях, играх, круглых столах, конкурсах и фестивалях. </w:t>
            </w:r>
          </w:p>
          <w:p w:rsidR="00E00BC5" w:rsidRPr="00A10BD3" w:rsidRDefault="00E00BC5" w:rsidP="00A10BD3">
            <w:pPr>
              <w:pStyle w:val="western"/>
              <w:spacing w:before="0" w:beforeAutospacing="0"/>
            </w:pPr>
            <w:r w:rsidRPr="00A10BD3">
              <w:t>Экскурсионные поездки, выходы в музеи, театры.</w:t>
            </w:r>
          </w:p>
        </w:tc>
      </w:tr>
      <w:tr w:rsidR="00E00BC5" w:rsidRPr="00A10BD3" w:rsidTr="00E00BC5">
        <w:trPr>
          <w:trHeight w:val="295"/>
        </w:trPr>
        <w:tc>
          <w:tcPr>
            <w:tcW w:w="1696" w:type="dxa"/>
            <w:vMerge w:val="restart"/>
            <w:shd w:val="clear" w:color="auto" w:fill="auto"/>
          </w:tcPr>
          <w:p w:rsidR="00E00BC5" w:rsidRPr="00A10BD3" w:rsidRDefault="00E00BC5" w:rsidP="00A10BD3">
            <w:pPr>
              <w:spacing w:after="0" w:line="240" w:lineRule="auto"/>
              <w:rPr>
                <w:rFonts w:ascii="Times New Roman" w:hAnsi="Times New Roman" w:cs="Times New Roman"/>
                <w:b/>
                <w:sz w:val="24"/>
                <w:szCs w:val="24"/>
              </w:rPr>
            </w:pPr>
            <w:r w:rsidRPr="00A10BD3">
              <w:rPr>
                <w:rFonts w:ascii="Times New Roman" w:hAnsi="Times New Roman" w:cs="Times New Roman"/>
                <w:b/>
                <w:sz w:val="24"/>
                <w:szCs w:val="24"/>
              </w:rPr>
              <w:t>Экологическое воспитание</w:t>
            </w:r>
          </w:p>
        </w:tc>
        <w:tc>
          <w:tcPr>
            <w:tcW w:w="3685" w:type="dxa"/>
            <w:tcBorders>
              <w:bottom w:val="single" w:sz="4" w:space="0" w:color="auto"/>
            </w:tcBorders>
            <w:shd w:val="clear" w:color="auto" w:fill="auto"/>
          </w:tcPr>
          <w:p w:rsidR="00E00BC5" w:rsidRPr="00A10BD3" w:rsidRDefault="00E00BC5" w:rsidP="00A10BD3">
            <w:pPr>
              <w:spacing w:after="0" w:line="240" w:lineRule="auto"/>
              <w:rPr>
                <w:rFonts w:ascii="Times New Roman" w:hAnsi="Times New Roman" w:cs="Times New Roman"/>
                <w:bCs/>
                <w:sz w:val="24"/>
                <w:szCs w:val="24"/>
              </w:rPr>
            </w:pPr>
            <w:r w:rsidRPr="00A10BD3">
              <w:rPr>
                <w:rFonts w:ascii="Times New Roman" w:hAnsi="Times New Roman" w:cs="Times New Roman"/>
                <w:bCs/>
                <w:sz w:val="24"/>
                <w:szCs w:val="24"/>
              </w:rPr>
              <w:t xml:space="preserve">1.Урочная деятельность (реализация программ по учебным предметам, курсам и модулям). </w:t>
            </w:r>
          </w:p>
          <w:p w:rsidR="00E00BC5" w:rsidRPr="00A10BD3" w:rsidRDefault="00E00BC5" w:rsidP="00A10BD3">
            <w:pPr>
              <w:spacing w:after="0" w:line="240" w:lineRule="auto"/>
              <w:rPr>
                <w:rFonts w:ascii="Times New Roman" w:hAnsi="Times New Roman" w:cs="Times New Roman"/>
                <w:bCs/>
                <w:sz w:val="24"/>
                <w:szCs w:val="24"/>
              </w:rPr>
            </w:pPr>
          </w:p>
        </w:tc>
        <w:tc>
          <w:tcPr>
            <w:tcW w:w="4112" w:type="dxa"/>
            <w:tcBorders>
              <w:bottom w:val="single" w:sz="4" w:space="0" w:color="auto"/>
            </w:tcBorders>
            <w:shd w:val="clear" w:color="auto" w:fill="auto"/>
          </w:tcPr>
          <w:p w:rsidR="00E00BC5" w:rsidRPr="00A10BD3" w:rsidRDefault="00E00BC5" w:rsidP="00A10BD3">
            <w:pPr>
              <w:spacing w:after="0" w:line="240" w:lineRule="auto"/>
              <w:rPr>
                <w:rFonts w:ascii="Times New Roman" w:hAnsi="Times New Roman" w:cs="Times New Roman"/>
                <w:bCs/>
                <w:sz w:val="24"/>
                <w:szCs w:val="24"/>
              </w:rPr>
            </w:pPr>
            <w:r w:rsidRPr="00A10BD3">
              <w:rPr>
                <w:rFonts w:ascii="Times New Roman" w:hAnsi="Times New Roman" w:cs="Times New Roman"/>
                <w:bCs/>
                <w:sz w:val="24"/>
                <w:szCs w:val="24"/>
              </w:rPr>
              <w:t>Просмотр видеоматериалов, выполнение мини-исследований, сезонные экскурсии на уроках окружающего мира при изучении предметной линии «Человек и природа».</w:t>
            </w:r>
          </w:p>
        </w:tc>
      </w:tr>
      <w:tr w:rsidR="00E00BC5" w:rsidRPr="00A10BD3" w:rsidTr="00E00BC5">
        <w:trPr>
          <w:trHeight w:val="285"/>
        </w:trPr>
        <w:tc>
          <w:tcPr>
            <w:tcW w:w="1696" w:type="dxa"/>
            <w:vMerge/>
            <w:shd w:val="clear" w:color="auto" w:fill="auto"/>
          </w:tcPr>
          <w:p w:rsidR="00E00BC5" w:rsidRPr="00A10BD3" w:rsidRDefault="00E00BC5" w:rsidP="00A10BD3">
            <w:pPr>
              <w:spacing w:after="0" w:line="240" w:lineRule="auto"/>
              <w:rPr>
                <w:rFonts w:ascii="Times New Roman" w:hAnsi="Times New Roman" w:cs="Times New Roman"/>
                <w:b/>
                <w:sz w:val="24"/>
                <w:szCs w:val="24"/>
              </w:rPr>
            </w:pPr>
          </w:p>
        </w:tc>
        <w:tc>
          <w:tcPr>
            <w:tcW w:w="3685" w:type="dxa"/>
            <w:tcBorders>
              <w:top w:val="single" w:sz="4" w:space="0" w:color="auto"/>
            </w:tcBorders>
            <w:shd w:val="clear" w:color="auto" w:fill="auto"/>
          </w:tcPr>
          <w:p w:rsidR="00E00BC5" w:rsidRPr="00A10BD3" w:rsidRDefault="00E00BC5" w:rsidP="00A10BD3">
            <w:pPr>
              <w:spacing w:after="0" w:line="240" w:lineRule="auto"/>
              <w:rPr>
                <w:rFonts w:ascii="Times New Roman" w:hAnsi="Times New Roman" w:cs="Times New Roman"/>
                <w:bCs/>
                <w:sz w:val="24"/>
                <w:szCs w:val="24"/>
              </w:rPr>
            </w:pPr>
            <w:r w:rsidRPr="00A10BD3">
              <w:rPr>
                <w:rFonts w:ascii="Times New Roman" w:hAnsi="Times New Roman" w:cs="Times New Roman"/>
                <w:bCs/>
                <w:sz w:val="24"/>
                <w:szCs w:val="24"/>
              </w:rPr>
              <w:t>2.Внеурочная и внеклассная деятельность</w:t>
            </w:r>
          </w:p>
          <w:p w:rsidR="00E00BC5" w:rsidRPr="00A10BD3" w:rsidRDefault="00E00BC5" w:rsidP="00A10BD3">
            <w:pPr>
              <w:spacing w:after="0" w:line="240" w:lineRule="auto"/>
              <w:rPr>
                <w:rFonts w:ascii="Times New Roman" w:hAnsi="Times New Roman" w:cs="Times New Roman"/>
                <w:bCs/>
                <w:sz w:val="24"/>
                <w:szCs w:val="24"/>
              </w:rPr>
            </w:pPr>
            <w:r w:rsidRPr="00A10BD3">
              <w:rPr>
                <w:rFonts w:ascii="Times New Roman" w:hAnsi="Times New Roman" w:cs="Times New Roman"/>
                <w:bCs/>
                <w:sz w:val="24"/>
                <w:szCs w:val="24"/>
              </w:rPr>
              <w:t>(реализация программ курсов внеурочной деятельности, плана внеурочной деятельности, планов воспитательной работы).</w:t>
            </w:r>
          </w:p>
        </w:tc>
        <w:tc>
          <w:tcPr>
            <w:tcW w:w="4112" w:type="dxa"/>
            <w:tcBorders>
              <w:top w:val="single" w:sz="4" w:space="0" w:color="auto"/>
              <w:bottom w:val="single" w:sz="4" w:space="0" w:color="auto"/>
            </w:tcBorders>
            <w:shd w:val="clear" w:color="auto" w:fill="auto"/>
          </w:tcPr>
          <w:p w:rsidR="00E00BC5" w:rsidRPr="00A10BD3" w:rsidRDefault="00E00BC5" w:rsidP="00A10BD3">
            <w:pPr>
              <w:spacing w:after="0" w:line="240" w:lineRule="auto"/>
              <w:rPr>
                <w:rFonts w:ascii="Times New Roman" w:hAnsi="Times New Roman" w:cs="Times New Roman"/>
                <w:bCs/>
                <w:sz w:val="24"/>
                <w:szCs w:val="24"/>
              </w:rPr>
            </w:pPr>
            <w:r w:rsidRPr="00A10BD3">
              <w:rPr>
                <w:rFonts w:ascii="Times New Roman" w:hAnsi="Times New Roman" w:cs="Times New Roman"/>
                <w:bCs/>
                <w:sz w:val="24"/>
                <w:szCs w:val="24"/>
              </w:rPr>
              <w:t>Экологические акции, десанты, высадка растений, создание цветочных клумб, подкормка птиц (изготовление зимой – кормушек для птиц, весной – скворечников). Экскурсии, прогулки, туристические походы и путешествия по родному краю. При поддержке родителей расширение опыта общения с природой, заботы о животных и растениях, участие вместе с родителями в экологической деятельности по месту жительства. Субботники на территории школы. Классные часы и беседы по экологической тематике.</w:t>
            </w:r>
          </w:p>
          <w:p w:rsidR="00E00BC5" w:rsidRPr="00A10BD3" w:rsidRDefault="00E00BC5" w:rsidP="00A10BD3">
            <w:pPr>
              <w:spacing w:after="0" w:line="240" w:lineRule="auto"/>
              <w:rPr>
                <w:rFonts w:ascii="Times New Roman" w:hAnsi="Times New Roman" w:cs="Times New Roman"/>
                <w:bCs/>
                <w:sz w:val="24"/>
                <w:szCs w:val="24"/>
              </w:rPr>
            </w:pPr>
            <w:r w:rsidRPr="00A10BD3">
              <w:rPr>
                <w:rFonts w:ascii="Times New Roman" w:hAnsi="Times New Roman" w:cs="Times New Roman"/>
                <w:bCs/>
                <w:sz w:val="24"/>
                <w:szCs w:val="24"/>
              </w:rPr>
              <w:t>Курс внеурочной деятельности:</w:t>
            </w:r>
          </w:p>
          <w:p w:rsidR="00E00BC5" w:rsidRPr="00A10BD3" w:rsidRDefault="00E00BC5" w:rsidP="00A10BD3">
            <w:pPr>
              <w:spacing w:after="0" w:line="240" w:lineRule="auto"/>
              <w:rPr>
                <w:rFonts w:ascii="Times New Roman" w:hAnsi="Times New Roman" w:cs="Times New Roman"/>
                <w:bCs/>
                <w:i/>
                <w:sz w:val="24"/>
                <w:szCs w:val="24"/>
              </w:rPr>
            </w:pPr>
            <w:r w:rsidRPr="00A10BD3">
              <w:rPr>
                <w:rFonts w:ascii="Times New Roman" w:hAnsi="Times New Roman" w:cs="Times New Roman"/>
                <w:bCs/>
                <w:i/>
                <w:sz w:val="24"/>
                <w:szCs w:val="24"/>
              </w:rPr>
              <w:t>«Азбука нравственности»</w:t>
            </w:r>
          </w:p>
        </w:tc>
      </w:tr>
      <w:tr w:rsidR="00E00BC5" w:rsidRPr="00A10BD3" w:rsidTr="00E00BC5">
        <w:trPr>
          <w:trHeight w:val="1202"/>
        </w:trPr>
        <w:tc>
          <w:tcPr>
            <w:tcW w:w="1696" w:type="dxa"/>
            <w:vMerge/>
            <w:shd w:val="clear" w:color="auto" w:fill="auto"/>
          </w:tcPr>
          <w:p w:rsidR="00E00BC5" w:rsidRPr="00A10BD3" w:rsidRDefault="00E00BC5" w:rsidP="00A10BD3">
            <w:pPr>
              <w:spacing w:after="0" w:line="240" w:lineRule="auto"/>
              <w:rPr>
                <w:rFonts w:ascii="Times New Roman" w:hAnsi="Times New Roman" w:cs="Times New Roman"/>
                <w:b/>
                <w:sz w:val="24"/>
                <w:szCs w:val="24"/>
              </w:rPr>
            </w:pPr>
          </w:p>
        </w:tc>
        <w:tc>
          <w:tcPr>
            <w:tcW w:w="3685" w:type="dxa"/>
            <w:tcBorders>
              <w:top w:val="single" w:sz="4" w:space="0" w:color="auto"/>
            </w:tcBorders>
            <w:shd w:val="clear" w:color="auto" w:fill="auto"/>
          </w:tcPr>
          <w:p w:rsidR="00E00BC5" w:rsidRPr="00A10BD3" w:rsidRDefault="00E00BC5" w:rsidP="00A10BD3">
            <w:pPr>
              <w:spacing w:after="0" w:line="240" w:lineRule="auto"/>
              <w:rPr>
                <w:rFonts w:ascii="Times New Roman" w:hAnsi="Times New Roman" w:cs="Times New Roman"/>
                <w:bCs/>
                <w:sz w:val="24"/>
                <w:szCs w:val="24"/>
              </w:rPr>
            </w:pPr>
            <w:r w:rsidRPr="00A10BD3">
              <w:rPr>
                <w:rFonts w:ascii="Times New Roman" w:hAnsi="Times New Roman" w:cs="Times New Roman"/>
                <w:bCs/>
                <w:sz w:val="24"/>
                <w:szCs w:val="24"/>
              </w:rPr>
              <w:t>3.Внешкольная деятельность (реализация планов сетевого взаимодействия с внешкольными организациями)</w:t>
            </w:r>
          </w:p>
        </w:tc>
        <w:tc>
          <w:tcPr>
            <w:tcW w:w="4112" w:type="dxa"/>
            <w:tcBorders>
              <w:top w:val="single" w:sz="4" w:space="0" w:color="auto"/>
            </w:tcBorders>
            <w:shd w:val="clear" w:color="auto" w:fill="auto"/>
          </w:tcPr>
          <w:p w:rsidR="00E00BC5" w:rsidRPr="00A10BD3" w:rsidRDefault="00E00BC5" w:rsidP="00A10BD3">
            <w:pPr>
              <w:pStyle w:val="Default"/>
            </w:pPr>
            <w:r w:rsidRPr="00A10BD3">
              <w:t>Участие в городских, областных конкурсах проектно-исследовательских работ по экологии.</w:t>
            </w:r>
          </w:p>
          <w:p w:rsidR="00E00BC5" w:rsidRPr="00A10BD3" w:rsidRDefault="00E00BC5" w:rsidP="00A10BD3">
            <w:pPr>
              <w:pStyle w:val="Default"/>
            </w:pPr>
            <w:r w:rsidRPr="00A10BD3">
              <w:t xml:space="preserve">Участие в городских экологических </w:t>
            </w:r>
            <w:r w:rsidRPr="00A10BD3">
              <w:lastRenderedPageBreak/>
              <w:t>акциях.</w:t>
            </w:r>
          </w:p>
        </w:tc>
      </w:tr>
    </w:tbl>
    <w:p w:rsidR="00E00BC5" w:rsidRPr="00813F86" w:rsidRDefault="00E00BC5" w:rsidP="00E00BC5">
      <w:pPr>
        <w:pStyle w:val="af"/>
        <w:spacing w:line="240" w:lineRule="auto"/>
        <w:ind w:right="-2" w:firstLine="0"/>
        <w:rPr>
          <w:rFonts w:ascii="Times New Roman" w:hAnsi="Times New Roman" w:cs="Times New Roman"/>
          <w:b/>
          <w:color w:val="auto"/>
          <w:sz w:val="28"/>
          <w:szCs w:val="28"/>
        </w:rPr>
      </w:pPr>
    </w:p>
    <w:p w:rsidR="00E00BC5" w:rsidRPr="00813F86" w:rsidRDefault="00E00BC5" w:rsidP="00E00BC5">
      <w:pPr>
        <w:spacing w:after="0" w:line="240" w:lineRule="auto"/>
        <w:rPr>
          <w:rFonts w:ascii="Times New Roman" w:hAnsi="Times New Roman" w:cs="Times New Roman"/>
          <w:b/>
          <w:sz w:val="28"/>
          <w:szCs w:val="28"/>
        </w:rPr>
      </w:pPr>
      <w:r w:rsidRPr="00813F86">
        <w:rPr>
          <w:rFonts w:ascii="Times New Roman" w:hAnsi="Times New Roman" w:cs="Times New Roman"/>
          <w:sz w:val="28"/>
          <w:szCs w:val="28"/>
        </w:rPr>
        <w:t xml:space="preserve">           Направления духовно-нравственного развития, воспитания и социализации обучающихся реализуются учителями в начальной школе в объединении данных направлений:</w:t>
      </w:r>
      <w:r w:rsidRPr="00813F86">
        <w:rPr>
          <w:rFonts w:ascii="Times New Roman" w:hAnsi="Times New Roman" w:cs="Times New Roman"/>
          <w:b/>
          <w:sz w:val="28"/>
          <w:szCs w:val="28"/>
        </w:rPr>
        <w:t xml:space="preserve"> </w:t>
      </w:r>
    </w:p>
    <w:p w:rsidR="00E00BC5" w:rsidRPr="00813F86" w:rsidRDefault="00E00BC5" w:rsidP="00E00BC5">
      <w:pPr>
        <w:pStyle w:val="25"/>
        <w:numPr>
          <w:ilvl w:val="0"/>
          <w:numId w:val="39"/>
        </w:numPr>
        <w:rPr>
          <w:rFonts w:ascii="Times New Roman" w:hAnsi="Times New Roman"/>
          <w:sz w:val="28"/>
          <w:szCs w:val="28"/>
        </w:rPr>
      </w:pPr>
      <w:r w:rsidRPr="00813F86">
        <w:rPr>
          <w:rFonts w:ascii="Times New Roman" w:hAnsi="Times New Roman"/>
          <w:sz w:val="28"/>
          <w:szCs w:val="28"/>
        </w:rPr>
        <w:t xml:space="preserve">духовно-нравственное воспитание и воспитание семейных ценностей, </w:t>
      </w:r>
    </w:p>
    <w:p w:rsidR="00E00BC5" w:rsidRPr="00813F86" w:rsidRDefault="00E00BC5" w:rsidP="00E00BC5">
      <w:pPr>
        <w:pStyle w:val="25"/>
        <w:numPr>
          <w:ilvl w:val="0"/>
          <w:numId w:val="39"/>
        </w:numPr>
        <w:rPr>
          <w:rFonts w:ascii="Times New Roman" w:hAnsi="Times New Roman"/>
          <w:sz w:val="28"/>
          <w:szCs w:val="28"/>
        </w:rPr>
      </w:pPr>
      <w:r w:rsidRPr="00813F86">
        <w:rPr>
          <w:rFonts w:ascii="Times New Roman" w:hAnsi="Times New Roman"/>
          <w:sz w:val="28"/>
          <w:szCs w:val="28"/>
        </w:rPr>
        <w:t xml:space="preserve">здоровьесберегающее и экологическое воспитание, </w:t>
      </w:r>
    </w:p>
    <w:p w:rsidR="00E00BC5" w:rsidRPr="00813F86" w:rsidRDefault="00E00BC5" w:rsidP="00E00BC5">
      <w:pPr>
        <w:pStyle w:val="25"/>
        <w:numPr>
          <w:ilvl w:val="0"/>
          <w:numId w:val="39"/>
        </w:numPr>
        <w:rPr>
          <w:rFonts w:ascii="Times New Roman" w:hAnsi="Times New Roman"/>
          <w:sz w:val="28"/>
          <w:szCs w:val="28"/>
        </w:rPr>
      </w:pPr>
      <w:r w:rsidRPr="00813F86">
        <w:rPr>
          <w:rFonts w:ascii="Times New Roman" w:hAnsi="Times New Roman"/>
          <w:sz w:val="28"/>
          <w:szCs w:val="28"/>
        </w:rPr>
        <w:t xml:space="preserve">общекультурное и эстетическое воспитание, социокультурное воспитание; </w:t>
      </w:r>
    </w:p>
    <w:p w:rsidR="00E00BC5" w:rsidRPr="00813F86" w:rsidRDefault="00E00BC5" w:rsidP="00E00BC5">
      <w:pPr>
        <w:pStyle w:val="25"/>
        <w:numPr>
          <w:ilvl w:val="0"/>
          <w:numId w:val="39"/>
        </w:numPr>
        <w:rPr>
          <w:rFonts w:ascii="Times New Roman" w:hAnsi="Times New Roman"/>
          <w:sz w:val="28"/>
          <w:szCs w:val="28"/>
        </w:rPr>
      </w:pPr>
      <w:r w:rsidRPr="00813F86">
        <w:rPr>
          <w:rFonts w:ascii="Times New Roman" w:hAnsi="Times New Roman"/>
          <w:sz w:val="28"/>
          <w:szCs w:val="28"/>
        </w:rPr>
        <w:t>интеллектуальное воспитание, саморазвитие и самообразование, медиакультурное воспитание;</w:t>
      </w:r>
    </w:p>
    <w:p w:rsidR="00E00BC5" w:rsidRPr="00813F86" w:rsidRDefault="00E00BC5" w:rsidP="00E00BC5">
      <w:pPr>
        <w:pStyle w:val="25"/>
        <w:numPr>
          <w:ilvl w:val="0"/>
          <w:numId w:val="39"/>
        </w:numPr>
        <w:rPr>
          <w:rFonts w:ascii="Times New Roman" w:hAnsi="Times New Roman"/>
          <w:sz w:val="28"/>
          <w:szCs w:val="28"/>
        </w:rPr>
      </w:pPr>
      <w:r w:rsidRPr="00813F86">
        <w:rPr>
          <w:rFonts w:ascii="Times New Roman" w:hAnsi="Times New Roman"/>
          <w:sz w:val="28"/>
          <w:szCs w:val="28"/>
        </w:rPr>
        <w:t>трудовое воспитание и профориентация.</w:t>
      </w:r>
    </w:p>
    <w:p w:rsidR="00E00BC5" w:rsidRPr="00813F86" w:rsidRDefault="00E00BC5" w:rsidP="00E00BC5">
      <w:pPr>
        <w:spacing w:after="0" w:line="240" w:lineRule="auto"/>
        <w:rPr>
          <w:rFonts w:ascii="Times New Roman" w:hAnsi="Times New Roman" w:cs="Times New Roman"/>
          <w:b/>
          <w:sz w:val="28"/>
          <w:szCs w:val="28"/>
        </w:rPr>
      </w:pPr>
    </w:p>
    <w:p w:rsidR="00BC12D8" w:rsidRPr="00813F86" w:rsidRDefault="00BC12D8" w:rsidP="00BC12D8">
      <w:pPr>
        <w:suppressAutoHyphens w:val="0"/>
        <w:autoSpaceDE w:val="0"/>
        <w:autoSpaceDN w:val="0"/>
        <w:adjustRightInd w:val="0"/>
        <w:spacing w:after="0" w:line="240" w:lineRule="auto"/>
        <w:ind w:right="-2" w:firstLine="426"/>
        <w:jc w:val="both"/>
        <w:textAlignment w:val="center"/>
        <w:rPr>
          <w:rFonts w:ascii="Times New Roman" w:eastAsia="Times New Roman" w:hAnsi="Times New Roman" w:cs="Times New Roman"/>
          <w:color w:val="auto"/>
          <w:spacing w:val="2"/>
          <w:kern w:val="0"/>
          <w:sz w:val="28"/>
          <w:szCs w:val="28"/>
          <w:lang w:eastAsia="ru-RU"/>
        </w:rPr>
      </w:pPr>
    </w:p>
    <w:p w:rsidR="00F5026A" w:rsidRPr="00813F86" w:rsidRDefault="00B704C1" w:rsidP="006C250C">
      <w:pPr>
        <w:pStyle w:val="14TexstOSNOVA1012"/>
        <w:spacing w:line="240" w:lineRule="auto"/>
        <w:ind w:firstLine="0"/>
        <w:jc w:val="center"/>
        <w:outlineLvl w:val="2"/>
        <w:rPr>
          <w:rFonts w:ascii="Times New Roman" w:hAnsi="Times New Roman" w:cs="Times New Roman"/>
          <w:b/>
          <w:sz w:val="28"/>
          <w:szCs w:val="28"/>
        </w:rPr>
      </w:pPr>
      <w:r w:rsidRPr="00A10BD3">
        <w:rPr>
          <w:rFonts w:ascii="Times New Roman" w:hAnsi="Times New Roman" w:cs="Times New Roman"/>
          <w:b/>
          <w:sz w:val="28"/>
          <w:szCs w:val="28"/>
        </w:rPr>
        <w:t>3</w:t>
      </w:r>
      <w:r w:rsidR="00F5026A" w:rsidRPr="00A10BD3">
        <w:rPr>
          <w:rFonts w:ascii="Times New Roman" w:hAnsi="Times New Roman" w:cs="Times New Roman"/>
          <w:b/>
          <w:sz w:val="28"/>
          <w:szCs w:val="28"/>
        </w:rPr>
        <w:t xml:space="preserve">.2.4. Программа формирования экологической культуры, </w:t>
      </w:r>
      <w:r w:rsidR="00155C30" w:rsidRPr="00A10BD3">
        <w:rPr>
          <w:rFonts w:ascii="Times New Roman" w:hAnsi="Times New Roman" w:cs="Times New Roman"/>
          <w:b/>
          <w:sz w:val="28"/>
          <w:szCs w:val="28"/>
        </w:rPr>
        <w:br/>
      </w:r>
      <w:r w:rsidR="00F5026A" w:rsidRPr="00A10BD3">
        <w:rPr>
          <w:rFonts w:ascii="Times New Roman" w:hAnsi="Times New Roman" w:cs="Times New Roman"/>
          <w:b/>
          <w:sz w:val="28"/>
          <w:szCs w:val="28"/>
        </w:rPr>
        <w:t>здорового и безопасного образа жизни</w:t>
      </w:r>
      <w:bookmarkEnd w:id="22"/>
    </w:p>
    <w:p w:rsidR="00243FC8" w:rsidRPr="00813F86" w:rsidRDefault="00243FC8" w:rsidP="006C250C">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813F86">
        <w:rPr>
          <w:rFonts w:ascii="Times New Roman" w:eastAsia="Times New Roman" w:hAnsi="Times New Roman" w:cs="Times New Roman"/>
          <w:color w:val="auto"/>
          <w:kern w:val="0"/>
          <w:sz w:val="28"/>
          <w:szCs w:val="28"/>
        </w:rPr>
        <w:t>Программа формирования экологической культуры,  здорового и безопасного  образа жизни обучающихся с ТНР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обучающегося, достижению планируемых результатов освоения адаптированной основной общеобразовательной программы начального общего образования.</w:t>
      </w:r>
    </w:p>
    <w:p w:rsidR="00243FC8" w:rsidRPr="00813F86" w:rsidRDefault="00243FC8" w:rsidP="006C250C">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813F86">
        <w:rPr>
          <w:rFonts w:ascii="Times New Roman" w:eastAsia="Times New Roman" w:hAnsi="Times New Roman" w:cs="Times New Roman"/>
          <w:color w:val="auto"/>
          <w:kern w:val="0"/>
          <w:sz w:val="28"/>
          <w:szCs w:val="28"/>
          <w:lang w:eastAsia="ru-RU"/>
        </w:rPr>
        <w:t>Программа формирования экологи</w:t>
      </w:r>
      <w:r w:rsidR="00263079" w:rsidRPr="00813F86">
        <w:rPr>
          <w:rFonts w:ascii="Times New Roman" w:eastAsia="Times New Roman" w:hAnsi="Times New Roman" w:cs="Times New Roman"/>
          <w:color w:val="auto"/>
          <w:kern w:val="0"/>
          <w:sz w:val="28"/>
          <w:szCs w:val="28"/>
          <w:lang w:eastAsia="ru-RU"/>
        </w:rPr>
        <w:t>ческой культуры, здорового</w:t>
      </w:r>
      <w:r w:rsidRPr="00813F86">
        <w:rPr>
          <w:rFonts w:ascii="Times New Roman" w:eastAsia="Times New Roman" w:hAnsi="Times New Roman" w:cs="Times New Roman"/>
          <w:color w:val="auto"/>
          <w:kern w:val="0"/>
          <w:sz w:val="28"/>
          <w:szCs w:val="28"/>
          <w:lang w:eastAsia="ru-RU"/>
        </w:rPr>
        <w:t xml:space="preserve"> и безопасного образа жизни на ступени начального общего образования формируется с учётом </w:t>
      </w:r>
      <w:r w:rsidRPr="00813F86">
        <w:rPr>
          <w:rFonts w:ascii="Times New Roman" w:eastAsia="Times New Roman" w:hAnsi="Times New Roman" w:cs="Times New Roman"/>
          <w:bCs/>
          <w:color w:val="auto"/>
          <w:kern w:val="0"/>
          <w:sz w:val="28"/>
          <w:szCs w:val="28"/>
          <w:lang w:eastAsia="ru-RU"/>
        </w:rPr>
        <w:t>факторов, оказывающих существенное влияние на состояние здоровья обучающихся</w:t>
      </w:r>
      <w:r w:rsidRPr="00813F86">
        <w:rPr>
          <w:rFonts w:ascii="Times New Roman" w:eastAsia="Times New Roman" w:hAnsi="Times New Roman" w:cs="Times New Roman"/>
          <w:color w:val="auto"/>
          <w:kern w:val="0"/>
          <w:sz w:val="28"/>
          <w:szCs w:val="28"/>
          <w:lang w:eastAsia="ru-RU"/>
        </w:rPr>
        <w:t xml:space="preserve">: </w:t>
      </w:r>
    </w:p>
    <w:p w:rsidR="00243FC8" w:rsidRPr="00813F86" w:rsidRDefault="00243FC8" w:rsidP="006C250C">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813F86">
        <w:rPr>
          <w:rFonts w:ascii="Times New Roman" w:eastAsia="Times New Roman" w:hAnsi="Times New Roman" w:cs="Times New Roman"/>
          <w:color w:val="auto"/>
          <w:kern w:val="0"/>
          <w:sz w:val="28"/>
          <w:szCs w:val="28"/>
          <w:lang w:eastAsia="ru-RU"/>
        </w:rPr>
        <w:t xml:space="preserve">- неблагоприятные социальные, экономические и экологические условия; </w:t>
      </w:r>
    </w:p>
    <w:p w:rsidR="00243FC8" w:rsidRPr="00813F86" w:rsidRDefault="00243FC8" w:rsidP="006C250C">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813F86">
        <w:rPr>
          <w:rFonts w:ascii="Times New Roman" w:eastAsia="Times New Roman" w:hAnsi="Times New Roman" w:cs="Times New Roman"/>
          <w:color w:val="auto"/>
          <w:kern w:val="0"/>
          <w:sz w:val="28"/>
          <w:szCs w:val="28"/>
          <w:lang w:eastAsia="ru-RU"/>
        </w:rPr>
        <w:t xml:space="preserve">- факторы риска, имеющие место в образовательных организациях, которые приводят к ухудшению здоровья обучающихся; </w:t>
      </w:r>
    </w:p>
    <w:p w:rsidR="00243FC8" w:rsidRPr="00813F86" w:rsidRDefault="00243FC8" w:rsidP="006C250C">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813F86">
        <w:rPr>
          <w:rFonts w:ascii="Times New Roman" w:eastAsia="Times New Roman" w:hAnsi="Times New Roman" w:cs="Times New Roman"/>
          <w:color w:val="auto"/>
          <w:kern w:val="0"/>
          <w:sz w:val="28"/>
          <w:szCs w:val="28"/>
          <w:lang w:eastAsia="ru-RU"/>
        </w:rPr>
        <w:t xml:space="preserve">- 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 обучающихся; </w:t>
      </w:r>
    </w:p>
    <w:p w:rsidR="00243FC8" w:rsidRPr="00813F86" w:rsidRDefault="00243FC8" w:rsidP="006C250C">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813F86">
        <w:rPr>
          <w:rFonts w:ascii="Times New Roman" w:eastAsia="Times New Roman" w:hAnsi="Times New Roman" w:cs="Times New Roman"/>
          <w:color w:val="auto"/>
          <w:kern w:val="0"/>
          <w:sz w:val="28"/>
          <w:szCs w:val="28"/>
          <w:lang w:eastAsia="ru-RU"/>
        </w:rPr>
        <w:t xml:space="preserve">- формируемые в младшем школьном возрасте правила поведения, привычки; </w:t>
      </w:r>
    </w:p>
    <w:p w:rsidR="00243FC8" w:rsidRPr="00813F86" w:rsidRDefault="00243FC8" w:rsidP="006C250C">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813F86">
        <w:rPr>
          <w:rFonts w:ascii="Times New Roman" w:eastAsia="Times New Roman" w:hAnsi="Times New Roman" w:cs="Times New Roman"/>
          <w:color w:val="auto"/>
          <w:kern w:val="0"/>
          <w:sz w:val="28"/>
          <w:szCs w:val="28"/>
          <w:lang w:eastAsia="ru-RU"/>
        </w:rPr>
        <w:t>- особенности отношения обучающихся младшего школьного возраста к своему здоровью, что связано с отсутствием у обучающихся опыта «нездоровья» (за исключением обучающихся с серьёзными хроническими заболеваниями) и восприятием обучающимся состояния болезни главным образом как ограничения свободы;</w:t>
      </w:r>
    </w:p>
    <w:p w:rsidR="00243FC8" w:rsidRPr="00813F86" w:rsidRDefault="00243FC8" w:rsidP="006C250C">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813F86">
        <w:rPr>
          <w:rFonts w:ascii="Times New Roman" w:eastAsia="Times New Roman" w:hAnsi="Times New Roman" w:cs="Times New Roman"/>
          <w:color w:val="auto"/>
          <w:kern w:val="0"/>
          <w:sz w:val="28"/>
          <w:szCs w:val="28"/>
          <w:lang w:eastAsia="ru-RU"/>
        </w:rPr>
        <w:t>- неспособность прогнозировать последствия своего отношения к здоровью.</w:t>
      </w:r>
    </w:p>
    <w:p w:rsidR="00243FC8" w:rsidRPr="00813F86" w:rsidRDefault="00243FC8" w:rsidP="006C250C">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813F86">
        <w:rPr>
          <w:rFonts w:ascii="Times New Roman" w:eastAsia="Times New Roman" w:hAnsi="Times New Roman" w:cs="Times New Roman"/>
          <w:b/>
          <w:bCs/>
          <w:color w:val="auto"/>
          <w:kern w:val="0"/>
          <w:sz w:val="28"/>
          <w:szCs w:val="28"/>
          <w:lang w:eastAsia="ru-RU"/>
        </w:rPr>
        <w:t>Задачи</w:t>
      </w:r>
      <w:r w:rsidRPr="00813F86">
        <w:rPr>
          <w:rFonts w:ascii="Times New Roman" w:eastAsia="Times New Roman" w:hAnsi="Times New Roman" w:cs="Times New Roman"/>
          <w:bCs/>
          <w:color w:val="auto"/>
          <w:kern w:val="0"/>
          <w:sz w:val="28"/>
          <w:szCs w:val="28"/>
          <w:lang w:eastAsia="ru-RU"/>
        </w:rPr>
        <w:t xml:space="preserve"> формирования экологической культуры, здорового и безопасного образа жизни обучающихся с ТНР</w:t>
      </w:r>
      <w:r w:rsidRPr="00813F86">
        <w:rPr>
          <w:rFonts w:ascii="Times New Roman" w:eastAsia="Times New Roman" w:hAnsi="Times New Roman" w:cs="Times New Roman"/>
          <w:color w:val="auto"/>
          <w:kern w:val="0"/>
          <w:sz w:val="28"/>
          <w:szCs w:val="28"/>
          <w:lang w:eastAsia="ru-RU"/>
        </w:rPr>
        <w:t>:</w:t>
      </w:r>
    </w:p>
    <w:p w:rsidR="00243FC8" w:rsidRPr="00813F86" w:rsidRDefault="00243FC8" w:rsidP="006C250C">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813F86">
        <w:rPr>
          <w:rFonts w:ascii="Times New Roman" w:eastAsia="Times New Roman" w:hAnsi="Times New Roman" w:cs="Times New Roman"/>
          <w:color w:val="auto"/>
          <w:kern w:val="0"/>
          <w:sz w:val="28"/>
          <w:szCs w:val="28"/>
          <w:lang w:eastAsia="ru-RU"/>
        </w:rPr>
        <w:lastRenderedPageBreak/>
        <w:t>- 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243FC8" w:rsidRPr="00813F86" w:rsidRDefault="00243FC8" w:rsidP="006C250C">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813F86">
        <w:rPr>
          <w:rFonts w:ascii="Times New Roman" w:eastAsia="Times New Roman" w:hAnsi="Times New Roman" w:cs="Times New Roman"/>
          <w:color w:val="auto"/>
          <w:kern w:val="0"/>
          <w:sz w:val="28"/>
          <w:szCs w:val="28"/>
          <w:lang w:eastAsia="ru-RU"/>
        </w:rPr>
        <w:t xml:space="preserve">- формирование представлений об основных компонентах культуры здоровья и здорового образа жизни; </w:t>
      </w:r>
    </w:p>
    <w:p w:rsidR="00243FC8" w:rsidRPr="00813F86" w:rsidRDefault="00243FC8" w:rsidP="006C250C">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813F86">
        <w:rPr>
          <w:rFonts w:ascii="Times New Roman" w:eastAsia="Times New Roman" w:hAnsi="Times New Roman" w:cs="Times New Roman"/>
          <w:color w:val="auto"/>
          <w:kern w:val="0"/>
          <w:sz w:val="28"/>
          <w:szCs w:val="28"/>
          <w:lang w:eastAsia="ru-RU"/>
        </w:rPr>
        <w:t>- пробуждение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243FC8" w:rsidRPr="00813F86" w:rsidRDefault="00243FC8" w:rsidP="006C250C">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813F86">
        <w:rPr>
          <w:rFonts w:ascii="Times New Roman" w:eastAsia="Times New Roman" w:hAnsi="Times New Roman" w:cs="Times New Roman"/>
          <w:color w:val="auto"/>
          <w:kern w:val="0"/>
          <w:sz w:val="28"/>
          <w:szCs w:val="28"/>
          <w:lang w:eastAsia="ru-RU"/>
        </w:rPr>
        <w:t xml:space="preserve">- формирование представлений о позитивных факторах, влияющих на здоровье; </w:t>
      </w:r>
    </w:p>
    <w:p w:rsidR="00243FC8" w:rsidRPr="00813F86" w:rsidRDefault="00243FC8" w:rsidP="006C250C">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813F86">
        <w:rPr>
          <w:rFonts w:ascii="Times New Roman" w:eastAsia="Times New Roman" w:hAnsi="Times New Roman" w:cs="Times New Roman"/>
          <w:color w:val="auto"/>
          <w:kern w:val="0"/>
          <w:sz w:val="28"/>
          <w:szCs w:val="28"/>
          <w:lang w:eastAsia="ru-RU"/>
        </w:rPr>
        <w:t>-  формирование представлений о правильном (здоровом) питании, его режиме, полезных продуктах и формирование установки на использование здорового питания;</w:t>
      </w:r>
    </w:p>
    <w:p w:rsidR="00243FC8" w:rsidRPr="00813F86" w:rsidRDefault="00243FC8" w:rsidP="006C250C">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813F86">
        <w:rPr>
          <w:rFonts w:ascii="Times New Roman" w:eastAsia="Times New Roman" w:hAnsi="Times New Roman" w:cs="Times New Roman"/>
          <w:color w:val="auto"/>
          <w:kern w:val="0"/>
          <w:sz w:val="28"/>
          <w:szCs w:val="28"/>
          <w:lang w:eastAsia="ru-RU"/>
        </w:rPr>
        <w:t xml:space="preserve">-  знакомство с  правилами личной гигиены, формирование потребности их соблюдения; </w:t>
      </w:r>
    </w:p>
    <w:p w:rsidR="00243FC8" w:rsidRPr="00813F86" w:rsidRDefault="00243FC8" w:rsidP="006C250C">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813F86">
        <w:rPr>
          <w:rFonts w:ascii="Times New Roman" w:eastAsia="Times New Roman" w:hAnsi="Times New Roman" w:cs="Times New Roman"/>
          <w:color w:val="auto"/>
          <w:kern w:val="0"/>
          <w:sz w:val="28"/>
          <w:szCs w:val="28"/>
          <w:lang w:eastAsia="ru-RU"/>
        </w:rPr>
        <w:t>- использование оптимальных двигательных режимов для обучающихся с ТНР с учетом их возрастных, психологических и иных особенностей,</w:t>
      </w:r>
      <w:r w:rsidRPr="00813F86">
        <w:rPr>
          <w:rFonts w:ascii="Times New Roman" w:eastAsia="Times New Roman" w:hAnsi="Times New Roman" w:cs="Times New Roman"/>
          <w:bCs/>
          <w:i/>
          <w:iCs/>
          <w:color w:val="auto"/>
          <w:kern w:val="0"/>
          <w:sz w:val="28"/>
          <w:szCs w:val="28"/>
          <w:lang w:eastAsia="ru-RU"/>
        </w:rPr>
        <w:t xml:space="preserve"> </w:t>
      </w:r>
      <w:r w:rsidRPr="00813F86">
        <w:rPr>
          <w:rFonts w:ascii="Times New Roman" w:eastAsia="Times New Roman" w:hAnsi="Times New Roman" w:cs="Times New Roman"/>
          <w:bCs/>
          <w:iCs/>
          <w:color w:val="auto"/>
          <w:kern w:val="0"/>
          <w:sz w:val="28"/>
          <w:szCs w:val="28"/>
          <w:lang w:eastAsia="ru-RU"/>
        </w:rPr>
        <w:t>развитие потребности в занятиях физической культурой и спортом, преодоление дефицитарности психомоторного развития</w:t>
      </w:r>
      <w:r w:rsidRPr="00813F86">
        <w:rPr>
          <w:rFonts w:ascii="Times New Roman" w:eastAsia="Times New Roman" w:hAnsi="Times New Roman" w:cs="Times New Roman"/>
          <w:color w:val="auto"/>
          <w:kern w:val="0"/>
          <w:sz w:val="28"/>
          <w:szCs w:val="28"/>
          <w:lang w:eastAsia="ru-RU"/>
        </w:rPr>
        <w:t>;</w:t>
      </w:r>
    </w:p>
    <w:p w:rsidR="00243FC8" w:rsidRPr="00813F86" w:rsidRDefault="00243FC8" w:rsidP="006C250C">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813F86">
        <w:rPr>
          <w:rFonts w:ascii="Times New Roman" w:eastAsia="Times New Roman" w:hAnsi="Times New Roman" w:cs="Times New Roman"/>
          <w:color w:val="auto"/>
          <w:kern w:val="0"/>
          <w:sz w:val="28"/>
          <w:szCs w:val="28"/>
          <w:lang w:eastAsia="ru-RU"/>
        </w:rPr>
        <w:t xml:space="preserve">- формирование представлений о рациональной организации режима дня, умений соблюдать здоровьесозидающие режимы дня, в том числе речевой режим; </w:t>
      </w:r>
    </w:p>
    <w:p w:rsidR="00243FC8" w:rsidRPr="00813F86" w:rsidRDefault="00243FC8" w:rsidP="006C250C">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813F86">
        <w:rPr>
          <w:rFonts w:ascii="Times New Roman" w:eastAsia="Times New Roman" w:hAnsi="Times New Roman" w:cs="Times New Roman"/>
          <w:color w:val="auto"/>
          <w:kern w:val="0"/>
          <w:sz w:val="28"/>
          <w:szCs w:val="28"/>
          <w:lang w:eastAsia="ru-RU"/>
        </w:rPr>
        <w:t>- 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переутомление);</w:t>
      </w:r>
    </w:p>
    <w:p w:rsidR="00243FC8" w:rsidRPr="00813F86" w:rsidRDefault="00243FC8" w:rsidP="006C250C">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813F86">
        <w:rPr>
          <w:rFonts w:ascii="Times New Roman" w:eastAsia="Times New Roman" w:hAnsi="Times New Roman" w:cs="Times New Roman"/>
          <w:color w:val="auto"/>
          <w:kern w:val="0"/>
          <w:sz w:val="28"/>
          <w:szCs w:val="28"/>
          <w:lang w:eastAsia="ru-RU"/>
        </w:rPr>
        <w:t>- становление умений противостояния вовлечению в табакокурение и употребление алкоголя, наркотических и сильнодействующих  веществ;</w:t>
      </w:r>
    </w:p>
    <w:p w:rsidR="00243FC8" w:rsidRPr="00813F86" w:rsidRDefault="00243FC8" w:rsidP="006C250C">
      <w:pPr>
        <w:suppressAutoHyphens w:val="0"/>
        <w:spacing w:after="0" w:line="240" w:lineRule="auto"/>
        <w:ind w:firstLine="709"/>
        <w:jc w:val="both"/>
        <w:rPr>
          <w:rFonts w:ascii="Times New Roman" w:eastAsia="Times New Roman" w:hAnsi="Times New Roman" w:cs="Times New Roman"/>
          <w:bCs/>
          <w:iCs/>
          <w:color w:val="auto"/>
          <w:kern w:val="0"/>
          <w:sz w:val="28"/>
          <w:szCs w:val="28"/>
          <w:lang w:eastAsia="ru-RU"/>
        </w:rPr>
      </w:pPr>
      <w:r w:rsidRPr="00813F86">
        <w:rPr>
          <w:rFonts w:ascii="Times New Roman" w:eastAsia="Times New Roman" w:hAnsi="Times New Roman" w:cs="Times New Roman"/>
          <w:color w:val="auto"/>
          <w:kern w:val="0"/>
          <w:sz w:val="28"/>
          <w:szCs w:val="28"/>
          <w:lang w:eastAsia="ru-RU"/>
        </w:rPr>
        <w:t xml:space="preserve">- формирование потребности обучающегося безбоязненно обращаться к врачу по любым вопросам, связанным с особенностями роста и развития, состояния здоровья, </w:t>
      </w:r>
      <w:r w:rsidRPr="00813F86">
        <w:rPr>
          <w:rFonts w:ascii="Times New Roman" w:eastAsia="Times New Roman" w:hAnsi="Times New Roman" w:cs="Times New Roman"/>
          <w:bCs/>
          <w:iCs/>
          <w:color w:val="auto"/>
          <w:kern w:val="0"/>
          <w:sz w:val="28"/>
          <w:szCs w:val="28"/>
          <w:lang w:eastAsia="ru-RU"/>
        </w:rPr>
        <w:t>развитие готовности самостоятельно поддерживать свое здоровье на основе использования навыков личной гигиены;</w:t>
      </w:r>
    </w:p>
    <w:p w:rsidR="00243FC8" w:rsidRPr="00813F86" w:rsidRDefault="00243FC8" w:rsidP="006C250C">
      <w:pPr>
        <w:suppressAutoHyphens w:val="0"/>
        <w:spacing w:after="0" w:line="240" w:lineRule="auto"/>
        <w:ind w:firstLine="709"/>
        <w:jc w:val="both"/>
        <w:rPr>
          <w:rFonts w:ascii="Times New Roman" w:eastAsia="Times New Roman" w:hAnsi="Times New Roman" w:cs="Times New Roman"/>
          <w:bCs/>
          <w:iCs/>
          <w:color w:val="auto"/>
          <w:kern w:val="0"/>
          <w:sz w:val="28"/>
          <w:szCs w:val="28"/>
          <w:lang w:eastAsia="ru-RU"/>
        </w:rPr>
      </w:pPr>
      <w:r w:rsidRPr="00813F86">
        <w:rPr>
          <w:rFonts w:ascii="Times New Roman" w:eastAsia="Times New Roman" w:hAnsi="Times New Roman" w:cs="Times New Roman"/>
          <w:bCs/>
          <w:iCs/>
          <w:color w:val="auto"/>
          <w:kern w:val="0"/>
          <w:sz w:val="28"/>
          <w:szCs w:val="28"/>
          <w:lang w:eastAsia="ru-RU"/>
        </w:rPr>
        <w:t>- 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243FC8" w:rsidRPr="00813F86" w:rsidRDefault="00243FC8" w:rsidP="006C250C">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813F86">
        <w:rPr>
          <w:rFonts w:ascii="Times New Roman" w:eastAsia="Times New Roman" w:hAnsi="Times New Roman" w:cs="Times New Roman"/>
          <w:bCs/>
          <w:iCs/>
          <w:color w:val="auto"/>
          <w:kern w:val="0"/>
          <w:sz w:val="28"/>
          <w:szCs w:val="28"/>
          <w:lang w:eastAsia="ru-RU"/>
        </w:rPr>
        <w:t xml:space="preserve">- </w:t>
      </w:r>
      <w:r w:rsidRPr="00813F86">
        <w:rPr>
          <w:rFonts w:ascii="Times New Roman" w:eastAsia="Times New Roman" w:hAnsi="Times New Roman" w:cs="Times New Roman"/>
          <w:color w:val="auto"/>
          <w:kern w:val="0"/>
          <w:sz w:val="28"/>
          <w:szCs w:val="28"/>
          <w:lang w:eastAsia="ru-RU"/>
        </w:rPr>
        <w:t xml:space="preserve">формирование представлений о влиянии позитивных и негативных эмоций на здоровье, в том числе получаемых от общения с компьютером, просмотра телепередач, участия в азартных играх; </w:t>
      </w:r>
    </w:p>
    <w:p w:rsidR="00243FC8" w:rsidRPr="00813F86" w:rsidRDefault="00243FC8" w:rsidP="006C250C">
      <w:pPr>
        <w:suppressAutoHyphens w:val="0"/>
        <w:spacing w:after="0" w:line="240" w:lineRule="auto"/>
        <w:ind w:firstLine="709"/>
        <w:jc w:val="both"/>
        <w:rPr>
          <w:rFonts w:ascii="Times New Roman" w:eastAsia="Times New Roman" w:hAnsi="Times New Roman" w:cs="Times New Roman"/>
          <w:bCs/>
          <w:iCs/>
          <w:color w:val="auto"/>
          <w:kern w:val="0"/>
          <w:sz w:val="28"/>
          <w:szCs w:val="28"/>
          <w:lang w:eastAsia="ru-RU"/>
        </w:rPr>
      </w:pPr>
      <w:r w:rsidRPr="00813F86">
        <w:rPr>
          <w:rFonts w:ascii="Times New Roman" w:eastAsia="Times New Roman" w:hAnsi="Times New Roman" w:cs="Times New Roman"/>
          <w:bCs/>
          <w:iCs/>
          <w:color w:val="auto"/>
          <w:kern w:val="0"/>
          <w:sz w:val="28"/>
          <w:szCs w:val="28"/>
          <w:lang w:eastAsia="ru-RU"/>
        </w:rPr>
        <w:t>- формирование умений безопасного поведения в окружающей среде и простейших умений поведения в экстремальных (чрезвычайных) ситуациях;</w:t>
      </w:r>
    </w:p>
    <w:p w:rsidR="00243FC8" w:rsidRPr="00813F86" w:rsidRDefault="00243FC8" w:rsidP="006C250C">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813F86">
        <w:rPr>
          <w:rFonts w:ascii="Times New Roman" w:eastAsia="Times New Roman" w:hAnsi="Times New Roman" w:cs="Times New Roman"/>
          <w:color w:val="auto"/>
          <w:kern w:val="0"/>
          <w:sz w:val="28"/>
          <w:szCs w:val="28"/>
          <w:lang w:eastAsia="ru-RU"/>
        </w:rPr>
        <w:t>- формирование познавательного интереса и бережного отношения к природе.</w:t>
      </w:r>
    </w:p>
    <w:p w:rsidR="00243FC8" w:rsidRPr="00813F86" w:rsidRDefault="00243FC8" w:rsidP="006C250C">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813F86">
        <w:rPr>
          <w:rFonts w:ascii="Times New Roman" w:eastAsia="Times New Roman" w:hAnsi="Times New Roman" w:cs="Times New Roman"/>
          <w:bCs/>
          <w:color w:val="auto"/>
          <w:kern w:val="0"/>
          <w:sz w:val="28"/>
          <w:szCs w:val="28"/>
          <w:lang w:eastAsia="ru-RU"/>
        </w:rPr>
        <w:t>Программа формирования экологической культуры, здорового и безопасного образа жизни обучающихся с ТНР реализуется по следующим направлениям</w:t>
      </w:r>
      <w:r w:rsidRPr="00813F86">
        <w:rPr>
          <w:rFonts w:ascii="Times New Roman" w:eastAsia="Times New Roman" w:hAnsi="Times New Roman" w:cs="Times New Roman"/>
          <w:color w:val="auto"/>
          <w:kern w:val="0"/>
          <w:sz w:val="28"/>
          <w:szCs w:val="28"/>
          <w:lang w:eastAsia="ru-RU"/>
        </w:rPr>
        <w:t>:</w:t>
      </w:r>
    </w:p>
    <w:p w:rsidR="00243FC8" w:rsidRPr="00813F86" w:rsidRDefault="00243FC8" w:rsidP="006C250C">
      <w:pPr>
        <w:suppressAutoHyphens w:val="0"/>
        <w:spacing w:after="0" w:line="240" w:lineRule="auto"/>
        <w:ind w:firstLine="709"/>
        <w:contextualSpacing/>
        <w:jc w:val="both"/>
        <w:rPr>
          <w:rFonts w:ascii="Times New Roman" w:eastAsia="Times New Roman" w:hAnsi="Times New Roman" w:cs="Times New Roman"/>
          <w:color w:val="auto"/>
          <w:kern w:val="0"/>
          <w:sz w:val="28"/>
          <w:szCs w:val="28"/>
          <w:lang w:eastAsia="ru-RU"/>
        </w:rPr>
      </w:pPr>
      <w:r w:rsidRPr="00813F86">
        <w:rPr>
          <w:rFonts w:ascii="Times New Roman" w:eastAsia="Times New Roman" w:hAnsi="Times New Roman" w:cs="Times New Roman"/>
          <w:bCs/>
          <w:color w:val="auto"/>
          <w:kern w:val="0"/>
          <w:sz w:val="28"/>
          <w:szCs w:val="28"/>
          <w:lang w:eastAsia="ru-RU"/>
        </w:rPr>
        <w:t xml:space="preserve">1. Создание здоровьесберегающей инфраструктуры образовательной организации с целью реализации необходимых условий для сбережения здоровья обучающихся. </w:t>
      </w:r>
    </w:p>
    <w:p w:rsidR="00243FC8" w:rsidRPr="00813F86" w:rsidRDefault="00243FC8" w:rsidP="006C250C">
      <w:pPr>
        <w:suppressAutoHyphens w:val="0"/>
        <w:spacing w:after="0" w:line="240" w:lineRule="auto"/>
        <w:ind w:firstLine="709"/>
        <w:contextualSpacing/>
        <w:jc w:val="both"/>
        <w:rPr>
          <w:rFonts w:ascii="Times New Roman" w:eastAsia="Times New Roman" w:hAnsi="Times New Roman" w:cs="Times New Roman"/>
          <w:bCs/>
          <w:color w:val="auto"/>
          <w:kern w:val="0"/>
          <w:sz w:val="28"/>
          <w:szCs w:val="28"/>
          <w:lang w:eastAsia="ru-RU"/>
        </w:rPr>
      </w:pPr>
      <w:r w:rsidRPr="00813F86">
        <w:rPr>
          <w:rFonts w:ascii="Times New Roman" w:eastAsia="Times New Roman" w:hAnsi="Times New Roman" w:cs="Times New Roman"/>
          <w:bCs/>
          <w:color w:val="auto"/>
          <w:kern w:val="0"/>
          <w:sz w:val="28"/>
          <w:szCs w:val="28"/>
          <w:lang w:eastAsia="ru-RU"/>
        </w:rPr>
        <w:lastRenderedPageBreak/>
        <w:t>2.  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ТНР установку</w:t>
      </w:r>
      <w:r w:rsidRPr="00813F86">
        <w:rPr>
          <w:rFonts w:ascii="Times New Roman" w:eastAsia="Calibri" w:hAnsi="Times New Roman" w:cs="Times New Roman"/>
          <w:color w:val="auto"/>
          <w:kern w:val="0"/>
          <w:sz w:val="28"/>
          <w:szCs w:val="28"/>
          <w:lang w:eastAsia="ru-RU"/>
        </w:rPr>
        <w:t xml:space="preserve">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
    <w:p w:rsidR="00243FC8" w:rsidRPr="00813F86" w:rsidRDefault="00243FC8" w:rsidP="006C250C">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813F86">
        <w:rPr>
          <w:rFonts w:ascii="Times New Roman" w:eastAsia="Times New Roman" w:hAnsi="Times New Roman" w:cs="Times New Roman"/>
          <w:bCs/>
          <w:color w:val="auto"/>
          <w:kern w:val="0"/>
          <w:sz w:val="28"/>
          <w:szCs w:val="28"/>
          <w:lang w:eastAsia="ru-RU"/>
        </w:rPr>
        <w:t xml:space="preserve">3. Организация физкультурно-оздоровительной работы, </w:t>
      </w:r>
      <w:r w:rsidRPr="00813F86">
        <w:rPr>
          <w:rFonts w:ascii="Times New Roman" w:eastAsia="Times New Roman" w:hAnsi="Times New Roman" w:cs="Times New Roman"/>
          <w:color w:val="auto"/>
          <w:kern w:val="0"/>
          <w:sz w:val="28"/>
          <w:szCs w:val="28"/>
          <w:lang w:eastAsia="ru-RU"/>
        </w:rPr>
        <w:t>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 п.).</w:t>
      </w:r>
    </w:p>
    <w:p w:rsidR="00243FC8" w:rsidRPr="00813F86" w:rsidRDefault="00243FC8" w:rsidP="006C250C">
      <w:pPr>
        <w:suppressAutoHyphens w:val="0"/>
        <w:spacing w:after="0" w:line="240" w:lineRule="auto"/>
        <w:ind w:firstLine="709"/>
        <w:jc w:val="both"/>
        <w:rPr>
          <w:rFonts w:ascii="Times New Roman" w:eastAsia="Calibri" w:hAnsi="Times New Roman" w:cs="Times New Roman"/>
          <w:color w:val="000000"/>
          <w:kern w:val="0"/>
          <w:sz w:val="28"/>
          <w:szCs w:val="28"/>
          <w:lang w:eastAsia="ru-RU"/>
        </w:rPr>
      </w:pPr>
      <w:r w:rsidRPr="00813F86">
        <w:rPr>
          <w:rFonts w:ascii="Times New Roman" w:eastAsia="Calibri" w:hAnsi="Times New Roman" w:cs="Times New Roman"/>
          <w:color w:val="000000"/>
          <w:kern w:val="0"/>
          <w:sz w:val="28"/>
          <w:szCs w:val="28"/>
          <w:lang w:eastAsia="ru-RU"/>
        </w:rPr>
        <w:t>4. Формирование экологической культуры в процессе усвоения элементарных представлений об экокультурных ценностях, о традициях этического отношения к природе в культурах народов России,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243FC8" w:rsidRPr="00813F86" w:rsidRDefault="00243FC8" w:rsidP="006C250C">
      <w:pPr>
        <w:suppressAutoHyphens w:val="0"/>
        <w:spacing w:after="0" w:line="240" w:lineRule="auto"/>
        <w:ind w:firstLine="709"/>
        <w:jc w:val="both"/>
        <w:rPr>
          <w:rFonts w:ascii="Times New Roman" w:eastAsia="Calibri" w:hAnsi="Times New Roman" w:cs="Times New Roman"/>
          <w:color w:val="000000"/>
          <w:kern w:val="0"/>
          <w:sz w:val="28"/>
          <w:szCs w:val="28"/>
          <w:lang w:eastAsia="ru-RU"/>
        </w:rPr>
      </w:pPr>
      <w:r w:rsidRPr="00813F86">
        <w:rPr>
          <w:rFonts w:ascii="Times New Roman" w:eastAsia="Calibri" w:hAnsi="Times New Roman" w:cs="Times New Roman"/>
          <w:color w:val="000000"/>
          <w:kern w:val="0"/>
          <w:sz w:val="28"/>
          <w:szCs w:val="28"/>
          <w:lang w:eastAsia="ru-RU"/>
        </w:rPr>
        <w:t>5. 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 ведения Дневников здоровья с обучающимися с ТНР, прошедшими саногенетический мониторинг и получивших рекомендации по коррекции различных параметров здоровья.</w:t>
      </w:r>
    </w:p>
    <w:p w:rsidR="00243FC8" w:rsidRPr="00813F86" w:rsidRDefault="00243FC8" w:rsidP="006C250C">
      <w:pPr>
        <w:pStyle w:val="14TexstOSNOVA1012"/>
        <w:tabs>
          <w:tab w:val="left" w:pos="-180"/>
        </w:tabs>
        <w:spacing w:line="240" w:lineRule="auto"/>
        <w:ind w:firstLine="709"/>
        <w:rPr>
          <w:rFonts w:ascii="Times New Roman" w:hAnsi="Times New Roman" w:cs="Times New Roman"/>
          <w:color w:val="0000FF"/>
          <w:sz w:val="28"/>
          <w:szCs w:val="28"/>
        </w:rPr>
      </w:pPr>
      <w:r w:rsidRPr="00813F86">
        <w:rPr>
          <w:rFonts w:ascii="Times New Roman" w:hAnsi="Times New Roman" w:cs="Times New Roman"/>
          <w:color w:val="auto"/>
          <w:spacing w:val="2"/>
          <w:sz w:val="28"/>
          <w:szCs w:val="28"/>
        </w:rPr>
        <w:t>Программа</w:t>
      </w:r>
      <w:r w:rsidRPr="00813F86">
        <w:rPr>
          <w:rFonts w:ascii="Times New Roman" w:hAnsi="Times New Roman" w:cs="Times New Roman"/>
          <w:sz w:val="28"/>
          <w:szCs w:val="28"/>
        </w:rPr>
        <w:t xml:space="preserve"> формирования экологической культуры, здорового и безопасного образа жизни </w:t>
      </w:r>
      <w:r w:rsidRPr="00813F86">
        <w:rPr>
          <w:rFonts w:ascii="Times New Roman" w:hAnsi="Times New Roman" w:cs="Times New Roman"/>
          <w:color w:val="auto"/>
          <w:spacing w:val="2"/>
          <w:sz w:val="28"/>
          <w:szCs w:val="28"/>
        </w:rPr>
        <w:t>самостоятельно разрабатывается образовательной организацией на основе программы, разработанной для общеобразовательной организации, с учетом специфики образовательных потребностей</w:t>
      </w:r>
      <w:r w:rsidRPr="00813F86">
        <w:rPr>
          <w:rFonts w:ascii="Times New Roman" w:hAnsi="Times New Roman" w:cs="Times New Roman"/>
          <w:color w:val="0000FF"/>
          <w:sz w:val="28"/>
          <w:szCs w:val="28"/>
        </w:rPr>
        <w:t xml:space="preserve"> </w:t>
      </w:r>
      <w:r w:rsidRPr="00813F86">
        <w:rPr>
          <w:rFonts w:ascii="Times New Roman" w:hAnsi="Times New Roman" w:cs="Times New Roman"/>
          <w:color w:val="auto"/>
          <w:sz w:val="28"/>
          <w:szCs w:val="28"/>
        </w:rPr>
        <w:t>обучающихся с ТНР</w:t>
      </w:r>
      <w:r w:rsidRPr="00813F86">
        <w:rPr>
          <w:rFonts w:ascii="Times New Roman" w:hAnsi="Times New Roman" w:cs="Times New Roman"/>
          <w:color w:val="0000FF"/>
          <w:sz w:val="28"/>
          <w:szCs w:val="28"/>
        </w:rPr>
        <w:t xml:space="preserve">. </w:t>
      </w:r>
    </w:p>
    <w:p w:rsidR="006C250C" w:rsidRPr="00813F86" w:rsidRDefault="006C250C" w:rsidP="00EB57F2">
      <w:pPr>
        <w:autoSpaceDE w:val="0"/>
        <w:autoSpaceDN w:val="0"/>
        <w:adjustRightInd w:val="0"/>
        <w:spacing w:after="0" w:line="360" w:lineRule="auto"/>
        <w:jc w:val="center"/>
        <w:outlineLvl w:val="2"/>
        <w:rPr>
          <w:rFonts w:ascii="Times New Roman" w:hAnsi="Times New Roman" w:cs="Times New Roman"/>
          <w:b/>
          <w:spacing w:val="2"/>
          <w:sz w:val="28"/>
          <w:szCs w:val="28"/>
        </w:rPr>
      </w:pPr>
      <w:bookmarkStart w:id="23" w:name="_Toc413974311"/>
    </w:p>
    <w:p w:rsidR="006642AC" w:rsidRPr="00813F86" w:rsidRDefault="00B704C1" w:rsidP="006C250C">
      <w:pPr>
        <w:autoSpaceDE w:val="0"/>
        <w:autoSpaceDN w:val="0"/>
        <w:adjustRightInd w:val="0"/>
        <w:spacing w:after="0" w:line="240" w:lineRule="auto"/>
        <w:jc w:val="center"/>
        <w:outlineLvl w:val="2"/>
        <w:rPr>
          <w:rFonts w:ascii="Times New Roman" w:hAnsi="Times New Roman" w:cs="Times New Roman"/>
          <w:b/>
          <w:spacing w:val="2"/>
          <w:sz w:val="28"/>
          <w:szCs w:val="28"/>
        </w:rPr>
      </w:pPr>
      <w:r w:rsidRPr="00813F86">
        <w:rPr>
          <w:rFonts w:ascii="Times New Roman" w:hAnsi="Times New Roman" w:cs="Times New Roman"/>
          <w:b/>
          <w:spacing w:val="2"/>
          <w:sz w:val="28"/>
          <w:szCs w:val="28"/>
        </w:rPr>
        <w:t>3</w:t>
      </w:r>
      <w:r w:rsidR="006642AC" w:rsidRPr="00813F86">
        <w:rPr>
          <w:rFonts w:ascii="Times New Roman" w:hAnsi="Times New Roman" w:cs="Times New Roman"/>
          <w:b/>
          <w:spacing w:val="2"/>
          <w:sz w:val="28"/>
          <w:szCs w:val="28"/>
        </w:rPr>
        <w:t>.2.5. Программа коррекционной работы</w:t>
      </w:r>
      <w:bookmarkEnd w:id="23"/>
    </w:p>
    <w:p w:rsidR="007D4793" w:rsidRPr="00813F86" w:rsidRDefault="00C56A52" w:rsidP="006C250C">
      <w:pPr>
        <w:pStyle w:val="14TexstOSNOVA1012"/>
        <w:spacing w:line="240" w:lineRule="auto"/>
        <w:ind w:firstLine="709"/>
        <w:rPr>
          <w:rFonts w:ascii="Times New Roman" w:hAnsi="Times New Roman" w:cs="Times New Roman"/>
          <w:b/>
          <w:i/>
          <w:color w:val="auto"/>
          <w:kern w:val="2"/>
          <w:sz w:val="28"/>
          <w:szCs w:val="28"/>
        </w:rPr>
      </w:pPr>
      <w:r w:rsidRPr="00813F86">
        <w:rPr>
          <w:rFonts w:ascii="Times New Roman" w:hAnsi="Times New Roman" w:cs="Times New Roman"/>
          <w:b/>
          <w:i/>
          <w:color w:val="auto"/>
          <w:kern w:val="2"/>
          <w:sz w:val="28"/>
          <w:szCs w:val="28"/>
        </w:rPr>
        <w:t>Цель программы</w:t>
      </w:r>
    </w:p>
    <w:p w:rsidR="007D4793" w:rsidRPr="00813F86" w:rsidRDefault="007D4793" w:rsidP="006C250C">
      <w:pPr>
        <w:pStyle w:val="14TexstOSNOVA1012"/>
        <w:spacing w:line="240" w:lineRule="auto"/>
        <w:ind w:firstLine="709"/>
        <w:rPr>
          <w:rFonts w:ascii="Times New Roman" w:hAnsi="Times New Roman" w:cs="Times New Roman"/>
          <w:color w:val="auto"/>
          <w:kern w:val="2"/>
          <w:sz w:val="28"/>
          <w:szCs w:val="28"/>
        </w:rPr>
      </w:pPr>
      <w:r w:rsidRPr="00813F86">
        <w:rPr>
          <w:rFonts w:ascii="Times New Roman" w:hAnsi="Times New Roman" w:cs="Times New Roman"/>
          <w:color w:val="auto"/>
          <w:kern w:val="2"/>
          <w:sz w:val="28"/>
          <w:szCs w:val="28"/>
        </w:rPr>
        <w:t>Целью программы коррекционной работы в соответствии с требованиями ФГОС НОО выступает создание системы комплексной помощи обучающимся с ТНР в освоении адаптированной основной общеобразовательной программы начального общего образования, коррекция недостатков в физическом и (или) психическом и речевом развитии обучающихся, их социальная адаптация.</w:t>
      </w:r>
    </w:p>
    <w:p w:rsidR="007D4793" w:rsidRPr="00813F86" w:rsidRDefault="007D4793" w:rsidP="006C250C">
      <w:pPr>
        <w:pStyle w:val="14TexstOSNOVA1012"/>
        <w:spacing w:line="240" w:lineRule="auto"/>
        <w:ind w:firstLine="709"/>
        <w:rPr>
          <w:rFonts w:ascii="Times New Roman" w:hAnsi="Times New Roman" w:cs="Times New Roman"/>
          <w:color w:val="auto"/>
          <w:kern w:val="2"/>
          <w:sz w:val="28"/>
          <w:szCs w:val="28"/>
        </w:rPr>
      </w:pPr>
      <w:r w:rsidRPr="00813F86">
        <w:rPr>
          <w:rFonts w:ascii="Times New Roman" w:hAnsi="Times New Roman" w:cs="Times New Roman"/>
          <w:color w:val="auto"/>
          <w:kern w:val="2"/>
          <w:sz w:val="28"/>
          <w:szCs w:val="28"/>
        </w:rPr>
        <w:t>Программа коррекционной работы обеспечивает:</w:t>
      </w:r>
    </w:p>
    <w:p w:rsidR="007D4793" w:rsidRPr="00813F86" w:rsidRDefault="007D4793" w:rsidP="006C250C">
      <w:pPr>
        <w:pStyle w:val="14TexstOSNOVA1012"/>
        <w:spacing w:line="240" w:lineRule="auto"/>
        <w:ind w:firstLine="709"/>
        <w:rPr>
          <w:rFonts w:ascii="Times New Roman" w:hAnsi="Times New Roman" w:cs="Times New Roman"/>
          <w:color w:val="auto"/>
          <w:kern w:val="2"/>
          <w:sz w:val="28"/>
          <w:szCs w:val="28"/>
        </w:rPr>
      </w:pPr>
      <w:r w:rsidRPr="00813F86">
        <w:rPr>
          <w:rFonts w:ascii="Times New Roman" w:hAnsi="Times New Roman" w:cs="Times New Roman"/>
          <w:color w:val="auto"/>
          <w:kern w:val="2"/>
          <w:sz w:val="28"/>
          <w:szCs w:val="28"/>
        </w:rPr>
        <w:lastRenderedPageBreak/>
        <w:t>- выявление особых образовательных потребностей обучающихся с ТНР, обусловленных недостаткам в их физическом и (или) психическом (речевом) развитии;</w:t>
      </w:r>
    </w:p>
    <w:p w:rsidR="007D4793" w:rsidRPr="00813F86" w:rsidRDefault="007D4793" w:rsidP="006C250C">
      <w:pPr>
        <w:pStyle w:val="14TexstOSNOVA1012"/>
        <w:spacing w:line="240" w:lineRule="auto"/>
        <w:ind w:firstLine="709"/>
        <w:rPr>
          <w:rFonts w:ascii="Times New Roman" w:hAnsi="Times New Roman" w:cs="Times New Roman"/>
          <w:color w:val="auto"/>
          <w:kern w:val="2"/>
          <w:sz w:val="28"/>
          <w:szCs w:val="28"/>
        </w:rPr>
      </w:pPr>
      <w:r w:rsidRPr="00813F86">
        <w:rPr>
          <w:rFonts w:ascii="Times New Roman" w:hAnsi="Times New Roman" w:cs="Times New Roman"/>
          <w:color w:val="auto"/>
          <w:kern w:val="2"/>
          <w:sz w:val="28"/>
          <w:szCs w:val="28"/>
        </w:rPr>
        <w:t>- осуществление индивидуально-ориентированной психолого-медико-педагогической помощи обучающимся с ТНР с учетом психофизического и речевого  развития и индивидуальных возможностей обучающихся (в соответствии с рекомендациями психолого-медико-педагогической комиссии);</w:t>
      </w:r>
    </w:p>
    <w:p w:rsidR="007D4793" w:rsidRPr="00813F86" w:rsidRDefault="007D4793" w:rsidP="006C250C">
      <w:pPr>
        <w:pStyle w:val="14TexstOSNOVA1012"/>
        <w:spacing w:line="240" w:lineRule="auto"/>
        <w:ind w:firstLine="709"/>
        <w:rPr>
          <w:rFonts w:ascii="Times New Roman" w:hAnsi="Times New Roman" w:cs="Times New Roman"/>
          <w:color w:val="auto"/>
          <w:kern w:val="2"/>
          <w:sz w:val="28"/>
          <w:szCs w:val="28"/>
        </w:rPr>
      </w:pPr>
      <w:r w:rsidRPr="00813F86">
        <w:rPr>
          <w:rFonts w:ascii="Times New Roman" w:hAnsi="Times New Roman" w:cs="Times New Roman"/>
          <w:color w:val="auto"/>
          <w:kern w:val="2"/>
          <w:sz w:val="28"/>
          <w:szCs w:val="28"/>
        </w:rPr>
        <w:t>- возможность освоения обучающимися с ТНР адаптированной основной общеобразовательной программы начального общего образования и их интеграции в образовательной организации.</w:t>
      </w:r>
    </w:p>
    <w:p w:rsidR="007D4793" w:rsidRPr="00813F86" w:rsidRDefault="007D4793" w:rsidP="006C250C">
      <w:pPr>
        <w:pStyle w:val="14TexstOSNOVA1012"/>
        <w:spacing w:line="240" w:lineRule="auto"/>
        <w:ind w:firstLine="709"/>
        <w:rPr>
          <w:rFonts w:ascii="Times New Roman" w:hAnsi="Times New Roman" w:cs="Times New Roman"/>
          <w:b/>
          <w:i/>
          <w:color w:val="auto"/>
          <w:kern w:val="2"/>
          <w:sz w:val="28"/>
          <w:szCs w:val="28"/>
        </w:rPr>
      </w:pPr>
      <w:r w:rsidRPr="00813F86">
        <w:rPr>
          <w:rFonts w:ascii="Times New Roman" w:hAnsi="Times New Roman" w:cs="Times New Roman"/>
          <w:b/>
          <w:i/>
          <w:color w:val="auto"/>
          <w:kern w:val="2"/>
          <w:sz w:val="28"/>
          <w:szCs w:val="28"/>
        </w:rPr>
        <w:t>Задачи программы:</w:t>
      </w:r>
    </w:p>
    <w:p w:rsidR="007D4793" w:rsidRPr="00813F86" w:rsidRDefault="007D4793" w:rsidP="006C250C">
      <w:pPr>
        <w:pStyle w:val="14TexstOSNOVA1012"/>
        <w:spacing w:line="240" w:lineRule="auto"/>
        <w:ind w:firstLine="709"/>
        <w:rPr>
          <w:rFonts w:ascii="Times New Roman" w:hAnsi="Times New Roman" w:cs="Times New Roman"/>
          <w:color w:val="auto"/>
          <w:kern w:val="2"/>
          <w:sz w:val="28"/>
          <w:szCs w:val="28"/>
        </w:rPr>
      </w:pPr>
      <w:r w:rsidRPr="00813F86">
        <w:rPr>
          <w:rFonts w:ascii="Times New Roman" w:hAnsi="Times New Roman" w:cs="Times New Roman"/>
          <w:color w:val="auto"/>
          <w:kern w:val="2"/>
          <w:sz w:val="28"/>
          <w:szCs w:val="28"/>
        </w:rPr>
        <w:t>- своевременное выявление обучающихся с трудностями адаптации в образовательно-воспитательном процессе;</w:t>
      </w:r>
    </w:p>
    <w:p w:rsidR="007D4793" w:rsidRPr="00813F86" w:rsidRDefault="007D4793" w:rsidP="006C250C">
      <w:pPr>
        <w:pStyle w:val="14TexstOSNOVA1012"/>
        <w:spacing w:line="240" w:lineRule="auto"/>
        <w:ind w:firstLine="709"/>
        <w:rPr>
          <w:rFonts w:ascii="Times New Roman" w:hAnsi="Times New Roman" w:cs="Times New Roman"/>
          <w:color w:val="auto"/>
          <w:kern w:val="2"/>
          <w:sz w:val="28"/>
          <w:szCs w:val="28"/>
        </w:rPr>
      </w:pPr>
      <w:r w:rsidRPr="00813F86">
        <w:rPr>
          <w:rFonts w:ascii="Times New Roman" w:hAnsi="Times New Roman" w:cs="Times New Roman"/>
          <w:color w:val="auto"/>
          <w:kern w:val="2"/>
          <w:sz w:val="28"/>
          <w:szCs w:val="28"/>
        </w:rPr>
        <w:t>- определение особых образовательных потребностей обучающихся с ТНР, обусловленных уровнем их речевого развития и механизмом речевой патологии;</w:t>
      </w:r>
    </w:p>
    <w:p w:rsidR="007D4793" w:rsidRPr="00813F86" w:rsidRDefault="007D4793" w:rsidP="006C250C">
      <w:pPr>
        <w:pStyle w:val="14TexstOSNOVA1012"/>
        <w:spacing w:line="240" w:lineRule="auto"/>
        <w:ind w:firstLine="709"/>
        <w:rPr>
          <w:rFonts w:ascii="Times New Roman" w:hAnsi="Times New Roman" w:cs="Times New Roman"/>
          <w:color w:val="auto"/>
          <w:kern w:val="2"/>
          <w:sz w:val="28"/>
          <w:szCs w:val="28"/>
        </w:rPr>
      </w:pPr>
      <w:r w:rsidRPr="00813F86">
        <w:rPr>
          <w:rFonts w:ascii="Times New Roman" w:hAnsi="Times New Roman" w:cs="Times New Roman"/>
          <w:color w:val="auto"/>
          <w:kern w:val="2"/>
          <w:sz w:val="28"/>
          <w:szCs w:val="28"/>
        </w:rPr>
        <w:t>- повышение возможностей обучающихся с ТНР в освоении адаптированной основной общеобразовательной программы начального общего образования и интегрировании в образовательный процесс с учетом степени выраженности и механизма речевого недоразвития;</w:t>
      </w:r>
    </w:p>
    <w:p w:rsidR="007D4793" w:rsidRPr="00813F86" w:rsidRDefault="007D4793" w:rsidP="006C250C">
      <w:pPr>
        <w:pStyle w:val="14TexstOSNOVA1012"/>
        <w:spacing w:line="240" w:lineRule="auto"/>
        <w:ind w:firstLine="709"/>
        <w:rPr>
          <w:rFonts w:ascii="Times New Roman" w:hAnsi="Times New Roman" w:cs="Times New Roman"/>
          <w:color w:val="auto"/>
          <w:kern w:val="2"/>
          <w:sz w:val="28"/>
          <w:szCs w:val="28"/>
        </w:rPr>
      </w:pPr>
      <w:r w:rsidRPr="00813F86">
        <w:rPr>
          <w:rFonts w:ascii="Times New Roman" w:hAnsi="Times New Roman" w:cs="Times New Roman"/>
          <w:color w:val="auto"/>
          <w:kern w:val="2"/>
          <w:sz w:val="28"/>
          <w:szCs w:val="28"/>
        </w:rPr>
        <w:t>- создание и реализация условий, нормализующих анализаторную, аналитико-синтетическую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психолого-медико-педагогической  коррекции;</w:t>
      </w:r>
    </w:p>
    <w:p w:rsidR="007D4793" w:rsidRPr="00813F86" w:rsidRDefault="007D4793" w:rsidP="006C250C">
      <w:pPr>
        <w:pStyle w:val="14TexstOSNOVA1012"/>
        <w:spacing w:line="240" w:lineRule="auto"/>
        <w:ind w:firstLine="709"/>
        <w:rPr>
          <w:rFonts w:ascii="Times New Roman" w:hAnsi="Times New Roman" w:cs="Times New Roman"/>
          <w:color w:val="auto"/>
          <w:kern w:val="2"/>
          <w:sz w:val="28"/>
          <w:szCs w:val="28"/>
        </w:rPr>
      </w:pPr>
      <w:r w:rsidRPr="00813F86">
        <w:rPr>
          <w:rFonts w:ascii="Times New Roman" w:hAnsi="Times New Roman" w:cs="Times New Roman"/>
          <w:color w:val="auto"/>
          <w:kern w:val="2"/>
          <w:sz w:val="28"/>
          <w:szCs w:val="28"/>
        </w:rPr>
        <w:t>- оказание родителям (законным представителям) обучающихся с ТНР консультативной и методической помощи по медицинским, социальным, психологическим, правовым и другим вопросам.</w:t>
      </w:r>
    </w:p>
    <w:p w:rsidR="007D4793" w:rsidRPr="00813F86" w:rsidRDefault="007D4793" w:rsidP="006C250C">
      <w:pPr>
        <w:pStyle w:val="14TexstOSNOVA1012"/>
        <w:spacing w:line="240" w:lineRule="auto"/>
        <w:ind w:firstLine="709"/>
        <w:rPr>
          <w:rFonts w:ascii="Times New Roman" w:hAnsi="Times New Roman" w:cs="Times New Roman"/>
          <w:color w:val="auto"/>
          <w:kern w:val="2"/>
          <w:sz w:val="28"/>
          <w:szCs w:val="28"/>
        </w:rPr>
      </w:pPr>
      <w:r w:rsidRPr="00813F86">
        <w:rPr>
          <w:rFonts w:ascii="Times New Roman" w:hAnsi="Times New Roman" w:cs="Times New Roman"/>
          <w:color w:val="auto"/>
          <w:kern w:val="2"/>
          <w:sz w:val="28"/>
          <w:szCs w:val="28"/>
        </w:rPr>
        <w:t>Программа коррекционной работы предусматривает:</w:t>
      </w:r>
    </w:p>
    <w:p w:rsidR="007D4793" w:rsidRPr="00813F86" w:rsidRDefault="007D4793" w:rsidP="006C250C">
      <w:pPr>
        <w:pStyle w:val="14TexstOSNOVA1012"/>
        <w:spacing w:line="240" w:lineRule="auto"/>
        <w:ind w:firstLine="709"/>
        <w:rPr>
          <w:rFonts w:ascii="Times New Roman" w:hAnsi="Times New Roman" w:cs="Times New Roman"/>
          <w:color w:val="auto"/>
          <w:kern w:val="2"/>
          <w:sz w:val="28"/>
          <w:szCs w:val="28"/>
        </w:rPr>
      </w:pPr>
      <w:r w:rsidRPr="00813F86">
        <w:rPr>
          <w:rFonts w:ascii="Times New Roman" w:hAnsi="Times New Roman" w:cs="Times New Roman"/>
          <w:color w:val="auto"/>
          <w:kern w:val="2"/>
          <w:sz w:val="28"/>
          <w:szCs w:val="28"/>
        </w:rPr>
        <w:t>- реализацию образовательной организацией коррекционно-развивающей</w:t>
      </w:r>
      <w:r w:rsidR="00987B6C" w:rsidRPr="00813F86">
        <w:rPr>
          <w:rFonts w:ascii="Times New Roman" w:hAnsi="Times New Roman" w:cs="Times New Roman"/>
          <w:color w:val="auto"/>
          <w:kern w:val="2"/>
          <w:sz w:val="28"/>
          <w:szCs w:val="28"/>
        </w:rPr>
        <w:t xml:space="preserve"> </w:t>
      </w:r>
      <w:r w:rsidRPr="00813F86">
        <w:rPr>
          <w:rFonts w:ascii="Times New Roman" w:hAnsi="Times New Roman" w:cs="Times New Roman"/>
          <w:color w:val="auto"/>
          <w:kern w:val="2"/>
          <w:sz w:val="28"/>
          <w:szCs w:val="28"/>
        </w:rPr>
        <w:t>области через индивидуальную/подгрупповую логопедическую работу, обеспечивающих удовлетворение особых образовательных потребностей обучающихся с ТНР, преодоление неречевых и речевых расстройств в синдроме речевой патологии;</w:t>
      </w:r>
    </w:p>
    <w:p w:rsidR="007D4793" w:rsidRPr="00813F86" w:rsidRDefault="007D4793" w:rsidP="006C250C">
      <w:pPr>
        <w:pStyle w:val="14TexstOSNOVA1012"/>
        <w:spacing w:line="240" w:lineRule="auto"/>
        <w:ind w:firstLine="709"/>
        <w:rPr>
          <w:rFonts w:ascii="Times New Roman" w:hAnsi="Times New Roman" w:cs="Times New Roman"/>
          <w:color w:val="auto"/>
          <w:kern w:val="2"/>
          <w:sz w:val="28"/>
          <w:szCs w:val="28"/>
        </w:rPr>
      </w:pPr>
      <w:r w:rsidRPr="00813F86">
        <w:rPr>
          <w:rFonts w:ascii="Times New Roman" w:hAnsi="Times New Roman" w:cs="Times New Roman"/>
          <w:color w:val="auto"/>
          <w:kern w:val="2"/>
          <w:sz w:val="28"/>
          <w:szCs w:val="28"/>
        </w:rPr>
        <w:t>- обеспечение коррекционной направленности общеобразовательных</w:t>
      </w:r>
      <w:r w:rsidR="00C56A52" w:rsidRPr="00813F86">
        <w:rPr>
          <w:rFonts w:ascii="Times New Roman" w:hAnsi="Times New Roman" w:cs="Times New Roman"/>
          <w:color w:val="auto"/>
          <w:kern w:val="2"/>
          <w:sz w:val="28"/>
          <w:szCs w:val="28"/>
        </w:rPr>
        <w:t xml:space="preserve"> </w:t>
      </w:r>
      <w:r w:rsidRPr="00813F86">
        <w:rPr>
          <w:rFonts w:ascii="Times New Roman" w:hAnsi="Times New Roman" w:cs="Times New Roman"/>
          <w:color w:val="auto"/>
          <w:kern w:val="2"/>
          <w:sz w:val="28"/>
          <w:szCs w:val="28"/>
        </w:rPr>
        <w:t>предметов и воспитательных мероприятий, что позволяет обучающимся с ТНР самостоятельно повышать свои компенсаторные, адаптационные возможности в условиях урочной и внеурочной деятельности;</w:t>
      </w:r>
    </w:p>
    <w:p w:rsidR="007D4793" w:rsidRPr="00813F86" w:rsidRDefault="007D4793" w:rsidP="006C250C">
      <w:pPr>
        <w:pStyle w:val="14TexstOSNOVA1012"/>
        <w:spacing w:line="240" w:lineRule="auto"/>
        <w:ind w:firstLine="709"/>
        <w:rPr>
          <w:rFonts w:ascii="Times New Roman" w:hAnsi="Times New Roman" w:cs="Times New Roman"/>
          <w:color w:val="auto"/>
          <w:kern w:val="2"/>
          <w:sz w:val="28"/>
          <w:szCs w:val="28"/>
        </w:rPr>
      </w:pPr>
      <w:r w:rsidRPr="00813F86">
        <w:rPr>
          <w:rFonts w:ascii="Times New Roman" w:hAnsi="Times New Roman" w:cs="Times New Roman"/>
          <w:color w:val="auto"/>
          <w:kern w:val="2"/>
          <w:sz w:val="28"/>
          <w:szCs w:val="28"/>
        </w:rPr>
        <w:t>- возможность адаптации основной общеобразовательной программы</w:t>
      </w:r>
      <w:r w:rsidR="00C56A52" w:rsidRPr="00813F86">
        <w:rPr>
          <w:rFonts w:ascii="Times New Roman" w:hAnsi="Times New Roman" w:cs="Times New Roman"/>
          <w:color w:val="auto"/>
          <w:kern w:val="2"/>
          <w:sz w:val="28"/>
          <w:szCs w:val="28"/>
        </w:rPr>
        <w:t xml:space="preserve"> </w:t>
      </w:r>
      <w:r w:rsidRPr="00813F86">
        <w:rPr>
          <w:rFonts w:ascii="Times New Roman" w:hAnsi="Times New Roman" w:cs="Times New Roman"/>
          <w:color w:val="auto"/>
          <w:kern w:val="2"/>
          <w:sz w:val="28"/>
          <w:szCs w:val="28"/>
        </w:rPr>
        <w:t>при изучении всех учебных предметов с учетом необходимости коррекции речевых нарушений и совершенствования коммуникативных навыков обучающихся с ТНР;</w:t>
      </w:r>
    </w:p>
    <w:p w:rsidR="007D4793" w:rsidRPr="00813F86" w:rsidRDefault="007D4793" w:rsidP="006C250C">
      <w:pPr>
        <w:pStyle w:val="14TexstOSNOVA1012"/>
        <w:spacing w:line="240" w:lineRule="auto"/>
        <w:ind w:firstLine="709"/>
        <w:rPr>
          <w:rFonts w:ascii="Times New Roman" w:hAnsi="Times New Roman" w:cs="Times New Roman"/>
          <w:color w:val="auto"/>
          <w:kern w:val="2"/>
          <w:sz w:val="28"/>
          <w:szCs w:val="28"/>
        </w:rPr>
      </w:pPr>
      <w:r w:rsidRPr="00813F86">
        <w:rPr>
          <w:rFonts w:ascii="Times New Roman" w:hAnsi="Times New Roman" w:cs="Times New Roman"/>
          <w:color w:val="auto"/>
          <w:kern w:val="2"/>
          <w:sz w:val="28"/>
          <w:szCs w:val="28"/>
        </w:rPr>
        <w:t>- организацию и проведение мероприятий, обеспечивающих реализацию</w:t>
      </w:r>
      <w:r w:rsidR="00987B6C" w:rsidRPr="00813F86">
        <w:rPr>
          <w:rFonts w:ascii="Times New Roman" w:hAnsi="Times New Roman" w:cs="Times New Roman"/>
          <w:color w:val="auto"/>
          <w:kern w:val="2"/>
          <w:sz w:val="28"/>
          <w:szCs w:val="28"/>
        </w:rPr>
        <w:t xml:space="preserve"> </w:t>
      </w:r>
      <w:r w:rsidRPr="00813F86">
        <w:rPr>
          <w:rFonts w:ascii="Times New Roman" w:hAnsi="Times New Roman" w:cs="Times New Roman"/>
          <w:color w:val="auto"/>
          <w:kern w:val="2"/>
          <w:sz w:val="28"/>
          <w:szCs w:val="28"/>
        </w:rPr>
        <w:t>«обходных путей» коррекционного воздействия на речевые процессы, повышающих контроль  за устной и письменной речью;</w:t>
      </w:r>
    </w:p>
    <w:p w:rsidR="007D4793" w:rsidRPr="00813F86" w:rsidRDefault="007D4793" w:rsidP="006C250C">
      <w:pPr>
        <w:pStyle w:val="14TexstOSNOVA1012"/>
        <w:spacing w:line="240" w:lineRule="auto"/>
        <w:ind w:firstLine="709"/>
        <w:rPr>
          <w:rFonts w:ascii="Times New Roman" w:hAnsi="Times New Roman" w:cs="Times New Roman"/>
          <w:color w:val="auto"/>
          <w:kern w:val="2"/>
          <w:sz w:val="28"/>
          <w:szCs w:val="28"/>
        </w:rPr>
      </w:pPr>
      <w:r w:rsidRPr="00813F86">
        <w:rPr>
          <w:rFonts w:ascii="Times New Roman" w:hAnsi="Times New Roman" w:cs="Times New Roman"/>
          <w:color w:val="auto"/>
          <w:kern w:val="2"/>
          <w:sz w:val="28"/>
          <w:szCs w:val="28"/>
        </w:rPr>
        <w:t>- реализацию механизма взаимодействия в разработке и осуществлении</w:t>
      </w:r>
    </w:p>
    <w:p w:rsidR="007D4793" w:rsidRPr="00813F86" w:rsidRDefault="007D4793" w:rsidP="006C250C">
      <w:pPr>
        <w:pStyle w:val="14TexstOSNOVA1012"/>
        <w:spacing w:line="240" w:lineRule="auto"/>
        <w:ind w:firstLine="709"/>
        <w:rPr>
          <w:rFonts w:ascii="Times New Roman" w:hAnsi="Times New Roman" w:cs="Times New Roman"/>
          <w:color w:val="auto"/>
          <w:kern w:val="2"/>
          <w:sz w:val="28"/>
          <w:szCs w:val="28"/>
        </w:rPr>
      </w:pPr>
      <w:r w:rsidRPr="00813F86">
        <w:rPr>
          <w:rFonts w:ascii="Times New Roman" w:hAnsi="Times New Roman" w:cs="Times New Roman"/>
          <w:color w:val="auto"/>
          <w:kern w:val="2"/>
          <w:sz w:val="28"/>
          <w:szCs w:val="28"/>
        </w:rPr>
        <w:lastRenderedPageBreak/>
        <w:t>коррекционных мероприятий учителей, специалистов в области коррекционной педагогики, медицинских работников образовательной организации и других организаций, специализирующихся в области семьи и других институтов общества;</w:t>
      </w:r>
    </w:p>
    <w:p w:rsidR="007D4793" w:rsidRPr="00813F86" w:rsidRDefault="007D4793" w:rsidP="006C250C">
      <w:pPr>
        <w:pStyle w:val="14TexstOSNOVA1012"/>
        <w:spacing w:line="240" w:lineRule="auto"/>
        <w:ind w:firstLine="709"/>
        <w:rPr>
          <w:rFonts w:ascii="Times New Roman" w:hAnsi="Times New Roman" w:cs="Times New Roman"/>
          <w:color w:val="auto"/>
          <w:kern w:val="2"/>
          <w:sz w:val="28"/>
          <w:szCs w:val="28"/>
        </w:rPr>
      </w:pPr>
      <w:r w:rsidRPr="00813F86">
        <w:rPr>
          <w:rFonts w:ascii="Times New Roman" w:hAnsi="Times New Roman" w:cs="Times New Roman"/>
          <w:color w:val="auto"/>
          <w:kern w:val="2"/>
          <w:sz w:val="28"/>
          <w:szCs w:val="28"/>
        </w:rPr>
        <w:t>- психолого-педагогическое сопровождение семьи (законных</w:t>
      </w:r>
      <w:r w:rsidR="00987B6C" w:rsidRPr="00813F86">
        <w:rPr>
          <w:rFonts w:ascii="Times New Roman" w:hAnsi="Times New Roman" w:cs="Times New Roman"/>
          <w:color w:val="auto"/>
          <w:kern w:val="2"/>
          <w:sz w:val="28"/>
          <w:szCs w:val="28"/>
        </w:rPr>
        <w:t xml:space="preserve"> </w:t>
      </w:r>
      <w:r w:rsidRPr="00813F86">
        <w:rPr>
          <w:rFonts w:ascii="Times New Roman" w:hAnsi="Times New Roman" w:cs="Times New Roman"/>
          <w:color w:val="auto"/>
          <w:kern w:val="2"/>
          <w:sz w:val="28"/>
          <w:szCs w:val="28"/>
        </w:rPr>
        <w:t>представителей) с целью ее активного включения в коррекционно-развивающую работу с обучающимся; организацию партнерских отношений с родителями (законными представителями).</w:t>
      </w:r>
    </w:p>
    <w:p w:rsidR="007D4793" w:rsidRPr="00813F86" w:rsidRDefault="007D4793" w:rsidP="006C250C">
      <w:pPr>
        <w:pStyle w:val="14TexstOSNOVA1012"/>
        <w:spacing w:line="240" w:lineRule="auto"/>
        <w:ind w:firstLine="709"/>
        <w:rPr>
          <w:rFonts w:ascii="Times New Roman" w:hAnsi="Times New Roman" w:cs="Times New Roman"/>
          <w:b/>
          <w:i/>
          <w:color w:val="auto"/>
          <w:kern w:val="2"/>
          <w:sz w:val="28"/>
          <w:szCs w:val="28"/>
        </w:rPr>
      </w:pPr>
      <w:r w:rsidRPr="00813F86">
        <w:rPr>
          <w:rFonts w:ascii="Times New Roman" w:hAnsi="Times New Roman" w:cs="Times New Roman"/>
          <w:b/>
          <w:i/>
          <w:color w:val="auto"/>
          <w:kern w:val="2"/>
          <w:sz w:val="28"/>
          <w:szCs w:val="28"/>
        </w:rPr>
        <w:t>Направления работы</w:t>
      </w:r>
    </w:p>
    <w:p w:rsidR="007D4793" w:rsidRPr="00813F86" w:rsidRDefault="007D4793" w:rsidP="006C250C">
      <w:pPr>
        <w:pStyle w:val="14TexstOSNOVA1012"/>
        <w:spacing w:line="240" w:lineRule="auto"/>
        <w:ind w:firstLine="709"/>
        <w:rPr>
          <w:rFonts w:ascii="Times New Roman" w:hAnsi="Times New Roman" w:cs="Times New Roman"/>
          <w:color w:val="auto"/>
          <w:kern w:val="2"/>
          <w:sz w:val="28"/>
          <w:szCs w:val="28"/>
        </w:rPr>
      </w:pPr>
      <w:r w:rsidRPr="00813F86">
        <w:rPr>
          <w:rFonts w:ascii="Times New Roman" w:hAnsi="Times New Roman" w:cs="Times New Roman"/>
          <w:color w:val="auto"/>
          <w:kern w:val="2"/>
          <w:sz w:val="28"/>
          <w:szCs w:val="28"/>
        </w:rPr>
        <w:t>Программа коррекционной работы на ступени начального общего образования обучающихся с ТНР включает в себя взаимосвязанные направления, отражающие ее основное содержание:</w:t>
      </w:r>
    </w:p>
    <w:p w:rsidR="007D4793" w:rsidRPr="00813F86" w:rsidRDefault="007D4793" w:rsidP="006C250C">
      <w:pPr>
        <w:pStyle w:val="14TexstOSNOVA1012"/>
        <w:spacing w:line="240" w:lineRule="auto"/>
        <w:ind w:firstLine="709"/>
        <w:rPr>
          <w:rFonts w:ascii="Times New Roman" w:hAnsi="Times New Roman" w:cs="Times New Roman"/>
          <w:color w:val="auto"/>
          <w:kern w:val="2"/>
          <w:sz w:val="28"/>
          <w:szCs w:val="28"/>
        </w:rPr>
      </w:pPr>
      <w:r w:rsidRPr="00813F86">
        <w:rPr>
          <w:rFonts w:ascii="Times New Roman" w:hAnsi="Times New Roman" w:cs="Times New Roman"/>
          <w:color w:val="auto"/>
          <w:kern w:val="2"/>
          <w:sz w:val="28"/>
          <w:szCs w:val="28"/>
        </w:rPr>
        <w:t>-</w:t>
      </w:r>
      <w:r w:rsidRPr="00813F86">
        <w:rPr>
          <w:rFonts w:ascii="Times New Roman" w:hAnsi="Times New Roman" w:cs="Times New Roman"/>
          <w:i/>
          <w:color w:val="auto"/>
          <w:kern w:val="2"/>
          <w:sz w:val="28"/>
          <w:szCs w:val="28"/>
        </w:rPr>
        <w:t xml:space="preserve"> диагностическая работа</w:t>
      </w:r>
      <w:r w:rsidRPr="00813F86">
        <w:rPr>
          <w:rFonts w:ascii="Times New Roman" w:hAnsi="Times New Roman" w:cs="Times New Roman"/>
          <w:color w:val="auto"/>
          <w:kern w:val="2"/>
          <w:sz w:val="28"/>
          <w:szCs w:val="28"/>
        </w:rPr>
        <w:t xml:space="preserve"> обеспечивает своевременное выявление у обучающихся с ТНР особых потребностей в адаптации к освоению адаптированной основной общеобразовательной программы начального общего образования, проведение комплексного обследования и подготовку рекомендаций по оказанию психолого-медико-педагогической помощи в условиях образовательной организации;</w:t>
      </w:r>
    </w:p>
    <w:p w:rsidR="007D4793" w:rsidRPr="00813F86" w:rsidRDefault="007D4793" w:rsidP="006C250C">
      <w:pPr>
        <w:pStyle w:val="14TexstOSNOVA1012"/>
        <w:spacing w:line="240" w:lineRule="auto"/>
        <w:ind w:firstLine="709"/>
        <w:rPr>
          <w:rFonts w:ascii="Times New Roman" w:hAnsi="Times New Roman" w:cs="Times New Roman"/>
          <w:color w:val="auto"/>
          <w:kern w:val="2"/>
          <w:sz w:val="28"/>
          <w:szCs w:val="28"/>
        </w:rPr>
      </w:pPr>
      <w:r w:rsidRPr="00813F86">
        <w:rPr>
          <w:rFonts w:ascii="Times New Roman" w:hAnsi="Times New Roman" w:cs="Times New Roman"/>
          <w:color w:val="auto"/>
          <w:kern w:val="2"/>
          <w:sz w:val="28"/>
          <w:szCs w:val="28"/>
        </w:rPr>
        <w:t xml:space="preserve">- </w:t>
      </w:r>
      <w:r w:rsidRPr="00813F86">
        <w:rPr>
          <w:rFonts w:ascii="Times New Roman" w:hAnsi="Times New Roman" w:cs="Times New Roman"/>
          <w:i/>
          <w:color w:val="auto"/>
          <w:kern w:val="2"/>
          <w:sz w:val="28"/>
          <w:szCs w:val="28"/>
        </w:rPr>
        <w:t>коррекционно-развивающая работа</w:t>
      </w:r>
      <w:r w:rsidRPr="00813F86">
        <w:rPr>
          <w:rFonts w:ascii="Times New Roman" w:hAnsi="Times New Roman" w:cs="Times New Roman"/>
          <w:color w:val="auto"/>
          <w:kern w:val="2"/>
          <w:sz w:val="28"/>
          <w:szCs w:val="28"/>
        </w:rPr>
        <w:t xml:space="preserve"> 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 речевом развитии обучающихся с  ТНР;</w:t>
      </w:r>
    </w:p>
    <w:p w:rsidR="007D4793" w:rsidRPr="00813F86" w:rsidRDefault="007D4793" w:rsidP="006C250C">
      <w:pPr>
        <w:pStyle w:val="14TexstOSNOVA1012"/>
        <w:spacing w:line="240" w:lineRule="auto"/>
        <w:ind w:firstLine="709"/>
        <w:rPr>
          <w:rFonts w:ascii="Times New Roman" w:hAnsi="Times New Roman" w:cs="Times New Roman"/>
          <w:color w:val="auto"/>
          <w:kern w:val="2"/>
          <w:sz w:val="28"/>
          <w:szCs w:val="28"/>
        </w:rPr>
      </w:pPr>
      <w:r w:rsidRPr="00813F86">
        <w:rPr>
          <w:rFonts w:ascii="Times New Roman" w:hAnsi="Times New Roman" w:cs="Times New Roman"/>
          <w:color w:val="auto"/>
          <w:kern w:val="2"/>
          <w:sz w:val="28"/>
          <w:szCs w:val="28"/>
        </w:rPr>
        <w:t xml:space="preserve">- </w:t>
      </w:r>
      <w:r w:rsidRPr="00813F86">
        <w:rPr>
          <w:rFonts w:ascii="Times New Roman" w:hAnsi="Times New Roman" w:cs="Times New Roman"/>
          <w:i/>
          <w:color w:val="auto"/>
          <w:kern w:val="2"/>
          <w:sz w:val="28"/>
          <w:szCs w:val="28"/>
        </w:rPr>
        <w:t>консультативная работа</w:t>
      </w:r>
      <w:r w:rsidRPr="00813F86">
        <w:rPr>
          <w:rFonts w:ascii="Times New Roman" w:hAnsi="Times New Roman" w:cs="Times New Roman"/>
          <w:color w:val="auto"/>
          <w:kern w:val="2"/>
          <w:sz w:val="28"/>
          <w:szCs w:val="28"/>
        </w:rPr>
        <w:t xml:space="preserve"> обеспечивает непрерывность специального сопровождения обучающихся с ТНР в освоении  адаптированной основной общеобразовательной программы начального образования, специалистов, работающих с детьми, их семей по вопросам реализации дифференцированных психолого-педагогических условий образования, воспитания, коррекции, развития и социализации обучающихся с ТНР;</w:t>
      </w:r>
    </w:p>
    <w:p w:rsidR="007D4793" w:rsidRPr="00813F86" w:rsidRDefault="007D4793" w:rsidP="006C250C">
      <w:pPr>
        <w:pStyle w:val="14TexstOSNOVA1012"/>
        <w:spacing w:line="240" w:lineRule="auto"/>
        <w:ind w:firstLine="709"/>
        <w:rPr>
          <w:rFonts w:ascii="Times New Roman" w:hAnsi="Times New Roman" w:cs="Times New Roman"/>
          <w:color w:val="auto"/>
          <w:kern w:val="2"/>
          <w:sz w:val="28"/>
          <w:szCs w:val="28"/>
        </w:rPr>
      </w:pPr>
      <w:r w:rsidRPr="00813F86">
        <w:rPr>
          <w:rFonts w:ascii="Times New Roman" w:hAnsi="Times New Roman" w:cs="Times New Roman"/>
          <w:color w:val="auto"/>
          <w:kern w:val="2"/>
          <w:sz w:val="28"/>
          <w:szCs w:val="28"/>
        </w:rPr>
        <w:t xml:space="preserve">- </w:t>
      </w:r>
      <w:r w:rsidRPr="00813F86">
        <w:rPr>
          <w:rFonts w:ascii="Times New Roman" w:hAnsi="Times New Roman" w:cs="Times New Roman"/>
          <w:i/>
          <w:color w:val="auto"/>
          <w:kern w:val="2"/>
          <w:sz w:val="28"/>
          <w:szCs w:val="28"/>
        </w:rPr>
        <w:t>информационно-просветительская работа</w:t>
      </w:r>
      <w:r w:rsidRPr="00813F86">
        <w:rPr>
          <w:rFonts w:ascii="Times New Roman" w:hAnsi="Times New Roman" w:cs="Times New Roman"/>
          <w:color w:val="auto"/>
          <w:kern w:val="2"/>
          <w:sz w:val="28"/>
          <w:szCs w:val="28"/>
        </w:rPr>
        <w:t xml:space="preserve"> направлена на разъяснительную деятельность по вопросам, связанным с особенностями образовательного процесса для обучающихся с ТНР, со всеми его участниками -  сверстниками, родителями (законными представителями).</w:t>
      </w:r>
    </w:p>
    <w:p w:rsidR="007D4793" w:rsidRPr="00813F86" w:rsidRDefault="007D4793" w:rsidP="006C250C">
      <w:pPr>
        <w:pStyle w:val="14TexstOSNOVA1012"/>
        <w:spacing w:line="240" w:lineRule="auto"/>
        <w:ind w:firstLine="709"/>
        <w:rPr>
          <w:rFonts w:ascii="Times New Roman" w:hAnsi="Times New Roman" w:cs="Times New Roman"/>
          <w:b/>
          <w:i/>
          <w:color w:val="auto"/>
          <w:kern w:val="2"/>
          <w:sz w:val="28"/>
          <w:szCs w:val="28"/>
        </w:rPr>
      </w:pPr>
      <w:r w:rsidRPr="00813F86">
        <w:rPr>
          <w:rFonts w:ascii="Times New Roman" w:hAnsi="Times New Roman" w:cs="Times New Roman"/>
          <w:b/>
          <w:i/>
          <w:color w:val="auto"/>
          <w:kern w:val="2"/>
          <w:sz w:val="28"/>
          <w:szCs w:val="28"/>
        </w:rPr>
        <w:t>Содержание направлений работы</w:t>
      </w:r>
    </w:p>
    <w:p w:rsidR="007D4793" w:rsidRPr="00813F86" w:rsidRDefault="007D4793" w:rsidP="006C250C">
      <w:pPr>
        <w:pStyle w:val="14TexstOSNOVA1012"/>
        <w:spacing w:line="240" w:lineRule="auto"/>
        <w:ind w:firstLine="709"/>
        <w:rPr>
          <w:rFonts w:ascii="Times New Roman" w:hAnsi="Times New Roman" w:cs="Times New Roman"/>
          <w:color w:val="auto"/>
          <w:kern w:val="2"/>
          <w:sz w:val="28"/>
          <w:szCs w:val="28"/>
        </w:rPr>
      </w:pPr>
      <w:r w:rsidRPr="00813F86">
        <w:rPr>
          <w:rFonts w:ascii="Times New Roman" w:hAnsi="Times New Roman" w:cs="Times New Roman"/>
          <w:i/>
          <w:color w:val="auto"/>
          <w:kern w:val="2"/>
          <w:sz w:val="28"/>
          <w:szCs w:val="28"/>
        </w:rPr>
        <w:t>Диагностическая работа</w:t>
      </w:r>
      <w:r w:rsidRPr="00813F86">
        <w:rPr>
          <w:rFonts w:ascii="Times New Roman" w:hAnsi="Times New Roman" w:cs="Times New Roman"/>
          <w:color w:val="auto"/>
          <w:kern w:val="2"/>
          <w:sz w:val="28"/>
          <w:szCs w:val="28"/>
        </w:rPr>
        <w:t xml:space="preserve"> включает:</w:t>
      </w:r>
    </w:p>
    <w:p w:rsidR="007D4793" w:rsidRPr="00813F86" w:rsidRDefault="007D4793" w:rsidP="006C250C">
      <w:pPr>
        <w:pStyle w:val="14TexstOSNOVA1012"/>
        <w:spacing w:line="240" w:lineRule="auto"/>
        <w:ind w:firstLine="709"/>
        <w:rPr>
          <w:rFonts w:ascii="Times New Roman" w:hAnsi="Times New Roman" w:cs="Times New Roman"/>
          <w:color w:val="auto"/>
          <w:kern w:val="2"/>
          <w:sz w:val="28"/>
          <w:szCs w:val="28"/>
        </w:rPr>
      </w:pPr>
      <w:r w:rsidRPr="00813F86">
        <w:rPr>
          <w:rFonts w:ascii="Times New Roman" w:hAnsi="Times New Roman" w:cs="Times New Roman"/>
          <w:color w:val="auto"/>
          <w:kern w:val="2"/>
          <w:sz w:val="28"/>
          <w:szCs w:val="28"/>
        </w:rPr>
        <w:t>- изучение и анализ данных об особых образовательных потребностях</w:t>
      </w:r>
      <w:r w:rsidR="00987B6C" w:rsidRPr="00813F86">
        <w:rPr>
          <w:rFonts w:ascii="Times New Roman" w:hAnsi="Times New Roman" w:cs="Times New Roman"/>
          <w:color w:val="auto"/>
          <w:kern w:val="2"/>
          <w:sz w:val="28"/>
          <w:szCs w:val="28"/>
        </w:rPr>
        <w:t xml:space="preserve"> </w:t>
      </w:r>
      <w:r w:rsidRPr="00813F86">
        <w:rPr>
          <w:rFonts w:ascii="Times New Roman" w:hAnsi="Times New Roman" w:cs="Times New Roman"/>
          <w:color w:val="auto"/>
          <w:kern w:val="2"/>
          <w:sz w:val="28"/>
          <w:szCs w:val="28"/>
        </w:rPr>
        <w:t>обучающихся с ТНР, представленных в заключении психолого-медико-педагогической комиссии;</w:t>
      </w:r>
    </w:p>
    <w:p w:rsidR="007D4793" w:rsidRPr="00813F86" w:rsidRDefault="007D4793" w:rsidP="006C250C">
      <w:pPr>
        <w:pStyle w:val="14TexstOSNOVA1012"/>
        <w:spacing w:line="240" w:lineRule="auto"/>
        <w:ind w:firstLine="709"/>
        <w:rPr>
          <w:rFonts w:ascii="Times New Roman" w:hAnsi="Times New Roman" w:cs="Times New Roman"/>
          <w:color w:val="auto"/>
          <w:kern w:val="2"/>
          <w:sz w:val="28"/>
          <w:szCs w:val="28"/>
        </w:rPr>
      </w:pPr>
      <w:r w:rsidRPr="00813F86">
        <w:rPr>
          <w:rFonts w:ascii="Times New Roman" w:hAnsi="Times New Roman" w:cs="Times New Roman"/>
          <w:color w:val="auto"/>
          <w:kern w:val="2"/>
          <w:sz w:val="28"/>
          <w:szCs w:val="28"/>
        </w:rPr>
        <w:t>- комплексный сбор сведений об обучающихся с ТНР на основании</w:t>
      </w:r>
      <w:r w:rsidR="00987B6C" w:rsidRPr="00813F86">
        <w:rPr>
          <w:rFonts w:ascii="Times New Roman" w:hAnsi="Times New Roman" w:cs="Times New Roman"/>
          <w:color w:val="auto"/>
          <w:kern w:val="2"/>
          <w:sz w:val="28"/>
          <w:szCs w:val="28"/>
        </w:rPr>
        <w:t xml:space="preserve"> </w:t>
      </w:r>
      <w:r w:rsidRPr="00813F86">
        <w:rPr>
          <w:rFonts w:ascii="Times New Roman" w:hAnsi="Times New Roman" w:cs="Times New Roman"/>
          <w:color w:val="auto"/>
          <w:kern w:val="2"/>
          <w:sz w:val="28"/>
          <w:szCs w:val="28"/>
        </w:rPr>
        <w:t>диагностической информации от  специалистов различного профиля;</w:t>
      </w:r>
    </w:p>
    <w:p w:rsidR="007D4793" w:rsidRPr="00813F86" w:rsidRDefault="007D4793" w:rsidP="006C250C">
      <w:pPr>
        <w:pStyle w:val="14TexstOSNOVA1012"/>
        <w:spacing w:line="240" w:lineRule="auto"/>
        <w:ind w:firstLine="709"/>
        <w:rPr>
          <w:rFonts w:ascii="Times New Roman" w:hAnsi="Times New Roman" w:cs="Times New Roman"/>
          <w:color w:val="auto"/>
          <w:kern w:val="2"/>
          <w:sz w:val="28"/>
          <w:szCs w:val="28"/>
        </w:rPr>
      </w:pPr>
      <w:r w:rsidRPr="00813F86">
        <w:rPr>
          <w:rFonts w:ascii="Times New Roman" w:hAnsi="Times New Roman" w:cs="Times New Roman"/>
          <w:color w:val="auto"/>
          <w:kern w:val="2"/>
          <w:sz w:val="28"/>
          <w:szCs w:val="28"/>
        </w:rPr>
        <w:t>- выявление симптоматики речевого нарушения и уровня речевого развития обучающихся с</w:t>
      </w:r>
      <w:r w:rsidR="00987B6C" w:rsidRPr="00813F86">
        <w:rPr>
          <w:rFonts w:ascii="Times New Roman" w:hAnsi="Times New Roman" w:cs="Times New Roman"/>
          <w:color w:val="auto"/>
          <w:kern w:val="2"/>
          <w:sz w:val="28"/>
          <w:szCs w:val="28"/>
        </w:rPr>
        <w:t xml:space="preserve"> </w:t>
      </w:r>
      <w:r w:rsidRPr="00813F86">
        <w:rPr>
          <w:rFonts w:ascii="Times New Roman" w:hAnsi="Times New Roman" w:cs="Times New Roman"/>
          <w:color w:val="auto"/>
          <w:kern w:val="2"/>
          <w:sz w:val="28"/>
          <w:szCs w:val="28"/>
        </w:rPr>
        <w:t>ТНР;</w:t>
      </w:r>
    </w:p>
    <w:p w:rsidR="007D4793" w:rsidRPr="00813F86" w:rsidRDefault="007D4793" w:rsidP="006C250C">
      <w:pPr>
        <w:pStyle w:val="14TexstOSNOVA1012"/>
        <w:spacing w:line="240" w:lineRule="auto"/>
        <w:ind w:firstLine="709"/>
        <w:rPr>
          <w:rFonts w:ascii="Times New Roman" w:hAnsi="Times New Roman" w:cs="Times New Roman"/>
          <w:color w:val="auto"/>
          <w:kern w:val="2"/>
          <w:sz w:val="28"/>
          <w:szCs w:val="28"/>
        </w:rPr>
      </w:pPr>
      <w:r w:rsidRPr="00813F86">
        <w:rPr>
          <w:rFonts w:ascii="Times New Roman" w:hAnsi="Times New Roman" w:cs="Times New Roman"/>
          <w:color w:val="auto"/>
          <w:kern w:val="2"/>
          <w:sz w:val="28"/>
          <w:szCs w:val="28"/>
        </w:rPr>
        <w:t>- установление этиологии, механизма, структуры речевого дефекта у</w:t>
      </w:r>
      <w:r w:rsidR="00987B6C" w:rsidRPr="00813F86">
        <w:rPr>
          <w:rFonts w:ascii="Times New Roman" w:hAnsi="Times New Roman" w:cs="Times New Roman"/>
          <w:color w:val="auto"/>
          <w:kern w:val="2"/>
          <w:sz w:val="28"/>
          <w:szCs w:val="28"/>
        </w:rPr>
        <w:t xml:space="preserve"> </w:t>
      </w:r>
      <w:r w:rsidRPr="00813F86">
        <w:rPr>
          <w:rFonts w:ascii="Times New Roman" w:hAnsi="Times New Roman" w:cs="Times New Roman"/>
          <w:color w:val="auto"/>
          <w:kern w:val="2"/>
          <w:sz w:val="28"/>
          <w:szCs w:val="28"/>
        </w:rPr>
        <w:t>обучающихся с ТНР;</w:t>
      </w:r>
    </w:p>
    <w:p w:rsidR="007D4793" w:rsidRPr="00813F86" w:rsidRDefault="007D4793" w:rsidP="006C250C">
      <w:pPr>
        <w:pStyle w:val="14TexstOSNOVA1012"/>
        <w:spacing w:line="240" w:lineRule="auto"/>
        <w:ind w:firstLine="709"/>
        <w:rPr>
          <w:rFonts w:ascii="Times New Roman" w:hAnsi="Times New Roman" w:cs="Times New Roman"/>
          <w:color w:val="auto"/>
          <w:kern w:val="2"/>
          <w:sz w:val="28"/>
          <w:szCs w:val="28"/>
        </w:rPr>
      </w:pPr>
      <w:r w:rsidRPr="00813F86">
        <w:rPr>
          <w:rFonts w:ascii="Times New Roman" w:hAnsi="Times New Roman" w:cs="Times New Roman"/>
          <w:color w:val="auto"/>
          <w:kern w:val="2"/>
          <w:sz w:val="28"/>
          <w:szCs w:val="28"/>
        </w:rPr>
        <w:t xml:space="preserve">- </w:t>
      </w:r>
      <w:r w:rsidR="00263079" w:rsidRPr="00813F86">
        <w:rPr>
          <w:rFonts w:ascii="Times New Roman" w:hAnsi="Times New Roman" w:cs="Times New Roman"/>
          <w:color w:val="auto"/>
          <w:kern w:val="2"/>
          <w:sz w:val="28"/>
          <w:szCs w:val="28"/>
        </w:rPr>
        <w:t>изучение социальной</w:t>
      </w:r>
      <w:r w:rsidRPr="00813F86">
        <w:rPr>
          <w:rFonts w:ascii="Times New Roman" w:hAnsi="Times New Roman" w:cs="Times New Roman"/>
          <w:color w:val="auto"/>
          <w:kern w:val="2"/>
          <w:sz w:val="28"/>
          <w:szCs w:val="28"/>
        </w:rPr>
        <w:t xml:space="preserve"> ситуации развития и условий семейного воспитания обучающихся с ТНР;</w:t>
      </w:r>
    </w:p>
    <w:p w:rsidR="007D4793" w:rsidRPr="00813F86" w:rsidRDefault="007D4793" w:rsidP="006C250C">
      <w:pPr>
        <w:pStyle w:val="14TexstOSNOVA1012"/>
        <w:spacing w:line="240" w:lineRule="auto"/>
        <w:ind w:firstLine="709"/>
        <w:rPr>
          <w:rFonts w:ascii="Times New Roman" w:hAnsi="Times New Roman" w:cs="Times New Roman"/>
          <w:color w:val="auto"/>
          <w:kern w:val="2"/>
          <w:sz w:val="28"/>
          <w:szCs w:val="28"/>
        </w:rPr>
      </w:pPr>
      <w:r w:rsidRPr="00813F86">
        <w:rPr>
          <w:rFonts w:ascii="Times New Roman" w:hAnsi="Times New Roman" w:cs="Times New Roman"/>
          <w:color w:val="auto"/>
          <w:kern w:val="2"/>
          <w:sz w:val="28"/>
          <w:szCs w:val="28"/>
        </w:rPr>
        <w:t>- анализ, обобщение диагностических данных для определения цели, задач, содержания, методов коррекционной помощи обучающимся с ТНР;</w:t>
      </w:r>
    </w:p>
    <w:p w:rsidR="007D4793" w:rsidRPr="00813F86" w:rsidRDefault="007D4793" w:rsidP="006C250C">
      <w:pPr>
        <w:pStyle w:val="14TexstOSNOVA1012"/>
        <w:spacing w:line="240" w:lineRule="auto"/>
        <w:ind w:firstLine="709"/>
        <w:rPr>
          <w:rFonts w:ascii="Times New Roman" w:hAnsi="Times New Roman" w:cs="Times New Roman"/>
          <w:color w:val="auto"/>
          <w:kern w:val="2"/>
          <w:sz w:val="28"/>
          <w:szCs w:val="28"/>
        </w:rPr>
      </w:pPr>
      <w:r w:rsidRPr="00813F86">
        <w:rPr>
          <w:rFonts w:ascii="Times New Roman" w:hAnsi="Times New Roman" w:cs="Times New Roman"/>
          <w:color w:val="auto"/>
          <w:kern w:val="2"/>
          <w:sz w:val="28"/>
          <w:szCs w:val="28"/>
        </w:rPr>
        <w:lastRenderedPageBreak/>
        <w:t>- осуществление мониторинга динамики развития обучающихся с ТНР, их успешности в освоении адаптированной основной общеобразовательной программы начального общего образования с целью дальнейшей корректировки коррекционных мероприятий.</w:t>
      </w:r>
    </w:p>
    <w:p w:rsidR="007D4793" w:rsidRPr="00813F86" w:rsidRDefault="007D4793" w:rsidP="006C250C">
      <w:pPr>
        <w:pStyle w:val="14TexstOSNOVA1012"/>
        <w:spacing w:line="240" w:lineRule="auto"/>
        <w:ind w:firstLine="709"/>
        <w:rPr>
          <w:rFonts w:ascii="Times New Roman" w:hAnsi="Times New Roman" w:cs="Times New Roman"/>
          <w:i/>
          <w:color w:val="auto"/>
          <w:kern w:val="2"/>
          <w:sz w:val="28"/>
          <w:szCs w:val="28"/>
        </w:rPr>
      </w:pPr>
      <w:r w:rsidRPr="00813F86">
        <w:rPr>
          <w:rFonts w:ascii="Times New Roman" w:hAnsi="Times New Roman" w:cs="Times New Roman"/>
          <w:i/>
          <w:color w:val="auto"/>
          <w:kern w:val="2"/>
          <w:sz w:val="28"/>
          <w:szCs w:val="28"/>
        </w:rPr>
        <w:t xml:space="preserve">Коррекционно-развивающая работа </w:t>
      </w:r>
      <w:r w:rsidRPr="00813F86">
        <w:rPr>
          <w:rFonts w:ascii="Times New Roman" w:hAnsi="Times New Roman" w:cs="Times New Roman"/>
          <w:color w:val="auto"/>
          <w:kern w:val="2"/>
          <w:sz w:val="28"/>
          <w:szCs w:val="28"/>
        </w:rPr>
        <w:t>включает</w:t>
      </w:r>
      <w:r w:rsidRPr="00813F86">
        <w:rPr>
          <w:rFonts w:ascii="Times New Roman" w:hAnsi="Times New Roman" w:cs="Times New Roman"/>
          <w:i/>
          <w:color w:val="auto"/>
          <w:kern w:val="2"/>
          <w:sz w:val="28"/>
          <w:szCs w:val="28"/>
        </w:rPr>
        <w:t>:</w:t>
      </w:r>
    </w:p>
    <w:p w:rsidR="007D4793" w:rsidRPr="00813F86" w:rsidRDefault="007D4793" w:rsidP="006C250C">
      <w:pPr>
        <w:pStyle w:val="14TexstOSNOVA1012"/>
        <w:spacing w:line="240" w:lineRule="auto"/>
        <w:ind w:firstLine="709"/>
        <w:rPr>
          <w:rFonts w:ascii="Times New Roman" w:hAnsi="Times New Roman" w:cs="Times New Roman"/>
          <w:color w:val="auto"/>
          <w:kern w:val="2"/>
          <w:sz w:val="28"/>
          <w:szCs w:val="28"/>
        </w:rPr>
      </w:pPr>
      <w:r w:rsidRPr="00813F86">
        <w:rPr>
          <w:rFonts w:ascii="Times New Roman" w:hAnsi="Times New Roman" w:cs="Times New Roman"/>
          <w:color w:val="auto"/>
          <w:kern w:val="2"/>
          <w:sz w:val="28"/>
          <w:szCs w:val="28"/>
        </w:rPr>
        <w:t>- системное и разностороннее развитие речи и коррекцию речевых расстройств</w:t>
      </w:r>
      <w:r w:rsidR="004C60E1" w:rsidRPr="00813F86">
        <w:rPr>
          <w:rFonts w:ascii="Times New Roman" w:hAnsi="Times New Roman" w:cs="Times New Roman"/>
          <w:color w:val="auto"/>
          <w:kern w:val="2"/>
          <w:sz w:val="28"/>
          <w:szCs w:val="28"/>
        </w:rPr>
        <w:t xml:space="preserve"> (с учетом уровня речевого развития, механизма,</w:t>
      </w:r>
      <w:r w:rsidR="00546C36" w:rsidRPr="00813F86">
        <w:rPr>
          <w:rFonts w:ascii="Times New Roman" w:hAnsi="Times New Roman" w:cs="Times New Roman"/>
          <w:color w:val="auto"/>
          <w:kern w:val="2"/>
          <w:sz w:val="28"/>
          <w:szCs w:val="28"/>
        </w:rPr>
        <w:t xml:space="preserve"> структуры речевого дефекта у обучающихся с ТНР)</w:t>
      </w:r>
      <w:r w:rsidRPr="00813F86">
        <w:rPr>
          <w:rFonts w:ascii="Times New Roman" w:hAnsi="Times New Roman" w:cs="Times New Roman"/>
          <w:color w:val="auto"/>
          <w:kern w:val="2"/>
          <w:sz w:val="28"/>
          <w:szCs w:val="28"/>
        </w:rPr>
        <w:t xml:space="preserve">; </w:t>
      </w:r>
    </w:p>
    <w:p w:rsidR="007D4793" w:rsidRPr="00813F86" w:rsidRDefault="007D4793" w:rsidP="006C250C">
      <w:pPr>
        <w:pStyle w:val="14TexstOSNOVA1012"/>
        <w:spacing w:line="240" w:lineRule="auto"/>
        <w:ind w:firstLine="709"/>
        <w:rPr>
          <w:rFonts w:ascii="Times New Roman" w:hAnsi="Times New Roman" w:cs="Times New Roman"/>
          <w:color w:val="auto"/>
          <w:kern w:val="2"/>
          <w:sz w:val="28"/>
          <w:szCs w:val="28"/>
        </w:rPr>
      </w:pPr>
      <w:r w:rsidRPr="00813F86">
        <w:rPr>
          <w:rFonts w:ascii="Times New Roman" w:hAnsi="Times New Roman" w:cs="Times New Roman"/>
          <w:color w:val="auto"/>
          <w:kern w:val="2"/>
          <w:sz w:val="28"/>
          <w:szCs w:val="28"/>
        </w:rPr>
        <w:t>- совершенствование коммуникативной деятельности;</w:t>
      </w:r>
    </w:p>
    <w:p w:rsidR="007D4793" w:rsidRPr="00813F86" w:rsidRDefault="007D4793" w:rsidP="006C250C">
      <w:pPr>
        <w:pStyle w:val="14TexstOSNOVA1012"/>
        <w:spacing w:line="240" w:lineRule="auto"/>
        <w:ind w:firstLine="709"/>
        <w:rPr>
          <w:rFonts w:ascii="Times New Roman" w:hAnsi="Times New Roman" w:cs="Times New Roman"/>
          <w:color w:val="auto"/>
          <w:kern w:val="2"/>
          <w:sz w:val="28"/>
          <w:szCs w:val="28"/>
        </w:rPr>
      </w:pPr>
      <w:r w:rsidRPr="00813F86">
        <w:rPr>
          <w:rFonts w:ascii="Times New Roman" w:hAnsi="Times New Roman" w:cs="Times New Roman"/>
          <w:color w:val="auto"/>
          <w:kern w:val="2"/>
          <w:sz w:val="28"/>
          <w:szCs w:val="28"/>
        </w:rPr>
        <w:t>- формирование и коррекцию общефункциональных и специфических механизмов речевой деятельности (по Е.Ф. Соботович);</w:t>
      </w:r>
    </w:p>
    <w:p w:rsidR="007D4793" w:rsidRPr="00813F86" w:rsidRDefault="007D4793" w:rsidP="006C250C">
      <w:pPr>
        <w:pStyle w:val="14TexstOSNOVA1012"/>
        <w:spacing w:line="240" w:lineRule="auto"/>
        <w:ind w:firstLine="709"/>
        <w:rPr>
          <w:rFonts w:ascii="Times New Roman" w:hAnsi="Times New Roman" w:cs="Times New Roman"/>
          <w:color w:val="auto"/>
          <w:kern w:val="2"/>
          <w:sz w:val="28"/>
          <w:szCs w:val="28"/>
        </w:rPr>
      </w:pPr>
      <w:r w:rsidRPr="00813F86">
        <w:rPr>
          <w:rFonts w:ascii="Times New Roman" w:hAnsi="Times New Roman" w:cs="Times New Roman"/>
          <w:color w:val="auto"/>
          <w:kern w:val="2"/>
          <w:sz w:val="28"/>
          <w:szCs w:val="28"/>
        </w:rPr>
        <w:t>- развитие и коррекцию дефицитарных функций (сенсорных, моторных, психических) у обучающихся с ТНР;</w:t>
      </w:r>
    </w:p>
    <w:p w:rsidR="007D4793" w:rsidRPr="00813F86" w:rsidRDefault="007D4793" w:rsidP="006C250C">
      <w:pPr>
        <w:pStyle w:val="14TexstOSNOVA1012"/>
        <w:spacing w:line="240" w:lineRule="auto"/>
        <w:ind w:firstLine="709"/>
        <w:rPr>
          <w:rFonts w:ascii="Times New Roman" w:hAnsi="Times New Roman" w:cs="Times New Roman"/>
          <w:color w:val="auto"/>
          <w:kern w:val="2"/>
          <w:sz w:val="28"/>
          <w:szCs w:val="28"/>
        </w:rPr>
      </w:pPr>
      <w:r w:rsidRPr="00813F86">
        <w:rPr>
          <w:rFonts w:ascii="Times New Roman" w:hAnsi="Times New Roman" w:cs="Times New Roman"/>
          <w:color w:val="auto"/>
          <w:kern w:val="2"/>
          <w:sz w:val="28"/>
          <w:szCs w:val="28"/>
        </w:rPr>
        <w:t>- развитие познавательной деятельности, высших психических функций (что возможно только лишь в процессе развития речи);</w:t>
      </w:r>
    </w:p>
    <w:p w:rsidR="007D4793" w:rsidRPr="00813F86" w:rsidRDefault="007D4793" w:rsidP="006C250C">
      <w:pPr>
        <w:pStyle w:val="14TexstOSNOVA1012"/>
        <w:spacing w:line="240" w:lineRule="auto"/>
        <w:ind w:firstLine="709"/>
        <w:rPr>
          <w:rFonts w:ascii="Times New Roman" w:hAnsi="Times New Roman" w:cs="Times New Roman"/>
          <w:color w:val="auto"/>
          <w:kern w:val="2"/>
          <w:sz w:val="28"/>
          <w:szCs w:val="28"/>
        </w:rPr>
      </w:pPr>
      <w:r w:rsidRPr="00813F86">
        <w:rPr>
          <w:rFonts w:ascii="Times New Roman" w:hAnsi="Times New Roman" w:cs="Times New Roman"/>
          <w:color w:val="auto"/>
          <w:kern w:val="2"/>
          <w:sz w:val="28"/>
          <w:szCs w:val="28"/>
        </w:rPr>
        <w:t>- формирование или коррекцию нарушений развития личности, эмоционально - волевой сферы с целью максимальной социальной адаптации обучающегося с ТНР;</w:t>
      </w:r>
    </w:p>
    <w:p w:rsidR="007D4793" w:rsidRPr="00813F86" w:rsidRDefault="007D4793" w:rsidP="006C250C">
      <w:pPr>
        <w:pStyle w:val="14TexstOSNOVA1012"/>
        <w:spacing w:line="240" w:lineRule="auto"/>
        <w:ind w:firstLine="709"/>
        <w:rPr>
          <w:rFonts w:ascii="Times New Roman" w:hAnsi="Times New Roman" w:cs="Times New Roman"/>
          <w:color w:val="auto"/>
          <w:kern w:val="2"/>
          <w:sz w:val="28"/>
          <w:szCs w:val="28"/>
        </w:rPr>
      </w:pPr>
      <w:r w:rsidRPr="00813F86">
        <w:rPr>
          <w:rFonts w:ascii="Times New Roman" w:hAnsi="Times New Roman" w:cs="Times New Roman"/>
          <w:color w:val="auto"/>
          <w:kern w:val="2"/>
          <w:sz w:val="28"/>
          <w:szCs w:val="28"/>
        </w:rPr>
        <w:t>- достижение уровня речевого развития, оптимального для обучающегося, и обеспечивающего возможность использовать освоенные умения и навыки в разных видах учебной и внеучебной деятельности, различных коммуникативных ситуациях.</w:t>
      </w:r>
    </w:p>
    <w:p w:rsidR="007D4793" w:rsidRPr="00813F86" w:rsidRDefault="007D4793" w:rsidP="006C250C">
      <w:pPr>
        <w:pStyle w:val="14TexstOSNOVA1012"/>
        <w:spacing w:line="240" w:lineRule="auto"/>
        <w:ind w:firstLine="709"/>
        <w:rPr>
          <w:rFonts w:ascii="Times New Roman" w:hAnsi="Times New Roman" w:cs="Times New Roman"/>
          <w:color w:val="auto"/>
          <w:kern w:val="2"/>
          <w:sz w:val="28"/>
          <w:szCs w:val="28"/>
        </w:rPr>
      </w:pPr>
      <w:r w:rsidRPr="00813F86">
        <w:rPr>
          <w:rFonts w:ascii="Times New Roman" w:hAnsi="Times New Roman" w:cs="Times New Roman"/>
          <w:i/>
          <w:color w:val="auto"/>
          <w:kern w:val="2"/>
          <w:sz w:val="28"/>
          <w:szCs w:val="28"/>
        </w:rPr>
        <w:t>Консультативная работа</w:t>
      </w:r>
      <w:r w:rsidRPr="00813F86">
        <w:rPr>
          <w:rFonts w:ascii="Times New Roman" w:hAnsi="Times New Roman" w:cs="Times New Roman"/>
          <w:color w:val="auto"/>
          <w:kern w:val="2"/>
          <w:sz w:val="28"/>
          <w:szCs w:val="28"/>
        </w:rPr>
        <w:t xml:space="preserve"> включает:</w:t>
      </w:r>
    </w:p>
    <w:p w:rsidR="007D4793" w:rsidRPr="00813F86" w:rsidRDefault="007D4793" w:rsidP="006C250C">
      <w:pPr>
        <w:pStyle w:val="14TexstOSNOVA1012"/>
        <w:spacing w:line="240" w:lineRule="auto"/>
        <w:ind w:firstLine="709"/>
        <w:rPr>
          <w:rFonts w:ascii="Times New Roman" w:hAnsi="Times New Roman" w:cs="Times New Roman"/>
          <w:color w:val="auto"/>
          <w:kern w:val="2"/>
          <w:sz w:val="28"/>
          <w:szCs w:val="28"/>
        </w:rPr>
      </w:pPr>
      <w:r w:rsidRPr="00813F86">
        <w:rPr>
          <w:rFonts w:ascii="Times New Roman" w:hAnsi="Times New Roman" w:cs="Times New Roman"/>
          <w:color w:val="auto"/>
          <w:kern w:val="2"/>
          <w:sz w:val="28"/>
          <w:szCs w:val="28"/>
        </w:rPr>
        <w:t>- выработку совместных обоснованных рекомендаций по основным</w:t>
      </w:r>
      <w:r w:rsidR="00C56A52" w:rsidRPr="00813F86">
        <w:rPr>
          <w:rFonts w:ascii="Times New Roman" w:hAnsi="Times New Roman" w:cs="Times New Roman"/>
          <w:color w:val="auto"/>
          <w:kern w:val="2"/>
          <w:sz w:val="28"/>
          <w:szCs w:val="28"/>
        </w:rPr>
        <w:t xml:space="preserve"> </w:t>
      </w:r>
      <w:r w:rsidRPr="00813F86">
        <w:rPr>
          <w:rFonts w:ascii="Times New Roman" w:hAnsi="Times New Roman" w:cs="Times New Roman"/>
          <w:color w:val="auto"/>
          <w:kern w:val="2"/>
          <w:sz w:val="28"/>
          <w:szCs w:val="28"/>
        </w:rPr>
        <w:t>направлениям работы с обучающимися с ТНР для всех участников образовательного процесса;</w:t>
      </w:r>
    </w:p>
    <w:p w:rsidR="007D4793" w:rsidRPr="00813F86" w:rsidRDefault="007D4793" w:rsidP="006C250C">
      <w:pPr>
        <w:pStyle w:val="14TexstOSNOVA1012"/>
        <w:spacing w:line="240" w:lineRule="auto"/>
        <w:ind w:firstLine="709"/>
        <w:rPr>
          <w:rFonts w:ascii="Times New Roman" w:hAnsi="Times New Roman" w:cs="Times New Roman"/>
          <w:color w:val="auto"/>
          <w:kern w:val="2"/>
          <w:sz w:val="28"/>
          <w:szCs w:val="28"/>
        </w:rPr>
      </w:pPr>
      <w:r w:rsidRPr="00813F86">
        <w:rPr>
          <w:rFonts w:ascii="Times New Roman" w:hAnsi="Times New Roman" w:cs="Times New Roman"/>
          <w:color w:val="auto"/>
          <w:kern w:val="2"/>
          <w:sz w:val="28"/>
          <w:szCs w:val="28"/>
        </w:rPr>
        <w:t>- консультирование специалистами педагогов по выбору дифференцированных индивидуально-ориентированных методов и приемов работы с обучающимися;</w:t>
      </w:r>
    </w:p>
    <w:p w:rsidR="007D4793" w:rsidRPr="00813F86" w:rsidRDefault="007D4793" w:rsidP="006C250C">
      <w:pPr>
        <w:pStyle w:val="14TexstOSNOVA1012"/>
        <w:spacing w:line="240" w:lineRule="auto"/>
        <w:ind w:firstLine="709"/>
        <w:rPr>
          <w:rFonts w:ascii="Times New Roman" w:hAnsi="Times New Roman" w:cs="Times New Roman"/>
          <w:color w:val="auto"/>
          <w:kern w:val="2"/>
          <w:sz w:val="28"/>
          <w:szCs w:val="28"/>
        </w:rPr>
      </w:pPr>
      <w:r w:rsidRPr="00813F86">
        <w:rPr>
          <w:rFonts w:ascii="Times New Roman" w:hAnsi="Times New Roman" w:cs="Times New Roman"/>
          <w:color w:val="auto"/>
          <w:kern w:val="2"/>
          <w:sz w:val="28"/>
          <w:szCs w:val="28"/>
        </w:rPr>
        <w:t>- консультативную помощь семье в вопросах выбора стратегии</w:t>
      </w:r>
      <w:r w:rsidR="00C56A52" w:rsidRPr="00813F86">
        <w:rPr>
          <w:rFonts w:ascii="Times New Roman" w:hAnsi="Times New Roman" w:cs="Times New Roman"/>
          <w:color w:val="auto"/>
          <w:kern w:val="2"/>
          <w:sz w:val="28"/>
          <w:szCs w:val="28"/>
        </w:rPr>
        <w:t xml:space="preserve"> </w:t>
      </w:r>
      <w:r w:rsidRPr="00813F86">
        <w:rPr>
          <w:rFonts w:ascii="Times New Roman" w:hAnsi="Times New Roman" w:cs="Times New Roman"/>
          <w:color w:val="auto"/>
          <w:kern w:val="2"/>
          <w:sz w:val="28"/>
          <w:szCs w:val="28"/>
        </w:rPr>
        <w:t>воспитания и приемов коррекционно-развивающего обучения учащегося с ТНР.</w:t>
      </w:r>
    </w:p>
    <w:p w:rsidR="007D4793" w:rsidRPr="00813F86" w:rsidRDefault="007D4793" w:rsidP="006C250C">
      <w:pPr>
        <w:pStyle w:val="14TexstOSNOVA1012"/>
        <w:spacing w:line="240" w:lineRule="auto"/>
        <w:ind w:firstLine="709"/>
        <w:rPr>
          <w:rFonts w:ascii="Times New Roman" w:hAnsi="Times New Roman" w:cs="Times New Roman"/>
          <w:color w:val="auto"/>
          <w:kern w:val="2"/>
          <w:sz w:val="28"/>
          <w:szCs w:val="28"/>
        </w:rPr>
      </w:pPr>
      <w:r w:rsidRPr="00813F86">
        <w:rPr>
          <w:rFonts w:ascii="Times New Roman" w:hAnsi="Times New Roman" w:cs="Times New Roman"/>
          <w:i/>
          <w:color w:val="auto"/>
          <w:kern w:val="2"/>
          <w:sz w:val="28"/>
          <w:szCs w:val="28"/>
        </w:rPr>
        <w:t>Информационно-просветительская работа</w:t>
      </w:r>
      <w:r w:rsidRPr="00813F86">
        <w:rPr>
          <w:rFonts w:ascii="Times New Roman" w:hAnsi="Times New Roman" w:cs="Times New Roman"/>
          <w:color w:val="auto"/>
          <w:kern w:val="2"/>
          <w:sz w:val="28"/>
          <w:szCs w:val="28"/>
        </w:rPr>
        <w:t xml:space="preserve"> предусматривает:</w:t>
      </w:r>
    </w:p>
    <w:p w:rsidR="007D4793" w:rsidRPr="00813F86" w:rsidRDefault="007D4793" w:rsidP="006C250C">
      <w:pPr>
        <w:pStyle w:val="14TexstOSNOVA1012"/>
        <w:spacing w:line="240" w:lineRule="auto"/>
        <w:ind w:firstLine="709"/>
        <w:rPr>
          <w:rFonts w:ascii="Times New Roman" w:hAnsi="Times New Roman" w:cs="Times New Roman"/>
          <w:color w:val="auto"/>
          <w:kern w:val="2"/>
          <w:sz w:val="28"/>
          <w:szCs w:val="28"/>
        </w:rPr>
      </w:pPr>
      <w:r w:rsidRPr="00813F86">
        <w:rPr>
          <w:rFonts w:ascii="Times New Roman" w:hAnsi="Times New Roman" w:cs="Times New Roman"/>
          <w:color w:val="auto"/>
          <w:kern w:val="2"/>
          <w:sz w:val="28"/>
          <w:szCs w:val="28"/>
        </w:rPr>
        <w:t>- 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образовательного процесса и обучающимся, их родителям (законным представителям), вопросов, связанных с особенностями образовательного процесса и сопровождения обучающихся с ТНР;</w:t>
      </w:r>
    </w:p>
    <w:p w:rsidR="007D4793" w:rsidRPr="00813F86" w:rsidRDefault="007D4793" w:rsidP="006C250C">
      <w:pPr>
        <w:pStyle w:val="14TexstOSNOVA1012"/>
        <w:spacing w:line="240" w:lineRule="auto"/>
        <w:ind w:firstLine="709"/>
        <w:rPr>
          <w:rFonts w:ascii="Times New Roman" w:hAnsi="Times New Roman" w:cs="Times New Roman"/>
          <w:color w:val="auto"/>
          <w:kern w:val="2"/>
          <w:sz w:val="28"/>
          <w:szCs w:val="28"/>
        </w:rPr>
      </w:pPr>
      <w:r w:rsidRPr="00813F86">
        <w:rPr>
          <w:rFonts w:ascii="Times New Roman" w:hAnsi="Times New Roman" w:cs="Times New Roman"/>
          <w:color w:val="auto"/>
          <w:kern w:val="2"/>
          <w:sz w:val="28"/>
          <w:szCs w:val="28"/>
        </w:rPr>
        <w:t>- проведение тематического обсуждения индивидуально-типологических особенностей обучающегося с ТНР с участниками образовательного процесса, родителями (законными представителями) обучающегося.</w:t>
      </w:r>
    </w:p>
    <w:p w:rsidR="007D4793" w:rsidRPr="00813F86" w:rsidRDefault="007D4793" w:rsidP="006C250C">
      <w:pPr>
        <w:pStyle w:val="14TexstOSNOVA1012"/>
        <w:spacing w:line="240" w:lineRule="auto"/>
        <w:ind w:firstLine="709"/>
        <w:rPr>
          <w:rFonts w:ascii="Times New Roman" w:hAnsi="Times New Roman" w:cs="Times New Roman"/>
          <w:color w:val="auto"/>
          <w:kern w:val="2"/>
          <w:sz w:val="28"/>
          <w:szCs w:val="28"/>
        </w:rPr>
      </w:pPr>
      <w:r w:rsidRPr="00813F86">
        <w:rPr>
          <w:rFonts w:ascii="Times New Roman" w:hAnsi="Times New Roman" w:cs="Times New Roman"/>
          <w:color w:val="auto"/>
          <w:kern w:val="2"/>
          <w:sz w:val="28"/>
          <w:szCs w:val="28"/>
        </w:rPr>
        <w:t>Программа коррекционной работы предусматривает вариативные формы специального сопровождения обучающихся с ТНР. Варьироваться могут степень участия специалистов сопровождения, а также организационные формы работы, что способствует реализации и развитию больших потенциальных возможностей обучающихся с ТНР и удовлетворению их особых образовательных потребностей.</w:t>
      </w:r>
    </w:p>
    <w:p w:rsidR="007D4793" w:rsidRPr="00813F86" w:rsidRDefault="007D4793" w:rsidP="006C250C">
      <w:pPr>
        <w:pStyle w:val="14TexstOSNOVA1012"/>
        <w:tabs>
          <w:tab w:val="left" w:pos="770"/>
        </w:tabs>
        <w:spacing w:line="240" w:lineRule="auto"/>
        <w:ind w:firstLine="709"/>
        <w:rPr>
          <w:rFonts w:ascii="Times New Roman" w:hAnsi="Times New Roman" w:cs="Times New Roman"/>
          <w:color w:val="auto"/>
          <w:kern w:val="2"/>
          <w:sz w:val="28"/>
          <w:szCs w:val="28"/>
        </w:rPr>
      </w:pPr>
      <w:r w:rsidRPr="00813F86">
        <w:rPr>
          <w:rFonts w:ascii="Times New Roman" w:hAnsi="Times New Roman" w:cs="Times New Roman"/>
          <w:color w:val="auto"/>
          <w:kern w:val="2"/>
          <w:sz w:val="28"/>
          <w:szCs w:val="28"/>
        </w:rPr>
        <w:t>Коррекционная работа осуществляется в ходе всего учебно-воспитательного процесса, при изучении предметов учебного плана</w:t>
      </w:r>
      <w:r w:rsidR="00263079" w:rsidRPr="00813F86">
        <w:rPr>
          <w:rFonts w:ascii="Times New Roman" w:hAnsi="Times New Roman" w:cs="Times New Roman"/>
          <w:color w:val="auto"/>
          <w:kern w:val="2"/>
          <w:sz w:val="28"/>
          <w:szCs w:val="28"/>
        </w:rPr>
        <w:t>, коррекционных</w:t>
      </w:r>
      <w:r w:rsidRPr="00813F86">
        <w:rPr>
          <w:rFonts w:ascii="Times New Roman" w:hAnsi="Times New Roman" w:cs="Times New Roman"/>
          <w:color w:val="auto"/>
          <w:kern w:val="2"/>
          <w:sz w:val="28"/>
          <w:szCs w:val="28"/>
        </w:rPr>
        <w:t xml:space="preserve"> курсов и на индивидуальных и подгрупповых логопедических занятиях.</w:t>
      </w:r>
      <w:r w:rsidR="00546C36" w:rsidRPr="00813F86">
        <w:rPr>
          <w:rFonts w:ascii="Times New Roman" w:hAnsi="Times New Roman" w:cs="Times New Roman"/>
          <w:color w:val="auto"/>
          <w:kern w:val="2"/>
          <w:sz w:val="28"/>
          <w:szCs w:val="28"/>
        </w:rPr>
        <w:t xml:space="preserve"> Соотношение </w:t>
      </w:r>
      <w:r w:rsidR="00546C36" w:rsidRPr="00813F86">
        <w:rPr>
          <w:rFonts w:ascii="Times New Roman" w:hAnsi="Times New Roman" w:cs="Times New Roman"/>
          <w:color w:val="auto"/>
          <w:kern w:val="2"/>
          <w:sz w:val="28"/>
          <w:szCs w:val="28"/>
        </w:rPr>
        <w:lastRenderedPageBreak/>
        <w:t>индивидуальных и подгрупповых логопедических занятий определяется целью, задачами, этапом коррекционно-логопедического воздействия.</w:t>
      </w:r>
    </w:p>
    <w:p w:rsidR="00C51DB3" w:rsidRPr="00813F86" w:rsidRDefault="00C51DB3" w:rsidP="006C250C">
      <w:pPr>
        <w:pStyle w:val="14TexstOSNOVA1012"/>
        <w:spacing w:line="240" w:lineRule="auto"/>
        <w:ind w:firstLine="709"/>
        <w:rPr>
          <w:rFonts w:ascii="Times New Roman" w:hAnsi="Times New Roman" w:cs="Times New Roman"/>
          <w:b/>
          <w:color w:val="auto"/>
          <w:kern w:val="2"/>
          <w:sz w:val="28"/>
          <w:szCs w:val="28"/>
        </w:rPr>
      </w:pPr>
    </w:p>
    <w:p w:rsidR="007D4793" w:rsidRPr="00813F86" w:rsidRDefault="007D4793" w:rsidP="006C250C">
      <w:pPr>
        <w:pStyle w:val="14TexstOSNOVA1012"/>
        <w:spacing w:line="240" w:lineRule="auto"/>
        <w:ind w:firstLine="709"/>
        <w:rPr>
          <w:rFonts w:ascii="Times New Roman" w:hAnsi="Times New Roman" w:cs="Times New Roman"/>
          <w:b/>
          <w:color w:val="auto"/>
          <w:kern w:val="2"/>
          <w:sz w:val="28"/>
          <w:szCs w:val="28"/>
        </w:rPr>
      </w:pPr>
      <w:r w:rsidRPr="00813F86">
        <w:rPr>
          <w:rFonts w:ascii="Times New Roman" w:hAnsi="Times New Roman" w:cs="Times New Roman"/>
          <w:b/>
          <w:color w:val="auto"/>
          <w:kern w:val="2"/>
          <w:sz w:val="28"/>
          <w:szCs w:val="28"/>
        </w:rPr>
        <w:t>Механизмы реализации программы коррекционной работы</w:t>
      </w:r>
    </w:p>
    <w:p w:rsidR="007D4793" w:rsidRPr="00813F86" w:rsidRDefault="007D4793" w:rsidP="006C250C">
      <w:pPr>
        <w:pStyle w:val="14TexstOSNOVA1012"/>
        <w:spacing w:line="240" w:lineRule="auto"/>
        <w:ind w:firstLine="709"/>
        <w:rPr>
          <w:rFonts w:ascii="Times New Roman" w:hAnsi="Times New Roman" w:cs="Times New Roman"/>
          <w:color w:val="auto"/>
          <w:kern w:val="2"/>
          <w:sz w:val="28"/>
          <w:szCs w:val="28"/>
        </w:rPr>
      </w:pPr>
      <w:r w:rsidRPr="00813F86">
        <w:rPr>
          <w:rFonts w:ascii="Times New Roman" w:hAnsi="Times New Roman" w:cs="Times New Roman"/>
          <w:color w:val="auto"/>
          <w:kern w:val="2"/>
          <w:sz w:val="28"/>
          <w:szCs w:val="28"/>
        </w:rPr>
        <w:t>Основными механизмами реализации программы коррекционной работы являются оптимально выстроенное взаимодействие специалистов образовательной организации,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другими институтами общества).</w:t>
      </w:r>
    </w:p>
    <w:p w:rsidR="007D4793" w:rsidRPr="00813F86" w:rsidRDefault="007D4793" w:rsidP="006C250C">
      <w:pPr>
        <w:pStyle w:val="14TexstOSNOVA1012"/>
        <w:spacing w:line="240" w:lineRule="auto"/>
        <w:ind w:firstLine="709"/>
        <w:rPr>
          <w:rFonts w:ascii="Times New Roman" w:hAnsi="Times New Roman" w:cs="Times New Roman"/>
          <w:color w:val="auto"/>
          <w:kern w:val="2"/>
          <w:sz w:val="28"/>
          <w:szCs w:val="28"/>
        </w:rPr>
      </w:pPr>
      <w:r w:rsidRPr="00813F86">
        <w:rPr>
          <w:rFonts w:ascii="Times New Roman" w:hAnsi="Times New Roman" w:cs="Times New Roman"/>
          <w:color w:val="auto"/>
          <w:kern w:val="2"/>
          <w:sz w:val="28"/>
          <w:szCs w:val="28"/>
        </w:rPr>
        <w:t>Взаимодействие специалистов образовательной организации предусматривает:</w:t>
      </w:r>
    </w:p>
    <w:p w:rsidR="007D4793" w:rsidRPr="00813F86" w:rsidRDefault="007D4793" w:rsidP="006C250C">
      <w:pPr>
        <w:pStyle w:val="14TexstOSNOVA1012"/>
        <w:spacing w:line="240" w:lineRule="auto"/>
        <w:ind w:firstLine="709"/>
        <w:rPr>
          <w:rFonts w:ascii="Times New Roman" w:hAnsi="Times New Roman" w:cs="Times New Roman"/>
          <w:color w:val="auto"/>
          <w:kern w:val="2"/>
          <w:sz w:val="28"/>
          <w:szCs w:val="28"/>
        </w:rPr>
      </w:pPr>
      <w:r w:rsidRPr="00813F86">
        <w:rPr>
          <w:rFonts w:ascii="Times New Roman" w:hAnsi="Times New Roman" w:cs="Times New Roman"/>
          <w:color w:val="auto"/>
          <w:kern w:val="2"/>
          <w:sz w:val="28"/>
          <w:szCs w:val="28"/>
        </w:rPr>
        <w:t>- многоаспектный анализ личностного, познавательного, речевого развития обучающего с ТНР;</w:t>
      </w:r>
    </w:p>
    <w:p w:rsidR="007D4793" w:rsidRPr="00813F86" w:rsidRDefault="007D4793" w:rsidP="006C250C">
      <w:pPr>
        <w:pStyle w:val="14TexstOSNOVA1012"/>
        <w:spacing w:line="240" w:lineRule="auto"/>
        <w:ind w:firstLine="709"/>
        <w:rPr>
          <w:rFonts w:ascii="Times New Roman" w:hAnsi="Times New Roman" w:cs="Times New Roman"/>
          <w:color w:val="auto"/>
          <w:kern w:val="2"/>
          <w:sz w:val="28"/>
          <w:szCs w:val="28"/>
        </w:rPr>
      </w:pPr>
      <w:r w:rsidRPr="00813F86">
        <w:rPr>
          <w:rFonts w:ascii="Times New Roman" w:hAnsi="Times New Roman" w:cs="Times New Roman"/>
          <w:color w:val="auto"/>
          <w:kern w:val="2"/>
          <w:sz w:val="28"/>
          <w:szCs w:val="28"/>
        </w:rPr>
        <w:t>- комплексный подход к диагностике, определению и решению проблем обучающегося с ТНР, к предоставлению ему квалифицированной помощи с учетом уровня речевого развития, механизма речевой патологии, структуры речевого дефекта;</w:t>
      </w:r>
    </w:p>
    <w:p w:rsidR="007D4793" w:rsidRPr="00813F86" w:rsidRDefault="007D4793" w:rsidP="006C250C">
      <w:pPr>
        <w:pStyle w:val="14TexstOSNOVA1012"/>
        <w:spacing w:line="240" w:lineRule="auto"/>
        <w:ind w:firstLine="709"/>
        <w:rPr>
          <w:rFonts w:ascii="Times New Roman" w:hAnsi="Times New Roman" w:cs="Times New Roman"/>
          <w:color w:val="auto"/>
          <w:kern w:val="2"/>
          <w:sz w:val="28"/>
          <w:szCs w:val="28"/>
        </w:rPr>
      </w:pPr>
      <w:r w:rsidRPr="00813F86">
        <w:rPr>
          <w:rFonts w:ascii="Times New Roman" w:hAnsi="Times New Roman" w:cs="Times New Roman"/>
          <w:color w:val="auto"/>
          <w:kern w:val="2"/>
          <w:sz w:val="28"/>
          <w:szCs w:val="28"/>
        </w:rPr>
        <w:t>- разработку индивидуальных образовательных маршрутов обучающихся с ТНР.</w:t>
      </w:r>
    </w:p>
    <w:p w:rsidR="007D4793" w:rsidRPr="00813F86" w:rsidRDefault="007D4793" w:rsidP="006C250C">
      <w:pPr>
        <w:pStyle w:val="14TexstOSNOVA1012"/>
        <w:spacing w:line="240" w:lineRule="auto"/>
        <w:ind w:firstLine="709"/>
        <w:rPr>
          <w:rFonts w:ascii="Times New Roman" w:hAnsi="Times New Roman" w:cs="Times New Roman"/>
          <w:color w:val="auto"/>
          <w:kern w:val="2"/>
          <w:sz w:val="28"/>
          <w:szCs w:val="28"/>
        </w:rPr>
      </w:pPr>
      <w:r w:rsidRPr="00813F86">
        <w:rPr>
          <w:rFonts w:ascii="Times New Roman" w:hAnsi="Times New Roman" w:cs="Times New Roman"/>
          <w:color w:val="auto"/>
          <w:kern w:val="2"/>
          <w:sz w:val="28"/>
          <w:szCs w:val="28"/>
        </w:rPr>
        <w:t>Социальное партнерство предусматривает:</w:t>
      </w:r>
    </w:p>
    <w:p w:rsidR="007D4793" w:rsidRPr="00813F86" w:rsidRDefault="007D4793" w:rsidP="006C250C">
      <w:pPr>
        <w:pStyle w:val="14TexstOSNOVA1012"/>
        <w:spacing w:line="240" w:lineRule="auto"/>
        <w:ind w:firstLine="709"/>
        <w:rPr>
          <w:rFonts w:ascii="Times New Roman" w:hAnsi="Times New Roman" w:cs="Times New Roman"/>
          <w:color w:val="auto"/>
          <w:kern w:val="2"/>
          <w:sz w:val="28"/>
          <w:szCs w:val="28"/>
        </w:rPr>
      </w:pPr>
      <w:r w:rsidRPr="00813F86">
        <w:rPr>
          <w:rFonts w:ascii="Times New Roman" w:hAnsi="Times New Roman" w:cs="Times New Roman"/>
          <w:color w:val="auto"/>
          <w:kern w:val="2"/>
          <w:sz w:val="28"/>
          <w:szCs w:val="28"/>
        </w:rPr>
        <w:t>- сотрудничество с образовательными организациями и другими ведомствами по вопросам преемственности обучения, развития, социализации, здоровьесбережения обучающихся с ТНР;</w:t>
      </w:r>
    </w:p>
    <w:p w:rsidR="007D4793" w:rsidRPr="00813F86" w:rsidRDefault="007D4793" w:rsidP="006C250C">
      <w:pPr>
        <w:pStyle w:val="14TexstOSNOVA1012"/>
        <w:spacing w:line="240" w:lineRule="auto"/>
        <w:ind w:firstLine="709"/>
        <w:rPr>
          <w:rFonts w:ascii="Times New Roman" w:hAnsi="Times New Roman" w:cs="Times New Roman"/>
          <w:color w:val="auto"/>
          <w:kern w:val="2"/>
          <w:sz w:val="28"/>
          <w:szCs w:val="28"/>
        </w:rPr>
      </w:pPr>
      <w:r w:rsidRPr="00813F86">
        <w:rPr>
          <w:rFonts w:ascii="Times New Roman" w:hAnsi="Times New Roman" w:cs="Times New Roman"/>
          <w:color w:val="auto"/>
          <w:kern w:val="2"/>
          <w:sz w:val="28"/>
          <w:szCs w:val="28"/>
        </w:rPr>
        <w:t>- сотрудничество со средствами массовой информации;</w:t>
      </w:r>
    </w:p>
    <w:p w:rsidR="007D4793" w:rsidRPr="00813F86" w:rsidRDefault="007D4793" w:rsidP="006C250C">
      <w:pPr>
        <w:pStyle w:val="14TexstOSNOVA1012"/>
        <w:spacing w:line="240" w:lineRule="auto"/>
        <w:ind w:firstLine="709"/>
        <w:rPr>
          <w:rFonts w:ascii="Times New Roman" w:hAnsi="Times New Roman" w:cs="Times New Roman"/>
          <w:color w:val="auto"/>
          <w:kern w:val="2"/>
          <w:sz w:val="28"/>
          <w:szCs w:val="28"/>
        </w:rPr>
      </w:pPr>
      <w:r w:rsidRPr="00813F86">
        <w:rPr>
          <w:rFonts w:ascii="Times New Roman" w:hAnsi="Times New Roman" w:cs="Times New Roman"/>
          <w:color w:val="auto"/>
          <w:kern w:val="2"/>
          <w:sz w:val="28"/>
          <w:szCs w:val="28"/>
        </w:rPr>
        <w:t>- сотрудничество с родительской общественностью.</w:t>
      </w:r>
    </w:p>
    <w:p w:rsidR="00652B01" w:rsidRPr="00813F86" w:rsidRDefault="00652B01" w:rsidP="006C250C">
      <w:pPr>
        <w:pStyle w:val="14TexstOSNOVA1012"/>
        <w:tabs>
          <w:tab w:val="left" w:pos="770"/>
        </w:tabs>
        <w:spacing w:line="240" w:lineRule="auto"/>
        <w:ind w:firstLine="709"/>
        <w:rPr>
          <w:rFonts w:ascii="Times New Roman" w:hAnsi="Times New Roman" w:cs="Times New Roman"/>
          <w:color w:val="auto"/>
          <w:kern w:val="2"/>
          <w:sz w:val="28"/>
          <w:szCs w:val="28"/>
        </w:rPr>
      </w:pPr>
      <w:r w:rsidRPr="00813F86">
        <w:rPr>
          <w:rFonts w:ascii="Times New Roman" w:hAnsi="Times New Roman" w:cs="Times New Roman"/>
          <w:color w:val="auto"/>
          <w:kern w:val="2"/>
          <w:sz w:val="28"/>
          <w:szCs w:val="28"/>
        </w:rPr>
        <w:t>Результаты освоения программы коррекционной работы определяются уровнем речевого развития (</w:t>
      </w:r>
      <w:r w:rsidRPr="00813F86">
        <w:rPr>
          <w:rFonts w:ascii="Times New Roman" w:hAnsi="Times New Roman" w:cs="Times New Roman"/>
          <w:color w:val="auto"/>
          <w:kern w:val="2"/>
          <w:sz w:val="28"/>
          <w:szCs w:val="28"/>
          <w:lang w:val="en-US"/>
        </w:rPr>
        <w:t>I</w:t>
      </w:r>
      <w:r w:rsidRPr="00813F86">
        <w:rPr>
          <w:rFonts w:ascii="Times New Roman" w:hAnsi="Times New Roman" w:cs="Times New Roman"/>
          <w:color w:val="auto"/>
          <w:kern w:val="2"/>
          <w:sz w:val="28"/>
          <w:szCs w:val="28"/>
        </w:rPr>
        <w:t xml:space="preserve"> уровень; </w:t>
      </w:r>
      <w:r w:rsidRPr="00813F86">
        <w:rPr>
          <w:rFonts w:ascii="Times New Roman" w:hAnsi="Times New Roman" w:cs="Times New Roman"/>
          <w:color w:val="auto"/>
          <w:kern w:val="2"/>
          <w:sz w:val="28"/>
          <w:szCs w:val="28"/>
          <w:lang w:val="en-US"/>
        </w:rPr>
        <w:t>II</w:t>
      </w:r>
      <w:r w:rsidRPr="00813F86">
        <w:rPr>
          <w:rFonts w:ascii="Times New Roman" w:hAnsi="Times New Roman" w:cs="Times New Roman"/>
          <w:color w:val="auto"/>
          <w:kern w:val="2"/>
          <w:sz w:val="28"/>
          <w:szCs w:val="28"/>
        </w:rPr>
        <w:t xml:space="preserve"> уровень; </w:t>
      </w:r>
      <w:r w:rsidRPr="00813F86">
        <w:rPr>
          <w:rFonts w:ascii="Times New Roman" w:hAnsi="Times New Roman" w:cs="Times New Roman"/>
          <w:color w:val="auto"/>
          <w:kern w:val="2"/>
          <w:sz w:val="28"/>
          <w:szCs w:val="28"/>
          <w:lang w:val="en-US"/>
        </w:rPr>
        <w:t>III</w:t>
      </w:r>
      <w:r w:rsidRPr="00813F86">
        <w:rPr>
          <w:rFonts w:ascii="Times New Roman" w:hAnsi="Times New Roman" w:cs="Times New Roman"/>
          <w:color w:val="auto"/>
          <w:kern w:val="2"/>
          <w:sz w:val="28"/>
          <w:szCs w:val="28"/>
        </w:rPr>
        <w:t xml:space="preserve"> уровень по Р.Е. Левиной), механизмом и видом речевой патологии (анартрия, дизартрия, алалия, афазия, ринолалия, заикание, дисграфия, дислексия), структурой речевого дефекта обучающихся с ТНР (в соответствии с ФГОС обучающихся с ОВЗ).</w:t>
      </w:r>
    </w:p>
    <w:p w:rsidR="00BB76DC" w:rsidRPr="00813F86" w:rsidRDefault="00652B01" w:rsidP="006C250C">
      <w:pPr>
        <w:pStyle w:val="14TexstOSNOVA1012"/>
        <w:tabs>
          <w:tab w:val="left" w:pos="770"/>
        </w:tabs>
        <w:spacing w:line="240" w:lineRule="auto"/>
        <w:ind w:firstLine="709"/>
        <w:rPr>
          <w:rFonts w:ascii="Times New Roman" w:hAnsi="Times New Roman" w:cs="Times New Roman"/>
          <w:color w:val="auto"/>
          <w:kern w:val="2"/>
          <w:sz w:val="28"/>
          <w:szCs w:val="28"/>
        </w:rPr>
      </w:pPr>
      <w:r w:rsidRPr="00813F86">
        <w:rPr>
          <w:rFonts w:ascii="Times New Roman" w:hAnsi="Times New Roman" w:cs="Times New Roman"/>
          <w:color w:val="auto"/>
          <w:kern w:val="2"/>
          <w:sz w:val="28"/>
          <w:szCs w:val="28"/>
        </w:rPr>
        <w:t xml:space="preserve">Общими ориентирами в достижении результатов программы коррекционной работы являются: сформированность общефункциональных механизмов речи; сформированность фонетического компонента языковой способности в соответствии с онтогенетическими закономерностями его становления; совершенствование лексического, морфологического (включая словообразовательный), синтаксического, семантического компонентов языковой способности; овладение арсеналом языковых единиц различных уровней, усвоение правил их использования в речевой деятельности; сформированность интереса к языковым явлениям; совершенствование «чувства языка» как механизма контроля языковой правильности, функционирующим на базе языкового сознания, которое обеспечивает овладение практикой речевого общения; сформированность предпосылок метаязыковой деятельности, обеспечивающих выбор определенных языковых единиц и построение их по определенным правилам; сформированность коммуникативных навыков; сформированность психофизиологического, психологического и языкового уровней, обеспечивающих овладение чтением и письмом; владение письменной формой коммуникации (техническими и смысловыми компонентами чтения и письма); </w:t>
      </w:r>
      <w:r w:rsidRPr="00813F86">
        <w:rPr>
          <w:rFonts w:ascii="Times New Roman" w:hAnsi="Times New Roman" w:cs="Times New Roman"/>
          <w:color w:val="auto"/>
          <w:kern w:val="2"/>
          <w:sz w:val="28"/>
          <w:szCs w:val="28"/>
        </w:rPr>
        <w:lastRenderedPageBreak/>
        <w:t>совершенствование текстовой дея</w:t>
      </w:r>
      <w:r w:rsidR="00B907DD" w:rsidRPr="00813F86">
        <w:rPr>
          <w:rFonts w:ascii="Times New Roman" w:hAnsi="Times New Roman" w:cs="Times New Roman"/>
          <w:color w:val="auto"/>
          <w:kern w:val="2"/>
          <w:sz w:val="28"/>
          <w:szCs w:val="28"/>
        </w:rPr>
        <w:t>тельности как результата речемыслительной</w:t>
      </w:r>
      <w:r w:rsidRPr="00813F86">
        <w:rPr>
          <w:rFonts w:ascii="Times New Roman" w:hAnsi="Times New Roman" w:cs="Times New Roman"/>
          <w:color w:val="auto"/>
          <w:kern w:val="2"/>
          <w:sz w:val="28"/>
          <w:szCs w:val="28"/>
        </w:rPr>
        <w:t xml:space="preserve"> деятельности, где язык, речь, мыслительные процессы взаимодействуют между собой и образуют единое целое.</w:t>
      </w:r>
      <w:bookmarkStart w:id="24" w:name="_Toc413974312"/>
    </w:p>
    <w:p w:rsidR="00652B01" w:rsidRPr="00813F86" w:rsidRDefault="00652B01" w:rsidP="00EB57F2">
      <w:pPr>
        <w:pStyle w:val="14TexstOSNOVA1012"/>
        <w:tabs>
          <w:tab w:val="left" w:pos="770"/>
        </w:tabs>
        <w:spacing w:line="360" w:lineRule="auto"/>
        <w:ind w:firstLine="709"/>
        <w:rPr>
          <w:rFonts w:ascii="Times New Roman" w:hAnsi="Times New Roman" w:cs="Times New Roman"/>
          <w:color w:val="auto"/>
          <w:kern w:val="2"/>
          <w:sz w:val="28"/>
          <w:szCs w:val="28"/>
        </w:rPr>
      </w:pPr>
    </w:p>
    <w:p w:rsidR="00752546" w:rsidRPr="00813F86" w:rsidRDefault="001D2297" w:rsidP="006C250C">
      <w:pPr>
        <w:pStyle w:val="14TexstOSNOVA1012"/>
        <w:spacing w:line="240" w:lineRule="auto"/>
        <w:ind w:firstLine="0"/>
        <w:jc w:val="center"/>
        <w:outlineLvl w:val="2"/>
        <w:rPr>
          <w:rFonts w:ascii="Times New Roman" w:hAnsi="Times New Roman" w:cs="Times New Roman"/>
          <w:b/>
          <w:color w:val="auto"/>
          <w:spacing w:val="2"/>
          <w:sz w:val="28"/>
          <w:szCs w:val="28"/>
        </w:rPr>
      </w:pPr>
      <w:r w:rsidRPr="00887ED8">
        <w:rPr>
          <w:rFonts w:ascii="Times New Roman" w:hAnsi="Times New Roman" w:cs="Times New Roman"/>
          <w:b/>
          <w:color w:val="auto"/>
          <w:spacing w:val="2"/>
          <w:sz w:val="28"/>
          <w:szCs w:val="28"/>
        </w:rPr>
        <w:t>3</w:t>
      </w:r>
      <w:r w:rsidR="00752546" w:rsidRPr="00887ED8">
        <w:rPr>
          <w:rFonts w:ascii="Times New Roman" w:hAnsi="Times New Roman" w:cs="Times New Roman"/>
          <w:b/>
          <w:color w:val="auto"/>
          <w:spacing w:val="2"/>
          <w:sz w:val="28"/>
          <w:szCs w:val="28"/>
        </w:rPr>
        <w:t>.2.6. Программа внеурочной деятельности</w:t>
      </w:r>
      <w:bookmarkEnd w:id="24"/>
    </w:p>
    <w:p w:rsidR="001D2297" w:rsidRPr="00813F86" w:rsidRDefault="001D2297" w:rsidP="006C250C">
      <w:pPr>
        <w:pStyle w:val="western"/>
        <w:spacing w:before="0" w:beforeAutospacing="0"/>
        <w:ind w:firstLine="709"/>
        <w:jc w:val="both"/>
        <w:rPr>
          <w:sz w:val="28"/>
          <w:szCs w:val="28"/>
        </w:rPr>
      </w:pPr>
      <w:r w:rsidRPr="00813F86">
        <w:rPr>
          <w:sz w:val="28"/>
          <w:szCs w:val="28"/>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«веселые старты», олимпиады, соревнования, походы, проекты, секции, круглые столы, конференции, диспуты, школьные научные общества, общественно полезные практики на добровольной основе и т.д.</w:t>
      </w:r>
    </w:p>
    <w:p w:rsidR="001D2297" w:rsidRPr="00813F86" w:rsidRDefault="001D2297" w:rsidP="006C250C">
      <w:pPr>
        <w:pStyle w:val="western"/>
        <w:spacing w:before="0" w:beforeAutospacing="0"/>
        <w:ind w:firstLine="709"/>
        <w:jc w:val="both"/>
        <w:rPr>
          <w:sz w:val="28"/>
          <w:szCs w:val="28"/>
        </w:rPr>
      </w:pPr>
      <w:r w:rsidRPr="00813F86">
        <w:rPr>
          <w:sz w:val="28"/>
          <w:szCs w:val="28"/>
        </w:rPr>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разных обучающихся (с ТНР и без таковых), различных организаций. Виды совместной внеурочной деятельности подбираются с учетом  возможностей и интересов как обучающихся с ТНР, так и их сверстников, не имеющих нарушений речи. </w:t>
      </w:r>
    </w:p>
    <w:p w:rsidR="001D2297" w:rsidRPr="00813F86" w:rsidRDefault="001D2297" w:rsidP="006C250C">
      <w:pPr>
        <w:pStyle w:val="western"/>
        <w:spacing w:before="0" w:beforeAutospacing="0"/>
        <w:ind w:firstLine="709"/>
        <w:jc w:val="both"/>
        <w:rPr>
          <w:sz w:val="28"/>
          <w:szCs w:val="28"/>
        </w:rPr>
      </w:pPr>
      <w:r w:rsidRPr="00813F86">
        <w:rPr>
          <w:sz w:val="28"/>
          <w:szCs w:val="28"/>
        </w:rPr>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организаций культуры и спорта). В период каникул для продолжения внеурочной деятельности используются возможности организации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w:t>
      </w:r>
    </w:p>
    <w:p w:rsidR="001D2297" w:rsidRPr="00813F86" w:rsidRDefault="001D2297" w:rsidP="006C250C">
      <w:pPr>
        <w:pStyle w:val="14TexstOSNOVA1012"/>
        <w:spacing w:line="240" w:lineRule="auto"/>
        <w:ind w:firstLine="709"/>
        <w:rPr>
          <w:rFonts w:ascii="Times New Roman" w:hAnsi="Times New Roman" w:cs="Times New Roman"/>
          <w:color w:val="auto"/>
          <w:kern w:val="2"/>
          <w:sz w:val="28"/>
          <w:szCs w:val="28"/>
        </w:rPr>
      </w:pPr>
      <w:r w:rsidRPr="00813F86">
        <w:rPr>
          <w:rFonts w:ascii="Times New Roman" w:hAnsi="Times New Roman" w:cs="Times New Roman"/>
          <w:color w:val="auto"/>
          <w:kern w:val="2"/>
          <w:sz w:val="28"/>
          <w:szCs w:val="28"/>
        </w:rPr>
        <w:t>Внеурочная деятельность  организуется в образовательной организации во внеурочное время для удовлетворения потребностей обучающихся в содержательном досуге, их участия в самоуправлении и общественно полезной деятельности.</w:t>
      </w:r>
    </w:p>
    <w:p w:rsidR="001D2297" w:rsidRPr="00813F86" w:rsidRDefault="001D2297" w:rsidP="006C250C">
      <w:pPr>
        <w:pStyle w:val="14TexstOSNOVA1012"/>
        <w:spacing w:line="240" w:lineRule="auto"/>
        <w:ind w:firstLine="709"/>
        <w:rPr>
          <w:rFonts w:ascii="Times New Roman" w:hAnsi="Times New Roman" w:cs="Times New Roman"/>
          <w:color w:val="auto"/>
          <w:kern w:val="2"/>
          <w:sz w:val="28"/>
          <w:szCs w:val="28"/>
        </w:rPr>
      </w:pPr>
      <w:r w:rsidRPr="00813F86">
        <w:rPr>
          <w:rFonts w:ascii="Times New Roman" w:hAnsi="Times New Roman" w:cs="Times New Roman"/>
          <w:bCs/>
          <w:color w:val="auto"/>
          <w:kern w:val="2"/>
          <w:sz w:val="28"/>
          <w:szCs w:val="28"/>
        </w:rPr>
        <w:t>Внеурочная деятельность</w:t>
      </w:r>
      <w:r w:rsidRPr="00813F86">
        <w:rPr>
          <w:rFonts w:ascii="Times New Roman" w:hAnsi="Times New Roman" w:cs="Times New Roman"/>
          <w:color w:val="auto"/>
          <w:kern w:val="2"/>
          <w:sz w:val="28"/>
          <w:szCs w:val="28"/>
        </w:rPr>
        <w:t xml:space="preserve"> призвана объединить в единый процесс воспитание, образование, развитие и здоровьесбережение, а также обеспечить структурную и содержательную преемственность учебных предметов, должна отражать специфику целей и задач образовательной организации, служить созданию гибкой системы для реализации индивидуальных творческих интересов личности.  Кроме того, внеурочная деятельность решает еще одну важную задачу - расширить культурное пространство образовательной организации. В этой сфере знакомство обучающихся с ценностями культуры происходит с учетом его личных интересов и микросоциума.</w:t>
      </w:r>
    </w:p>
    <w:p w:rsidR="001D2297" w:rsidRPr="00813F86" w:rsidRDefault="001D2297" w:rsidP="006C250C">
      <w:pPr>
        <w:pStyle w:val="14TexstOSNOVA1012"/>
        <w:spacing w:line="240" w:lineRule="auto"/>
        <w:ind w:firstLine="709"/>
        <w:rPr>
          <w:rFonts w:ascii="Times New Roman" w:hAnsi="Times New Roman" w:cs="Times New Roman"/>
          <w:color w:val="auto"/>
          <w:kern w:val="2"/>
          <w:sz w:val="28"/>
          <w:szCs w:val="28"/>
        </w:rPr>
      </w:pPr>
      <w:r w:rsidRPr="00813F86">
        <w:rPr>
          <w:rFonts w:ascii="Times New Roman" w:hAnsi="Times New Roman" w:cs="Times New Roman"/>
          <w:color w:val="auto"/>
          <w:kern w:val="2"/>
          <w:sz w:val="28"/>
          <w:szCs w:val="28"/>
        </w:rPr>
        <w:t>Программа внеурочной деятельности направлена на удовлетворение потребностей обучающихся, общества и государства, региональной системы общего начального образования.</w:t>
      </w:r>
    </w:p>
    <w:p w:rsidR="001D2297" w:rsidRPr="00813F86" w:rsidRDefault="001D2297" w:rsidP="006C250C">
      <w:pPr>
        <w:pStyle w:val="14TexstOSNOVA1012"/>
        <w:spacing w:line="240" w:lineRule="auto"/>
        <w:ind w:firstLine="709"/>
        <w:rPr>
          <w:rFonts w:ascii="Times New Roman" w:hAnsi="Times New Roman" w:cs="Times New Roman"/>
          <w:color w:val="auto"/>
          <w:kern w:val="2"/>
          <w:sz w:val="28"/>
          <w:szCs w:val="28"/>
        </w:rPr>
      </w:pPr>
      <w:r w:rsidRPr="00813F86">
        <w:rPr>
          <w:rFonts w:ascii="Times New Roman" w:hAnsi="Times New Roman" w:cs="Times New Roman"/>
          <w:color w:val="auto"/>
          <w:kern w:val="2"/>
          <w:sz w:val="28"/>
          <w:szCs w:val="28"/>
        </w:rPr>
        <w:t>Целью программы является</w:t>
      </w:r>
      <w:r w:rsidRPr="00813F86">
        <w:rPr>
          <w:rFonts w:ascii="Times New Roman" w:hAnsi="Times New Roman" w:cs="Times New Roman"/>
          <w:b/>
          <w:color w:val="auto"/>
          <w:kern w:val="2"/>
          <w:sz w:val="28"/>
          <w:szCs w:val="28"/>
        </w:rPr>
        <w:t xml:space="preserve"> </w:t>
      </w:r>
      <w:r w:rsidRPr="00813F86">
        <w:rPr>
          <w:rFonts w:ascii="Times New Roman" w:hAnsi="Times New Roman" w:cs="Times New Roman"/>
          <w:color w:val="auto"/>
          <w:kern w:val="2"/>
          <w:sz w:val="28"/>
          <w:szCs w:val="28"/>
        </w:rPr>
        <w:t>создание условий для проявления у обучающихся своих интересов на основе свободного выбора.</w:t>
      </w:r>
    </w:p>
    <w:p w:rsidR="001D2297" w:rsidRPr="00813F86" w:rsidRDefault="001D2297" w:rsidP="006C250C">
      <w:pPr>
        <w:pStyle w:val="14TexstOSNOVA1012"/>
        <w:spacing w:line="240" w:lineRule="auto"/>
        <w:ind w:firstLine="709"/>
        <w:rPr>
          <w:rFonts w:ascii="Times New Roman" w:hAnsi="Times New Roman" w:cs="Times New Roman"/>
          <w:color w:val="auto"/>
          <w:kern w:val="2"/>
          <w:sz w:val="28"/>
          <w:szCs w:val="28"/>
        </w:rPr>
      </w:pPr>
      <w:r w:rsidRPr="00813F86">
        <w:rPr>
          <w:rFonts w:ascii="Times New Roman" w:hAnsi="Times New Roman" w:cs="Times New Roman"/>
          <w:b/>
          <w:color w:val="auto"/>
          <w:kern w:val="2"/>
          <w:sz w:val="28"/>
          <w:szCs w:val="28"/>
        </w:rPr>
        <w:t>Задачи</w:t>
      </w:r>
      <w:r w:rsidRPr="00813F86">
        <w:rPr>
          <w:rFonts w:ascii="Times New Roman" w:hAnsi="Times New Roman" w:cs="Times New Roman"/>
          <w:color w:val="auto"/>
          <w:kern w:val="2"/>
          <w:sz w:val="28"/>
          <w:szCs w:val="28"/>
        </w:rPr>
        <w:t xml:space="preserve"> программы:</w:t>
      </w:r>
    </w:p>
    <w:p w:rsidR="001D2297" w:rsidRPr="00813F86" w:rsidRDefault="001D2297" w:rsidP="006C250C">
      <w:pPr>
        <w:pStyle w:val="14TexstOSNOVA1012"/>
        <w:spacing w:line="240" w:lineRule="auto"/>
        <w:ind w:firstLine="709"/>
        <w:rPr>
          <w:rFonts w:ascii="Times New Roman" w:hAnsi="Times New Roman" w:cs="Times New Roman"/>
          <w:color w:val="auto"/>
          <w:kern w:val="2"/>
          <w:sz w:val="28"/>
          <w:szCs w:val="28"/>
        </w:rPr>
      </w:pPr>
      <w:r w:rsidRPr="00813F86">
        <w:rPr>
          <w:rFonts w:ascii="Times New Roman" w:hAnsi="Times New Roman" w:cs="Times New Roman"/>
          <w:color w:val="auto"/>
          <w:kern w:val="2"/>
          <w:sz w:val="28"/>
          <w:szCs w:val="28"/>
        </w:rPr>
        <w:t>- выявление интересов, склонностей, способностей, возможностей обучающихся;</w:t>
      </w:r>
    </w:p>
    <w:p w:rsidR="001D2297" w:rsidRPr="00813F86" w:rsidRDefault="001D2297" w:rsidP="006C250C">
      <w:pPr>
        <w:pStyle w:val="14TexstOSNOVA1012"/>
        <w:spacing w:line="240" w:lineRule="auto"/>
        <w:ind w:firstLine="709"/>
        <w:rPr>
          <w:rFonts w:ascii="Times New Roman" w:hAnsi="Times New Roman" w:cs="Times New Roman"/>
          <w:color w:val="auto"/>
          <w:kern w:val="2"/>
          <w:sz w:val="28"/>
          <w:szCs w:val="28"/>
        </w:rPr>
      </w:pPr>
      <w:r w:rsidRPr="00813F86">
        <w:rPr>
          <w:rFonts w:ascii="Times New Roman" w:hAnsi="Times New Roman" w:cs="Times New Roman"/>
          <w:color w:val="auto"/>
          <w:kern w:val="2"/>
          <w:sz w:val="28"/>
          <w:szCs w:val="28"/>
        </w:rPr>
        <w:t>- педагогическое сопровождение индивидуального развития обучающихся;</w:t>
      </w:r>
    </w:p>
    <w:p w:rsidR="001D2297" w:rsidRPr="00813F86" w:rsidRDefault="001D2297" w:rsidP="006C250C">
      <w:pPr>
        <w:pStyle w:val="14TexstOSNOVA1012"/>
        <w:spacing w:line="240" w:lineRule="auto"/>
        <w:ind w:firstLine="709"/>
        <w:rPr>
          <w:rFonts w:ascii="Times New Roman" w:hAnsi="Times New Roman" w:cs="Times New Roman"/>
          <w:color w:val="auto"/>
          <w:kern w:val="2"/>
          <w:sz w:val="28"/>
          <w:szCs w:val="28"/>
        </w:rPr>
      </w:pPr>
      <w:r w:rsidRPr="00813F86">
        <w:rPr>
          <w:rFonts w:ascii="Times New Roman" w:hAnsi="Times New Roman" w:cs="Times New Roman"/>
          <w:color w:val="auto"/>
          <w:kern w:val="2"/>
          <w:sz w:val="28"/>
          <w:szCs w:val="28"/>
        </w:rPr>
        <w:lastRenderedPageBreak/>
        <w:t>- организация среды для реализации приобретенных знаний, умений, навыков;</w:t>
      </w:r>
    </w:p>
    <w:p w:rsidR="001D2297" w:rsidRPr="00813F86" w:rsidRDefault="001D2297" w:rsidP="006C250C">
      <w:pPr>
        <w:pStyle w:val="14TexstOSNOVA1012"/>
        <w:spacing w:line="240" w:lineRule="auto"/>
        <w:ind w:firstLine="709"/>
        <w:rPr>
          <w:rFonts w:ascii="Times New Roman" w:hAnsi="Times New Roman" w:cs="Times New Roman"/>
          <w:color w:val="auto"/>
          <w:kern w:val="2"/>
          <w:sz w:val="28"/>
          <w:szCs w:val="28"/>
        </w:rPr>
      </w:pPr>
      <w:r w:rsidRPr="00813F86">
        <w:rPr>
          <w:rFonts w:ascii="Times New Roman" w:hAnsi="Times New Roman" w:cs="Times New Roman"/>
          <w:color w:val="auto"/>
          <w:kern w:val="2"/>
          <w:sz w:val="28"/>
          <w:szCs w:val="28"/>
        </w:rPr>
        <w:t>- развитие опыта творческой деятельности;</w:t>
      </w:r>
    </w:p>
    <w:p w:rsidR="001D2297" w:rsidRPr="00813F86" w:rsidRDefault="001D2297" w:rsidP="006C250C">
      <w:pPr>
        <w:pStyle w:val="14TexstOSNOVA1012"/>
        <w:spacing w:line="240" w:lineRule="auto"/>
        <w:ind w:firstLine="709"/>
        <w:rPr>
          <w:rFonts w:ascii="Times New Roman" w:hAnsi="Times New Roman" w:cs="Times New Roman"/>
          <w:color w:val="auto"/>
          <w:kern w:val="2"/>
          <w:sz w:val="28"/>
          <w:szCs w:val="28"/>
        </w:rPr>
      </w:pPr>
      <w:r w:rsidRPr="00813F86">
        <w:rPr>
          <w:rFonts w:ascii="Times New Roman" w:hAnsi="Times New Roman" w:cs="Times New Roman"/>
          <w:color w:val="auto"/>
          <w:kern w:val="2"/>
          <w:sz w:val="28"/>
          <w:szCs w:val="28"/>
        </w:rPr>
        <w:t>- развитие опыта неформального общения;</w:t>
      </w:r>
    </w:p>
    <w:p w:rsidR="001D2297" w:rsidRPr="00813F86" w:rsidRDefault="001D2297" w:rsidP="006C250C">
      <w:pPr>
        <w:pStyle w:val="14TexstOSNOVA1012"/>
        <w:spacing w:line="240" w:lineRule="auto"/>
        <w:ind w:firstLine="709"/>
        <w:rPr>
          <w:rFonts w:ascii="Times New Roman" w:hAnsi="Times New Roman" w:cs="Times New Roman"/>
          <w:color w:val="auto"/>
          <w:kern w:val="2"/>
          <w:sz w:val="28"/>
          <w:szCs w:val="28"/>
        </w:rPr>
      </w:pPr>
      <w:r w:rsidRPr="00813F86">
        <w:rPr>
          <w:rFonts w:ascii="Times New Roman" w:hAnsi="Times New Roman" w:cs="Times New Roman"/>
          <w:color w:val="auto"/>
          <w:kern w:val="2"/>
          <w:sz w:val="28"/>
          <w:szCs w:val="28"/>
        </w:rPr>
        <w:t>- расширение рамок общения с социумом.</w:t>
      </w:r>
    </w:p>
    <w:p w:rsidR="001D2297" w:rsidRPr="00813F86" w:rsidRDefault="001D2297" w:rsidP="006C250C">
      <w:pPr>
        <w:pStyle w:val="14TexstOSNOVA1012"/>
        <w:spacing w:line="240" w:lineRule="auto"/>
        <w:ind w:firstLine="709"/>
        <w:rPr>
          <w:rFonts w:ascii="Times New Roman" w:hAnsi="Times New Roman" w:cs="Times New Roman"/>
          <w:color w:val="auto"/>
          <w:kern w:val="2"/>
          <w:sz w:val="28"/>
          <w:szCs w:val="28"/>
        </w:rPr>
      </w:pPr>
      <w:r w:rsidRPr="00813F86">
        <w:rPr>
          <w:rFonts w:ascii="Times New Roman" w:hAnsi="Times New Roman" w:cs="Times New Roman"/>
          <w:color w:val="auto"/>
          <w:kern w:val="2"/>
          <w:sz w:val="28"/>
          <w:szCs w:val="28"/>
        </w:rPr>
        <w:t>В образовательной организации формируется модель внеурочной деятельности, обеспечивающая возможность обучающимся с ТНР проявить себя, творчески раскрыться в области различных видов деятельности.</w:t>
      </w:r>
    </w:p>
    <w:p w:rsidR="001D2297" w:rsidRPr="00813F86" w:rsidRDefault="001D2297" w:rsidP="006C250C">
      <w:pPr>
        <w:pStyle w:val="14TexstOSNOVA1012"/>
        <w:spacing w:line="240" w:lineRule="auto"/>
        <w:ind w:firstLine="709"/>
        <w:rPr>
          <w:rFonts w:ascii="Times New Roman" w:hAnsi="Times New Roman" w:cs="Times New Roman"/>
          <w:color w:val="auto"/>
          <w:kern w:val="2"/>
          <w:sz w:val="28"/>
          <w:szCs w:val="28"/>
        </w:rPr>
      </w:pPr>
      <w:r w:rsidRPr="00813F86">
        <w:rPr>
          <w:rFonts w:ascii="Times New Roman" w:hAnsi="Times New Roman" w:cs="Times New Roman"/>
          <w:color w:val="auto"/>
          <w:kern w:val="2"/>
          <w:sz w:val="28"/>
          <w:szCs w:val="28"/>
        </w:rPr>
        <w:t>Программой внеурочной деятельности определяются задачи работы по всем направлениям развития личности обучающихся с ТНР:</w:t>
      </w:r>
    </w:p>
    <w:p w:rsidR="001D2297" w:rsidRPr="00813F86" w:rsidRDefault="001D2297" w:rsidP="006C250C">
      <w:pPr>
        <w:pStyle w:val="14TexstOSNOVA1012"/>
        <w:spacing w:line="240" w:lineRule="auto"/>
        <w:ind w:firstLine="709"/>
        <w:rPr>
          <w:rFonts w:ascii="Times New Roman" w:hAnsi="Times New Roman" w:cs="Times New Roman"/>
          <w:color w:val="auto"/>
          <w:kern w:val="2"/>
          <w:sz w:val="28"/>
          <w:szCs w:val="28"/>
        </w:rPr>
      </w:pPr>
      <w:r w:rsidRPr="00813F86">
        <w:rPr>
          <w:rFonts w:ascii="Times New Roman" w:hAnsi="Times New Roman" w:cs="Times New Roman"/>
          <w:color w:val="auto"/>
          <w:kern w:val="2"/>
          <w:sz w:val="28"/>
          <w:szCs w:val="28"/>
        </w:rPr>
        <w:t>- духовно-нравственное - приобщение к базовым общечеловеческим ценностям, ценностям семьи;</w:t>
      </w:r>
    </w:p>
    <w:p w:rsidR="001D2297" w:rsidRPr="00813F86" w:rsidRDefault="001D2297" w:rsidP="006C250C">
      <w:pPr>
        <w:pStyle w:val="14TexstOSNOVA1012"/>
        <w:spacing w:line="240" w:lineRule="auto"/>
        <w:ind w:firstLine="709"/>
        <w:rPr>
          <w:rFonts w:ascii="Times New Roman" w:hAnsi="Times New Roman" w:cs="Times New Roman"/>
          <w:color w:val="auto"/>
          <w:kern w:val="2"/>
          <w:sz w:val="28"/>
          <w:szCs w:val="28"/>
        </w:rPr>
      </w:pPr>
      <w:r w:rsidRPr="00813F86">
        <w:rPr>
          <w:rFonts w:ascii="Times New Roman" w:hAnsi="Times New Roman" w:cs="Times New Roman"/>
          <w:color w:val="auto"/>
          <w:kern w:val="2"/>
          <w:sz w:val="28"/>
          <w:szCs w:val="28"/>
        </w:rPr>
        <w:t>- общеинтеллектуальное - обогащение запаса обучающихся научными понятиями, формирование мировоззрения, умений самостоятельно добывать новые знания, работать с информацией, делать выводы и умозаключения;</w:t>
      </w:r>
    </w:p>
    <w:p w:rsidR="001D2297" w:rsidRPr="00813F86" w:rsidRDefault="001D2297" w:rsidP="006C250C">
      <w:pPr>
        <w:pStyle w:val="14TexstOSNOVA1012"/>
        <w:spacing w:line="240" w:lineRule="auto"/>
        <w:ind w:firstLine="709"/>
        <w:rPr>
          <w:rFonts w:ascii="Times New Roman" w:hAnsi="Times New Roman" w:cs="Times New Roman"/>
          <w:color w:val="auto"/>
          <w:kern w:val="2"/>
          <w:sz w:val="28"/>
          <w:szCs w:val="28"/>
        </w:rPr>
      </w:pPr>
      <w:r w:rsidRPr="00813F86">
        <w:rPr>
          <w:rFonts w:ascii="Times New Roman" w:hAnsi="Times New Roman" w:cs="Times New Roman"/>
          <w:color w:val="auto"/>
          <w:kern w:val="2"/>
          <w:sz w:val="28"/>
          <w:szCs w:val="28"/>
        </w:rPr>
        <w:t>- общекультурное  - развитие творческих возможностей обучающихся с учетом  возрастных и внутренних психологических наклонностей, формирование эстетического вкуса;</w:t>
      </w:r>
    </w:p>
    <w:p w:rsidR="001D2297" w:rsidRPr="00813F86" w:rsidRDefault="001D2297" w:rsidP="006C250C">
      <w:pPr>
        <w:pStyle w:val="14TexstOSNOVA1012"/>
        <w:spacing w:line="240" w:lineRule="auto"/>
        <w:ind w:firstLine="709"/>
        <w:rPr>
          <w:rFonts w:ascii="Times New Roman" w:hAnsi="Times New Roman" w:cs="Times New Roman"/>
          <w:color w:val="auto"/>
          <w:kern w:val="2"/>
          <w:sz w:val="28"/>
          <w:szCs w:val="28"/>
        </w:rPr>
      </w:pPr>
      <w:r w:rsidRPr="00813F86">
        <w:rPr>
          <w:rFonts w:ascii="Times New Roman" w:hAnsi="Times New Roman" w:cs="Times New Roman"/>
          <w:color w:val="auto"/>
          <w:kern w:val="2"/>
          <w:sz w:val="28"/>
          <w:szCs w:val="28"/>
        </w:rPr>
        <w:t>- спортивно-оздоровительное - организация оздоровительной и познавательной деятельности, направленной на развитие физических сил и здоровья, выработку гигиенических навыков и здорового образа жизни;</w:t>
      </w:r>
    </w:p>
    <w:p w:rsidR="001D2297" w:rsidRPr="00813F86" w:rsidRDefault="001D2297" w:rsidP="006C250C">
      <w:pPr>
        <w:pStyle w:val="14TexstOSNOVA1012"/>
        <w:spacing w:line="240" w:lineRule="auto"/>
        <w:ind w:firstLine="709"/>
        <w:rPr>
          <w:rFonts w:ascii="Times New Roman" w:hAnsi="Times New Roman" w:cs="Times New Roman"/>
          <w:color w:val="auto"/>
          <w:kern w:val="2"/>
          <w:sz w:val="28"/>
          <w:szCs w:val="28"/>
        </w:rPr>
      </w:pPr>
      <w:r w:rsidRPr="00813F86">
        <w:rPr>
          <w:rFonts w:ascii="Times New Roman" w:hAnsi="Times New Roman" w:cs="Times New Roman"/>
          <w:color w:val="auto"/>
          <w:kern w:val="2"/>
          <w:sz w:val="28"/>
          <w:szCs w:val="28"/>
        </w:rPr>
        <w:t>- социальное - развитие положительного потенциала личности обучающихся в рамках деятельности общешкольного коллектива.</w:t>
      </w:r>
    </w:p>
    <w:p w:rsidR="001A607D" w:rsidRPr="00813F86" w:rsidRDefault="001D2297" w:rsidP="006C250C">
      <w:pPr>
        <w:pStyle w:val="14TexstOSNOVA1012"/>
        <w:spacing w:line="240" w:lineRule="auto"/>
        <w:ind w:firstLine="709"/>
        <w:rPr>
          <w:rFonts w:ascii="Times New Roman" w:hAnsi="Times New Roman" w:cs="Times New Roman"/>
          <w:color w:val="auto"/>
          <w:kern w:val="2"/>
          <w:sz w:val="28"/>
          <w:szCs w:val="28"/>
        </w:rPr>
      </w:pPr>
      <w:r w:rsidRPr="00813F86">
        <w:rPr>
          <w:rFonts w:ascii="Times New Roman" w:hAnsi="Times New Roman" w:cs="Times New Roman"/>
          <w:color w:val="auto"/>
          <w:kern w:val="2"/>
          <w:sz w:val="28"/>
          <w:szCs w:val="28"/>
        </w:rPr>
        <w:t>Реализация программы внеурочной деятельности обеспечивает рост социальной активности обучающихся, их мотивации к активной познавательной деятельности, повышение коммуникативных и исследовательских компетентностей, креативных и организационных способностей, рефлексивных навыков, качественное изменение в личностном развитии; удовлетворенность обучающихся и родителей (законных представителей) жизнедеятельностью образовательной организации.</w:t>
      </w:r>
    </w:p>
    <w:p w:rsidR="00BB712E" w:rsidRPr="00813F86" w:rsidRDefault="00BB712E" w:rsidP="00EB57F2">
      <w:pPr>
        <w:pStyle w:val="14TexstOSNOVA1012"/>
        <w:spacing w:line="360" w:lineRule="auto"/>
        <w:ind w:firstLine="709"/>
        <w:rPr>
          <w:rFonts w:ascii="Times New Roman" w:hAnsi="Times New Roman" w:cs="Times New Roman"/>
          <w:color w:val="auto"/>
          <w:kern w:val="2"/>
          <w:sz w:val="28"/>
          <w:szCs w:val="28"/>
        </w:rPr>
      </w:pPr>
    </w:p>
    <w:p w:rsidR="006642AC" w:rsidRDefault="009F391B" w:rsidP="006C250C">
      <w:pPr>
        <w:pStyle w:val="14TexstOSNOVA1012"/>
        <w:tabs>
          <w:tab w:val="left" w:pos="-180"/>
        </w:tabs>
        <w:spacing w:line="240" w:lineRule="auto"/>
        <w:ind w:firstLine="0"/>
        <w:jc w:val="center"/>
        <w:outlineLvl w:val="1"/>
        <w:rPr>
          <w:rFonts w:ascii="Times New Roman" w:hAnsi="Times New Roman" w:cs="Times New Roman"/>
          <w:b/>
          <w:color w:val="auto"/>
          <w:sz w:val="28"/>
          <w:szCs w:val="28"/>
        </w:rPr>
      </w:pPr>
      <w:bookmarkStart w:id="25" w:name="_Toc413974313"/>
      <w:r w:rsidRPr="00887ED8">
        <w:rPr>
          <w:rFonts w:ascii="Times New Roman" w:hAnsi="Times New Roman" w:cs="Times New Roman"/>
          <w:b/>
          <w:color w:val="auto"/>
          <w:sz w:val="28"/>
          <w:szCs w:val="28"/>
        </w:rPr>
        <w:t>3</w:t>
      </w:r>
      <w:r w:rsidR="00AA129E" w:rsidRPr="00887ED8">
        <w:rPr>
          <w:rFonts w:ascii="Times New Roman" w:hAnsi="Times New Roman" w:cs="Times New Roman"/>
          <w:b/>
          <w:color w:val="auto"/>
          <w:sz w:val="28"/>
          <w:szCs w:val="28"/>
        </w:rPr>
        <w:t>.3. Организационный раздел</w:t>
      </w:r>
      <w:bookmarkEnd w:id="25"/>
    </w:p>
    <w:p w:rsidR="005A5037" w:rsidRPr="00887ED8" w:rsidRDefault="005A5037" w:rsidP="006C250C">
      <w:pPr>
        <w:pStyle w:val="14TexstOSNOVA1012"/>
        <w:tabs>
          <w:tab w:val="left" w:pos="-180"/>
        </w:tabs>
        <w:spacing w:line="240" w:lineRule="auto"/>
        <w:ind w:firstLine="0"/>
        <w:jc w:val="center"/>
        <w:outlineLvl w:val="1"/>
        <w:rPr>
          <w:rFonts w:ascii="Times New Roman" w:hAnsi="Times New Roman" w:cs="Times New Roman"/>
          <w:b/>
          <w:color w:val="auto"/>
          <w:sz w:val="28"/>
          <w:szCs w:val="28"/>
        </w:rPr>
      </w:pPr>
    </w:p>
    <w:p w:rsidR="004431DF" w:rsidRDefault="009F391B" w:rsidP="006C250C">
      <w:pPr>
        <w:autoSpaceDE w:val="0"/>
        <w:autoSpaceDN w:val="0"/>
        <w:adjustRightInd w:val="0"/>
        <w:spacing w:after="0" w:line="240" w:lineRule="auto"/>
        <w:jc w:val="center"/>
        <w:outlineLvl w:val="2"/>
        <w:rPr>
          <w:rFonts w:ascii="Times New Roman" w:hAnsi="Times New Roman" w:cs="Times New Roman"/>
          <w:b/>
          <w:color w:val="auto"/>
          <w:sz w:val="28"/>
          <w:szCs w:val="28"/>
        </w:rPr>
      </w:pPr>
      <w:bookmarkStart w:id="26" w:name="_Toc413974314"/>
      <w:r w:rsidRPr="00887ED8">
        <w:rPr>
          <w:rFonts w:ascii="Times New Roman" w:hAnsi="Times New Roman" w:cs="Times New Roman"/>
          <w:b/>
          <w:color w:val="auto"/>
          <w:sz w:val="28"/>
          <w:szCs w:val="28"/>
        </w:rPr>
        <w:t>3</w:t>
      </w:r>
      <w:r w:rsidR="00AA129E" w:rsidRPr="00887ED8">
        <w:rPr>
          <w:rFonts w:ascii="Times New Roman" w:hAnsi="Times New Roman" w:cs="Times New Roman"/>
          <w:b/>
          <w:color w:val="auto"/>
          <w:sz w:val="28"/>
          <w:szCs w:val="28"/>
        </w:rPr>
        <w:t>.3.1. Учебный план</w:t>
      </w:r>
      <w:bookmarkEnd w:id="26"/>
    </w:p>
    <w:p w:rsidR="005A5037" w:rsidRPr="00887ED8" w:rsidRDefault="005A5037" w:rsidP="006C250C">
      <w:pPr>
        <w:autoSpaceDE w:val="0"/>
        <w:autoSpaceDN w:val="0"/>
        <w:adjustRightInd w:val="0"/>
        <w:spacing w:after="0" w:line="240" w:lineRule="auto"/>
        <w:jc w:val="center"/>
        <w:outlineLvl w:val="2"/>
        <w:rPr>
          <w:rFonts w:ascii="Times New Roman" w:hAnsi="Times New Roman" w:cs="Times New Roman"/>
          <w:b/>
          <w:color w:val="auto"/>
          <w:sz w:val="28"/>
          <w:szCs w:val="28"/>
        </w:rPr>
      </w:pPr>
    </w:p>
    <w:p w:rsidR="005079E1" w:rsidRPr="00813F86" w:rsidRDefault="005079E1" w:rsidP="006C250C">
      <w:pPr>
        <w:shd w:val="clear" w:color="auto" w:fill="FFFFFF"/>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t>Учебный план начального общего образования обучающихся с ТНР (далее – учебный план) является нормативным документом, определяющим структуру и содержание учебно-воспитательного процесса, реализует обязательную и доступную нагрузку в рамках недельного количества часов в каждом классе.</w:t>
      </w:r>
    </w:p>
    <w:p w:rsidR="005079E1" w:rsidRPr="00813F86" w:rsidRDefault="005079E1" w:rsidP="006C250C">
      <w:pPr>
        <w:shd w:val="clear" w:color="auto" w:fill="FFFFFF"/>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t xml:space="preserve">Учебный план должен соответствовать действующему законодательству Российской Федерации в области образования, обеспечивать введение в действие и реализацию требований ФГОС начального общего образования </w:t>
      </w:r>
      <w:r w:rsidR="008F42A5" w:rsidRPr="00813F86">
        <w:rPr>
          <w:rFonts w:ascii="Times New Roman" w:hAnsi="Times New Roman" w:cs="Times New Roman"/>
          <w:sz w:val="28"/>
          <w:szCs w:val="28"/>
        </w:rPr>
        <w:t>обучающихся с ОВЗ</w:t>
      </w:r>
      <w:r w:rsidRPr="00813F86">
        <w:rPr>
          <w:rFonts w:ascii="Times New Roman" w:hAnsi="Times New Roman" w:cs="Times New Roman"/>
          <w:sz w:val="28"/>
          <w:szCs w:val="28"/>
        </w:rPr>
        <w:t xml:space="preserve"> и выполнение гигиенических требований к режиму образовательного процесса, установленных </w:t>
      </w:r>
      <w:r w:rsidR="008F42A5" w:rsidRPr="00813F86">
        <w:rPr>
          <w:rFonts w:ascii="Times New Roman" w:hAnsi="Times New Roman" w:cs="Times New Roman"/>
          <w:sz w:val="28"/>
          <w:szCs w:val="28"/>
        </w:rPr>
        <w:t xml:space="preserve">действующим </w:t>
      </w:r>
      <w:r w:rsidRPr="00813F86">
        <w:rPr>
          <w:rFonts w:ascii="Times New Roman" w:hAnsi="Times New Roman" w:cs="Times New Roman"/>
          <w:sz w:val="28"/>
          <w:szCs w:val="28"/>
        </w:rPr>
        <w:t>С</w:t>
      </w:r>
      <w:r w:rsidR="008F42A5" w:rsidRPr="00813F86">
        <w:rPr>
          <w:rFonts w:ascii="Times New Roman" w:hAnsi="Times New Roman" w:cs="Times New Roman"/>
          <w:sz w:val="28"/>
          <w:szCs w:val="28"/>
        </w:rPr>
        <w:t>анПиНом</w:t>
      </w:r>
      <w:r w:rsidRPr="00813F86">
        <w:rPr>
          <w:rFonts w:ascii="Times New Roman" w:hAnsi="Times New Roman" w:cs="Times New Roman"/>
          <w:sz w:val="28"/>
          <w:szCs w:val="28"/>
        </w:rPr>
        <w:t>.</w:t>
      </w:r>
    </w:p>
    <w:p w:rsidR="005079E1" w:rsidRPr="00813F86" w:rsidRDefault="005079E1" w:rsidP="006C250C">
      <w:pPr>
        <w:shd w:val="clear" w:color="auto" w:fill="FFFFFF"/>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lastRenderedPageBreak/>
        <w:t>Учебным планом определён перечень предметной, коррекционно-развивающей областей и внеурочной деятельности, объём учебного времени, максимальный объём учебной нагрузки обучающихся по ступеням начального общего образования.</w:t>
      </w:r>
    </w:p>
    <w:p w:rsidR="005079E1" w:rsidRPr="00813F86" w:rsidRDefault="005079E1" w:rsidP="006C250C">
      <w:pPr>
        <w:shd w:val="clear" w:color="auto" w:fill="FFFFFF"/>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t xml:space="preserve">Структура учебного плана образовательной организации представляет собой единство обязательной и вариативной частей и приложения «Внеурочная деятельность». </w:t>
      </w:r>
    </w:p>
    <w:p w:rsidR="005079E1" w:rsidRPr="00813F86" w:rsidRDefault="005079E1" w:rsidP="006C250C">
      <w:pPr>
        <w:shd w:val="clear" w:color="auto" w:fill="FFFFFF"/>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kern w:val="28"/>
          <w:sz w:val="28"/>
          <w:szCs w:val="28"/>
        </w:rPr>
        <w:t>Обязательная часть</w:t>
      </w:r>
      <w:r w:rsidRPr="00813F86">
        <w:rPr>
          <w:rFonts w:ascii="Times New Roman" w:hAnsi="Times New Roman" w:cs="Times New Roman"/>
          <w:sz w:val="28"/>
          <w:szCs w:val="28"/>
        </w:rPr>
        <w:t xml:space="preserve"> учебного плана отражает содержание образования, которое обеспечивает достижение важнейших целей современного начального образования обучающихся с ТНР:</w:t>
      </w:r>
    </w:p>
    <w:p w:rsidR="005079E1" w:rsidRPr="00813F86" w:rsidRDefault="005079E1" w:rsidP="006C250C">
      <w:pPr>
        <w:numPr>
          <w:ilvl w:val="0"/>
          <w:numId w:val="29"/>
        </w:numPr>
        <w:shd w:val="clear" w:color="auto" w:fill="FFFFFF"/>
        <w:spacing w:after="0" w:line="240" w:lineRule="auto"/>
        <w:ind w:left="0" w:firstLine="709"/>
        <w:jc w:val="both"/>
        <w:rPr>
          <w:rFonts w:ascii="Times New Roman" w:hAnsi="Times New Roman" w:cs="Times New Roman"/>
          <w:sz w:val="28"/>
          <w:szCs w:val="28"/>
        </w:rPr>
      </w:pPr>
      <w:r w:rsidRPr="00813F86">
        <w:rPr>
          <w:rFonts w:ascii="Times New Roman" w:hAnsi="Times New Roman" w:cs="Times New Roman"/>
          <w:sz w:val="28"/>
          <w:szCs w:val="28"/>
        </w:rPr>
        <w:t>- формирование гражданской идентичности обучающихся, приобщение</w:t>
      </w:r>
    </w:p>
    <w:p w:rsidR="005079E1" w:rsidRPr="00813F86" w:rsidRDefault="005079E1" w:rsidP="006C250C">
      <w:pPr>
        <w:shd w:val="clear" w:color="auto" w:fill="FFFFFF"/>
        <w:spacing w:after="0" w:line="240" w:lineRule="auto"/>
        <w:jc w:val="both"/>
        <w:rPr>
          <w:rFonts w:ascii="Times New Roman" w:hAnsi="Times New Roman" w:cs="Times New Roman"/>
          <w:sz w:val="28"/>
          <w:szCs w:val="28"/>
        </w:rPr>
      </w:pPr>
      <w:r w:rsidRPr="00813F86">
        <w:rPr>
          <w:rFonts w:ascii="Times New Roman" w:hAnsi="Times New Roman" w:cs="Times New Roman"/>
          <w:sz w:val="28"/>
          <w:szCs w:val="28"/>
        </w:rPr>
        <w:t>их к общекультурным, национальным и этнокультурным ценностям;</w:t>
      </w:r>
    </w:p>
    <w:p w:rsidR="005079E1" w:rsidRPr="00813F86" w:rsidRDefault="005079E1" w:rsidP="006C250C">
      <w:pPr>
        <w:numPr>
          <w:ilvl w:val="0"/>
          <w:numId w:val="29"/>
        </w:numPr>
        <w:shd w:val="clear" w:color="auto" w:fill="FFFFFF"/>
        <w:spacing w:after="0" w:line="240" w:lineRule="auto"/>
        <w:ind w:left="0" w:firstLine="709"/>
        <w:jc w:val="both"/>
        <w:rPr>
          <w:rFonts w:ascii="Times New Roman" w:hAnsi="Times New Roman" w:cs="Times New Roman"/>
          <w:sz w:val="28"/>
          <w:szCs w:val="28"/>
        </w:rPr>
      </w:pPr>
      <w:r w:rsidRPr="00813F86">
        <w:rPr>
          <w:rFonts w:ascii="Times New Roman" w:hAnsi="Times New Roman" w:cs="Times New Roman"/>
          <w:sz w:val="28"/>
          <w:szCs w:val="28"/>
        </w:rPr>
        <w:t>- готовность обучающихся к продолжению образования на последующих</w:t>
      </w:r>
      <w:r w:rsidR="004718A9" w:rsidRPr="00813F86">
        <w:rPr>
          <w:rFonts w:ascii="Times New Roman" w:hAnsi="Times New Roman" w:cs="Times New Roman"/>
          <w:sz w:val="28"/>
          <w:szCs w:val="28"/>
        </w:rPr>
        <w:t xml:space="preserve"> </w:t>
      </w:r>
      <w:r w:rsidRPr="00813F86">
        <w:rPr>
          <w:rFonts w:ascii="Times New Roman" w:hAnsi="Times New Roman" w:cs="Times New Roman"/>
          <w:sz w:val="28"/>
          <w:szCs w:val="28"/>
        </w:rPr>
        <w:t>ступенях основного общего образования, их приобщение к информационным</w:t>
      </w:r>
      <w:r w:rsidR="004718A9" w:rsidRPr="00813F86">
        <w:rPr>
          <w:rFonts w:ascii="Times New Roman" w:hAnsi="Times New Roman" w:cs="Times New Roman"/>
          <w:sz w:val="28"/>
          <w:szCs w:val="28"/>
        </w:rPr>
        <w:t xml:space="preserve"> </w:t>
      </w:r>
      <w:r w:rsidRPr="00813F86">
        <w:rPr>
          <w:rFonts w:ascii="Times New Roman" w:hAnsi="Times New Roman" w:cs="Times New Roman"/>
          <w:sz w:val="28"/>
          <w:szCs w:val="28"/>
        </w:rPr>
        <w:t>технологиям;</w:t>
      </w:r>
    </w:p>
    <w:p w:rsidR="005079E1" w:rsidRPr="00813F86" w:rsidRDefault="005079E1" w:rsidP="006C250C">
      <w:pPr>
        <w:numPr>
          <w:ilvl w:val="0"/>
          <w:numId w:val="29"/>
        </w:numPr>
        <w:shd w:val="clear" w:color="auto" w:fill="FFFFFF"/>
        <w:spacing w:after="0" w:line="240" w:lineRule="auto"/>
        <w:ind w:left="0" w:firstLine="709"/>
        <w:jc w:val="both"/>
        <w:rPr>
          <w:rFonts w:ascii="Times New Roman" w:hAnsi="Times New Roman" w:cs="Times New Roman"/>
          <w:sz w:val="28"/>
          <w:szCs w:val="28"/>
        </w:rPr>
      </w:pPr>
      <w:r w:rsidRPr="00813F86">
        <w:rPr>
          <w:rFonts w:ascii="Times New Roman" w:hAnsi="Times New Roman" w:cs="Times New Roman"/>
          <w:sz w:val="28"/>
          <w:szCs w:val="28"/>
        </w:rPr>
        <w:t>- формирование здорового образа жизни, элементарных правил</w:t>
      </w:r>
      <w:r w:rsidR="004718A9" w:rsidRPr="00813F86">
        <w:rPr>
          <w:rFonts w:ascii="Times New Roman" w:hAnsi="Times New Roman" w:cs="Times New Roman"/>
          <w:sz w:val="28"/>
          <w:szCs w:val="28"/>
        </w:rPr>
        <w:t xml:space="preserve"> </w:t>
      </w:r>
      <w:r w:rsidRPr="00813F86">
        <w:rPr>
          <w:rFonts w:ascii="Times New Roman" w:hAnsi="Times New Roman" w:cs="Times New Roman"/>
          <w:sz w:val="28"/>
          <w:szCs w:val="28"/>
        </w:rPr>
        <w:t>поведения в экстремальных ситуациях;</w:t>
      </w:r>
    </w:p>
    <w:p w:rsidR="005079E1" w:rsidRPr="00813F86" w:rsidRDefault="005079E1" w:rsidP="006C250C">
      <w:pPr>
        <w:numPr>
          <w:ilvl w:val="0"/>
          <w:numId w:val="29"/>
        </w:numPr>
        <w:shd w:val="clear" w:color="auto" w:fill="FFFFFF"/>
        <w:spacing w:after="0" w:line="240" w:lineRule="auto"/>
        <w:ind w:left="0" w:firstLine="709"/>
        <w:jc w:val="both"/>
        <w:rPr>
          <w:rFonts w:ascii="Times New Roman" w:hAnsi="Times New Roman" w:cs="Times New Roman"/>
          <w:sz w:val="28"/>
          <w:szCs w:val="28"/>
        </w:rPr>
      </w:pPr>
      <w:r w:rsidRPr="00813F86">
        <w:rPr>
          <w:rFonts w:ascii="Times New Roman" w:hAnsi="Times New Roman" w:cs="Times New Roman"/>
          <w:sz w:val="28"/>
          <w:szCs w:val="28"/>
        </w:rPr>
        <w:t>- личностное развитие обучающегося в соответствии с его</w:t>
      </w:r>
      <w:r w:rsidR="004718A9" w:rsidRPr="00813F86">
        <w:rPr>
          <w:rFonts w:ascii="Times New Roman" w:hAnsi="Times New Roman" w:cs="Times New Roman"/>
          <w:sz w:val="28"/>
          <w:szCs w:val="28"/>
        </w:rPr>
        <w:t xml:space="preserve"> </w:t>
      </w:r>
      <w:r w:rsidRPr="00813F86">
        <w:rPr>
          <w:rFonts w:ascii="Times New Roman" w:hAnsi="Times New Roman" w:cs="Times New Roman"/>
          <w:sz w:val="28"/>
          <w:szCs w:val="28"/>
        </w:rPr>
        <w:t>индивидуальностью;</w:t>
      </w:r>
    </w:p>
    <w:p w:rsidR="005079E1" w:rsidRPr="00813F86" w:rsidRDefault="005079E1" w:rsidP="006C250C">
      <w:pPr>
        <w:numPr>
          <w:ilvl w:val="0"/>
          <w:numId w:val="29"/>
        </w:numPr>
        <w:shd w:val="clear" w:color="auto" w:fill="FFFFFF"/>
        <w:spacing w:after="0" w:line="240" w:lineRule="auto"/>
        <w:ind w:left="0" w:firstLine="709"/>
        <w:jc w:val="both"/>
        <w:rPr>
          <w:rFonts w:ascii="Times New Roman" w:hAnsi="Times New Roman" w:cs="Times New Roman"/>
          <w:sz w:val="28"/>
          <w:szCs w:val="28"/>
        </w:rPr>
      </w:pPr>
      <w:r w:rsidRPr="00813F86">
        <w:rPr>
          <w:rFonts w:ascii="Times New Roman" w:hAnsi="Times New Roman" w:cs="Times New Roman"/>
          <w:sz w:val="28"/>
          <w:szCs w:val="28"/>
        </w:rPr>
        <w:t>- коррекция/профилактика речеязыковых расстройств;</w:t>
      </w:r>
    </w:p>
    <w:p w:rsidR="005079E1" w:rsidRDefault="005079E1" w:rsidP="006C250C">
      <w:pPr>
        <w:numPr>
          <w:ilvl w:val="0"/>
          <w:numId w:val="29"/>
        </w:numPr>
        <w:shd w:val="clear" w:color="auto" w:fill="FFFFFF"/>
        <w:spacing w:after="0" w:line="240" w:lineRule="auto"/>
        <w:ind w:left="0" w:firstLine="709"/>
        <w:jc w:val="both"/>
        <w:rPr>
          <w:rFonts w:ascii="Times New Roman" w:hAnsi="Times New Roman" w:cs="Times New Roman"/>
          <w:sz w:val="28"/>
          <w:szCs w:val="28"/>
        </w:rPr>
      </w:pPr>
      <w:r w:rsidRPr="00813F86">
        <w:rPr>
          <w:rFonts w:ascii="Times New Roman" w:hAnsi="Times New Roman" w:cs="Times New Roman"/>
          <w:sz w:val="28"/>
          <w:szCs w:val="28"/>
        </w:rPr>
        <w:t>- формирование коммуникативной компетентности обучающихся с ТНР.</w:t>
      </w:r>
    </w:p>
    <w:p w:rsidR="005A5037" w:rsidRPr="00813F86" w:rsidRDefault="005A5037" w:rsidP="006C250C">
      <w:pPr>
        <w:numPr>
          <w:ilvl w:val="0"/>
          <w:numId w:val="29"/>
        </w:numPr>
        <w:shd w:val="clear" w:color="auto" w:fill="FFFFFF"/>
        <w:spacing w:after="0" w:line="240" w:lineRule="auto"/>
        <w:ind w:left="0" w:firstLine="709"/>
        <w:jc w:val="both"/>
        <w:rPr>
          <w:rFonts w:ascii="Times New Roman" w:hAnsi="Times New Roman" w:cs="Times New Roman"/>
          <w:sz w:val="28"/>
          <w:szCs w:val="28"/>
        </w:rPr>
      </w:pPr>
    </w:p>
    <w:p w:rsidR="005079E1" w:rsidRPr="00813F86" w:rsidRDefault="005079E1" w:rsidP="006C250C">
      <w:pPr>
        <w:shd w:val="clear" w:color="auto" w:fill="FFFFFF"/>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t>Обязательная часть учебного плана включает предметные области, которые должны быть реализованы во всех имеющих государственную аккредитацию образовательных организациях, реализующих адаптированную основную общеобразовательную программу начального общего образования, содержит перечень учебных предметов, предусмотренных действующим ФГОС НОО и учебное время, отводимое на их изучение по классам (годам) обучения.</w:t>
      </w:r>
    </w:p>
    <w:p w:rsidR="005079E1" w:rsidRDefault="005079E1" w:rsidP="006C250C">
      <w:pPr>
        <w:shd w:val="clear" w:color="auto" w:fill="FFFFFF"/>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t xml:space="preserve">Учитывая возможное негативное влияние языковой интерференции для обучающихся с ТНР на </w:t>
      </w:r>
      <w:r w:rsidRPr="00813F86">
        <w:rPr>
          <w:rFonts w:ascii="Times New Roman" w:hAnsi="Times New Roman" w:cs="Times New Roman"/>
          <w:sz w:val="28"/>
          <w:szCs w:val="28"/>
          <w:lang w:val="en-US"/>
        </w:rPr>
        <w:t>I</w:t>
      </w:r>
      <w:r w:rsidRPr="00813F86">
        <w:rPr>
          <w:rFonts w:ascii="Times New Roman" w:hAnsi="Times New Roman" w:cs="Times New Roman"/>
          <w:sz w:val="28"/>
          <w:szCs w:val="28"/>
        </w:rPr>
        <w:t xml:space="preserve"> отделении обязательной частью учебного плана не предусматриваются часы на изучение учебного предмета «Иностранный язык». Обучение иностранному языку возможно на факультативных занятиях с обучающимися, речевые и психические возможности которых позволяют овладеть основами данного предмета. Изучение иностранного языка должно обеспечить подготовку обучающихся для продолжения образования на следующей ступени, развитие учебных и специальных умений, а также приобретение социокультурной осведомленности в процессе формирования коммуникативных умений в основных видах речевой деятельности. Для изучения иностранного языка возможно использовать и часы внеурочной деятельности.</w:t>
      </w:r>
    </w:p>
    <w:p w:rsidR="005A5037" w:rsidRPr="00813F86" w:rsidRDefault="005A5037" w:rsidP="006C250C">
      <w:pPr>
        <w:shd w:val="clear" w:color="auto" w:fill="FFFFFF"/>
        <w:spacing w:after="0" w:line="240" w:lineRule="auto"/>
        <w:ind w:firstLine="709"/>
        <w:jc w:val="both"/>
        <w:rPr>
          <w:rFonts w:ascii="Times New Roman" w:hAnsi="Times New Roman" w:cs="Times New Roman"/>
          <w:sz w:val="28"/>
          <w:szCs w:val="28"/>
        </w:rPr>
      </w:pPr>
    </w:p>
    <w:p w:rsidR="005079E1" w:rsidRPr="00813F86" w:rsidRDefault="005079E1" w:rsidP="006C250C">
      <w:pPr>
        <w:shd w:val="clear" w:color="auto" w:fill="FFFFFF"/>
        <w:spacing w:after="0" w:line="240" w:lineRule="auto"/>
        <w:ind w:firstLine="709"/>
        <w:jc w:val="both"/>
        <w:rPr>
          <w:rFonts w:ascii="Times New Roman" w:hAnsi="Times New Roman" w:cs="Times New Roman"/>
          <w:color w:val="auto"/>
          <w:kern w:val="28"/>
          <w:sz w:val="28"/>
          <w:szCs w:val="28"/>
        </w:rPr>
      </w:pPr>
      <w:r w:rsidRPr="00813F86">
        <w:rPr>
          <w:rFonts w:ascii="Times New Roman" w:hAnsi="Times New Roman" w:cs="Times New Roman"/>
          <w:color w:val="auto"/>
          <w:kern w:val="28"/>
          <w:sz w:val="28"/>
          <w:szCs w:val="28"/>
        </w:rPr>
        <w:t xml:space="preserve">Вариативная часть учебного плана формируется участниками образовательных отношений и включает часы, отводимые на внеурочную деятельность и коррекционно-развивающую область. </w:t>
      </w:r>
    </w:p>
    <w:p w:rsidR="005079E1" w:rsidRPr="00813F86" w:rsidRDefault="005079E1" w:rsidP="006C250C">
      <w:pPr>
        <w:shd w:val="clear" w:color="auto" w:fill="FFFFFF"/>
        <w:spacing w:after="0" w:line="240" w:lineRule="auto"/>
        <w:ind w:firstLine="709"/>
        <w:jc w:val="both"/>
        <w:rPr>
          <w:rFonts w:ascii="Times New Roman" w:hAnsi="Times New Roman" w:cs="Times New Roman"/>
          <w:color w:val="auto"/>
          <w:kern w:val="28"/>
          <w:sz w:val="28"/>
          <w:szCs w:val="28"/>
        </w:rPr>
      </w:pPr>
      <w:r w:rsidRPr="00813F86">
        <w:rPr>
          <w:rFonts w:ascii="Times New Roman" w:hAnsi="Times New Roman" w:cs="Times New Roman"/>
          <w:color w:val="auto"/>
          <w:kern w:val="28"/>
          <w:sz w:val="28"/>
          <w:szCs w:val="28"/>
        </w:rPr>
        <w:t>Внеурочная деятельность организуется по направлениям развития личности (спортивно-оздоровительное, духовно-нравственное,</w:t>
      </w:r>
      <w:r w:rsidR="00B54EE2" w:rsidRPr="00813F86">
        <w:rPr>
          <w:rFonts w:ascii="Times New Roman" w:hAnsi="Times New Roman" w:cs="Times New Roman"/>
          <w:color w:val="auto"/>
          <w:kern w:val="28"/>
          <w:sz w:val="28"/>
          <w:szCs w:val="28"/>
        </w:rPr>
        <w:t xml:space="preserve"> социальное,</w:t>
      </w:r>
      <w:r w:rsidRPr="00813F86">
        <w:rPr>
          <w:rFonts w:ascii="Times New Roman" w:hAnsi="Times New Roman" w:cs="Times New Roman"/>
          <w:color w:val="auto"/>
          <w:kern w:val="28"/>
          <w:sz w:val="28"/>
          <w:szCs w:val="28"/>
        </w:rPr>
        <w:t xml:space="preserve"> общеинтеллектуальное, общекультурное).</w:t>
      </w:r>
      <w:r w:rsidRPr="00813F86">
        <w:rPr>
          <w:rFonts w:ascii="Times New Roman" w:hAnsi="Times New Roman" w:cs="Times New Roman"/>
          <w:sz w:val="28"/>
          <w:szCs w:val="28"/>
        </w:rPr>
        <w:t xml:space="preserve"> Организация занятий внеурочной деятельности является неотъемлемой частью образовательного процесса и </w:t>
      </w:r>
      <w:r w:rsidRPr="00813F86">
        <w:rPr>
          <w:rFonts w:ascii="Times New Roman" w:hAnsi="Times New Roman" w:cs="Times New Roman"/>
          <w:sz w:val="28"/>
          <w:szCs w:val="28"/>
        </w:rPr>
        <w:lastRenderedPageBreak/>
        <w:t>предоставляет обучающимся возможность выбора широкого спектра занятий, направленных на их развитие.</w:t>
      </w:r>
      <w:r w:rsidRPr="00813F86">
        <w:rPr>
          <w:rFonts w:ascii="Times New Roman" w:hAnsi="Times New Roman" w:cs="Times New Roman"/>
          <w:color w:val="auto"/>
          <w:kern w:val="28"/>
          <w:sz w:val="28"/>
          <w:szCs w:val="28"/>
        </w:rPr>
        <w:t xml:space="preserve"> </w:t>
      </w:r>
    </w:p>
    <w:p w:rsidR="005079E1" w:rsidRDefault="005079E1" w:rsidP="006C250C">
      <w:pPr>
        <w:shd w:val="clear" w:color="auto" w:fill="FFFFFF"/>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t>Коррекционно-развивающая область включает часы следующих коррекционных курсов: «Логопедическая ритмика», «Произношение», «Развитие речи». В структуру коррекционно-развивающей области включаются индивидуальные и подгрупповые логопедические занятия по коррекции речевых нарушений, развитию речи, когнитивных, коммуникативных и творческих способностей обучающихся.</w:t>
      </w:r>
      <w:r w:rsidR="00021A20" w:rsidRPr="00813F86">
        <w:rPr>
          <w:rFonts w:ascii="Times New Roman" w:hAnsi="Times New Roman" w:cs="Times New Roman"/>
          <w:sz w:val="28"/>
          <w:szCs w:val="28"/>
        </w:rPr>
        <w:t xml:space="preserve"> </w:t>
      </w:r>
      <w:r w:rsidR="00950353" w:rsidRPr="00813F86">
        <w:rPr>
          <w:rFonts w:ascii="Times New Roman" w:hAnsi="Times New Roman" w:cs="Times New Roman"/>
          <w:sz w:val="28"/>
          <w:szCs w:val="28"/>
        </w:rPr>
        <w:t>Индивидуальные логопедические занятия проводятся с одним обучающимся в течение 20 минут. Частота посещений индивидуальных занятий обучающимися –</w:t>
      </w:r>
      <w:r w:rsidR="00FC37AE" w:rsidRPr="00813F86">
        <w:rPr>
          <w:rFonts w:ascii="Times New Roman" w:hAnsi="Times New Roman" w:cs="Times New Roman"/>
          <w:sz w:val="28"/>
          <w:szCs w:val="28"/>
        </w:rPr>
        <w:t xml:space="preserve"> не менее</w:t>
      </w:r>
      <w:r w:rsidR="009D3C5D" w:rsidRPr="00813F86">
        <w:rPr>
          <w:rFonts w:ascii="Times New Roman" w:hAnsi="Times New Roman" w:cs="Times New Roman"/>
          <w:sz w:val="28"/>
          <w:szCs w:val="28"/>
        </w:rPr>
        <w:t xml:space="preserve"> 2 раз</w:t>
      </w:r>
      <w:r w:rsidR="00950353" w:rsidRPr="00813F86">
        <w:rPr>
          <w:rFonts w:ascii="Times New Roman" w:hAnsi="Times New Roman" w:cs="Times New Roman"/>
          <w:sz w:val="28"/>
          <w:szCs w:val="28"/>
        </w:rPr>
        <w:t xml:space="preserve"> в неделю. Подгрупповые логопедические занятия с 2–4 обучающимися составляют 20 – 25</w:t>
      </w:r>
      <w:r w:rsidR="009D3C5D" w:rsidRPr="00813F86">
        <w:rPr>
          <w:rFonts w:ascii="Times New Roman" w:hAnsi="Times New Roman" w:cs="Times New Roman"/>
          <w:sz w:val="28"/>
          <w:szCs w:val="28"/>
        </w:rPr>
        <w:t xml:space="preserve"> </w:t>
      </w:r>
      <w:r w:rsidR="00950353" w:rsidRPr="00813F86">
        <w:rPr>
          <w:rFonts w:ascii="Times New Roman" w:hAnsi="Times New Roman" w:cs="Times New Roman"/>
          <w:sz w:val="28"/>
          <w:szCs w:val="28"/>
        </w:rPr>
        <w:t xml:space="preserve">минут. Частота посещений подгрупповых логопедических занятий – </w:t>
      </w:r>
      <w:r w:rsidR="00FC37AE" w:rsidRPr="00813F86">
        <w:rPr>
          <w:rFonts w:ascii="Times New Roman" w:hAnsi="Times New Roman" w:cs="Times New Roman"/>
          <w:sz w:val="28"/>
          <w:szCs w:val="28"/>
        </w:rPr>
        <w:t>не менее</w:t>
      </w:r>
      <w:r w:rsidR="009D3C5D" w:rsidRPr="00813F86">
        <w:rPr>
          <w:rFonts w:ascii="Times New Roman" w:hAnsi="Times New Roman" w:cs="Times New Roman"/>
          <w:sz w:val="28"/>
          <w:szCs w:val="28"/>
        </w:rPr>
        <w:t xml:space="preserve"> 2 раз</w:t>
      </w:r>
      <w:r w:rsidR="00950353" w:rsidRPr="00813F86">
        <w:rPr>
          <w:rFonts w:ascii="Times New Roman" w:hAnsi="Times New Roman" w:cs="Times New Roman"/>
          <w:sz w:val="28"/>
          <w:szCs w:val="28"/>
        </w:rPr>
        <w:t xml:space="preserve"> в неделю.</w:t>
      </w:r>
    </w:p>
    <w:p w:rsidR="005A5037" w:rsidRPr="00813F86" w:rsidRDefault="005A5037" w:rsidP="006C250C">
      <w:pPr>
        <w:shd w:val="clear" w:color="auto" w:fill="FFFFFF"/>
        <w:spacing w:after="0" w:line="240" w:lineRule="auto"/>
        <w:ind w:firstLine="709"/>
        <w:jc w:val="both"/>
        <w:rPr>
          <w:rFonts w:ascii="Times New Roman" w:hAnsi="Times New Roman" w:cs="Times New Roman"/>
          <w:sz w:val="28"/>
          <w:szCs w:val="28"/>
        </w:rPr>
      </w:pPr>
    </w:p>
    <w:p w:rsidR="005079E1" w:rsidRPr="00813F86" w:rsidRDefault="005079E1" w:rsidP="006C250C">
      <w:pPr>
        <w:shd w:val="clear" w:color="auto" w:fill="FFFFFF"/>
        <w:spacing w:after="0" w:line="240" w:lineRule="auto"/>
        <w:ind w:firstLine="709"/>
        <w:jc w:val="both"/>
        <w:rPr>
          <w:rFonts w:ascii="Times New Roman" w:hAnsi="Times New Roman" w:cs="Times New Roman"/>
          <w:color w:val="auto"/>
          <w:kern w:val="28"/>
          <w:sz w:val="28"/>
          <w:szCs w:val="28"/>
        </w:rPr>
      </w:pPr>
      <w:r w:rsidRPr="00813F86">
        <w:rPr>
          <w:rFonts w:ascii="Times New Roman" w:hAnsi="Times New Roman" w:cs="Times New Roman"/>
          <w:color w:val="auto"/>
          <w:kern w:val="28"/>
          <w:sz w:val="28"/>
          <w:szCs w:val="28"/>
        </w:rPr>
        <w:t xml:space="preserve">Часы учебного плана образовательной организации в совокупности  не должны превышать величину недельной образовательной нагрузки. Количество учебных занятий за 4 (5) учебных года не может составлять менее 2904 часов и более 3345 часов (при наличии </w:t>
      </w:r>
      <w:r w:rsidRPr="00813F86">
        <w:rPr>
          <w:rFonts w:ascii="Times New Roman" w:hAnsi="Times New Roman" w:cs="Times New Roman"/>
          <w:color w:val="auto"/>
          <w:kern w:val="28"/>
          <w:sz w:val="28"/>
          <w:szCs w:val="28"/>
          <w:lang w:val="en-US"/>
        </w:rPr>
        <w:t>I</w:t>
      </w:r>
      <w:r w:rsidRPr="00813F86">
        <w:rPr>
          <w:rFonts w:ascii="Times New Roman" w:hAnsi="Times New Roman" w:cs="Times New Roman"/>
          <w:color w:val="auto"/>
          <w:kern w:val="28"/>
          <w:sz w:val="28"/>
          <w:szCs w:val="28"/>
        </w:rPr>
        <w:t xml:space="preserve"> дополнительного класса – более 3732 часов).</w:t>
      </w:r>
    </w:p>
    <w:p w:rsidR="005079E1" w:rsidRPr="00813F86" w:rsidRDefault="005079E1" w:rsidP="006C250C">
      <w:pPr>
        <w:shd w:val="clear" w:color="auto" w:fill="FFFFFF"/>
        <w:spacing w:after="0" w:line="240" w:lineRule="auto"/>
        <w:ind w:firstLine="709"/>
        <w:jc w:val="both"/>
        <w:rPr>
          <w:rFonts w:ascii="Times New Roman" w:hAnsi="Times New Roman" w:cs="Times New Roman"/>
          <w:color w:val="auto"/>
          <w:kern w:val="28"/>
          <w:sz w:val="28"/>
          <w:szCs w:val="28"/>
        </w:rPr>
      </w:pPr>
      <w:r w:rsidRPr="00813F86">
        <w:rPr>
          <w:rFonts w:ascii="Times New Roman" w:hAnsi="Times New Roman" w:cs="Times New Roman"/>
          <w:color w:val="auto"/>
          <w:kern w:val="28"/>
          <w:sz w:val="28"/>
          <w:szCs w:val="28"/>
        </w:rPr>
        <w:t>В целях обеспечения индивидуальных особых образовательных потребностей обучающихся с ТНР часть учебного плана, формируемая участниками образовательного процесса, предусматривает:</w:t>
      </w:r>
    </w:p>
    <w:p w:rsidR="005079E1" w:rsidRPr="00813F86" w:rsidRDefault="005079E1" w:rsidP="006C250C">
      <w:pPr>
        <w:shd w:val="clear" w:color="auto" w:fill="FFFFFF"/>
        <w:spacing w:after="0" w:line="240" w:lineRule="auto"/>
        <w:ind w:firstLine="709"/>
        <w:jc w:val="both"/>
        <w:rPr>
          <w:rFonts w:ascii="Times New Roman" w:hAnsi="Times New Roman" w:cs="Times New Roman"/>
          <w:color w:val="auto"/>
          <w:kern w:val="28"/>
          <w:sz w:val="28"/>
          <w:szCs w:val="28"/>
        </w:rPr>
      </w:pPr>
      <w:r w:rsidRPr="00813F86">
        <w:rPr>
          <w:rFonts w:ascii="Times New Roman" w:hAnsi="Times New Roman" w:cs="Times New Roman"/>
          <w:color w:val="auto"/>
          <w:kern w:val="28"/>
          <w:sz w:val="28"/>
          <w:szCs w:val="28"/>
        </w:rPr>
        <w:t xml:space="preserve">- учебные занятия, обеспечивающие удовлетворение особых образовательных потребностей обучающихся с ТНР и необходимую коррекцию недостатков в речевом, психическом и/или физическом развитии;  </w:t>
      </w:r>
    </w:p>
    <w:p w:rsidR="005079E1" w:rsidRPr="00813F86" w:rsidRDefault="005079E1" w:rsidP="006C250C">
      <w:pPr>
        <w:shd w:val="clear" w:color="auto" w:fill="FFFFFF"/>
        <w:spacing w:after="0" w:line="240" w:lineRule="auto"/>
        <w:ind w:firstLine="709"/>
        <w:jc w:val="both"/>
        <w:rPr>
          <w:rFonts w:ascii="Times New Roman" w:hAnsi="Times New Roman" w:cs="Times New Roman"/>
          <w:color w:val="auto"/>
          <w:kern w:val="28"/>
          <w:sz w:val="28"/>
          <w:szCs w:val="28"/>
        </w:rPr>
      </w:pPr>
      <w:r w:rsidRPr="00813F86">
        <w:rPr>
          <w:rFonts w:ascii="Times New Roman" w:hAnsi="Times New Roman" w:cs="Times New Roman"/>
          <w:color w:val="auto"/>
          <w:kern w:val="28"/>
          <w:sz w:val="28"/>
          <w:szCs w:val="28"/>
        </w:rPr>
        <w:t>-  учебные занятия для углубленного изучения отдельных обязательных учебных предметов;</w:t>
      </w:r>
    </w:p>
    <w:p w:rsidR="005A5037" w:rsidRPr="00813F86" w:rsidRDefault="005079E1" w:rsidP="005A5037">
      <w:pPr>
        <w:shd w:val="clear" w:color="auto" w:fill="FFFFFF"/>
        <w:spacing w:after="0" w:line="240" w:lineRule="auto"/>
        <w:ind w:firstLine="709"/>
        <w:jc w:val="both"/>
        <w:rPr>
          <w:rFonts w:ascii="Times New Roman" w:hAnsi="Times New Roman" w:cs="Times New Roman"/>
          <w:color w:val="auto"/>
          <w:kern w:val="28"/>
          <w:sz w:val="28"/>
          <w:szCs w:val="28"/>
        </w:rPr>
      </w:pPr>
      <w:r w:rsidRPr="00813F86">
        <w:rPr>
          <w:rFonts w:ascii="Times New Roman" w:hAnsi="Times New Roman" w:cs="Times New Roman"/>
          <w:color w:val="auto"/>
          <w:kern w:val="28"/>
          <w:sz w:val="28"/>
          <w:szCs w:val="28"/>
        </w:rPr>
        <w:t>-  учебные занятия, обеспечивающие различные интересы обучающихся, в том числе этнокультурные.</w:t>
      </w:r>
    </w:p>
    <w:p w:rsidR="005079E1" w:rsidRPr="00813F86" w:rsidRDefault="005079E1" w:rsidP="006C250C">
      <w:pPr>
        <w:shd w:val="clear" w:color="auto" w:fill="FFFFFF"/>
        <w:spacing w:after="0" w:line="240" w:lineRule="auto"/>
        <w:ind w:firstLine="709"/>
        <w:jc w:val="both"/>
        <w:rPr>
          <w:rFonts w:ascii="Times New Roman" w:hAnsi="Times New Roman" w:cs="Times New Roman"/>
          <w:color w:val="auto"/>
          <w:kern w:val="28"/>
          <w:sz w:val="28"/>
          <w:szCs w:val="28"/>
        </w:rPr>
      </w:pPr>
      <w:r w:rsidRPr="00813F86">
        <w:rPr>
          <w:rFonts w:ascii="Times New Roman" w:hAnsi="Times New Roman" w:cs="Times New Roman"/>
          <w:color w:val="auto"/>
          <w:kern w:val="28"/>
          <w:sz w:val="28"/>
          <w:szCs w:val="28"/>
        </w:rPr>
        <w:t>Время, отводимое на внеурочную деятельность (</w:t>
      </w:r>
      <w:r w:rsidR="005A5037">
        <w:rPr>
          <w:rFonts w:ascii="Times New Roman" w:hAnsi="Times New Roman" w:cs="Times New Roman"/>
          <w:color w:val="auto"/>
          <w:kern w:val="28"/>
          <w:sz w:val="28"/>
          <w:szCs w:val="28"/>
        </w:rPr>
        <w:t>5</w:t>
      </w:r>
      <w:r w:rsidRPr="00813F86">
        <w:rPr>
          <w:rFonts w:ascii="Times New Roman" w:hAnsi="Times New Roman" w:cs="Times New Roman"/>
          <w:color w:val="auto"/>
          <w:kern w:val="28"/>
          <w:sz w:val="28"/>
          <w:szCs w:val="28"/>
        </w:rPr>
        <w:t xml:space="preserve"> часов в неделю)</w:t>
      </w:r>
      <w:r w:rsidR="005A5037">
        <w:rPr>
          <w:rFonts w:ascii="Times New Roman" w:hAnsi="Times New Roman" w:cs="Times New Roman"/>
          <w:color w:val="auto"/>
          <w:kern w:val="28"/>
          <w:sz w:val="28"/>
          <w:szCs w:val="28"/>
        </w:rPr>
        <w:t>.</w:t>
      </w:r>
    </w:p>
    <w:p w:rsidR="005079E1" w:rsidRPr="00813F86" w:rsidRDefault="005079E1" w:rsidP="006C250C">
      <w:pPr>
        <w:shd w:val="clear" w:color="auto" w:fill="FFFFFF"/>
        <w:spacing w:after="0" w:line="240" w:lineRule="auto"/>
        <w:ind w:firstLine="709"/>
        <w:jc w:val="both"/>
        <w:rPr>
          <w:rFonts w:ascii="Times New Roman" w:hAnsi="Times New Roman" w:cs="Times New Roman"/>
          <w:color w:val="auto"/>
          <w:kern w:val="28"/>
          <w:sz w:val="28"/>
          <w:szCs w:val="28"/>
        </w:rPr>
      </w:pPr>
      <w:r w:rsidRPr="00813F86">
        <w:rPr>
          <w:rFonts w:ascii="Times New Roman" w:hAnsi="Times New Roman" w:cs="Times New Roman"/>
          <w:color w:val="auto"/>
          <w:kern w:val="28"/>
          <w:sz w:val="28"/>
          <w:szCs w:val="28"/>
        </w:rPr>
        <w:t>Часы, отводимые на коррекционно-развивающую область, включаются в часы, отводимые на внеурочную д</w:t>
      </w:r>
      <w:r w:rsidR="008F42A5" w:rsidRPr="00813F86">
        <w:rPr>
          <w:rFonts w:ascii="Times New Roman" w:hAnsi="Times New Roman" w:cs="Times New Roman"/>
          <w:color w:val="auto"/>
          <w:kern w:val="28"/>
          <w:sz w:val="28"/>
          <w:szCs w:val="28"/>
        </w:rPr>
        <w:t>еятельность (в объеме не менее 5</w:t>
      </w:r>
      <w:r w:rsidRPr="00813F86">
        <w:rPr>
          <w:rFonts w:ascii="Times New Roman" w:hAnsi="Times New Roman" w:cs="Times New Roman"/>
          <w:color w:val="auto"/>
          <w:kern w:val="28"/>
          <w:sz w:val="28"/>
          <w:szCs w:val="28"/>
        </w:rPr>
        <w:t xml:space="preserve"> часов), и являются обязательными.</w:t>
      </w:r>
    </w:p>
    <w:p w:rsidR="005079E1" w:rsidRPr="00813F86" w:rsidRDefault="005079E1" w:rsidP="006C250C">
      <w:pPr>
        <w:shd w:val="clear" w:color="auto" w:fill="FFFFFF"/>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t xml:space="preserve">Чередование учебной и внеурочной деятельности в рамках реализации адаптированной основной общеобразовательной программы НОО определяет образовательная организация. Время, отведенное на внеурочную деятельность, не учитывается при определении максимально допустимой недельной нагрузки обучающихся, и не должно допускать перегрузку  обучающихся в течение учебного дня, но учитывается при определении объемов финансирования, направляемых на реализацию адаптированной основной общеобразовательной программы. </w:t>
      </w:r>
    </w:p>
    <w:p w:rsidR="005079E1" w:rsidRPr="00813F86" w:rsidRDefault="005079E1" w:rsidP="006C250C">
      <w:pPr>
        <w:shd w:val="clear" w:color="auto" w:fill="FFFFFF"/>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t>Вся образовательная и воспитательная деятельность должна быть построена так, чтобы на всех уроках и внеклассных мероприятиях осуществлялась работа по коррекции/профилактике нарушений и развитию речи обучающихся с ТНР, обеспечивающая тесную связь содержания образования с его развивающей направленностью.</w:t>
      </w:r>
    </w:p>
    <w:p w:rsidR="00950353" w:rsidRPr="00813F86" w:rsidRDefault="00950353" w:rsidP="006C250C">
      <w:pPr>
        <w:shd w:val="clear" w:color="auto" w:fill="FFFFFF"/>
        <w:spacing w:after="0" w:line="240" w:lineRule="auto"/>
        <w:ind w:firstLine="709"/>
        <w:jc w:val="both"/>
        <w:rPr>
          <w:rFonts w:ascii="Times New Roman" w:hAnsi="Times New Roman" w:cs="Times New Roman"/>
          <w:kern w:val="28"/>
          <w:sz w:val="28"/>
          <w:szCs w:val="28"/>
        </w:rPr>
      </w:pPr>
      <w:r w:rsidRPr="00813F86">
        <w:rPr>
          <w:rFonts w:ascii="Times New Roman" w:hAnsi="Times New Roman" w:cs="Times New Roman"/>
          <w:kern w:val="28"/>
          <w:sz w:val="28"/>
          <w:szCs w:val="28"/>
        </w:rPr>
        <w:t xml:space="preserve">Психолого-медико-педагогическое сопровождение обучающихся с ТНР в процессе освоения АООП НОО реализуется в урочное и внеурочное время и </w:t>
      </w:r>
      <w:r w:rsidRPr="00813F86">
        <w:rPr>
          <w:rFonts w:ascii="Times New Roman" w:hAnsi="Times New Roman" w:cs="Times New Roman"/>
          <w:kern w:val="28"/>
          <w:sz w:val="28"/>
          <w:szCs w:val="28"/>
        </w:rPr>
        <w:lastRenderedPageBreak/>
        <w:t>осуществляется следующими специалистами: педагогами, психологами, медицинскими работниками (врач-педиатр, медицинская сестра).</w:t>
      </w:r>
    </w:p>
    <w:p w:rsidR="005079E1" w:rsidRDefault="005079E1" w:rsidP="006C250C">
      <w:pPr>
        <w:shd w:val="clear" w:color="auto" w:fill="FFFFFF"/>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t>Учебные планы обеспечивают,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а так же возможность их изучения, и устанавливают количество занятий, отводимых на их изучение, по классам (годам) обучения.</w:t>
      </w:r>
    </w:p>
    <w:p w:rsidR="005A5037" w:rsidRPr="00813F86" w:rsidRDefault="005A5037" w:rsidP="006C250C">
      <w:pPr>
        <w:shd w:val="clear" w:color="auto" w:fill="FFFFFF"/>
        <w:spacing w:after="0" w:line="240" w:lineRule="auto"/>
        <w:ind w:firstLine="709"/>
        <w:jc w:val="both"/>
        <w:rPr>
          <w:rFonts w:ascii="Times New Roman" w:hAnsi="Times New Roman" w:cs="Times New Roman"/>
          <w:sz w:val="28"/>
          <w:szCs w:val="28"/>
        </w:rPr>
      </w:pPr>
    </w:p>
    <w:p w:rsidR="005079E1" w:rsidRPr="00813F86" w:rsidRDefault="005079E1" w:rsidP="006C250C">
      <w:pPr>
        <w:shd w:val="clear" w:color="auto" w:fill="FFFFFF"/>
        <w:spacing w:after="0" w:line="240" w:lineRule="auto"/>
        <w:ind w:firstLine="709"/>
        <w:jc w:val="both"/>
        <w:rPr>
          <w:rFonts w:ascii="Times New Roman" w:hAnsi="Times New Roman" w:cs="Times New Roman"/>
          <w:color w:val="auto"/>
          <w:kern w:val="28"/>
          <w:sz w:val="28"/>
          <w:szCs w:val="28"/>
        </w:rPr>
      </w:pPr>
      <w:r w:rsidRPr="00813F86">
        <w:rPr>
          <w:rFonts w:ascii="Times New Roman" w:hAnsi="Times New Roman" w:cs="Times New Roman"/>
          <w:color w:val="auto"/>
          <w:kern w:val="28"/>
          <w:sz w:val="28"/>
          <w:szCs w:val="28"/>
        </w:rPr>
        <w:t>Адаптированная основная общеобразовательная программа начального общего образования обучающихся с ТНР может включать как один, так и несколько учебных планов.</w:t>
      </w:r>
    </w:p>
    <w:p w:rsidR="005079E1" w:rsidRDefault="008F42A5" w:rsidP="006C250C">
      <w:pPr>
        <w:shd w:val="clear" w:color="auto" w:fill="FFFFFF"/>
        <w:spacing w:after="0" w:line="240" w:lineRule="auto"/>
        <w:ind w:firstLine="709"/>
        <w:jc w:val="both"/>
        <w:rPr>
          <w:rFonts w:ascii="Times New Roman" w:hAnsi="Times New Roman" w:cs="Times New Roman"/>
          <w:color w:val="auto"/>
          <w:kern w:val="28"/>
          <w:sz w:val="28"/>
          <w:szCs w:val="28"/>
        </w:rPr>
      </w:pPr>
      <w:r w:rsidRPr="00813F86">
        <w:rPr>
          <w:rFonts w:ascii="Times New Roman" w:hAnsi="Times New Roman" w:cs="Times New Roman"/>
          <w:color w:val="auto"/>
          <w:kern w:val="28"/>
          <w:sz w:val="28"/>
          <w:szCs w:val="28"/>
        </w:rPr>
        <w:t>Адаптированной основной общеобразовательной программой начального общего образования обучающихся с ТНР</w:t>
      </w:r>
      <w:r w:rsidR="005079E1" w:rsidRPr="00813F86">
        <w:rPr>
          <w:rFonts w:ascii="Times New Roman" w:hAnsi="Times New Roman" w:cs="Times New Roman"/>
          <w:color w:val="auto"/>
          <w:kern w:val="28"/>
          <w:sz w:val="28"/>
          <w:szCs w:val="28"/>
        </w:rPr>
        <w:t xml:space="preserve"> предусматривается создание индивидуальных учебных планов</w:t>
      </w:r>
      <w:r w:rsidR="005079E1" w:rsidRPr="00813F86">
        <w:rPr>
          <w:rFonts w:ascii="Times New Roman" w:hAnsi="Times New Roman" w:cs="Times New Roman"/>
          <w:sz w:val="28"/>
          <w:szCs w:val="28"/>
        </w:rPr>
        <w:t xml:space="preserve"> </w:t>
      </w:r>
      <w:r w:rsidR="005079E1" w:rsidRPr="00813F86">
        <w:rPr>
          <w:rFonts w:ascii="Times New Roman" w:hAnsi="Times New Roman" w:cs="Times New Roman"/>
          <w:color w:val="auto"/>
          <w:kern w:val="28"/>
          <w:sz w:val="28"/>
          <w:szCs w:val="28"/>
        </w:rPr>
        <w:t xml:space="preserve">с учетом особых образовательных потребностей групп или отдельных обучающихся с ТНР. Это целесообразно рекомендовать для обучающихся с I уровнем речевого развития (по Р.Е. Левиной), характеризующихся «отсутствием общеупотребительной речи», имеющих выраженный дефицит сенсорного, языкового развития, ярко выраженные коммуникативные барьеры, нарушающие возможность установления речевого взаимодействия с окружающими. Основной целью </w:t>
      </w:r>
      <w:r w:rsidR="00B907DD" w:rsidRPr="00813F86">
        <w:rPr>
          <w:rFonts w:ascii="Times New Roman" w:hAnsi="Times New Roman" w:cs="Times New Roman"/>
          <w:color w:val="auto"/>
          <w:kern w:val="28"/>
          <w:sz w:val="28"/>
          <w:szCs w:val="28"/>
        </w:rPr>
        <w:t>формирования социальной</w:t>
      </w:r>
      <w:r w:rsidR="005079E1" w:rsidRPr="00813F86">
        <w:rPr>
          <w:rFonts w:ascii="Times New Roman" w:hAnsi="Times New Roman" w:cs="Times New Roman"/>
          <w:color w:val="auto"/>
          <w:kern w:val="28"/>
          <w:sz w:val="28"/>
          <w:szCs w:val="28"/>
        </w:rPr>
        <w:t xml:space="preserve"> компетенции этих детей является вовлечение их в речевое и социальное взаимодействие с родителями и сверстниками через интенсивное развитие форм и способов невербальной и доступной вербальной коммуникации. Индивидуальный учебный план разрабатывается самостоятельно образовательной организацией на основе адаптированной основной общеобразовательной программы с учетом особенностей развития и возможностей групп или отдельных обучающихся с ТНР. Основанием для создания индивидуального учебного плана является заключение консилиума на основе углубленного психолого-медико-педагогического обследования. В этом случае обучающийся может получить образование, уровень которого определяется его индивидуальными возможностями, и основное содержание образования составляют формирование практических навыков, необходимых в типичных социальных и бытовых ситуациях, и овладение навыками разговорно-обиходной речи.</w:t>
      </w:r>
    </w:p>
    <w:p w:rsidR="005A5037" w:rsidRPr="00813F86" w:rsidRDefault="005A5037" w:rsidP="006C250C">
      <w:pPr>
        <w:shd w:val="clear" w:color="auto" w:fill="FFFFFF"/>
        <w:spacing w:after="0" w:line="240" w:lineRule="auto"/>
        <w:ind w:firstLine="709"/>
        <w:jc w:val="both"/>
        <w:rPr>
          <w:rFonts w:ascii="Times New Roman" w:hAnsi="Times New Roman" w:cs="Times New Roman"/>
          <w:color w:val="auto"/>
          <w:kern w:val="28"/>
          <w:sz w:val="28"/>
          <w:szCs w:val="28"/>
        </w:rPr>
      </w:pPr>
    </w:p>
    <w:p w:rsidR="005079E1" w:rsidRPr="00813F86" w:rsidRDefault="005079E1" w:rsidP="006C250C">
      <w:pPr>
        <w:shd w:val="clear" w:color="auto" w:fill="FFFFFF"/>
        <w:spacing w:after="0" w:line="240" w:lineRule="auto"/>
        <w:jc w:val="center"/>
        <w:rPr>
          <w:rFonts w:ascii="Times New Roman" w:hAnsi="Times New Roman" w:cs="Times New Roman"/>
          <w:b/>
          <w:sz w:val="28"/>
          <w:szCs w:val="28"/>
        </w:rPr>
      </w:pPr>
      <w:r w:rsidRPr="00887ED8">
        <w:rPr>
          <w:rFonts w:ascii="Times New Roman" w:hAnsi="Times New Roman" w:cs="Times New Roman"/>
          <w:b/>
          <w:sz w:val="28"/>
          <w:szCs w:val="28"/>
        </w:rPr>
        <w:t>График учебного процесса</w:t>
      </w:r>
    </w:p>
    <w:p w:rsidR="005079E1" w:rsidRPr="00813F86" w:rsidRDefault="005079E1" w:rsidP="006C250C">
      <w:pPr>
        <w:shd w:val="clear" w:color="auto" w:fill="FFFFFF"/>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t>В соответствии с Уставом образовательная организация имеет право самостоятельно определять продолжительность учебной недели (5 - дневной, либо 6 - дневной).</w:t>
      </w:r>
    </w:p>
    <w:p w:rsidR="005079E1" w:rsidRPr="00813F86" w:rsidRDefault="005079E1" w:rsidP="006C250C">
      <w:pPr>
        <w:shd w:val="clear" w:color="auto" w:fill="FFFFFF"/>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t xml:space="preserve">Продолжительность учебного года  на </w:t>
      </w:r>
      <w:r w:rsidRPr="00813F86">
        <w:rPr>
          <w:rFonts w:ascii="Times New Roman" w:hAnsi="Times New Roman" w:cs="Times New Roman"/>
          <w:sz w:val="28"/>
          <w:szCs w:val="28"/>
          <w:lang w:val="en-US"/>
        </w:rPr>
        <w:t>I</w:t>
      </w:r>
      <w:r w:rsidRPr="00813F86">
        <w:rPr>
          <w:rFonts w:ascii="Times New Roman" w:hAnsi="Times New Roman" w:cs="Times New Roman"/>
          <w:sz w:val="28"/>
          <w:szCs w:val="28"/>
        </w:rPr>
        <w:t xml:space="preserve"> отделении (</w:t>
      </w:r>
      <w:r w:rsidRPr="00813F86">
        <w:rPr>
          <w:rFonts w:ascii="Times New Roman" w:hAnsi="Times New Roman" w:cs="Times New Roman"/>
          <w:sz w:val="28"/>
          <w:szCs w:val="28"/>
          <w:lang w:val="en-US"/>
        </w:rPr>
        <w:t>I</w:t>
      </w:r>
      <w:r w:rsidRPr="00813F86">
        <w:rPr>
          <w:rFonts w:ascii="Times New Roman" w:hAnsi="Times New Roman" w:cs="Times New Roman"/>
          <w:sz w:val="28"/>
          <w:szCs w:val="28"/>
        </w:rPr>
        <w:t xml:space="preserve"> (</w:t>
      </w:r>
      <w:r w:rsidRPr="00813F86">
        <w:rPr>
          <w:rFonts w:ascii="Times New Roman" w:hAnsi="Times New Roman" w:cs="Times New Roman"/>
          <w:sz w:val="28"/>
          <w:szCs w:val="28"/>
          <w:lang w:val="en-US"/>
        </w:rPr>
        <w:t>I</w:t>
      </w:r>
      <w:r w:rsidRPr="00813F86">
        <w:rPr>
          <w:rFonts w:ascii="Times New Roman" w:hAnsi="Times New Roman" w:cs="Times New Roman"/>
          <w:sz w:val="28"/>
          <w:szCs w:val="28"/>
        </w:rPr>
        <w:t xml:space="preserve"> дополнительный) - </w:t>
      </w:r>
      <w:r w:rsidRPr="00813F86">
        <w:rPr>
          <w:rFonts w:ascii="Times New Roman" w:hAnsi="Times New Roman" w:cs="Times New Roman"/>
          <w:sz w:val="28"/>
          <w:szCs w:val="28"/>
          <w:lang w:val="en-US"/>
        </w:rPr>
        <w:t>IV</w:t>
      </w:r>
      <w:r w:rsidRPr="00813F86">
        <w:rPr>
          <w:rFonts w:ascii="Times New Roman" w:hAnsi="Times New Roman" w:cs="Times New Roman"/>
          <w:sz w:val="28"/>
          <w:szCs w:val="28"/>
        </w:rPr>
        <w:t xml:space="preserve"> класс) и на </w:t>
      </w:r>
      <w:r w:rsidRPr="00813F86">
        <w:rPr>
          <w:rFonts w:ascii="Times New Roman" w:hAnsi="Times New Roman" w:cs="Times New Roman"/>
          <w:sz w:val="28"/>
          <w:szCs w:val="28"/>
          <w:lang w:val="en-US"/>
        </w:rPr>
        <w:t>II</w:t>
      </w:r>
      <w:r w:rsidRPr="00813F86">
        <w:rPr>
          <w:rFonts w:ascii="Times New Roman" w:hAnsi="Times New Roman" w:cs="Times New Roman"/>
          <w:sz w:val="28"/>
          <w:szCs w:val="28"/>
        </w:rPr>
        <w:t xml:space="preserve"> отделении (</w:t>
      </w:r>
      <w:r w:rsidRPr="00813F86">
        <w:rPr>
          <w:rFonts w:ascii="Times New Roman" w:hAnsi="Times New Roman" w:cs="Times New Roman"/>
          <w:sz w:val="28"/>
          <w:szCs w:val="28"/>
          <w:lang w:val="en-US"/>
        </w:rPr>
        <w:t>I</w:t>
      </w:r>
      <w:r w:rsidRPr="00813F86">
        <w:rPr>
          <w:rFonts w:ascii="Times New Roman" w:hAnsi="Times New Roman" w:cs="Times New Roman"/>
          <w:sz w:val="28"/>
          <w:szCs w:val="28"/>
        </w:rPr>
        <w:t xml:space="preserve"> - </w:t>
      </w:r>
      <w:r w:rsidRPr="00813F86">
        <w:rPr>
          <w:rFonts w:ascii="Times New Roman" w:hAnsi="Times New Roman" w:cs="Times New Roman"/>
          <w:sz w:val="28"/>
          <w:szCs w:val="28"/>
          <w:lang w:val="en-US"/>
        </w:rPr>
        <w:t>IV</w:t>
      </w:r>
      <w:r w:rsidRPr="00813F86">
        <w:rPr>
          <w:rFonts w:ascii="Times New Roman" w:hAnsi="Times New Roman" w:cs="Times New Roman"/>
          <w:sz w:val="28"/>
          <w:szCs w:val="28"/>
        </w:rPr>
        <w:t xml:space="preserve"> класс) освоения адаптированной основной общеобразовательной программы НОО составляет для обучающихся </w:t>
      </w:r>
      <w:r w:rsidRPr="00813F86">
        <w:rPr>
          <w:rFonts w:ascii="Times New Roman" w:hAnsi="Times New Roman" w:cs="Times New Roman"/>
          <w:sz w:val="28"/>
          <w:szCs w:val="28"/>
          <w:lang w:val="en-US"/>
        </w:rPr>
        <w:t>I</w:t>
      </w:r>
      <w:r w:rsidRPr="00813F86">
        <w:rPr>
          <w:rFonts w:ascii="Times New Roman" w:hAnsi="Times New Roman" w:cs="Times New Roman"/>
          <w:sz w:val="28"/>
          <w:szCs w:val="28"/>
        </w:rPr>
        <w:t xml:space="preserve"> (</w:t>
      </w:r>
      <w:r w:rsidRPr="00813F86">
        <w:rPr>
          <w:rFonts w:ascii="Times New Roman" w:hAnsi="Times New Roman" w:cs="Times New Roman"/>
          <w:sz w:val="28"/>
          <w:szCs w:val="28"/>
          <w:lang w:val="en-US"/>
        </w:rPr>
        <w:t>I</w:t>
      </w:r>
      <w:r w:rsidRPr="00813F86">
        <w:rPr>
          <w:rFonts w:ascii="Times New Roman" w:hAnsi="Times New Roman" w:cs="Times New Roman"/>
          <w:sz w:val="28"/>
          <w:szCs w:val="28"/>
        </w:rPr>
        <w:t xml:space="preserve"> дополнительного) класса - 33 недели, </w:t>
      </w:r>
      <w:r w:rsidRPr="00813F86">
        <w:rPr>
          <w:rFonts w:ascii="Times New Roman" w:hAnsi="Times New Roman" w:cs="Times New Roman"/>
          <w:sz w:val="28"/>
          <w:szCs w:val="28"/>
          <w:lang w:val="en-US"/>
        </w:rPr>
        <w:t>II</w:t>
      </w:r>
      <w:r w:rsidRPr="00813F86">
        <w:rPr>
          <w:rFonts w:ascii="Times New Roman" w:hAnsi="Times New Roman" w:cs="Times New Roman"/>
          <w:sz w:val="28"/>
          <w:szCs w:val="28"/>
        </w:rPr>
        <w:t xml:space="preserve"> - </w:t>
      </w:r>
      <w:r w:rsidRPr="00813F86">
        <w:rPr>
          <w:rFonts w:ascii="Times New Roman" w:hAnsi="Times New Roman" w:cs="Times New Roman"/>
          <w:sz w:val="28"/>
          <w:szCs w:val="28"/>
          <w:lang w:val="en-US"/>
        </w:rPr>
        <w:t>IV</w:t>
      </w:r>
      <w:r w:rsidRPr="00813F86">
        <w:rPr>
          <w:rFonts w:ascii="Times New Roman" w:hAnsi="Times New Roman" w:cs="Times New Roman"/>
          <w:sz w:val="28"/>
          <w:szCs w:val="28"/>
        </w:rPr>
        <w:t xml:space="preserve"> классов - не менее 34 недель.</w:t>
      </w:r>
    </w:p>
    <w:p w:rsidR="005079E1" w:rsidRPr="00813F86" w:rsidRDefault="005079E1" w:rsidP="006C250C">
      <w:pPr>
        <w:shd w:val="clear" w:color="auto" w:fill="FFFFFF"/>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t xml:space="preserve">В </w:t>
      </w:r>
      <w:r w:rsidRPr="00813F86">
        <w:rPr>
          <w:rFonts w:ascii="Times New Roman" w:hAnsi="Times New Roman" w:cs="Times New Roman"/>
          <w:sz w:val="28"/>
          <w:szCs w:val="28"/>
          <w:lang w:val="en-US"/>
        </w:rPr>
        <w:t>I</w:t>
      </w:r>
      <w:r w:rsidRPr="00813F86">
        <w:rPr>
          <w:rFonts w:ascii="Times New Roman" w:hAnsi="Times New Roman" w:cs="Times New Roman"/>
          <w:sz w:val="28"/>
          <w:szCs w:val="28"/>
        </w:rPr>
        <w:t xml:space="preserve"> (</w:t>
      </w:r>
      <w:r w:rsidRPr="00813F86">
        <w:rPr>
          <w:rFonts w:ascii="Times New Roman" w:hAnsi="Times New Roman" w:cs="Times New Roman"/>
          <w:sz w:val="28"/>
          <w:szCs w:val="28"/>
          <w:lang w:val="en-US"/>
        </w:rPr>
        <w:t>I</w:t>
      </w:r>
      <w:r w:rsidRPr="00813F86">
        <w:rPr>
          <w:rFonts w:ascii="Times New Roman" w:hAnsi="Times New Roman" w:cs="Times New Roman"/>
          <w:sz w:val="28"/>
          <w:szCs w:val="28"/>
        </w:rPr>
        <w:t xml:space="preserve"> дополнительном) классе обучающимся устанавливаются дополнительные каникулы в третьей четверти. Продолжительность каникул для обучающихся во </w:t>
      </w:r>
      <w:r w:rsidRPr="00813F86">
        <w:rPr>
          <w:rFonts w:ascii="Times New Roman" w:hAnsi="Times New Roman" w:cs="Times New Roman"/>
          <w:sz w:val="28"/>
          <w:szCs w:val="28"/>
          <w:lang w:val="en-US"/>
        </w:rPr>
        <w:t>II</w:t>
      </w:r>
      <w:r w:rsidRPr="00813F86">
        <w:rPr>
          <w:rFonts w:ascii="Times New Roman" w:hAnsi="Times New Roman" w:cs="Times New Roman"/>
          <w:sz w:val="28"/>
          <w:szCs w:val="28"/>
        </w:rPr>
        <w:t xml:space="preserve"> - </w:t>
      </w:r>
      <w:r w:rsidRPr="00813F86">
        <w:rPr>
          <w:rFonts w:ascii="Times New Roman" w:hAnsi="Times New Roman" w:cs="Times New Roman"/>
          <w:sz w:val="28"/>
          <w:szCs w:val="28"/>
          <w:lang w:val="en-US"/>
        </w:rPr>
        <w:t>IV</w:t>
      </w:r>
      <w:r w:rsidRPr="00813F86">
        <w:rPr>
          <w:rFonts w:ascii="Times New Roman" w:hAnsi="Times New Roman" w:cs="Times New Roman"/>
          <w:sz w:val="28"/>
          <w:szCs w:val="28"/>
        </w:rPr>
        <w:t xml:space="preserve"> классах не менее 30 календарных дней в течение учебного года, летом - не менее 8 недель.</w:t>
      </w:r>
    </w:p>
    <w:p w:rsidR="005079E1" w:rsidRPr="00813F86" w:rsidRDefault="005079E1" w:rsidP="006C250C">
      <w:pPr>
        <w:shd w:val="clear" w:color="auto" w:fill="FFFFFF"/>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lastRenderedPageBreak/>
        <w:t xml:space="preserve">При максимально допустимой нагрузке в течение учебного дня количество уроков не должно превышать в </w:t>
      </w:r>
      <w:r w:rsidRPr="00813F86">
        <w:rPr>
          <w:rFonts w:ascii="Times New Roman" w:hAnsi="Times New Roman" w:cs="Times New Roman"/>
          <w:sz w:val="28"/>
          <w:szCs w:val="28"/>
          <w:lang w:val="en-US"/>
        </w:rPr>
        <w:t>I</w:t>
      </w:r>
      <w:r w:rsidRPr="00813F86">
        <w:rPr>
          <w:rFonts w:ascii="Times New Roman" w:hAnsi="Times New Roman" w:cs="Times New Roman"/>
          <w:sz w:val="28"/>
          <w:szCs w:val="28"/>
        </w:rPr>
        <w:t xml:space="preserve"> дополнительном и </w:t>
      </w:r>
      <w:r w:rsidRPr="00813F86">
        <w:rPr>
          <w:rFonts w:ascii="Times New Roman" w:hAnsi="Times New Roman" w:cs="Times New Roman"/>
          <w:sz w:val="28"/>
          <w:szCs w:val="28"/>
          <w:lang w:val="en-US"/>
        </w:rPr>
        <w:t>I</w:t>
      </w:r>
      <w:r w:rsidRPr="00813F86">
        <w:rPr>
          <w:rFonts w:ascii="Times New Roman" w:hAnsi="Times New Roman" w:cs="Times New Roman"/>
          <w:sz w:val="28"/>
          <w:szCs w:val="28"/>
        </w:rPr>
        <w:t xml:space="preserve"> классе - 4 уроков в день, один день в неделю - 5 уроков, во </w:t>
      </w:r>
      <w:r w:rsidRPr="00813F86">
        <w:rPr>
          <w:rFonts w:ascii="Times New Roman" w:hAnsi="Times New Roman" w:cs="Times New Roman"/>
          <w:sz w:val="28"/>
          <w:szCs w:val="28"/>
          <w:lang w:val="en-US"/>
        </w:rPr>
        <w:t>II</w:t>
      </w:r>
      <w:r w:rsidRPr="00813F86">
        <w:rPr>
          <w:rFonts w:ascii="Times New Roman" w:hAnsi="Times New Roman" w:cs="Times New Roman"/>
          <w:sz w:val="28"/>
          <w:szCs w:val="28"/>
        </w:rPr>
        <w:t xml:space="preserve"> - </w:t>
      </w:r>
      <w:r w:rsidRPr="00813F86">
        <w:rPr>
          <w:rFonts w:ascii="Times New Roman" w:hAnsi="Times New Roman" w:cs="Times New Roman"/>
          <w:sz w:val="28"/>
          <w:szCs w:val="28"/>
          <w:lang w:val="en-US"/>
        </w:rPr>
        <w:t>IV</w:t>
      </w:r>
      <w:r w:rsidRPr="00813F86">
        <w:rPr>
          <w:rFonts w:ascii="Times New Roman" w:hAnsi="Times New Roman" w:cs="Times New Roman"/>
          <w:sz w:val="28"/>
          <w:szCs w:val="28"/>
        </w:rPr>
        <w:t xml:space="preserve"> классах – не более 5 уроков в день. Возможно использов</w:t>
      </w:r>
      <w:r w:rsidR="00507587" w:rsidRPr="00813F86">
        <w:rPr>
          <w:rFonts w:ascii="Times New Roman" w:hAnsi="Times New Roman" w:cs="Times New Roman"/>
          <w:sz w:val="28"/>
          <w:szCs w:val="28"/>
        </w:rPr>
        <w:t xml:space="preserve">ание в </w:t>
      </w:r>
      <w:r w:rsidR="00507587" w:rsidRPr="00813F86">
        <w:rPr>
          <w:rFonts w:ascii="Times New Roman" w:hAnsi="Times New Roman" w:cs="Times New Roman"/>
          <w:sz w:val="28"/>
          <w:szCs w:val="28"/>
          <w:lang w:val="en-US"/>
        </w:rPr>
        <w:t>I</w:t>
      </w:r>
      <w:r w:rsidRPr="00813F86">
        <w:rPr>
          <w:rFonts w:ascii="Times New Roman" w:hAnsi="Times New Roman" w:cs="Times New Roman"/>
          <w:sz w:val="28"/>
          <w:szCs w:val="28"/>
        </w:rPr>
        <w:t xml:space="preserve"> (</w:t>
      </w:r>
      <w:r w:rsidR="00507587" w:rsidRPr="00813F86">
        <w:rPr>
          <w:rFonts w:ascii="Times New Roman" w:hAnsi="Times New Roman" w:cs="Times New Roman"/>
          <w:sz w:val="28"/>
          <w:szCs w:val="28"/>
          <w:lang w:val="en-US"/>
        </w:rPr>
        <w:t>I</w:t>
      </w:r>
      <w:r w:rsidR="00507587" w:rsidRPr="00813F86">
        <w:rPr>
          <w:rFonts w:ascii="Times New Roman" w:hAnsi="Times New Roman" w:cs="Times New Roman"/>
          <w:sz w:val="28"/>
          <w:szCs w:val="28"/>
        </w:rPr>
        <w:t xml:space="preserve"> дополнительном</w:t>
      </w:r>
      <w:r w:rsidRPr="00813F86">
        <w:rPr>
          <w:rFonts w:ascii="Times New Roman" w:hAnsi="Times New Roman" w:cs="Times New Roman"/>
          <w:sz w:val="28"/>
          <w:szCs w:val="28"/>
        </w:rPr>
        <w:t xml:space="preserve">) классах «ступенчатого» режима обучения. </w:t>
      </w:r>
    </w:p>
    <w:p w:rsidR="005079E1" w:rsidRPr="00813F86" w:rsidRDefault="005079E1" w:rsidP="006C250C">
      <w:pPr>
        <w:shd w:val="clear" w:color="auto" w:fill="FFFFFF"/>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t>Расписание в образовательной организации для обучающихся с ТНР строится с учётом кривой умственной работоспособности в течение учебного дня и учебной недели с соблюдением режима ранжирования предметов по баллам. В течение учебного дня проводятся и трудные и более лёгкие для восприятия обучающимися предметы, что может снижать их утомляемость и не допускать перегрузки.</w:t>
      </w:r>
    </w:p>
    <w:p w:rsidR="005079E1" w:rsidRPr="00813F86" w:rsidRDefault="005079E1" w:rsidP="006C250C">
      <w:pPr>
        <w:shd w:val="clear" w:color="auto" w:fill="FFFFFF"/>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t xml:space="preserve">Формы организации образовательного процесса могут предусматривать чередование учебной и внеурочной деятельности в рамках расписания. </w:t>
      </w:r>
    </w:p>
    <w:p w:rsidR="005079E1" w:rsidRPr="00813F86" w:rsidRDefault="005079E1" w:rsidP="006C250C">
      <w:pPr>
        <w:shd w:val="clear" w:color="auto" w:fill="FFFFFF"/>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t xml:space="preserve">Реализация вариативной части учебного плана обеспечивает индивидуальный характер развития обучающихся с учетом тяжести речевого недоразвития, особенностей их эмоционального и психического развития, интересов и склонностей.              </w:t>
      </w:r>
    </w:p>
    <w:p w:rsidR="005079E1" w:rsidRPr="00813F86" w:rsidRDefault="005079E1" w:rsidP="006C250C">
      <w:pPr>
        <w:shd w:val="clear" w:color="auto" w:fill="FFFFFF"/>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t>Учебный план сохраняет преемственность изучаемых учебных предметов на каждой ступени.</w:t>
      </w:r>
    </w:p>
    <w:p w:rsidR="00BB712E" w:rsidRDefault="005079E1" w:rsidP="006C250C">
      <w:pPr>
        <w:shd w:val="clear" w:color="auto" w:fill="FFFFFF"/>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t>Расписание уроков составляется отдельно для обязательной и внеурочной деятельности. Между началом уроков и внеурочной деятельности и последним уроком рекомендуется устраивать перерыв продолжительностью не менее 45 минут.</w:t>
      </w:r>
    </w:p>
    <w:p w:rsidR="00D5503F" w:rsidRDefault="00D5503F" w:rsidP="00FD2E1D">
      <w:pPr>
        <w:spacing w:after="0" w:line="240" w:lineRule="auto"/>
        <w:jc w:val="both"/>
        <w:rPr>
          <w:rFonts w:ascii="Times New Roman" w:hAnsi="Times New Roman" w:cs="Times New Roman"/>
          <w:color w:val="auto"/>
          <w:sz w:val="18"/>
          <w:szCs w:val="28"/>
        </w:rPr>
      </w:pPr>
    </w:p>
    <w:p w:rsidR="005079E1" w:rsidRPr="00813F86" w:rsidRDefault="005079E1" w:rsidP="00D5503F">
      <w:pPr>
        <w:spacing w:after="0" w:line="240" w:lineRule="auto"/>
        <w:ind w:firstLine="709"/>
        <w:jc w:val="both"/>
        <w:rPr>
          <w:rFonts w:ascii="Times New Roman" w:hAnsi="Times New Roman" w:cs="Times New Roman"/>
          <w:color w:val="auto"/>
          <w:sz w:val="28"/>
          <w:szCs w:val="28"/>
        </w:rPr>
      </w:pPr>
      <w:r w:rsidRPr="00813F86">
        <w:rPr>
          <w:rFonts w:ascii="Times New Roman" w:hAnsi="Times New Roman" w:cs="Times New Roman"/>
          <w:color w:val="auto"/>
          <w:sz w:val="28"/>
          <w:szCs w:val="28"/>
        </w:rPr>
        <w:t>Неспособность обучающихся к полноценному усвоению отдельных учебных предметов адаптированной основной общеобразовательной программы не должна служить препятствием для продолжения обучения в образовательной организации.</w:t>
      </w:r>
    </w:p>
    <w:p w:rsidR="005079E1" w:rsidRPr="00813F86" w:rsidRDefault="005079E1" w:rsidP="00FD0CAE">
      <w:pPr>
        <w:shd w:val="clear" w:color="auto" w:fill="FFFFFF"/>
        <w:spacing w:after="0" w:line="240" w:lineRule="auto"/>
        <w:ind w:firstLine="709"/>
        <w:jc w:val="both"/>
        <w:rPr>
          <w:rFonts w:ascii="Times New Roman" w:hAnsi="Times New Roman" w:cs="Times New Roman"/>
          <w:color w:val="auto"/>
          <w:sz w:val="28"/>
          <w:szCs w:val="28"/>
        </w:rPr>
      </w:pPr>
      <w:r w:rsidRPr="00813F86">
        <w:rPr>
          <w:rFonts w:ascii="Times New Roman" w:hAnsi="Times New Roman" w:cs="Times New Roman"/>
          <w:color w:val="auto"/>
          <w:sz w:val="28"/>
          <w:szCs w:val="28"/>
        </w:rPr>
        <w:t xml:space="preserve">И на </w:t>
      </w:r>
      <w:r w:rsidRPr="00813F86">
        <w:rPr>
          <w:rFonts w:ascii="Times New Roman" w:hAnsi="Times New Roman" w:cs="Times New Roman"/>
          <w:color w:val="auto"/>
          <w:sz w:val="28"/>
          <w:szCs w:val="28"/>
          <w:lang w:val="en-US"/>
        </w:rPr>
        <w:t>I</w:t>
      </w:r>
      <w:r w:rsidRPr="00813F86">
        <w:rPr>
          <w:rFonts w:ascii="Times New Roman" w:hAnsi="Times New Roman" w:cs="Times New Roman"/>
          <w:color w:val="auto"/>
          <w:sz w:val="28"/>
          <w:szCs w:val="28"/>
        </w:rPr>
        <w:t xml:space="preserve"> и на </w:t>
      </w:r>
      <w:r w:rsidRPr="00813F86">
        <w:rPr>
          <w:rFonts w:ascii="Times New Roman" w:hAnsi="Times New Roman" w:cs="Times New Roman"/>
          <w:color w:val="auto"/>
          <w:sz w:val="28"/>
          <w:szCs w:val="28"/>
          <w:lang w:val="en-US"/>
        </w:rPr>
        <w:t>II</w:t>
      </w:r>
      <w:r w:rsidRPr="00813F86">
        <w:rPr>
          <w:rFonts w:ascii="Times New Roman" w:hAnsi="Times New Roman" w:cs="Times New Roman"/>
          <w:color w:val="auto"/>
          <w:sz w:val="28"/>
          <w:szCs w:val="28"/>
        </w:rPr>
        <w:t xml:space="preserve"> отделениях количество часов, отводимых на изучение учебных предметов «Обучение грамоте», «Русский язык», «Литературное чтение» может варьироваться в рамках отведенных на них часов с учетом психофизических и речевых особенностей обучающихся с ТНР. </w:t>
      </w:r>
    </w:p>
    <w:p w:rsidR="005079E1" w:rsidRPr="00813F86" w:rsidRDefault="005079E1" w:rsidP="00FD0CAE">
      <w:pPr>
        <w:shd w:val="clear" w:color="auto" w:fill="FFFFFF"/>
        <w:spacing w:after="0" w:line="240" w:lineRule="auto"/>
        <w:ind w:firstLine="709"/>
        <w:jc w:val="both"/>
        <w:rPr>
          <w:rFonts w:ascii="Times New Roman" w:hAnsi="Times New Roman" w:cs="Times New Roman"/>
          <w:color w:val="auto"/>
          <w:sz w:val="28"/>
          <w:szCs w:val="28"/>
        </w:rPr>
      </w:pPr>
      <w:r w:rsidRPr="00813F86">
        <w:rPr>
          <w:rFonts w:ascii="Times New Roman" w:hAnsi="Times New Roman" w:cs="Times New Roman"/>
          <w:color w:val="auto"/>
          <w:sz w:val="28"/>
          <w:szCs w:val="28"/>
        </w:rPr>
        <w:t>В ходе коррекционной работы у части обучающихся нормализуется речевая деятельность, и они могут продолжить свое обучение в общеобразовательной организации. Перевод осуществляется в течение обучения или по окончанию начального образования с учетом рекомендаций психолого-медико-пе</w:t>
      </w:r>
      <w:r w:rsidR="00507587" w:rsidRPr="00813F86">
        <w:rPr>
          <w:rFonts w:ascii="Times New Roman" w:hAnsi="Times New Roman" w:cs="Times New Roman"/>
          <w:color w:val="auto"/>
          <w:sz w:val="28"/>
          <w:szCs w:val="28"/>
        </w:rPr>
        <w:t>дагогических комиссий и с учетом мнения</w:t>
      </w:r>
      <w:r w:rsidRPr="00813F86">
        <w:rPr>
          <w:rFonts w:ascii="Times New Roman" w:hAnsi="Times New Roman" w:cs="Times New Roman"/>
          <w:color w:val="auto"/>
          <w:sz w:val="28"/>
          <w:szCs w:val="28"/>
        </w:rPr>
        <w:t xml:space="preserve"> родителей (законных представителей).</w:t>
      </w:r>
    </w:p>
    <w:p w:rsidR="005079E1" w:rsidRPr="00813F86" w:rsidRDefault="005079E1" w:rsidP="00FD0CAE">
      <w:pPr>
        <w:shd w:val="clear" w:color="auto" w:fill="FFFFFF"/>
        <w:spacing w:after="0" w:line="240" w:lineRule="auto"/>
        <w:ind w:firstLine="709"/>
        <w:jc w:val="both"/>
        <w:rPr>
          <w:rFonts w:ascii="Times New Roman" w:hAnsi="Times New Roman" w:cs="Times New Roman"/>
          <w:color w:val="auto"/>
          <w:sz w:val="28"/>
          <w:szCs w:val="28"/>
        </w:rPr>
      </w:pPr>
      <w:r w:rsidRPr="00813F86">
        <w:rPr>
          <w:rFonts w:ascii="Times New Roman" w:hAnsi="Times New Roman" w:cs="Times New Roman"/>
          <w:color w:val="auto"/>
          <w:sz w:val="28"/>
          <w:szCs w:val="28"/>
        </w:rPr>
        <w:t>Под внеурочной деятельностью в рамках реализации ФГОС НОО обучающихся с ОВЗ следует понимать образовательную деятельность, осуществляемую в формах, отличных от классно-урочной, направленную на достижение планируемых результатов освоения адаптированной основной общеобразовательной программы начального общего образования.</w:t>
      </w:r>
    </w:p>
    <w:p w:rsidR="005079E1" w:rsidRPr="00813F86" w:rsidRDefault="005079E1" w:rsidP="00FD0CAE">
      <w:pPr>
        <w:shd w:val="clear" w:color="auto" w:fill="FFFFFF"/>
        <w:spacing w:after="0" w:line="240" w:lineRule="auto"/>
        <w:ind w:firstLine="709"/>
        <w:jc w:val="both"/>
        <w:rPr>
          <w:rFonts w:ascii="Times New Roman" w:hAnsi="Times New Roman" w:cs="Times New Roman"/>
          <w:color w:val="auto"/>
          <w:sz w:val="28"/>
          <w:szCs w:val="28"/>
        </w:rPr>
      </w:pPr>
      <w:r w:rsidRPr="00813F86">
        <w:rPr>
          <w:rFonts w:ascii="Times New Roman" w:hAnsi="Times New Roman" w:cs="Times New Roman"/>
          <w:color w:val="auto"/>
          <w:sz w:val="28"/>
          <w:szCs w:val="28"/>
        </w:rPr>
        <w:t>Учебный план внеурочной деятельности создается с учетом индивидуальных потребностей, интересов обучающихся и возможностей образовательной организации.</w:t>
      </w:r>
    </w:p>
    <w:p w:rsidR="005079E1" w:rsidRPr="00813F86" w:rsidRDefault="005079E1" w:rsidP="00FD0CAE">
      <w:pPr>
        <w:shd w:val="clear" w:color="auto" w:fill="FFFFFF"/>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t>Обучающимся предоставляется возможность выбора широкого спектра занятий, направленных на их развитие. Образовательная организация вправе самостоятельно выбирать внеурочную деятельность, определять время, рамки (количество часов на определенный вид), форму и способ ее организации, учитывая  психофизическое состояние обучающихся с ТНР.</w:t>
      </w:r>
    </w:p>
    <w:p w:rsidR="00C4068A" w:rsidRPr="00813F86" w:rsidRDefault="005079E1" w:rsidP="00FD0CAE">
      <w:pPr>
        <w:shd w:val="clear" w:color="auto" w:fill="FFFFFF"/>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lastRenderedPageBreak/>
        <w:t>Учебный план образовательной организации позволяет осуществлять единство психолого-медико-педагогической и социальной коррекции в учебно-воспитательном процессе. Реализуемое содержание направлено на формирование знаний основ наук, на совершенствование общеучебных, метапредметных, универсальных учебных действий, умений и навыков, на развитие личностных качеств обучающихся, их социализацию, коррекцию речевых расстройств, обеспечивает возможность выпускникам продолжить обучение в общеобразовательной организации.</w:t>
      </w:r>
    </w:p>
    <w:p w:rsidR="00FD0CAE" w:rsidRPr="00813F86" w:rsidRDefault="00FD0CAE" w:rsidP="00FD0CAE">
      <w:pPr>
        <w:shd w:val="clear" w:color="auto" w:fill="FFFFFF"/>
        <w:spacing w:after="0" w:line="240" w:lineRule="auto"/>
        <w:ind w:firstLine="709"/>
        <w:jc w:val="both"/>
        <w:rPr>
          <w:rStyle w:val="c12"/>
          <w:rFonts w:ascii="Times New Roman" w:hAnsi="Times New Roman" w:cs="Times New Roman"/>
          <w:sz w:val="28"/>
          <w:szCs w:val="28"/>
        </w:rPr>
      </w:pPr>
    </w:p>
    <w:p w:rsidR="002E55C8" w:rsidRPr="00813F86" w:rsidRDefault="009F391B" w:rsidP="00FD0CAE">
      <w:pPr>
        <w:spacing w:after="0" w:line="240" w:lineRule="auto"/>
        <w:jc w:val="center"/>
        <w:outlineLvl w:val="2"/>
        <w:rPr>
          <w:rFonts w:ascii="Times New Roman" w:hAnsi="Times New Roman" w:cs="Times New Roman"/>
          <w:b/>
          <w:color w:val="auto"/>
          <w:sz w:val="28"/>
          <w:szCs w:val="28"/>
        </w:rPr>
      </w:pPr>
      <w:bookmarkStart w:id="27" w:name="_Toc413974315"/>
      <w:r w:rsidRPr="00813F86">
        <w:rPr>
          <w:rFonts w:ascii="Times New Roman" w:hAnsi="Times New Roman" w:cs="Times New Roman"/>
          <w:b/>
          <w:color w:val="auto"/>
          <w:sz w:val="28"/>
          <w:szCs w:val="28"/>
        </w:rPr>
        <w:t>3</w:t>
      </w:r>
      <w:r w:rsidR="008E45A7" w:rsidRPr="00813F86">
        <w:rPr>
          <w:rFonts w:ascii="Times New Roman" w:hAnsi="Times New Roman" w:cs="Times New Roman"/>
          <w:b/>
          <w:color w:val="auto"/>
          <w:sz w:val="28"/>
          <w:szCs w:val="28"/>
        </w:rPr>
        <w:t>.</w:t>
      </w:r>
      <w:r w:rsidR="0053751D" w:rsidRPr="00813F86">
        <w:rPr>
          <w:rFonts w:ascii="Times New Roman" w:hAnsi="Times New Roman" w:cs="Times New Roman"/>
          <w:b/>
          <w:color w:val="auto"/>
          <w:sz w:val="28"/>
          <w:szCs w:val="28"/>
        </w:rPr>
        <w:t>3</w:t>
      </w:r>
      <w:r w:rsidR="002E55C8" w:rsidRPr="00813F86">
        <w:rPr>
          <w:rFonts w:ascii="Times New Roman" w:hAnsi="Times New Roman" w:cs="Times New Roman"/>
          <w:b/>
          <w:color w:val="auto"/>
          <w:sz w:val="28"/>
          <w:szCs w:val="28"/>
        </w:rPr>
        <w:t>.</w:t>
      </w:r>
      <w:r w:rsidR="0053751D" w:rsidRPr="00813F86">
        <w:rPr>
          <w:rFonts w:ascii="Times New Roman" w:hAnsi="Times New Roman" w:cs="Times New Roman"/>
          <w:b/>
          <w:color w:val="auto"/>
          <w:sz w:val="28"/>
          <w:szCs w:val="28"/>
        </w:rPr>
        <w:t>2.</w:t>
      </w:r>
      <w:r w:rsidR="002E55C8" w:rsidRPr="00813F86">
        <w:rPr>
          <w:rFonts w:ascii="Times New Roman" w:hAnsi="Times New Roman" w:cs="Times New Roman"/>
          <w:b/>
          <w:color w:val="auto"/>
          <w:sz w:val="28"/>
          <w:szCs w:val="28"/>
        </w:rPr>
        <w:t xml:space="preserve"> </w:t>
      </w:r>
      <w:r w:rsidR="0053751D" w:rsidRPr="00813F86">
        <w:rPr>
          <w:rFonts w:ascii="Times New Roman" w:hAnsi="Times New Roman" w:cs="Times New Roman"/>
          <w:b/>
          <w:color w:val="auto"/>
          <w:sz w:val="28"/>
          <w:szCs w:val="28"/>
        </w:rPr>
        <w:t>Система у</w:t>
      </w:r>
      <w:r w:rsidR="002E55C8" w:rsidRPr="00813F86">
        <w:rPr>
          <w:rFonts w:ascii="Times New Roman" w:hAnsi="Times New Roman" w:cs="Times New Roman"/>
          <w:b/>
          <w:color w:val="auto"/>
          <w:sz w:val="28"/>
          <w:szCs w:val="28"/>
        </w:rPr>
        <w:t>слови</w:t>
      </w:r>
      <w:r w:rsidR="0053751D" w:rsidRPr="00813F86">
        <w:rPr>
          <w:rFonts w:ascii="Times New Roman" w:hAnsi="Times New Roman" w:cs="Times New Roman"/>
          <w:b/>
          <w:color w:val="auto"/>
          <w:sz w:val="28"/>
          <w:szCs w:val="28"/>
        </w:rPr>
        <w:t>й</w:t>
      </w:r>
      <w:r w:rsidR="002E55C8" w:rsidRPr="00813F86">
        <w:rPr>
          <w:rFonts w:ascii="Times New Roman" w:hAnsi="Times New Roman" w:cs="Times New Roman"/>
          <w:b/>
          <w:color w:val="auto"/>
          <w:sz w:val="28"/>
          <w:szCs w:val="28"/>
        </w:rPr>
        <w:t xml:space="preserve"> реализации </w:t>
      </w:r>
      <w:r w:rsidR="00C4068A" w:rsidRPr="00813F86">
        <w:rPr>
          <w:rFonts w:ascii="Times New Roman" w:hAnsi="Times New Roman" w:cs="Times New Roman"/>
          <w:b/>
          <w:color w:val="auto"/>
          <w:spacing w:val="2"/>
          <w:sz w:val="28"/>
          <w:szCs w:val="28"/>
        </w:rPr>
        <w:t xml:space="preserve">адаптированной основной </w:t>
      </w:r>
      <w:r w:rsidR="002F3645" w:rsidRPr="00813F86">
        <w:rPr>
          <w:rFonts w:ascii="Times New Roman" w:hAnsi="Times New Roman" w:cs="Times New Roman"/>
          <w:b/>
          <w:color w:val="auto"/>
          <w:spacing w:val="2"/>
          <w:sz w:val="28"/>
          <w:szCs w:val="28"/>
        </w:rPr>
        <w:t>обще</w:t>
      </w:r>
      <w:r w:rsidR="00C4068A" w:rsidRPr="00813F86">
        <w:rPr>
          <w:rFonts w:ascii="Times New Roman" w:hAnsi="Times New Roman" w:cs="Times New Roman"/>
          <w:b/>
          <w:color w:val="auto"/>
          <w:spacing w:val="2"/>
          <w:sz w:val="28"/>
          <w:szCs w:val="28"/>
        </w:rPr>
        <w:t>образовательной программы начального общего образования</w:t>
      </w:r>
      <w:bookmarkEnd w:id="27"/>
      <w:r w:rsidR="000345A5" w:rsidRPr="00813F86">
        <w:rPr>
          <w:rFonts w:ascii="Times New Roman" w:hAnsi="Times New Roman" w:cs="Times New Roman"/>
          <w:b/>
          <w:color w:val="auto"/>
          <w:spacing w:val="2"/>
          <w:sz w:val="28"/>
          <w:szCs w:val="28"/>
        </w:rPr>
        <w:t xml:space="preserve"> обучающихся с тяжелыми нарушениями речи</w:t>
      </w:r>
      <w:r w:rsidR="00AB0478" w:rsidRPr="00813F86">
        <w:rPr>
          <w:rFonts w:ascii="Times New Roman" w:hAnsi="Times New Roman" w:cs="Times New Roman"/>
          <w:b/>
          <w:color w:val="auto"/>
          <w:kern w:val="28"/>
          <w:sz w:val="28"/>
          <w:szCs w:val="28"/>
        </w:rPr>
        <w:t xml:space="preserve"> </w:t>
      </w:r>
    </w:p>
    <w:p w:rsidR="008F6778" w:rsidRPr="00813F86" w:rsidRDefault="00163A02" w:rsidP="00FD0CAE">
      <w:pPr>
        <w:spacing w:after="0" w:line="240" w:lineRule="auto"/>
        <w:jc w:val="center"/>
        <w:rPr>
          <w:rFonts w:ascii="Times New Roman" w:hAnsi="Times New Roman" w:cs="Times New Roman"/>
          <w:b/>
          <w:kern w:val="28"/>
          <w:sz w:val="28"/>
          <w:szCs w:val="28"/>
        </w:rPr>
      </w:pPr>
      <w:r w:rsidRPr="00813F86">
        <w:rPr>
          <w:rFonts w:ascii="Times New Roman" w:hAnsi="Times New Roman" w:cs="Times New Roman"/>
          <w:b/>
          <w:kern w:val="28"/>
          <w:sz w:val="28"/>
          <w:szCs w:val="28"/>
        </w:rPr>
        <w:t>Кадровые условия</w:t>
      </w:r>
    </w:p>
    <w:p w:rsidR="008F6778" w:rsidRPr="00813F86" w:rsidRDefault="008F6778" w:rsidP="00FD0CAE">
      <w:pPr>
        <w:spacing w:after="0" w:line="240" w:lineRule="auto"/>
        <w:ind w:firstLine="709"/>
        <w:jc w:val="both"/>
        <w:rPr>
          <w:rFonts w:ascii="Times New Roman" w:hAnsi="Times New Roman" w:cs="Times New Roman"/>
          <w:color w:val="auto"/>
          <w:sz w:val="28"/>
          <w:szCs w:val="28"/>
        </w:rPr>
      </w:pPr>
      <w:r w:rsidRPr="00813F86">
        <w:rPr>
          <w:rFonts w:ascii="Times New Roman" w:hAnsi="Times New Roman" w:cs="Times New Roman"/>
          <w:color w:val="auto"/>
          <w:sz w:val="28"/>
          <w:szCs w:val="28"/>
        </w:rPr>
        <w:t>Требования к ка</w:t>
      </w:r>
      <w:r w:rsidR="008712AC" w:rsidRPr="00813F86">
        <w:rPr>
          <w:rFonts w:ascii="Times New Roman" w:hAnsi="Times New Roman" w:cs="Times New Roman"/>
          <w:color w:val="auto"/>
          <w:sz w:val="28"/>
          <w:szCs w:val="28"/>
        </w:rPr>
        <w:t>дровому обеспечению АООП НОО</w:t>
      </w:r>
      <w:r w:rsidRPr="00813F86">
        <w:rPr>
          <w:rFonts w:ascii="Times New Roman" w:hAnsi="Times New Roman" w:cs="Times New Roman"/>
          <w:color w:val="auto"/>
          <w:sz w:val="28"/>
          <w:szCs w:val="28"/>
        </w:rPr>
        <w:t xml:space="preserve"> обучающихся с ТНР, реализующейся в условиях обучения в отдельных классах должны соответствовать требованиям к кадровому обеспечению АООП НОО для обучающихся с ТНР, реализующейся в условиях отдельных образователь</w:t>
      </w:r>
      <w:r w:rsidR="008712AC" w:rsidRPr="00813F86">
        <w:rPr>
          <w:rFonts w:ascii="Times New Roman" w:hAnsi="Times New Roman" w:cs="Times New Roman"/>
          <w:color w:val="auto"/>
          <w:sz w:val="28"/>
          <w:szCs w:val="28"/>
        </w:rPr>
        <w:t>ных организаций</w:t>
      </w:r>
      <w:r w:rsidRPr="00813F86">
        <w:rPr>
          <w:rFonts w:ascii="Times New Roman" w:hAnsi="Times New Roman" w:cs="Times New Roman"/>
          <w:color w:val="auto"/>
          <w:sz w:val="28"/>
          <w:szCs w:val="28"/>
        </w:rPr>
        <w:t>.</w:t>
      </w:r>
    </w:p>
    <w:p w:rsidR="008F6778" w:rsidRPr="00813F86" w:rsidRDefault="008F6778" w:rsidP="00FD0CAE">
      <w:pPr>
        <w:spacing w:after="0" w:line="240" w:lineRule="auto"/>
        <w:ind w:firstLine="709"/>
        <w:jc w:val="both"/>
        <w:rPr>
          <w:rFonts w:ascii="Times New Roman" w:hAnsi="Times New Roman" w:cs="Times New Roman"/>
          <w:i/>
          <w:color w:val="auto"/>
          <w:sz w:val="28"/>
          <w:szCs w:val="28"/>
        </w:rPr>
      </w:pPr>
      <w:r w:rsidRPr="00813F86">
        <w:rPr>
          <w:rFonts w:ascii="Times New Roman" w:hAnsi="Times New Roman" w:cs="Times New Roman"/>
          <w:i/>
          <w:color w:val="auto"/>
          <w:sz w:val="28"/>
          <w:szCs w:val="28"/>
        </w:rPr>
        <w:t>Требования к кадровому обеспечению АООП НОО для обучающихся с ТНР, реализующейся в условиях отдельных образовате</w:t>
      </w:r>
      <w:r w:rsidR="008712AC" w:rsidRPr="00813F86">
        <w:rPr>
          <w:rFonts w:ascii="Times New Roman" w:hAnsi="Times New Roman" w:cs="Times New Roman"/>
          <w:i/>
          <w:color w:val="auto"/>
          <w:sz w:val="28"/>
          <w:szCs w:val="28"/>
        </w:rPr>
        <w:t>льных организаций</w:t>
      </w:r>
    </w:p>
    <w:p w:rsidR="008F6778" w:rsidRPr="00813F86" w:rsidRDefault="008F6778" w:rsidP="00FD0CAE">
      <w:pPr>
        <w:spacing w:after="0" w:line="240" w:lineRule="auto"/>
        <w:ind w:firstLine="709"/>
        <w:jc w:val="both"/>
        <w:rPr>
          <w:rFonts w:ascii="Times New Roman" w:hAnsi="Times New Roman" w:cs="Times New Roman"/>
          <w:color w:val="auto"/>
          <w:sz w:val="28"/>
          <w:szCs w:val="28"/>
        </w:rPr>
      </w:pPr>
      <w:r w:rsidRPr="00813F86">
        <w:rPr>
          <w:rFonts w:ascii="Times New Roman" w:hAnsi="Times New Roman" w:cs="Times New Roman"/>
          <w:i/>
          <w:color w:val="auto"/>
          <w:sz w:val="28"/>
          <w:szCs w:val="28"/>
        </w:rPr>
        <w:t xml:space="preserve">Учитель-логопед – </w:t>
      </w:r>
      <w:r w:rsidRPr="00813F86">
        <w:rPr>
          <w:rFonts w:ascii="Times New Roman" w:hAnsi="Times New Roman" w:cs="Times New Roman"/>
          <w:color w:val="auto"/>
          <w:sz w:val="28"/>
          <w:szCs w:val="28"/>
        </w:rPr>
        <w:t>должен иметь высшее профессиональное педагогическое образование в области логопедии:</w:t>
      </w:r>
    </w:p>
    <w:p w:rsidR="008F6778" w:rsidRPr="00813F86" w:rsidRDefault="008F6778" w:rsidP="00FD0CAE">
      <w:pPr>
        <w:spacing w:after="0" w:line="240" w:lineRule="auto"/>
        <w:ind w:firstLine="709"/>
        <w:jc w:val="both"/>
        <w:rPr>
          <w:rFonts w:ascii="Times New Roman" w:hAnsi="Times New Roman" w:cs="Times New Roman"/>
          <w:color w:val="auto"/>
          <w:sz w:val="28"/>
          <w:szCs w:val="28"/>
        </w:rPr>
      </w:pPr>
      <w:r w:rsidRPr="00813F86">
        <w:rPr>
          <w:rFonts w:ascii="Times New Roman" w:hAnsi="Times New Roman" w:cs="Times New Roman"/>
          <w:color w:val="auto"/>
          <w:sz w:val="28"/>
          <w:szCs w:val="28"/>
        </w:rPr>
        <w:t>по специальности «Логопедия» с получением квалификации «Учитель-логопед»;</w:t>
      </w:r>
    </w:p>
    <w:p w:rsidR="008F6778" w:rsidRPr="00813F86" w:rsidRDefault="008F6778" w:rsidP="00FD0CAE">
      <w:pPr>
        <w:spacing w:after="0" w:line="240" w:lineRule="auto"/>
        <w:ind w:firstLine="709"/>
        <w:jc w:val="both"/>
        <w:rPr>
          <w:rFonts w:ascii="Times New Roman" w:hAnsi="Times New Roman" w:cs="Times New Roman"/>
          <w:color w:val="auto"/>
          <w:sz w:val="28"/>
          <w:szCs w:val="28"/>
        </w:rPr>
      </w:pPr>
      <w:r w:rsidRPr="00813F86">
        <w:rPr>
          <w:rFonts w:ascii="Times New Roman" w:hAnsi="Times New Roman" w:cs="Times New Roman"/>
          <w:color w:val="auto"/>
          <w:sz w:val="28"/>
          <w:szCs w:val="28"/>
        </w:rPr>
        <w:t>по направлению «Специальное (дефектологическое) образование», профиль подготовки «Логопедия»  (квалификация/степень – бакалавр), либо по магистерской программе соответствующего направления (квалификация/степень – магистр);</w:t>
      </w:r>
    </w:p>
    <w:p w:rsidR="008F6778" w:rsidRPr="00813F86" w:rsidRDefault="008F6778" w:rsidP="00FD0CAE">
      <w:pPr>
        <w:spacing w:after="0" w:line="240" w:lineRule="auto"/>
        <w:ind w:firstLine="709"/>
        <w:jc w:val="both"/>
        <w:rPr>
          <w:rFonts w:ascii="Times New Roman" w:hAnsi="Times New Roman" w:cs="Times New Roman"/>
          <w:color w:val="auto"/>
          <w:sz w:val="28"/>
          <w:szCs w:val="28"/>
        </w:rPr>
      </w:pPr>
      <w:r w:rsidRPr="00813F86">
        <w:rPr>
          <w:rFonts w:ascii="Times New Roman" w:hAnsi="Times New Roman" w:cs="Times New Roman"/>
          <w:color w:val="auto"/>
          <w:sz w:val="28"/>
          <w:szCs w:val="28"/>
        </w:rPr>
        <w:t>по направлению «Педагогика», профиль подготовки «Коррекционная педагогика и специальная психология» (квалификация/степень – бакалавр), либо по направлению «Педагогика», магистерская программа «Специальное педагогическое образование» (квалификация/степень – магистр).</w:t>
      </w:r>
    </w:p>
    <w:p w:rsidR="008F6778" w:rsidRPr="00813F86" w:rsidRDefault="008F6778" w:rsidP="00FD0CAE">
      <w:pPr>
        <w:spacing w:after="0" w:line="240" w:lineRule="auto"/>
        <w:ind w:firstLine="709"/>
        <w:jc w:val="both"/>
        <w:rPr>
          <w:rFonts w:ascii="Times New Roman" w:hAnsi="Times New Roman" w:cs="Times New Roman"/>
          <w:color w:val="auto"/>
          <w:sz w:val="28"/>
          <w:szCs w:val="28"/>
        </w:rPr>
      </w:pPr>
      <w:r w:rsidRPr="00813F86">
        <w:rPr>
          <w:rFonts w:ascii="Times New Roman" w:hAnsi="Times New Roman" w:cs="Times New Roman"/>
          <w:i/>
          <w:color w:val="auto"/>
          <w:sz w:val="28"/>
          <w:szCs w:val="28"/>
        </w:rPr>
        <w:t xml:space="preserve">Педагогические работники </w:t>
      </w:r>
      <w:r w:rsidRPr="00813F86">
        <w:rPr>
          <w:rFonts w:ascii="Times New Roman" w:hAnsi="Times New Roman" w:cs="Times New Roman"/>
          <w:color w:val="auto"/>
          <w:sz w:val="28"/>
          <w:szCs w:val="28"/>
        </w:rPr>
        <w:t>- учитель начальных классов, учитель музыки, учитель рисования, учитель физической культуры, учитель иностранного языка, воспитатель, педагог-психолог, социальный педагог, педагог дополнительного образования, педагог-организатор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удостоверение о повышении квалификации в области логопедии установленного образца.</w:t>
      </w:r>
    </w:p>
    <w:p w:rsidR="008F6778" w:rsidRPr="00813F86" w:rsidRDefault="008F6778" w:rsidP="00FD0CAE">
      <w:pPr>
        <w:spacing w:after="0" w:line="240" w:lineRule="auto"/>
        <w:ind w:firstLine="709"/>
        <w:jc w:val="both"/>
        <w:rPr>
          <w:rFonts w:ascii="Times New Roman" w:hAnsi="Times New Roman" w:cs="Times New Roman"/>
          <w:color w:val="auto"/>
          <w:sz w:val="28"/>
          <w:szCs w:val="28"/>
        </w:rPr>
      </w:pPr>
      <w:r w:rsidRPr="00813F86">
        <w:rPr>
          <w:rFonts w:ascii="Times New Roman" w:hAnsi="Times New Roman" w:cs="Times New Roman"/>
          <w:i/>
          <w:color w:val="auto"/>
          <w:sz w:val="28"/>
          <w:szCs w:val="28"/>
        </w:rPr>
        <w:t>Руководящие работники (административный персонал)</w:t>
      </w:r>
      <w:r w:rsidRPr="00813F86">
        <w:rPr>
          <w:rFonts w:ascii="Times New Roman" w:hAnsi="Times New Roman" w:cs="Times New Roman"/>
          <w:color w:val="auto"/>
          <w:sz w:val="28"/>
          <w:szCs w:val="28"/>
        </w:rPr>
        <w:t xml:space="preserve"> – наряду со средним или высшим профессиональным педагогическим образованием должны иметь удостоверение о повышении квалификации в области логопедии установленного образца.</w:t>
      </w:r>
    </w:p>
    <w:p w:rsidR="000F6B68" w:rsidRPr="00813F86" w:rsidRDefault="000F6B68" w:rsidP="00FD0CAE">
      <w:pPr>
        <w:shd w:val="clear" w:color="auto" w:fill="FFFFFF"/>
        <w:autoSpaceDE w:val="0"/>
        <w:autoSpaceDN w:val="0"/>
        <w:adjustRightInd w:val="0"/>
        <w:spacing w:after="0" w:line="240" w:lineRule="auto"/>
        <w:jc w:val="center"/>
        <w:rPr>
          <w:rFonts w:ascii="Times New Roman" w:hAnsi="Times New Roman" w:cs="Times New Roman"/>
          <w:b/>
          <w:kern w:val="28"/>
          <w:sz w:val="28"/>
          <w:szCs w:val="28"/>
        </w:rPr>
      </w:pPr>
      <w:r w:rsidRPr="00813F86">
        <w:rPr>
          <w:rFonts w:ascii="Times New Roman" w:hAnsi="Times New Roman" w:cs="Times New Roman"/>
          <w:b/>
          <w:kern w:val="28"/>
          <w:sz w:val="28"/>
          <w:szCs w:val="28"/>
        </w:rPr>
        <w:t>Финансов</w:t>
      </w:r>
      <w:r w:rsidR="008533D1" w:rsidRPr="00813F86">
        <w:rPr>
          <w:rFonts w:ascii="Times New Roman" w:hAnsi="Times New Roman" w:cs="Times New Roman"/>
          <w:b/>
          <w:kern w:val="28"/>
          <w:sz w:val="28"/>
          <w:szCs w:val="28"/>
        </w:rPr>
        <w:t>ы</w:t>
      </w:r>
      <w:r w:rsidRPr="00813F86">
        <w:rPr>
          <w:rFonts w:ascii="Times New Roman" w:hAnsi="Times New Roman" w:cs="Times New Roman"/>
          <w:b/>
          <w:kern w:val="28"/>
          <w:sz w:val="28"/>
          <w:szCs w:val="28"/>
        </w:rPr>
        <w:t>е условия</w:t>
      </w:r>
    </w:p>
    <w:p w:rsidR="00F72933" w:rsidRPr="00813F86" w:rsidRDefault="00F72933" w:rsidP="00FD0CAE">
      <w:pPr>
        <w:pStyle w:val="14TexstOSNOVA1012"/>
        <w:autoSpaceDE/>
        <w:spacing w:line="240" w:lineRule="auto"/>
        <w:ind w:firstLine="709"/>
        <w:textAlignment w:val="baseline"/>
        <w:rPr>
          <w:rFonts w:ascii="Times New Roman" w:hAnsi="Times New Roman" w:cs="Times New Roman"/>
          <w:sz w:val="28"/>
          <w:szCs w:val="28"/>
        </w:rPr>
      </w:pPr>
      <w:r w:rsidRPr="00813F86">
        <w:rPr>
          <w:rFonts w:ascii="Times New Roman" w:hAnsi="Times New Roman" w:cs="Times New Roman"/>
          <w:sz w:val="28"/>
          <w:szCs w:val="28"/>
        </w:rPr>
        <w:t xml:space="preserve">Финансовое обеспечение государственных гарантий на получение обучающимися с ТНР общедоступного и бесплатного образования за счет средств соответствующих бюджетов бюджетной системы Российской Федерации в </w:t>
      </w:r>
      <w:r w:rsidRPr="00813F86">
        <w:rPr>
          <w:rFonts w:ascii="Times New Roman" w:hAnsi="Times New Roman" w:cs="Times New Roman"/>
          <w:sz w:val="28"/>
          <w:szCs w:val="28"/>
        </w:rPr>
        <w:lastRenderedPageBreak/>
        <w:t>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w:t>
      </w:r>
      <w:r w:rsidR="005E7131" w:rsidRPr="00813F86">
        <w:rPr>
          <w:rFonts w:ascii="Times New Roman" w:hAnsi="Times New Roman" w:cs="Times New Roman"/>
          <w:sz w:val="28"/>
          <w:szCs w:val="28"/>
        </w:rPr>
        <w:t>оответствии с ФГОС НОО</w:t>
      </w:r>
      <w:r w:rsidR="00753C7C" w:rsidRPr="00813F86">
        <w:rPr>
          <w:rFonts w:ascii="Times New Roman" w:hAnsi="Times New Roman" w:cs="Times New Roman"/>
          <w:sz w:val="28"/>
          <w:szCs w:val="28"/>
        </w:rPr>
        <w:t xml:space="preserve"> обучающихся</w:t>
      </w:r>
      <w:r w:rsidRPr="00813F86">
        <w:rPr>
          <w:rFonts w:ascii="Times New Roman" w:hAnsi="Times New Roman" w:cs="Times New Roman"/>
          <w:sz w:val="28"/>
          <w:szCs w:val="28"/>
        </w:rPr>
        <w:t xml:space="preserve"> с ОВЗ.</w:t>
      </w:r>
    </w:p>
    <w:p w:rsidR="00F72933" w:rsidRPr="00813F86" w:rsidRDefault="00F72933" w:rsidP="00FD0CAE">
      <w:pPr>
        <w:pStyle w:val="14TexstOSNOVA1012"/>
        <w:autoSpaceDE/>
        <w:autoSpaceDN/>
        <w:adjustRightInd/>
        <w:spacing w:line="240" w:lineRule="auto"/>
        <w:ind w:firstLine="709"/>
        <w:textAlignment w:val="baseline"/>
        <w:rPr>
          <w:rFonts w:ascii="Times New Roman" w:hAnsi="Times New Roman" w:cs="Times New Roman"/>
          <w:sz w:val="28"/>
          <w:szCs w:val="28"/>
        </w:rPr>
      </w:pPr>
      <w:r w:rsidRPr="00813F86">
        <w:rPr>
          <w:rFonts w:ascii="Times New Roman" w:hAnsi="Times New Roman" w:cs="Times New Roman"/>
          <w:sz w:val="28"/>
          <w:szCs w:val="28"/>
        </w:rPr>
        <w:t>Финансовые условия реализации АООП НОО:</w:t>
      </w:r>
    </w:p>
    <w:p w:rsidR="00F72933" w:rsidRPr="00813F86" w:rsidRDefault="00F72933" w:rsidP="00FD0CAE">
      <w:pPr>
        <w:pStyle w:val="14TexstOSNOVA1012"/>
        <w:autoSpaceDE/>
        <w:autoSpaceDN/>
        <w:adjustRightInd/>
        <w:spacing w:line="240" w:lineRule="auto"/>
        <w:ind w:firstLine="709"/>
        <w:textAlignment w:val="baseline"/>
        <w:rPr>
          <w:rFonts w:ascii="Times New Roman" w:hAnsi="Times New Roman" w:cs="Times New Roman"/>
          <w:sz w:val="28"/>
          <w:szCs w:val="28"/>
        </w:rPr>
      </w:pPr>
      <w:r w:rsidRPr="00813F86">
        <w:rPr>
          <w:rFonts w:ascii="Times New Roman" w:hAnsi="Times New Roman" w:cs="Times New Roman"/>
          <w:sz w:val="28"/>
          <w:szCs w:val="28"/>
        </w:rPr>
        <w:t>1) обеспечива</w:t>
      </w:r>
      <w:r w:rsidR="00FD0CAE" w:rsidRPr="00813F86">
        <w:rPr>
          <w:rFonts w:ascii="Times New Roman" w:hAnsi="Times New Roman" w:cs="Times New Roman"/>
          <w:sz w:val="28"/>
          <w:szCs w:val="28"/>
        </w:rPr>
        <w:t>ют</w:t>
      </w:r>
      <w:r w:rsidRPr="00813F86">
        <w:rPr>
          <w:rFonts w:ascii="Times New Roman" w:hAnsi="Times New Roman" w:cs="Times New Roman"/>
          <w:sz w:val="28"/>
          <w:szCs w:val="28"/>
        </w:rPr>
        <w:t xml:space="preserve"> возможность вып</w:t>
      </w:r>
      <w:r w:rsidR="00753C7C" w:rsidRPr="00813F86">
        <w:rPr>
          <w:rFonts w:ascii="Times New Roman" w:hAnsi="Times New Roman" w:cs="Times New Roman"/>
          <w:sz w:val="28"/>
          <w:szCs w:val="28"/>
        </w:rPr>
        <w:t>олнения требований ФГОС НОО обучающихся</w:t>
      </w:r>
      <w:r w:rsidRPr="00813F86">
        <w:rPr>
          <w:rFonts w:ascii="Times New Roman" w:hAnsi="Times New Roman" w:cs="Times New Roman"/>
          <w:sz w:val="28"/>
          <w:szCs w:val="28"/>
        </w:rPr>
        <w:t xml:space="preserve"> с ОВЗ к условиям реализации и структуре АООП НОО;</w:t>
      </w:r>
    </w:p>
    <w:p w:rsidR="00F72933" w:rsidRPr="00813F86" w:rsidRDefault="00F72933" w:rsidP="00FD0CAE">
      <w:pPr>
        <w:pStyle w:val="14TexstOSNOVA1012"/>
        <w:autoSpaceDE/>
        <w:autoSpaceDN/>
        <w:adjustRightInd/>
        <w:spacing w:line="240" w:lineRule="auto"/>
        <w:ind w:firstLine="709"/>
        <w:textAlignment w:val="baseline"/>
        <w:rPr>
          <w:rFonts w:ascii="Times New Roman" w:hAnsi="Times New Roman" w:cs="Times New Roman"/>
          <w:sz w:val="28"/>
          <w:szCs w:val="28"/>
        </w:rPr>
      </w:pPr>
      <w:r w:rsidRPr="00813F86">
        <w:rPr>
          <w:rFonts w:ascii="Times New Roman" w:hAnsi="Times New Roman" w:cs="Times New Roman"/>
          <w:sz w:val="28"/>
          <w:szCs w:val="28"/>
        </w:rPr>
        <w:t>2) обеспечива</w:t>
      </w:r>
      <w:r w:rsidR="00FD0CAE" w:rsidRPr="00813F86">
        <w:rPr>
          <w:rFonts w:ascii="Times New Roman" w:hAnsi="Times New Roman" w:cs="Times New Roman"/>
          <w:sz w:val="28"/>
          <w:szCs w:val="28"/>
        </w:rPr>
        <w:t>ют</w:t>
      </w:r>
      <w:r w:rsidRPr="00813F86">
        <w:rPr>
          <w:rFonts w:ascii="Times New Roman" w:hAnsi="Times New Roman" w:cs="Times New Roman"/>
          <w:sz w:val="28"/>
          <w:szCs w:val="28"/>
        </w:rPr>
        <w:t xml:space="preserve">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F72933" w:rsidRPr="00813F86" w:rsidRDefault="00F72933" w:rsidP="00FD0CAE">
      <w:pPr>
        <w:pStyle w:val="14TexstOSNOVA1012"/>
        <w:autoSpaceDE/>
        <w:autoSpaceDN/>
        <w:adjustRightInd/>
        <w:spacing w:line="240" w:lineRule="auto"/>
        <w:ind w:firstLine="709"/>
        <w:textAlignment w:val="baseline"/>
        <w:rPr>
          <w:rFonts w:ascii="Times New Roman" w:hAnsi="Times New Roman" w:cs="Times New Roman"/>
          <w:sz w:val="28"/>
          <w:szCs w:val="28"/>
        </w:rPr>
      </w:pPr>
      <w:r w:rsidRPr="00813F86">
        <w:rPr>
          <w:rFonts w:ascii="Times New Roman" w:hAnsi="Times New Roman" w:cs="Times New Roman"/>
          <w:sz w:val="28"/>
          <w:szCs w:val="28"/>
        </w:rPr>
        <w:t>3) отража</w:t>
      </w:r>
      <w:r w:rsidR="00FD0CAE" w:rsidRPr="00813F86">
        <w:rPr>
          <w:rFonts w:ascii="Times New Roman" w:hAnsi="Times New Roman" w:cs="Times New Roman"/>
          <w:sz w:val="28"/>
          <w:szCs w:val="28"/>
        </w:rPr>
        <w:t>ют</w:t>
      </w:r>
      <w:r w:rsidRPr="00813F86">
        <w:rPr>
          <w:rFonts w:ascii="Times New Roman" w:hAnsi="Times New Roman" w:cs="Times New Roman"/>
          <w:sz w:val="28"/>
          <w:szCs w:val="28"/>
        </w:rPr>
        <w:t xml:space="preserve"> структуру и объем расходов, необходимых для реализации АООП НОО, а также механизм их формирования.</w:t>
      </w:r>
    </w:p>
    <w:p w:rsidR="00F72933" w:rsidRPr="00813F86" w:rsidRDefault="00F72933" w:rsidP="00FD0CAE">
      <w:pPr>
        <w:pStyle w:val="14TexstOSNOVA1012"/>
        <w:autoSpaceDE/>
        <w:autoSpaceDN/>
        <w:adjustRightInd/>
        <w:spacing w:line="240" w:lineRule="auto"/>
        <w:ind w:firstLine="709"/>
        <w:textAlignment w:val="baseline"/>
        <w:rPr>
          <w:rFonts w:ascii="Times New Roman" w:hAnsi="Times New Roman" w:cs="Times New Roman"/>
          <w:sz w:val="28"/>
          <w:szCs w:val="28"/>
        </w:rPr>
      </w:pPr>
      <w:r w:rsidRPr="00813F86">
        <w:rPr>
          <w:rFonts w:ascii="Times New Roman" w:hAnsi="Times New Roman" w:cs="Times New Roman"/>
          <w:sz w:val="28"/>
          <w:szCs w:val="28"/>
        </w:rPr>
        <w:t>Финансирование реализации АООП НОО осуществля</w:t>
      </w:r>
      <w:r w:rsidR="00FD0CAE" w:rsidRPr="00813F86">
        <w:rPr>
          <w:rFonts w:ascii="Times New Roman" w:hAnsi="Times New Roman" w:cs="Times New Roman"/>
          <w:sz w:val="28"/>
          <w:szCs w:val="28"/>
        </w:rPr>
        <w:t>ется</w:t>
      </w:r>
      <w:r w:rsidRPr="00813F86">
        <w:rPr>
          <w:rFonts w:ascii="Times New Roman" w:hAnsi="Times New Roman" w:cs="Times New Roman"/>
          <w:sz w:val="28"/>
          <w:szCs w:val="28"/>
        </w:rPr>
        <w:t xml:space="preserve"> </w:t>
      </w:r>
      <w:r w:rsidRPr="00813F86">
        <w:rPr>
          <w:rFonts w:ascii="Times New Roman" w:hAnsi="Times New Roman" w:cs="Times New Roman"/>
          <w:sz w:val="28"/>
          <w:szCs w:val="28"/>
        </w:rPr>
        <w:br/>
        <w:t>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 ФГ</w:t>
      </w:r>
      <w:r w:rsidR="00753C7C" w:rsidRPr="00813F86">
        <w:rPr>
          <w:rFonts w:ascii="Times New Roman" w:hAnsi="Times New Roman" w:cs="Times New Roman"/>
          <w:sz w:val="28"/>
          <w:szCs w:val="28"/>
        </w:rPr>
        <w:t>ОС НОО обучающихся</w:t>
      </w:r>
      <w:r w:rsidRPr="00813F86">
        <w:rPr>
          <w:rFonts w:ascii="Times New Roman" w:hAnsi="Times New Roman" w:cs="Times New Roman"/>
          <w:sz w:val="28"/>
          <w:szCs w:val="28"/>
        </w:rPr>
        <w:t xml:space="preserve"> с ОВЗ:</w:t>
      </w:r>
    </w:p>
    <w:p w:rsidR="00F72933" w:rsidRPr="00813F86" w:rsidRDefault="00F72933" w:rsidP="00FD0CAE">
      <w:pPr>
        <w:pStyle w:val="14TexstOSNOVA1012"/>
        <w:autoSpaceDE/>
        <w:autoSpaceDN/>
        <w:adjustRightInd/>
        <w:spacing w:line="240" w:lineRule="auto"/>
        <w:ind w:firstLine="709"/>
        <w:textAlignment w:val="baseline"/>
        <w:rPr>
          <w:rFonts w:ascii="Times New Roman" w:hAnsi="Times New Roman" w:cs="Times New Roman"/>
          <w:sz w:val="28"/>
          <w:szCs w:val="28"/>
        </w:rPr>
      </w:pPr>
      <w:r w:rsidRPr="00813F86">
        <w:rPr>
          <w:rFonts w:ascii="Times New Roman" w:hAnsi="Times New Roman" w:cs="Times New Roman"/>
          <w:sz w:val="28"/>
          <w:szCs w:val="28"/>
        </w:rPr>
        <w:t>специальными условиями получения образования (кадровыми, материально-техническими);</w:t>
      </w:r>
    </w:p>
    <w:p w:rsidR="00F72933" w:rsidRPr="00813F86" w:rsidRDefault="00F72933" w:rsidP="00FD0CAE">
      <w:pPr>
        <w:pStyle w:val="14TexstOSNOVA1012"/>
        <w:autoSpaceDE/>
        <w:autoSpaceDN/>
        <w:adjustRightInd/>
        <w:spacing w:line="240" w:lineRule="auto"/>
        <w:ind w:firstLine="709"/>
        <w:textAlignment w:val="baseline"/>
        <w:rPr>
          <w:rFonts w:ascii="Times New Roman" w:hAnsi="Times New Roman" w:cs="Times New Roman"/>
          <w:sz w:val="28"/>
          <w:szCs w:val="28"/>
        </w:rPr>
      </w:pPr>
      <w:r w:rsidRPr="00813F86">
        <w:rPr>
          <w:rFonts w:ascii="Times New Roman" w:hAnsi="Times New Roman" w:cs="Times New Roman"/>
          <w:sz w:val="28"/>
          <w:szCs w:val="28"/>
        </w:rPr>
        <w:t>расходами на оплату труда работников, реализующих АООП НОО;</w:t>
      </w:r>
    </w:p>
    <w:p w:rsidR="00F72933" w:rsidRPr="00813F86" w:rsidRDefault="00F72933" w:rsidP="00FD0CAE">
      <w:pPr>
        <w:pStyle w:val="14TexstOSNOVA1012"/>
        <w:autoSpaceDE/>
        <w:autoSpaceDN/>
        <w:adjustRightInd/>
        <w:spacing w:line="240" w:lineRule="auto"/>
        <w:ind w:firstLine="709"/>
        <w:textAlignment w:val="baseline"/>
        <w:rPr>
          <w:rFonts w:ascii="Times New Roman" w:hAnsi="Times New Roman" w:cs="Times New Roman"/>
          <w:sz w:val="28"/>
          <w:szCs w:val="28"/>
        </w:rPr>
      </w:pPr>
      <w:r w:rsidRPr="00813F86">
        <w:rPr>
          <w:rFonts w:ascii="Times New Roman" w:hAnsi="Times New Roman" w:cs="Times New Roman"/>
          <w:sz w:val="28"/>
          <w:szCs w:val="28"/>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F72933" w:rsidRPr="00813F86" w:rsidRDefault="00F72933" w:rsidP="00FD0CAE">
      <w:pPr>
        <w:pStyle w:val="14TexstOSNOVA1012"/>
        <w:autoSpaceDE/>
        <w:autoSpaceDN/>
        <w:adjustRightInd/>
        <w:spacing w:line="240" w:lineRule="auto"/>
        <w:ind w:firstLine="709"/>
        <w:textAlignment w:val="baseline"/>
        <w:rPr>
          <w:rFonts w:ascii="Times New Roman" w:hAnsi="Times New Roman" w:cs="Times New Roman"/>
          <w:sz w:val="28"/>
          <w:szCs w:val="28"/>
        </w:rPr>
      </w:pPr>
      <w:r w:rsidRPr="00813F86">
        <w:rPr>
          <w:rFonts w:ascii="Times New Roman" w:hAnsi="Times New Roman" w:cs="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F72933" w:rsidRPr="00813F86" w:rsidRDefault="00F72933" w:rsidP="00FD0CAE">
      <w:pPr>
        <w:pStyle w:val="14TexstOSNOVA1012"/>
        <w:autoSpaceDE/>
        <w:autoSpaceDN/>
        <w:adjustRightInd/>
        <w:spacing w:line="240" w:lineRule="auto"/>
        <w:ind w:firstLine="709"/>
        <w:textAlignment w:val="baseline"/>
        <w:rPr>
          <w:rFonts w:ascii="Times New Roman" w:hAnsi="Times New Roman" w:cs="Times New Roman"/>
          <w:sz w:val="28"/>
          <w:szCs w:val="28"/>
        </w:rPr>
      </w:pPr>
      <w:r w:rsidRPr="00813F86">
        <w:rPr>
          <w:rFonts w:ascii="Times New Roman" w:hAnsi="Times New Roman" w:cs="Times New Roman"/>
          <w:sz w:val="28"/>
          <w:szCs w:val="28"/>
        </w:rPr>
        <w:t>иными расходами, связанными с реализацией и обеспечением реализации АООП НОО, в том числе с круглосуточным пребыванием обучающихся с ТНР в организации.</w:t>
      </w:r>
    </w:p>
    <w:p w:rsidR="00F72933" w:rsidRPr="00813F86" w:rsidRDefault="00F72933" w:rsidP="00FD0CAE">
      <w:pPr>
        <w:pStyle w:val="14TexstOSNOVA1012"/>
        <w:autoSpaceDE/>
        <w:spacing w:line="240" w:lineRule="auto"/>
        <w:ind w:firstLine="709"/>
        <w:textAlignment w:val="baseline"/>
        <w:rPr>
          <w:rFonts w:ascii="Times New Roman" w:hAnsi="Times New Roman" w:cs="Times New Roman"/>
          <w:sz w:val="28"/>
          <w:szCs w:val="28"/>
        </w:rPr>
      </w:pPr>
      <w:r w:rsidRPr="00813F86">
        <w:rPr>
          <w:rFonts w:ascii="Times New Roman" w:hAnsi="Times New Roman" w:cs="Times New Roman"/>
          <w:sz w:val="28"/>
          <w:szCs w:val="28"/>
        </w:rPr>
        <w:t>Финансовое обеспече</w:t>
      </w:r>
      <w:r w:rsidR="00887ED8">
        <w:rPr>
          <w:rFonts w:ascii="Times New Roman" w:hAnsi="Times New Roman" w:cs="Times New Roman"/>
          <w:sz w:val="28"/>
          <w:szCs w:val="28"/>
        </w:rPr>
        <w:t>ние соответст</w:t>
      </w:r>
      <w:r w:rsidRPr="00813F86">
        <w:rPr>
          <w:rFonts w:ascii="Times New Roman" w:hAnsi="Times New Roman" w:cs="Times New Roman"/>
          <w:sz w:val="28"/>
          <w:szCs w:val="28"/>
        </w:rPr>
        <w:t>в</w:t>
      </w:r>
      <w:r w:rsidR="00FD0CAE" w:rsidRPr="00813F86">
        <w:rPr>
          <w:rFonts w:ascii="Times New Roman" w:hAnsi="Times New Roman" w:cs="Times New Roman"/>
          <w:sz w:val="28"/>
          <w:szCs w:val="28"/>
        </w:rPr>
        <w:t>ует</w:t>
      </w:r>
      <w:r w:rsidRPr="00813F86">
        <w:rPr>
          <w:rFonts w:ascii="Times New Roman" w:hAnsi="Times New Roman" w:cs="Times New Roman"/>
          <w:sz w:val="28"/>
          <w:szCs w:val="28"/>
        </w:rPr>
        <w:t xml:space="preserve"> специфике кадровых и материально-технических условий, определенных для АООП НОО обучающихся с ТНР.</w:t>
      </w:r>
    </w:p>
    <w:p w:rsidR="002B78A5" w:rsidRPr="00813F86" w:rsidRDefault="002B78A5" w:rsidP="00FD0CAE">
      <w:pPr>
        <w:shd w:val="clear" w:color="auto" w:fill="FFFFFF"/>
        <w:autoSpaceDE w:val="0"/>
        <w:autoSpaceDN w:val="0"/>
        <w:adjustRightInd w:val="0"/>
        <w:spacing w:after="0" w:line="240" w:lineRule="auto"/>
        <w:jc w:val="center"/>
        <w:rPr>
          <w:rFonts w:ascii="Times New Roman" w:hAnsi="Times New Roman" w:cs="Times New Roman"/>
          <w:b/>
          <w:kern w:val="28"/>
          <w:sz w:val="28"/>
          <w:szCs w:val="28"/>
        </w:rPr>
      </w:pPr>
      <w:r w:rsidRPr="00813F86">
        <w:rPr>
          <w:rFonts w:ascii="Times New Roman" w:hAnsi="Times New Roman" w:cs="Times New Roman"/>
          <w:b/>
          <w:kern w:val="28"/>
          <w:sz w:val="28"/>
          <w:szCs w:val="28"/>
        </w:rPr>
        <w:t>Материально-технические условия</w:t>
      </w:r>
    </w:p>
    <w:p w:rsidR="002F5A51" w:rsidRPr="00813F86" w:rsidRDefault="00F72933" w:rsidP="00FD0CAE">
      <w:pPr>
        <w:pStyle w:val="Default"/>
        <w:ind w:firstLine="709"/>
        <w:jc w:val="both"/>
        <w:rPr>
          <w:sz w:val="28"/>
          <w:szCs w:val="28"/>
        </w:rPr>
      </w:pPr>
      <w:r w:rsidRPr="00813F86">
        <w:rPr>
          <w:iCs/>
          <w:sz w:val="28"/>
          <w:szCs w:val="28"/>
        </w:rPr>
        <w:t>Материально-технические условия -</w:t>
      </w:r>
      <w:r w:rsidRPr="00813F86">
        <w:rPr>
          <w:sz w:val="28"/>
          <w:szCs w:val="28"/>
        </w:rPr>
        <w:t xml:space="preserve"> общие характеристики инфраструктуры, включая параметры информационно-образовательной среды образовательной организации. Материально-техническое обеспечение школьного образования обучающихся с ТНР должно отвечать не только общим, но и их особым образовательным потребностям. </w:t>
      </w:r>
    </w:p>
    <w:p w:rsidR="00F72933" w:rsidRPr="00813F86" w:rsidRDefault="00F72933" w:rsidP="00FD0CAE">
      <w:pPr>
        <w:pStyle w:val="Default"/>
        <w:ind w:firstLine="709"/>
        <w:jc w:val="both"/>
        <w:rPr>
          <w:color w:val="auto"/>
          <w:sz w:val="28"/>
          <w:szCs w:val="28"/>
        </w:rPr>
      </w:pPr>
      <w:r w:rsidRPr="00813F86">
        <w:rPr>
          <w:sz w:val="28"/>
          <w:szCs w:val="28"/>
        </w:rPr>
        <w:t>В связи с этим в структуре материально-технического обеспечения процесса образования должна быть отражена специфика требований к</w:t>
      </w:r>
      <w:r w:rsidR="002F5A51" w:rsidRPr="00813F86">
        <w:rPr>
          <w:sz w:val="28"/>
          <w:szCs w:val="28"/>
        </w:rPr>
        <w:t xml:space="preserve">  организации пространства, в котором обучается ребёнок с ТНР; организации временного режима обучения; техническим средствам обучения обучающихся с ТНР, учебникам, рабочим тетрадям, дидактическим материалам, компьютерным инструментам обучения, </w:t>
      </w:r>
      <w:r w:rsidR="002F5A51" w:rsidRPr="00813F86">
        <w:rPr>
          <w:sz w:val="28"/>
          <w:szCs w:val="28"/>
        </w:rPr>
        <w:lastRenderedPageBreak/>
        <w:t>отвечающим особым образовательным потребностям обучающихся с ТНР и позволяющих реализовывать выбранный вариант программы</w:t>
      </w:r>
    </w:p>
    <w:p w:rsidR="00D5503F" w:rsidRDefault="00D5503F" w:rsidP="00FD0CAE">
      <w:pPr>
        <w:shd w:val="clear" w:color="auto" w:fill="FFFFFF"/>
        <w:tabs>
          <w:tab w:val="num" w:pos="0"/>
        </w:tabs>
        <w:autoSpaceDE w:val="0"/>
        <w:autoSpaceDN w:val="0"/>
        <w:adjustRightInd w:val="0"/>
        <w:spacing w:after="0" w:line="240" w:lineRule="auto"/>
        <w:ind w:firstLine="709"/>
        <w:jc w:val="both"/>
        <w:rPr>
          <w:rFonts w:ascii="Times New Roman" w:hAnsi="Times New Roman" w:cs="Times New Roman"/>
          <w:b/>
          <w:sz w:val="28"/>
          <w:szCs w:val="28"/>
        </w:rPr>
      </w:pPr>
    </w:p>
    <w:p w:rsidR="00F26B69" w:rsidRPr="00813F86" w:rsidRDefault="00F26B69" w:rsidP="00FD0CAE">
      <w:pPr>
        <w:shd w:val="clear" w:color="auto" w:fill="FFFFFF"/>
        <w:tabs>
          <w:tab w:val="num" w:pos="0"/>
        </w:tabs>
        <w:autoSpaceDE w:val="0"/>
        <w:autoSpaceDN w:val="0"/>
        <w:adjustRightInd w:val="0"/>
        <w:spacing w:after="0" w:line="240" w:lineRule="auto"/>
        <w:ind w:firstLine="709"/>
        <w:jc w:val="both"/>
        <w:rPr>
          <w:rFonts w:ascii="Times New Roman" w:hAnsi="Times New Roman" w:cs="Times New Roman"/>
          <w:b/>
          <w:sz w:val="28"/>
          <w:szCs w:val="28"/>
        </w:rPr>
      </w:pPr>
      <w:r w:rsidRPr="00813F86">
        <w:rPr>
          <w:rFonts w:ascii="Times New Roman" w:hAnsi="Times New Roman" w:cs="Times New Roman"/>
          <w:b/>
          <w:sz w:val="28"/>
          <w:szCs w:val="28"/>
        </w:rPr>
        <w:t>Требования к организации пространства</w:t>
      </w:r>
    </w:p>
    <w:p w:rsidR="00F26B69" w:rsidRPr="00813F86" w:rsidRDefault="00F26B69" w:rsidP="00FD0CAE">
      <w:pPr>
        <w:shd w:val="clear" w:color="auto" w:fill="FFFFFF"/>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t>В МБОУ СОШ № 14 г. Кирова существуют специально оборудованные помещения для проведения занятий с педагогом-психологом, медицинским работником, социальным педагогом.</w:t>
      </w:r>
    </w:p>
    <w:p w:rsidR="00F26B69" w:rsidRPr="00813F86" w:rsidRDefault="00F26B69" w:rsidP="00FD0CAE">
      <w:pPr>
        <w:shd w:val="clear" w:color="auto" w:fill="FFFFFF"/>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813F86">
        <w:rPr>
          <w:rFonts w:ascii="Times New Roman" w:hAnsi="Times New Roman" w:cs="Times New Roman"/>
          <w:sz w:val="28"/>
          <w:szCs w:val="28"/>
        </w:rPr>
        <w:t>Учебно-воспитательный процесс осуществляется в 3-х и 4-х этажном здании. Занятия проводятся в нескольких предметных кабинетах. Имеется кабинеты для работы школьного психолога и социального педагога, библиотека, столовая, спортивный зал, спортивная площадка.</w:t>
      </w:r>
    </w:p>
    <w:p w:rsidR="00D5503F" w:rsidRDefault="00D5503F" w:rsidP="00FD0CAE">
      <w:pPr>
        <w:shd w:val="clear" w:color="auto" w:fill="FFFFFF"/>
        <w:tabs>
          <w:tab w:val="num" w:pos="0"/>
        </w:tabs>
        <w:autoSpaceDE w:val="0"/>
        <w:autoSpaceDN w:val="0"/>
        <w:adjustRightInd w:val="0"/>
        <w:spacing w:after="0" w:line="240" w:lineRule="auto"/>
        <w:ind w:firstLine="709"/>
        <w:jc w:val="both"/>
        <w:rPr>
          <w:rFonts w:ascii="Times New Roman" w:hAnsi="Times New Roman" w:cs="Times New Roman"/>
          <w:b/>
          <w:sz w:val="28"/>
          <w:szCs w:val="28"/>
        </w:rPr>
      </w:pPr>
    </w:p>
    <w:p w:rsidR="00F26B69" w:rsidRPr="00813F86" w:rsidRDefault="00F26B69" w:rsidP="00FD0CAE">
      <w:pPr>
        <w:shd w:val="clear" w:color="auto" w:fill="FFFFFF"/>
        <w:tabs>
          <w:tab w:val="num" w:pos="0"/>
        </w:tabs>
        <w:autoSpaceDE w:val="0"/>
        <w:autoSpaceDN w:val="0"/>
        <w:adjustRightInd w:val="0"/>
        <w:spacing w:after="0" w:line="240" w:lineRule="auto"/>
        <w:ind w:firstLine="709"/>
        <w:jc w:val="both"/>
        <w:rPr>
          <w:rFonts w:ascii="Times New Roman" w:hAnsi="Times New Roman" w:cs="Times New Roman"/>
          <w:b/>
          <w:sz w:val="28"/>
          <w:szCs w:val="28"/>
        </w:rPr>
      </w:pPr>
      <w:r w:rsidRPr="00813F86">
        <w:rPr>
          <w:rFonts w:ascii="Times New Roman" w:hAnsi="Times New Roman" w:cs="Times New Roman"/>
          <w:b/>
          <w:sz w:val="28"/>
          <w:szCs w:val="28"/>
        </w:rPr>
        <w:t>Требования к организации временного режима обучения</w:t>
      </w:r>
    </w:p>
    <w:p w:rsidR="004E1EA4" w:rsidRPr="00813F86" w:rsidRDefault="004E1EA4" w:rsidP="004E1EA4">
      <w:pPr>
        <w:tabs>
          <w:tab w:val="left" w:pos="0"/>
          <w:tab w:val="right" w:leader="dot" w:pos="9639"/>
        </w:tabs>
        <w:spacing w:after="0" w:line="240" w:lineRule="auto"/>
        <w:ind w:firstLine="709"/>
        <w:jc w:val="both"/>
        <w:outlineLvl w:val="0"/>
        <w:rPr>
          <w:rFonts w:ascii="Times New Roman" w:hAnsi="Times New Roman" w:cs="Times New Roman"/>
          <w:color w:val="auto"/>
          <w:sz w:val="28"/>
          <w:szCs w:val="28"/>
        </w:rPr>
      </w:pPr>
      <w:r w:rsidRPr="00813F86">
        <w:rPr>
          <w:rFonts w:ascii="Times New Roman" w:hAnsi="Times New Roman" w:cs="Times New Roman"/>
          <w:color w:val="auto"/>
          <w:sz w:val="28"/>
          <w:szCs w:val="28"/>
        </w:rPr>
        <w:t>Временной режим образования обучающихся с ТНР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 («Правилами внутреннего распорядка»).</w:t>
      </w:r>
    </w:p>
    <w:p w:rsidR="004E1EA4" w:rsidRPr="00813F86" w:rsidRDefault="004E1EA4" w:rsidP="004E1EA4">
      <w:pPr>
        <w:tabs>
          <w:tab w:val="left" w:pos="0"/>
          <w:tab w:val="right" w:leader="dot" w:pos="9639"/>
        </w:tabs>
        <w:spacing w:after="0" w:line="240" w:lineRule="auto"/>
        <w:ind w:firstLine="709"/>
        <w:jc w:val="both"/>
        <w:outlineLvl w:val="0"/>
        <w:rPr>
          <w:rFonts w:ascii="Times New Roman" w:hAnsi="Times New Roman" w:cs="Times New Roman"/>
          <w:color w:val="auto"/>
          <w:sz w:val="28"/>
          <w:szCs w:val="28"/>
        </w:rPr>
      </w:pPr>
      <w:r w:rsidRPr="00813F86">
        <w:rPr>
          <w:rFonts w:ascii="Times New Roman" w:hAnsi="Times New Roman" w:cs="Times New Roman"/>
          <w:color w:val="auto"/>
          <w:sz w:val="28"/>
          <w:szCs w:val="28"/>
        </w:rPr>
        <w:t>Календарный учебный график реализации образовательной программы составлен в соответствии с Федеральным законом от 29.12.2012 № 273 – ФЗ «Об образовании в Российской Федерации» (п. 10, ст. 2).</w:t>
      </w:r>
    </w:p>
    <w:p w:rsidR="004E1EA4" w:rsidRPr="00813F86" w:rsidRDefault="004E1EA4" w:rsidP="004E1EA4">
      <w:pPr>
        <w:tabs>
          <w:tab w:val="left" w:pos="0"/>
          <w:tab w:val="right" w:leader="dot" w:pos="9639"/>
        </w:tabs>
        <w:spacing w:after="0" w:line="240" w:lineRule="auto"/>
        <w:ind w:firstLine="709"/>
        <w:jc w:val="both"/>
        <w:outlineLvl w:val="0"/>
        <w:rPr>
          <w:rFonts w:ascii="Times New Roman" w:hAnsi="Times New Roman" w:cs="Times New Roman"/>
          <w:color w:val="auto"/>
          <w:sz w:val="28"/>
          <w:szCs w:val="28"/>
        </w:rPr>
      </w:pPr>
      <w:r w:rsidRPr="00813F86">
        <w:rPr>
          <w:rFonts w:ascii="Times New Roman" w:hAnsi="Times New Roman" w:cs="Times New Roman"/>
          <w:color w:val="auto"/>
          <w:sz w:val="28"/>
          <w:szCs w:val="28"/>
        </w:rPr>
        <w:t xml:space="preserve">Начало учебного года – </w:t>
      </w:r>
      <w:r w:rsidR="007B264F">
        <w:rPr>
          <w:rFonts w:ascii="Times New Roman" w:hAnsi="Times New Roman" w:cs="Times New Roman"/>
          <w:color w:val="auto"/>
          <w:sz w:val="28"/>
          <w:szCs w:val="28"/>
        </w:rPr>
        <w:t>1</w:t>
      </w:r>
      <w:r w:rsidRPr="00813F86">
        <w:rPr>
          <w:rFonts w:ascii="Times New Roman" w:hAnsi="Times New Roman" w:cs="Times New Roman"/>
          <w:color w:val="auto"/>
          <w:sz w:val="28"/>
          <w:szCs w:val="28"/>
        </w:rPr>
        <w:t xml:space="preserve"> сентября 20</w:t>
      </w:r>
      <w:r w:rsidR="007B264F">
        <w:rPr>
          <w:rFonts w:ascii="Times New Roman" w:hAnsi="Times New Roman" w:cs="Times New Roman"/>
          <w:color w:val="auto"/>
          <w:sz w:val="28"/>
          <w:szCs w:val="28"/>
        </w:rPr>
        <w:t>22</w:t>
      </w:r>
      <w:r w:rsidRPr="00813F86">
        <w:rPr>
          <w:rFonts w:ascii="Times New Roman" w:hAnsi="Times New Roman" w:cs="Times New Roman"/>
          <w:color w:val="auto"/>
          <w:sz w:val="28"/>
          <w:szCs w:val="28"/>
        </w:rPr>
        <w:t xml:space="preserve"> года.</w:t>
      </w:r>
    </w:p>
    <w:p w:rsidR="004E1EA4" w:rsidRPr="00813F86" w:rsidRDefault="004E1EA4" w:rsidP="004E1EA4">
      <w:pPr>
        <w:tabs>
          <w:tab w:val="left" w:pos="0"/>
          <w:tab w:val="right" w:leader="dot" w:pos="9639"/>
        </w:tabs>
        <w:spacing w:after="0" w:line="240" w:lineRule="auto"/>
        <w:ind w:firstLine="709"/>
        <w:jc w:val="both"/>
        <w:outlineLvl w:val="0"/>
        <w:rPr>
          <w:rFonts w:ascii="Times New Roman" w:hAnsi="Times New Roman" w:cs="Times New Roman"/>
          <w:color w:val="auto"/>
          <w:sz w:val="28"/>
          <w:szCs w:val="28"/>
        </w:rPr>
      </w:pPr>
      <w:r w:rsidRPr="00813F86">
        <w:rPr>
          <w:rFonts w:ascii="Times New Roman" w:hAnsi="Times New Roman" w:cs="Times New Roman"/>
          <w:color w:val="auto"/>
          <w:sz w:val="28"/>
          <w:szCs w:val="28"/>
        </w:rPr>
        <w:t>Окончание учебного года:</w:t>
      </w:r>
    </w:p>
    <w:p w:rsidR="004E1EA4" w:rsidRPr="00813F86" w:rsidRDefault="004E1EA4" w:rsidP="004E1EA4">
      <w:pPr>
        <w:tabs>
          <w:tab w:val="left" w:pos="0"/>
          <w:tab w:val="right" w:leader="dot" w:pos="9639"/>
        </w:tabs>
        <w:spacing w:after="0" w:line="240" w:lineRule="auto"/>
        <w:ind w:firstLine="709"/>
        <w:jc w:val="both"/>
        <w:outlineLvl w:val="0"/>
        <w:rPr>
          <w:rFonts w:ascii="Times New Roman" w:hAnsi="Times New Roman" w:cs="Times New Roman"/>
          <w:color w:val="auto"/>
          <w:sz w:val="28"/>
          <w:szCs w:val="28"/>
        </w:rPr>
      </w:pPr>
      <w:r w:rsidRPr="00813F86">
        <w:rPr>
          <w:rFonts w:ascii="Times New Roman" w:hAnsi="Times New Roman" w:cs="Times New Roman"/>
          <w:color w:val="auto"/>
          <w:sz w:val="28"/>
          <w:szCs w:val="28"/>
        </w:rPr>
        <w:t>1) 1 классы – 30 мая 202</w:t>
      </w:r>
      <w:r w:rsidR="00FD2E1D">
        <w:rPr>
          <w:rFonts w:ascii="Times New Roman" w:hAnsi="Times New Roman" w:cs="Times New Roman"/>
          <w:color w:val="auto"/>
          <w:sz w:val="28"/>
          <w:szCs w:val="28"/>
        </w:rPr>
        <w:t>3</w:t>
      </w:r>
      <w:r w:rsidRPr="00813F86">
        <w:rPr>
          <w:rFonts w:ascii="Times New Roman" w:hAnsi="Times New Roman" w:cs="Times New Roman"/>
          <w:color w:val="auto"/>
          <w:sz w:val="28"/>
          <w:szCs w:val="28"/>
        </w:rPr>
        <w:t xml:space="preserve"> года</w:t>
      </w:r>
    </w:p>
    <w:p w:rsidR="004E1EA4" w:rsidRPr="00813F86" w:rsidRDefault="004E1EA4" w:rsidP="004E1EA4">
      <w:pPr>
        <w:tabs>
          <w:tab w:val="left" w:pos="0"/>
          <w:tab w:val="right" w:leader="dot" w:pos="9639"/>
        </w:tabs>
        <w:spacing w:after="0" w:line="240" w:lineRule="auto"/>
        <w:ind w:firstLine="709"/>
        <w:jc w:val="both"/>
        <w:outlineLvl w:val="0"/>
        <w:rPr>
          <w:rFonts w:ascii="Times New Roman" w:hAnsi="Times New Roman" w:cs="Times New Roman"/>
          <w:color w:val="auto"/>
          <w:sz w:val="28"/>
          <w:szCs w:val="28"/>
        </w:rPr>
      </w:pPr>
      <w:r w:rsidRPr="00813F86">
        <w:rPr>
          <w:rFonts w:ascii="Times New Roman" w:hAnsi="Times New Roman" w:cs="Times New Roman"/>
          <w:color w:val="auto"/>
          <w:sz w:val="28"/>
          <w:szCs w:val="28"/>
        </w:rPr>
        <w:t>2) 2-8, 10 классы – 30 мая 202</w:t>
      </w:r>
      <w:r w:rsidR="00FD2E1D">
        <w:rPr>
          <w:rFonts w:ascii="Times New Roman" w:hAnsi="Times New Roman" w:cs="Times New Roman"/>
          <w:color w:val="auto"/>
          <w:sz w:val="28"/>
          <w:szCs w:val="28"/>
        </w:rPr>
        <w:t>3</w:t>
      </w:r>
      <w:r w:rsidRPr="00813F86">
        <w:rPr>
          <w:rFonts w:ascii="Times New Roman" w:hAnsi="Times New Roman" w:cs="Times New Roman"/>
          <w:color w:val="auto"/>
          <w:sz w:val="28"/>
          <w:szCs w:val="28"/>
        </w:rPr>
        <w:t xml:space="preserve"> года</w:t>
      </w:r>
    </w:p>
    <w:p w:rsidR="004E1EA4" w:rsidRPr="00813F86" w:rsidRDefault="004E1EA4" w:rsidP="004E1EA4">
      <w:pPr>
        <w:tabs>
          <w:tab w:val="left" w:pos="0"/>
          <w:tab w:val="right" w:leader="dot" w:pos="9639"/>
        </w:tabs>
        <w:spacing w:after="0" w:line="240" w:lineRule="auto"/>
        <w:ind w:firstLine="709"/>
        <w:jc w:val="both"/>
        <w:outlineLvl w:val="0"/>
        <w:rPr>
          <w:rFonts w:ascii="Times New Roman" w:hAnsi="Times New Roman" w:cs="Times New Roman"/>
          <w:color w:val="auto"/>
          <w:sz w:val="28"/>
          <w:szCs w:val="28"/>
        </w:rPr>
      </w:pPr>
      <w:r w:rsidRPr="00813F86">
        <w:rPr>
          <w:rFonts w:ascii="Times New Roman" w:hAnsi="Times New Roman" w:cs="Times New Roman"/>
          <w:color w:val="auto"/>
          <w:sz w:val="28"/>
          <w:szCs w:val="28"/>
        </w:rPr>
        <w:t>3) 9,11 классы – 25 мая 202</w:t>
      </w:r>
      <w:r w:rsidR="00FD2E1D">
        <w:rPr>
          <w:rFonts w:ascii="Times New Roman" w:hAnsi="Times New Roman" w:cs="Times New Roman"/>
          <w:color w:val="auto"/>
          <w:sz w:val="28"/>
          <w:szCs w:val="28"/>
        </w:rPr>
        <w:t>3</w:t>
      </w:r>
      <w:r w:rsidRPr="00813F86">
        <w:rPr>
          <w:rFonts w:ascii="Times New Roman" w:hAnsi="Times New Roman" w:cs="Times New Roman"/>
          <w:color w:val="auto"/>
          <w:sz w:val="28"/>
          <w:szCs w:val="28"/>
        </w:rPr>
        <w:t xml:space="preserve"> года (может измениться с учётом установленных на 2020 год сроков государственной итоговой аттестации выпускников)</w:t>
      </w:r>
    </w:p>
    <w:p w:rsidR="004E1EA4" w:rsidRPr="00813F86" w:rsidRDefault="004E1EA4" w:rsidP="004E1EA4">
      <w:pPr>
        <w:tabs>
          <w:tab w:val="left" w:pos="0"/>
          <w:tab w:val="right" w:leader="dot" w:pos="9639"/>
        </w:tabs>
        <w:spacing w:after="0" w:line="240" w:lineRule="auto"/>
        <w:ind w:firstLine="709"/>
        <w:jc w:val="both"/>
        <w:outlineLvl w:val="0"/>
        <w:rPr>
          <w:rFonts w:ascii="Times New Roman" w:hAnsi="Times New Roman" w:cs="Times New Roman"/>
          <w:color w:val="auto"/>
          <w:sz w:val="28"/>
          <w:szCs w:val="28"/>
        </w:rPr>
      </w:pPr>
      <w:r w:rsidRPr="00813F86">
        <w:rPr>
          <w:rFonts w:ascii="Times New Roman" w:hAnsi="Times New Roman" w:cs="Times New Roman"/>
          <w:color w:val="auto"/>
          <w:sz w:val="28"/>
          <w:szCs w:val="28"/>
        </w:rPr>
        <w:t>Всего: 33 недели для 1-х классов; 34 недели и 6 дней для 2-11 классов (без учёта государственной итоговой аттестации обучающихся 9,11 классов).</w:t>
      </w:r>
    </w:p>
    <w:p w:rsidR="004E1EA4" w:rsidRPr="00813F86" w:rsidRDefault="004E1EA4" w:rsidP="004E1EA4">
      <w:pPr>
        <w:tabs>
          <w:tab w:val="left" w:pos="0"/>
          <w:tab w:val="right" w:leader="dot" w:pos="9639"/>
        </w:tabs>
        <w:spacing w:after="0" w:line="240" w:lineRule="auto"/>
        <w:ind w:firstLine="709"/>
        <w:jc w:val="both"/>
        <w:outlineLvl w:val="0"/>
        <w:rPr>
          <w:rFonts w:ascii="Times New Roman" w:hAnsi="Times New Roman" w:cs="Times New Roman"/>
          <w:color w:val="auto"/>
          <w:sz w:val="28"/>
          <w:szCs w:val="28"/>
        </w:rPr>
      </w:pPr>
    </w:p>
    <w:p w:rsidR="004E1EA4" w:rsidRPr="00813F86" w:rsidRDefault="004E1EA4" w:rsidP="004E1EA4">
      <w:pPr>
        <w:tabs>
          <w:tab w:val="left" w:pos="0"/>
          <w:tab w:val="right" w:leader="dot" w:pos="9639"/>
        </w:tabs>
        <w:spacing w:after="0" w:line="240" w:lineRule="auto"/>
        <w:ind w:firstLine="709"/>
        <w:jc w:val="both"/>
        <w:outlineLvl w:val="0"/>
        <w:rPr>
          <w:rFonts w:ascii="Times New Roman" w:hAnsi="Times New Roman" w:cs="Times New Roman"/>
          <w:color w:val="auto"/>
          <w:sz w:val="28"/>
          <w:szCs w:val="28"/>
        </w:rPr>
      </w:pPr>
      <w:r w:rsidRPr="00813F86">
        <w:rPr>
          <w:rFonts w:ascii="Times New Roman" w:hAnsi="Times New Roman" w:cs="Times New Roman"/>
          <w:color w:val="auto"/>
          <w:sz w:val="28"/>
          <w:szCs w:val="28"/>
        </w:rPr>
        <w:t>Сроки четвертей и каникул:</w:t>
      </w:r>
    </w:p>
    <w:tbl>
      <w:tblPr>
        <w:tblW w:w="6422"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48" w:type="dxa"/>
          <w:bottom w:w="55" w:type="dxa"/>
          <w:right w:w="55" w:type="dxa"/>
        </w:tblCellMar>
        <w:tblLook w:val="04A0" w:firstRow="1" w:lastRow="0" w:firstColumn="1" w:lastColumn="0" w:noHBand="0" w:noVBand="1"/>
      </w:tblPr>
      <w:tblGrid>
        <w:gridCol w:w="3211"/>
        <w:gridCol w:w="3211"/>
      </w:tblGrid>
      <w:tr w:rsidR="004E1EA4" w:rsidRPr="00813F86" w:rsidTr="00420FB7">
        <w:tc>
          <w:tcPr>
            <w:tcW w:w="3211" w:type="dxa"/>
            <w:shd w:val="clear" w:color="auto" w:fill="auto"/>
            <w:tcMar>
              <w:left w:w="48" w:type="dxa"/>
            </w:tcMar>
          </w:tcPr>
          <w:p w:rsidR="004E1EA4" w:rsidRPr="00813F86" w:rsidRDefault="004E1EA4" w:rsidP="00420FB7">
            <w:pPr>
              <w:widowControl w:val="0"/>
              <w:suppressLineNumbers/>
              <w:spacing w:after="0" w:line="240" w:lineRule="auto"/>
              <w:rPr>
                <w:rFonts w:ascii="Times New Roman" w:hAnsi="Times New Roman" w:cs="Times New Roman"/>
                <w:b/>
                <w:bCs/>
                <w:color w:val="auto"/>
                <w:kern w:val="0"/>
                <w:sz w:val="28"/>
                <w:szCs w:val="28"/>
                <w:lang w:eastAsia="ru-RU"/>
              </w:rPr>
            </w:pPr>
            <w:r w:rsidRPr="00813F86">
              <w:rPr>
                <w:rFonts w:ascii="Times New Roman" w:hAnsi="Times New Roman" w:cs="Times New Roman"/>
                <w:b/>
                <w:bCs/>
                <w:color w:val="auto"/>
                <w:kern w:val="0"/>
                <w:sz w:val="28"/>
                <w:szCs w:val="28"/>
                <w:lang w:eastAsia="ru-RU"/>
              </w:rPr>
              <w:t>ПЕРИОД</w:t>
            </w:r>
          </w:p>
        </w:tc>
        <w:tc>
          <w:tcPr>
            <w:tcW w:w="3211" w:type="dxa"/>
            <w:shd w:val="clear" w:color="auto" w:fill="auto"/>
            <w:tcMar>
              <w:left w:w="48" w:type="dxa"/>
            </w:tcMar>
          </w:tcPr>
          <w:p w:rsidR="004E1EA4" w:rsidRPr="00813F86" w:rsidRDefault="004E1EA4" w:rsidP="00420FB7">
            <w:pPr>
              <w:widowControl w:val="0"/>
              <w:suppressLineNumbers/>
              <w:spacing w:after="0" w:line="240" w:lineRule="auto"/>
              <w:rPr>
                <w:rFonts w:ascii="Times New Roman" w:hAnsi="Times New Roman" w:cs="Times New Roman"/>
                <w:b/>
                <w:bCs/>
                <w:color w:val="auto"/>
                <w:kern w:val="0"/>
                <w:sz w:val="28"/>
                <w:szCs w:val="28"/>
                <w:lang w:eastAsia="ru-RU"/>
              </w:rPr>
            </w:pPr>
            <w:r w:rsidRPr="00813F86">
              <w:rPr>
                <w:rFonts w:ascii="Times New Roman" w:hAnsi="Times New Roman" w:cs="Times New Roman"/>
                <w:b/>
                <w:bCs/>
                <w:color w:val="auto"/>
                <w:kern w:val="0"/>
                <w:sz w:val="28"/>
                <w:szCs w:val="28"/>
                <w:lang w:eastAsia="ru-RU"/>
              </w:rPr>
              <w:t>Продолжительность</w:t>
            </w:r>
          </w:p>
        </w:tc>
      </w:tr>
      <w:tr w:rsidR="004E1EA4" w:rsidRPr="00813F86" w:rsidTr="00420FB7">
        <w:tc>
          <w:tcPr>
            <w:tcW w:w="3211" w:type="dxa"/>
            <w:shd w:val="clear" w:color="auto" w:fill="auto"/>
            <w:tcMar>
              <w:left w:w="48" w:type="dxa"/>
            </w:tcMar>
          </w:tcPr>
          <w:p w:rsidR="004E1EA4" w:rsidRPr="00813F86" w:rsidRDefault="004E1EA4" w:rsidP="00420FB7">
            <w:pPr>
              <w:widowControl w:val="0"/>
              <w:suppressAutoHyphens w:val="0"/>
              <w:spacing w:after="0" w:line="240" w:lineRule="auto"/>
              <w:rPr>
                <w:rFonts w:ascii="Times New Roman" w:hAnsi="Times New Roman" w:cs="Times New Roman"/>
                <w:color w:val="auto"/>
                <w:kern w:val="0"/>
                <w:sz w:val="28"/>
                <w:szCs w:val="28"/>
                <w:lang w:eastAsia="ru-RU" w:bidi="ru-RU"/>
              </w:rPr>
            </w:pPr>
            <w:r w:rsidRPr="00813F86">
              <w:rPr>
                <w:rFonts w:ascii="Times New Roman" w:hAnsi="Times New Roman" w:cs="Times New Roman"/>
                <w:color w:val="auto"/>
                <w:kern w:val="0"/>
                <w:sz w:val="28"/>
                <w:szCs w:val="28"/>
                <w:lang w:eastAsia="ru-RU" w:bidi="ru-RU"/>
              </w:rPr>
              <w:t>I четверть</w:t>
            </w:r>
          </w:p>
        </w:tc>
        <w:tc>
          <w:tcPr>
            <w:tcW w:w="3211" w:type="dxa"/>
            <w:shd w:val="clear" w:color="auto" w:fill="auto"/>
            <w:tcMar>
              <w:left w:w="48" w:type="dxa"/>
            </w:tcMar>
          </w:tcPr>
          <w:p w:rsidR="004E1EA4" w:rsidRPr="00813F86" w:rsidRDefault="004E1EA4" w:rsidP="007B264F">
            <w:pPr>
              <w:widowControl w:val="0"/>
              <w:suppressLineNumbers/>
              <w:spacing w:after="0" w:line="240" w:lineRule="auto"/>
              <w:rPr>
                <w:rFonts w:ascii="Times New Roman" w:hAnsi="Times New Roman" w:cs="Times New Roman"/>
                <w:color w:val="auto"/>
                <w:kern w:val="0"/>
                <w:sz w:val="28"/>
                <w:szCs w:val="28"/>
                <w:lang w:eastAsia="ru-RU"/>
              </w:rPr>
            </w:pPr>
            <w:r w:rsidRPr="00813F86">
              <w:rPr>
                <w:rFonts w:ascii="Times New Roman" w:hAnsi="Times New Roman" w:cs="Times New Roman"/>
                <w:color w:val="auto"/>
                <w:kern w:val="0"/>
                <w:sz w:val="28"/>
                <w:szCs w:val="28"/>
                <w:lang w:eastAsia="ru-RU"/>
              </w:rPr>
              <w:t>С  0</w:t>
            </w:r>
            <w:r w:rsidR="007B264F">
              <w:rPr>
                <w:rFonts w:ascii="Times New Roman" w:hAnsi="Times New Roman" w:cs="Times New Roman"/>
                <w:color w:val="auto"/>
                <w:kern w:val="0"/>
                <w:sz w:val="28"/>
                <w:szCs w:val="28"/>
                <w:lang w:eastAsia="ru-RU"/>
              </w:rPr>
              <w:t>1</w:t>
            </w:r>
            <w:r w:rsidRPr="00813F86">
              <w:rPr>
                <w:rFonts w:ascii="Times New Roman" w:hAnsi="Times New Roman" w:cs="Times New Roman"/>
                <w:color w:val="auto"/>
                <w:kern w:val="0"/>
                <w:sz w:val="28"/>
                <w:szCs w:val="28"/>
                <w:lang w:eastAsia="ru-RU"/>
              </w:rPr>
              <w:t>.09 по 2</w:t>
            </w:r>
            <w:r w:rsidR="007B264F">
              <w:rPr>
                <w:rFonts w:ascii="Times New Roman" w:hAnsi="Times New Roman" w:cs="Times New Roman"/>
                <w:color w:val="auto"/>
                <w:kern w:val="0"/>
                <w:sz w:val="28"/>
                <w:szCs w:val="28"/>
                <w:lang w:eastAsia="ru-RU"/>
              </w:rPr>
              <w:t>8</w:t>
            </w:r>
            <w:r w:rsidRPr="00813F86">
              <w:rPr>
                <w:rFonts w:ascii="Times New Roman" w:hAnsi="Times New Roman" w:cs="Times New Roman"/>
                <w:color w:val="auto"/>
                <w:kern w:val="0"/>
                <w:sz w:val="28"/>
                <w:szCs w:val="28"/>
                <w:lang w:eastAsia="ru-RU"/>
              </w:rPr>
              <w:t>.10</w:t>
            </w:r>
          </w:p>
        </w:tc>
      </w:tr>
      <w:tr w:rsidR="004E1EA4" w:rsidRPr="00813F86" w:rsidTr="00420FB7">
        <w:tc>
          <w:tcPr>
            <w:tcW w:w="3211" w:type="dxa"/>
            <w:shd w:val="clear" w:color="auto" w:fill="auto"/>
            <w:tcMar>
              <w:left w:w="48" w:type="dxa"/>
            </w:tcMar>
          </w:tcPr>
          <w:p w:rsidR="004E1EA4" w:rsidRPr="00813F86" w:rsidRDefault="004E1EA4" w:rsidP="00420FB7">
            <w:pPr>
              <w:widowControl w:val="0"/>
              <w:suppressAutoHyphens w:val="0"/>
              <w:spacing w:after="0" w:line="240" w:lineRule="auto"/>
              <w:rPr>
                <w:rFonts w:ascii="Times New Roman" w:hAnsi="Times New Roman" w:cs="Times New Roman"/>
                <w:color w:val="auto"/>
                <w:kern w:val="0"/>
                <w:sz w:val="28"/>
                <w:szCs w:val="28"/>
                <w:lang w:eastAsia="ru-RU" w:bidi="ru-RU"/>
              </w:rPr>
            </w:pPr>
            <w:r w:rsidRPr="00813F86">
              <w:rPr>
                <w:rFonts w:ascii="Times New Roman" w:hAnsi="Times New Roman" w:cs="Times New Roman"/>
                <w:b/>
                <w:i/>
                <w:color w:val="auto"/>
                <w:kern w:val="0"/>
                <w:sz w:val="28"/>
                <w:szCs w:val="28"/>
                <w:lang w:eastAsia="ru-RU" w:bidi="ru-RU"/>
              </w:rPr>
              <w:t>Осенние каникулы</w:t>
            </w:r>
          </w:p>
        </w:tc>
        <w:tc>
          <w:tcPr>
            <w:tcW w:w="3211" w:type="dxa"/>
            <w:shd w:val="clear" w:color="auto" w:fill="auto"/>
            <w:tcMar>
              <w:left w:w="48" w:type="dxa"/>
            </w:tcMar>
          </w:tcPr>
          <w:p w:rsidR="004E1EA4" w:rsidRPr="00813F86" w:rsidRDefault="004E1EA4" w:rsidP="007B264F">
            <w:pPr>
              <w:widowControl w:val="0"/>
              <w:suppressAutoHyphens w:val="0"/>
              <w:spacing w:after="0" w:line="240" w:lineRule="auto"/>
              <w:rPr>
                <w:rFonts w:ascii="Times New Roman" w:hAnsi="Times New Roman" w:cs="Times New Roman"/>
                <w:color w:val="auto"/>
                <w:kern w:val="0"/>
                <w:sz w:val="28"/>
                <w:szCs w:val="28"/>
                <w:lang w:eastAsia="ru-RU" w:bidi="ru-RU"/>
              </w:rPr>
            </w:pPr>
            <w:r w:rsidRPr="00813F86">
              <w:rPr>
                <w:rFonts w:ascii="Times New Roman" w:hAnsi="Times New Roman" w:cs="Times New Roman"/>
                <w:b/>
                <w:i/>
                <w:color w:val="auto"/>
                <w:kern w:val="0"/>
                <w:sz w:val="28"/>
                <w:szCs w:val="28"/>
                <w:lang w:eastAsia="ru-RU" w:bidi="ru-RU"/>
              </w:rPr>
              <w:t>с 2</w:t>
            </w:r>
            <w:r w:rsidR="007B264F">
              <w:rPr>
                <w:rFonts w:ascii="Times New Roman" w:hAnsi="Times New Roman" w:cs="Times New Roman"/>
                <w:b/>
                <w:i/>
                <w:color w:val="auto"/>
                <w:kern w:val="0"/>
                <w:sz w:val="28"/>
                <w:szCs w:val="28"/>
                <w:lang w:eastAsia="ru-RU" w:bidi="ru-RU"/>
              </w:rPr>
              <w:t>9</w:t>
            </w:r>
            <w:r w:rsidRPr="00813F86">
              <w:rPr>
                <w:rFonts w:ascii="Times New Roman" w:hAnsi="Times New Roman" w:cs="Times New Roman"/>
                <w:b/>
                <w:i/>
                <w:color w:val="auto"/>
                <w:kern w:val="0"/>
                <w:sz w:val="28"/>
                <w:szCs w:val="28"/>
                <w:lang w:eastAsia="ru-RU" w:bidi="ru-RU"/>
              </w:rPr>
              <w:t>.10 по 04</w:t>
            </w:r>
            <w:r w:rsidR="007B264F">
              <w:rPr>
                <w:rFonts w:ascii="Times New Roman" w:hAnsi="Times New Roman" w:cs="Times New Roman"/>
                <w:b/>
                <w:i/>
                <w:color w:val="auto"/>
                <w:kern w:val="0"/>
                <w:sz w:val="28"/>
                <w:szCs w:val="28"/>
                <w:lang w:eastAsia="ru-RU" w:bidi="ru-RU"/>
              </w:rPr>
              <w:t>7</w:t>
            </w:r>
            <w:r w:rsidRPr="00813F86">
              <w:rPr>
                <w:rFonts w:ascii="Times New Roman" w:hAnsi="Times New Roman" w:cs="Times New Roman"/>
                <w:b/>
                <w:i/>
                <w:color w:val="auto"/>
                <w:kern w:val="0"/>
                <w:sz w:val="28"/>
                <w:szCs w:val="28"/>
                <w:lang w:eastAsia="ru-RU" w:bidi="ru-RU"/>
              </w:rPr>
              <w:t>.11</w:t>
            </w:r>
          </w:p>
        </w:tc>
      </w:tr>
      <w:tr w:rsidR="004E1EA4" w:rsidRPr="00813F86" w:rsidTr="00420FB7">
        <w:tc>
          <w:tcPr>
            <w:tcW w:w="3211" w:type="dxa"/>
            <w:shd w:val="clear" w:color="auto" w:fill="auto"/>
            <w:tcMar>
              <w:left w:w="48" w:type="dxa"/>
            </w:tcMar>
          </w:tcPr>
          <w:p w:rsidR="004E1EA4" w:rsidRPr="00813F86" w:rsidRDefault="004E1EA4" w:rsidP="00420FB7">
            <w:pPr>
              <w:widowControl w:val="0"/>
              <w:suppressAutoHyphens w:val="0"/>
              <w:spacing w:after="0" w:line="240" w:lineRule="auto"/>
              <w:rPr>
                <w:rFonts w:ascii="Times New Roman" w:hAnsi="Times New Roman" w:cs="Times New Roman"/>
                <w:color w:val="auto"/>
                <w:kern w:val="0"/>
                <w:sz w:val="28"/>
                <w:szCs w:val="28"/>
                <w:lang w:eastAsia="ru-RU" w:bidi="ru-RU"/>
              </w:rPr>
            </w:pPr>
            <w:r w:rsidRPr="00813F86">
              <w:rPr>
                <w:rFonts w:ascii="Times New Roman" w:hAnsi="Times New Roman" w:cs="Times New Roman"/>
                <w:color w:val="auto"/>
                <w:kern w:val="0"/>
                <w:sz w:val="28"/>
                <w:szCs w:val="28"/>
                <w:lang w:eastAsia="ru-RU" w:bidi="ru-RU"/>
              </w:rPr>
              <w:t>II четверть</w:t>
            </w:r>
          </w:p>
        </w:tc>
        <w:tc>
          <w:tcPr>
            <w:tcW w:w="3211" w:type="dxa"/>
            <w:shd w:val="clear" w:color="auto" w:fill="auto"/>
            <w:tcMar>
              <w:left w:w="48" w:type="dxa"/>
            </w:tcMar>
          </w:tcPr>
          <w:p w:rsidR="004E1EA4" w:rsidRPr="00813F86" w:rsidRDefault="004E1EA4" w:rsidP="007B264F">
            <w:pPr>
              <w:widowControl w:val="0"/>
              <w:suppressAutoHyphens w:val="0"/>
              <w:spacing w:after="0" w:line="240" w:lineRule="auto"/>
              <w:rPr>
                <w:rFonts w:ascii="Times New Roman" w:hAnsi="Times New Roman" w:cs="Times New Roman"/>
                <w:color w:val="auto"/>
                <w:kern w:val="0"/>
                <w:sz w:val="28"/>
                <w:szCs w:val="28"/>
                <w:lang w:eastAsia="ru-RU" w:bidi="ru-RU"/>
              </w:rPr>
            </w:pPr>
            <w:r w:rsidRPr="00813F86">
              <w:rPr>
                <w:rFonts w:ascii="Times New Roman" w:hAnsi="Times New Roman" w:cs="Times New Roman"/>
                <w:color w:val="auto"/>
                <w:kern w:val="0"/>
                <w:sz w:val="28"/>
                <w:szCs w:val="28"/>
                <w:lang w:eastAsia="ru-RU" w:bidi="ru-RU"/>
              </w:rPr>
              <w:t>с 0</w:t>
            </w:r>
            <w:r w:rsidR="007B264F">
              <w:rPr>
                <w:rFonts w:ascii="Times New Roman" w:hAnsi="Times New Roman" w:cs="Times New Roman"/>
                <w:color w:val="auto"/>
                <w:kern w:val="0"/>
                <w:sz w:val="28"/>
                <w:szCs w:val="28"/>
                <w:lang w:eastAsia="ru-RU" w:bidi="ru-RU"/>
              </w:rPr>
              <w:t>8</w:t>
            </w:r>
            <w:r w:rsidRPr="00813F86">
              <w:rPr>
                <w:rFonts w:ascii="Times New Roman" w:hAnsi="Times New Roman" w:cs="Times New Roman"/>
                <w:color w:val="auto"/>
                <w:kern w:val="0"/>
                <w:sz w:val="28"/>
                <w:szCs w:val="28"/>
                <w:lang w:eastAsia="ru-RU" w:bidi="ru-RU"/>
              </w:rPr>
              <w:t xml:space="preserve">.11 по </w:t>
            </w:r>
            <w:r w:rsidR="007B264F">
              <w:rPr>
                <w:rFonts w:ascii="Times New Roman" w:hAnsi="Times New Roman" w:cs="Times New Roman"/>
                <w:color w:val="auto"/>
                <w:kern w:val="0"/>
                <w:sz w:val="28"/>
                <w:szCs w:val="28"/>
                <w:lang w:eastAsia="ru-RU" w:bidi="ru-RU"/>
              </w:rPr>
              <w:t>30</w:t>
            </w:r>
            <w:r w:rsidRPr="00813F86">
              <w:rPr>
                <w:rFonts w:ascii="Times New Roman" w:hAnsi="Times New Roman" w:cs="Times New Roman"/>
                <w:color w:val="auto"/>
                <w:kern w:val="0"/>
                <w:sz w:val="28"/>
                <w:szCs w:val="28"/>
                <w:lang w:eastAsia="ru-RU" w:bidi="ru-RU"/>
              </w:rPr>
              <w:t>.12</w:t>
            </w:r>
          </w:p>
        </w:tc>
      </w:tr>
      <w:tr w:rsidR="004E1EA4" w:rsidRPr="00813F86" w:rsidTr="00420FB7">
        <w:tc>
          <w:tcPr>
            <w:tcW w:w="3211" w:type="dxa"/>
            <w:shd w:val="clear" w:color="auto" w:fill="auto"/>
            <w:tcMar>
              <w:left w:w="48" w:type="dxa"/>
            </w:tcMar>
          </w:tcPr>
          <w:p w:rsidR="004E1EA4" w:rsidRPr="00813F86" w:rsidRDefault="004E1EA4" w:rsidP="00420FB7">
            <w:pPr>
              <w:widowControl w:val="0"/>
              <w:suppressAutoHyphens w:val="0"/>
              <w:spacing w:after="0" w:line="240" w:lineRule="auto"/>
              <w:rPr>
                <w:rFonts w:ascii="Times New Roman" w:hAnsi="Times New Roman" w:cs="Times New Roman"/>
                <w:color w:val="auto"/>
                <w:kern w:val="0"/>
                <w:sz w:val="28"/>
                <w:szCs w:val="28"/>
                <w:lang w:eastAsia="ru-RU" w:bidi="ru-RU"/>
              </w:rPr>
            </w:pPr>
            <w:r w:rsidRPr="00813F86">
              <w:rPr>
                <w:rFonts w:ascii="Times New Roman" w:hAnsi="Times New Roman" w:cs="Times New Roman"/>
                <w:b/>
                <w:i/>
                <w:color w:val="auto"/>
                <w:kern w:val="0"/>
                <w:sz w:val="28"/>
                <w:szCs w:val="28"/>
                <w:lang w:eastAsia="ru-RU" w:bidi="ru-RU"/>
              </w:rPr>
              <w:t>Зимние каникулы</w:t>
            </w:r>
          </w:p>
        </w:tc>
        <w:tc>
          <w:tcPr>
            <w:tcW w:w="3211" w:type="dxa"/>
            <w:shd w:val="clear" w:color="auto" w:fill="auto"/>
            <w:tcMar>
              <w:left w:w="48" w:type="dxa"/>
            </w:tcMar>
          </w:tcPr>
          <w:p w:rsidR="004E1EA4" w:rsidRPr="00813F86" w:rsidRDefault="004E1EA4" w:rsidP="007B264F">
            <w:pPr>
              <w:widowControl w:val="0"/>
              <w:suppressAutoHyphens w:val="0"/>
              <w:spacing w:after="0" w:line="240" w:lineRule="auto"/>
              <w:rPr>
                <w:rFonts w:ascii="Times New Roman" w:hAnsi="Times New Roman" w:cs="Times New Roman"/>
                <w:color w:val="auto"/>
                <w:kern w:val="0"/>
                <w:sz w:val="28"/>
                <w:szCs w:val="28"/>
                <w:lang w:eastAsia="ru-RU" w:bidi="ru-RU"/>
              </w:rPr>
            </w:pPr>
            <w:r w:rsidRPr="00813F86">
              <w:rPr>
                <w:rFonts w:ascii="Times New Roman" w:hAnsi="Times New Roman" w:cs="Times New Roman"/>
                <w:b/>
                <w:i/>
                <w:color w:val="auto"/>
                <w:kern w:val="0"/>
                <w:sz w:val="28"/>
                <w:szCs w:val="28"/>
                <w:lang w:eastAsia="ru-RU" w:bidi="ru-RU"/>
              </w:rPr>
              <w:t xml:space="preserve">с </w:t>
            </w:r>
            <w:r w:rsidR="007B264F">
              <w:rPr>
                <w:rFonts w:ascii="Times New Roman" w:hAnsi="Times New Roman" w:cs="Times New Roman"/>
                <w:b/>
                <w:i/>
                <w:color w:val="auto"/>
                <w:kern w:val="0"/>
                <w:sz w:val="28"/>
                <w:szCs w:val="28"/>
                <w:lang w:eastAsia="ru-RU" w:bidi="ru-RU"/>
              </w:rPr>
              <w:t>31</w:t>
            </w:r>
            <w:r w:rsidRPr="00813F86">
              <w:rPr>
                <w:rFonts w:ascii="Times New Roman" w:hAnsi="Times New Roman" w:cs="Times New Roman"/>
                <w:b/>
                <w:i/>
                <w:color w:val="auto"/>
                <w:kern w:val="0"/>
                <w:sz w:val="28"/>
                <w:szCs w:val="28"/>
                <w:lang w:eastAsia="ru-RU" w:bidi="ru-RU"/>
              </w:rPr>
              <w:t>.12 по 0</w:t>
            </w:r>
            <w:r w:rsidR="007B264F">
              <w:rPr>
                <w:rFonts w:ascii="Times New Roman" w:hAnsi="Times New Roman" w:cs="Times New Roman"/>
                <w:b/>
                <w:i/>
                <w:color w:val="auto"/>
                <w:kern w:val="0"/>
                <w:sz w:val="28"/>
                <w:szCs w:val="28"/>
                <w:lang w:eastAsia="ru-RU" w:bidi="ru-RU"/>
              </w:rPr>
              <w:t>9</w:t>
            </w:r>
            <w:r w:rsidRPr="00813F86">
              <w:rPr>
                <w:rFonts w:ascii="Times New Roman" w:hAnsi="Times New Roman" w:cs="Times New Roman"/>
                <w:b/>
                <w:i/>
                <w:color w:val="auto"/>
                <w:kern w:val="0"/>
                <w:sz w:val="28"/>
                <w:szCs w:val="28"/>
                <w:lang w:eastAsia="ru-RU" w:bidi="ru-RU"/>
              </w:rPr>
              <w:t xml:space="preserve">.01 </w:t>
            </w:r>
          </w:p>
        </w:tc>
      </w:tr>
      <w:tr w:rsidR="004E1EA4" w:rsidRPr="00813F86" w:rsidTr="00420FB7">
        <w:tc>
          <w:tcPr>
            <w:tcW w:w="3211" w:type="dxa"/>
            <w:shd w:val="clear" w:color="auto" w:fill="auto"/>
            <w:tcMar>
              <w:left w:w="48" w:type="dxa"/>
            </w:tcMar>
          </w:tcPr>
          <w:p w:rsidR="004E1EA4" w:rsidRPr="00813F86" w:rsidRDefault="004E1EA4" w:rsidP="00420FB7">
            <w:pPr>
              <w:widowControl w:val="0"/>
              <w:suppressAutoHyphens w:val="0"/>
              <w:spacing w:after="0" w:line="240" w:lineRule="auto"/>
              <w:rPr>
                <w:rFonts w:ascii="Times New Roman" w:hAnsi="Times New Roman" w:cs="Times New Roman"/>
                <w:color w:val="auto"/>
                <w:kern w:val="0"/>
                <w:sz w:val="28"/>
                <w:szCs w:val="28"/>
                <w:lang w:eastAsia="ru-RU" w:bidi="ru-RU"/>
              </w:rPr>
            </w:pPr>
            <w:r w:rsidRPr="00813F86">
              <w:rPr>
                <w:rFonts w:ascii="Times New Roman" w:hAnsi="Times New Roman" w:cs="Times New Roman"/>
                <w:color w:val="auto"/>
                <w:kern w:val="0"/>
                <w:sz w:val="28"/>
                <w:szCs w:val="28"/>
                <w:lang w:eastAsia="ru-RU" w:bidi="ru-RU"/>
              </w:rPr>
              <w:t>III четверть</w:t>
            </w:r>
          </w:p>
        </w:tc>
        <w:tc>
          <w:tcPr>
            <w:tcW w:w="3211" w:type="dxa"/>
            <w:shd w:val="clear" w:color="auto" w:fill="auto"/>
            <w:tcMar>
              <w:left w:w="48" w:type="dxa"/>
            </w:tcMar>
          </w:tcPr>
          <w:p w:rsidR="004E1EA4" w:rsidRPr="00813F86" w:rsidRDefault="004E1EA4" w:rsidP="00420FB7">
            <w:pPr>
              <w:widowControl w:val="0"/>
              <w:suppressAutoHyphens w:val="0"/>
              <w:spacing w:after="0" w:line="240" w:lineRule="auto"/>
              <w:rPr>
                <w:rFonts w:ascii="Times New Roman" w:hAnsi="Times New Roman" w:cs="Times New Roman"/>
                <w:color w:val="auto"/>
                <w:kern w:val="0"/>
                <w:sz w:val="28"/>
                <w:szCs w:val="28"/>
                <w:lang w:eastAsia="ru-RU" w:bidi="ru-RU"/>
              </w:rPr>
            </w:pPr>
            <w:r w:rsidRPr="00813F86">
              <w:rPr>
                <w:rFonts w:ascii="Times New Roman" w:hAnsi="Times New Roman" w:cs="Times New Roman"/>
                <w:color w:val="auto"/>
                <w:kern w:val="0"/>
                <w:sz w:val="28"/>
                <w:szCs w:val="28"/>
                <w:lang w:eastAsia="ru-RU" w:bidi="ru-RU"/>
              </w:rPr>
              <w:t>с 09.01 по 21.03</w:t>
            </w:r>
          </w:p>
        </w:tc>
      </w:tr>
      <w:tr w:rsidR="004E1EA4" w:rsidRPr="00813F86" w:rsidTr="00420FB7">
        <w:tc>
          <w:tcPr>
            <w:tcW w:w="3211" w:type="dxa"/>
            <w:shd w:val="clear" w:color="auto" w:fill="auto"/>
            <w:tcMar>
              <w:left w:w="48" w:type="dxa"/>
            </w:tcMar>
          </w:tcPr>
          <w:p w:rsidR="004E1EA4" w:rsidRPr="00813F86" w:rsidRDefault="004E1EA4" w:rsidP="00420FB7">
            <w:pPr>
              <w:widowControl w:val="0"/>
              <w:suppressAutoHyphens w:val="0"/>
              <w:spacing w:after="0" w:line="240" w:lineRule="auto"/>
              <w:rPr>
                <w:rFonts w:ascii="Times New Roman" w:hAnsi="Times New Roman" w:cs="Times New Roman"/>
                <w:color w:val="auto"/>
                <w:kern w:val="0"/>
                <w:sz w:val="28"/>
                <w:szCs w:val="28"/>
                <w:lang w:eastAsia="ru-RU" w:bidi="ru-RU"/>
              </w:rPr>
            </w:pPr>
            <w:r w:rsidRPr="00813F86">
              <w:rPr>
                <w:rFonts w:ascii="Times New Roman" w:hAnsi="Times New Roman" w:cs="Times New Roman"/>
                <w:b/>
                <w:i/>
                <w:color w:val="auto"/>
                <w:kern w:val="0"/>
                <w:sz w:val="28"/>
                <w:szCs w:val="28"/>
                <w:lang w:eastAsia="ru-RU" w:bidi="ru-RU"/>
              </w:rPr>
              <w:t>Весенние каникулы</w:t>
            </w:r>
          </w:p>
        </w:tc>
        <w:tc>
          <w:tcPr>
            <w:tcW w:w="3211" w:type="dxa"/>
            <w:shd w:val="clear" w:color="auto" w:fill="auto"/>
            <w:tcMar>
              <w:left w:w="48" w:type="dxa"/>
            </w:tcMar>
          </w:tcPr>
          <w:p w:rsidR="004E1EA4" w:rsidRPr="00813F86" w:rsidRDefault="004E1EA4" w:rsidP="007B264F">
            <w:pPr>
              <w:widowControl w:val="0"/>
              <w:suppressAutoHyphens w:val="0"/>
              <w:spacing w:after="0" w:line="240" w:lineRule="auto"/>
              <w:rPr>
                <w:rFonts w:ascii="Times New Roman" w:hAnsi="Times New Roman" w:cs="Times New Roman"/>
                <w:color w:val="auto"/>
                <w:kern w:val="0"/>
                <w:sz w:val="28"/>
                <w:szCs w:val="28"/>
                <w:lang w:eastAsia="ru-RU" w:bidi="ru-RU"/>
              </w:rPr>
            </w:pPr>
            <w:r w:rsidRPr="00813F86">
              <w:rPr>
                <w:rFonts w:ascii="Times New Roman" w:hAnsi="Times New Roman" w:cs="Times New Roman"/>
                <w:b/>
                <w:i/>
                <w:color w:val="auto"/>
                <w:kern w:val="0"/>
                <w:sz w:val="28"/>
                <w:szCs w:val="28"/>
                <w:lang w:eastAsia="ru-RU" w:bidi="ru-RU"/>
              </w:rPr>
              <w:t xml:space="preserve">с 23.03 по </w:t>
            </w:r>
            <w:r w:rsidR="007B264F">
              <w:rPr>
                <w:rFonts w:ascii="Times New Roman" w:hAnsi="Times New Roman" w:cs="Times New Roman"/>
                <w:b/>
                <w:i/>
                <w:color w:val="auto"/>
                <w:kern w:val="0"/>
                <w:sz w:val="28"/>
                <w:szCs w:val="28"/>
                <w:lang w:eastAsia="ru-RU" w:bidi="ru-RU"/>
              </w:rPr>
              <w:t>01</w:t>
            </w:r>
            <w:r w:rsidRPr="00813F86">
              <w:rPr>
                <w:rFonts w:ascii="Times New Roman" w:hAnsi="Times New Roman" w:cs="Times New Roman"/>
                <w:b/>
                <w:i/>
                <w:color w:val="auto"/>
                <w:kern w:val="0"/>
                <w:sz w:val="28"/>
                <w:szCs w:val="28"/>
                <w:lang w:eastAsia="ru-RU" w:bidi="ru-RU"/>
              </w:rPr>
              <w:t>.0</w:t>
            </w:r>
            <w:r w:rsidR="007B264F">
              <w:rPr>
                <w:rFonts w:ascii="Times New Roman" w:hAnsi="Times New Roman" w:cs="Times New Roman"/>
                <w:b/>
                <w:i/>
                <w:color w:val="auto"/>
                <w:kern w:val="0"/>
                <w:sz w:val="28"/>
                <w:szCs w:val="28"/>
                <w:lang w:eastAsia="ru-RU" w:bidi="ru-RU"/>
              </w:rPr>
              <w:t>4</w:t>
            </w:r>
          </w:p>
        </w:tc>
      </w:tr>
      <w:tr w:rsidR="004E1EA4" w:rsidRPr="00813F86" w:rsidTr="00420FB7">
        <w:tc>
          <w:tcPr>
            <w:tcW w:w="3211" w:type="dxa"/>
            <w:shd w:val="clear" w:color="auto" w:fill="auto"/>
            <w:tcMar>
              <w:left w:w="48" w:type="dxa"/>
            </w:tcMar>
          </w:tcPr>
          <w:p w:rsidR="004E1EA4" w:rsidRPr="00813F86" w:rsidRDefault="004E1EA4" w:rsidP="00420FB7">
            <w:pPr>
              <w:widowControl w:val="0"/>
              <w:suppressAutoHyphens w:val="0"/>
              <w:spacing w:after="0" w:line="240" w:lineRule="auto"/>
              <w:rPr>
                <w:rFonts w:ascii="Times New Roman" w:hAnsi="Times New Roman" w:cs="Times New Roman"/>
                <w:color w:val="auto"/>
                <w:kern w:val="0"/>
                <w:sz w:val="28"/>
                <w:szCs w:val="28"/>
                <w:lang w:eastAsia="ru-RU" w:bidi="ru-RU"/>
              </w:rPr>
            </w:pPr>
            <w:r w:rsidRPr="00813F86">
              <w:rPr>
                <w:rFonts w:ascii="Times New Roman" w:hAnsi="Times New Roman" w:cs="Times New Roman"/>
                <w:color w:val="auto"/>
                <w:kern w:val="0"/>
                <w:sz w:val="28"/>
                <w:szCs w:val="28"/>
                <w:lang w:eastAsia="ru-RU" w:bidi="ru-RU"/>
              </w:rPr>
              <w:t>IV четверть</w:t>
            </w:r>
          </w:p>
        </w:tc>
        <w:tc>
          <w:tcPr>
            <w:tcW w:w="3211" w:type="dxa"/>
            <w:shd w:val="clear" w:color="auto" w:fill="auto"/>
            <w:tcMar>
              <w:left w:w="48" w:type="dxa"/>
            </w:tcMar>
          </w:tcPr>
          <w:p w:rsidR="004E1EA4" w:rsidRPr="00813F86" w:rsidRDefault="004E1EA4" w:rsidP="00420FB7">
            <w:pPr>
              <w:widowControl w:val="0"/>
              <w:suppressAutoHyphens w:val="0"/>
              <w:spacing w:after="0" w:line="240" w:lineRule="auto"/>
              <w:rPr>
                <w:rFonts w:ascii="Times New Roman" w:hAnsi="Times New Roman" w:cs="Times New Roman"/>
                <w:color w:val="auto"/>
                <w:kern w:val="0"/>
                <w:sz w:val="28"/>
                <w:szCs w:val="28"/>
                <w:lang w:eastAsia="ru-RU" w:bidi="ru-RU"/>
              </w:rPr>
            </w:pPr>
            <w:r w:rsidRPr="00813F86">
              <w:rPr>
                <w:rFonts w:ascii="Times New Roman" w:hAnsi="Times New Roman" w:cs="Times New Roman"/>
                <w:color w:val="auto"/>
                <w:kern w:val="0"/>
                <w:sz w:val="28"/>
                <w:szCs w:val="28"/>
                <w:lang w:eastAsia="ru-RU" w:bidi="ru-RU"/>
              </w:rPr>
              <w:t>с 01.04 по 30.05</w:t>
            </w:r>
          </w:p>
        </w:tc>
      </w:tr>
      <w:tr w:rsidR="004E1EA4" w:rsidRPr="00813F86" w:rsidTr="00420FB7">
        <w:tc>
          <w:tcPr>
            <w:tcW w:w="6422" w:type="dxa"/>
            <w:gridSpan w:val="2"/>
            <w:shd w:val="clear" w:color="auto" w:fill="auto"/>
            <w:tcMar>
              <w:left w:w="48" w:type="dxa"/>
            </w:tcMar>
          </w:tcPr>
          <w:p w:rsidR="004E1EA4" w:rsidRPr="00813F86" w:rsidRDefault="004E1EA4" w:rsidP="00420FB7">
            <w:pPr>
              <w:widowControl w:val="0"/>
              <w:suppressAutoHyphens w:val="0"/>
              <w:spacing w:after="0" w:line="240" w:lineRule="auto"/>
              <w:rPr>
                <w:rFonts w:ascii="Times New Roman" w:hAnsi="Times New Roman" w:cs="Times New Roman"/>
                <w:color w:val="auto"/>
                <w:kern w:val="0"/>
                <w:sz w:val="28"/>
                <w:szCs w:val="28"/>
                <w:lang w:eastAsia="ru-RU" w:bidi="ru-RU"/>
              </w:rPr>
            </w:pPr>
            <w:r w:rsidRPr="00813F86">
              <w:rPr>
                <w:rFonts w:ascii="Times New Roman" w:hAnsi="Times New Roman" w:cs="Times New Roman"/>
                <w:b/>
                <w:color w:val="auto"/>
                <w:kern w:val="0"/>
                <w:sz w:val="28"/>
                <w:szCs w:val="28"/>
                <w:lang w:eastAsia="ru-RU" w:bidi="ru-RU"/>
              </w:rPr>
              <w:t>ИТОГО</w:t>
            </w:r>
          </w:p>
        </w:tc>
      </w:tr>
    </w:tbl>
    <w:p w:rsidR="004E1EA4" w:rsidRPr="00813F86" w:rsidRDefault="004E1EA4" w:rsidP="004E1EA4">
      <w:pPr>
        <w:tabs>
          <w:tab w:val="left" w:pos="0"/>
          <w:tab w:val="right" w:leader="dot" w:pos="9639"/>
        </w:tabs>
        <w:spacing w:after="0" w:line="240" w:lineRule="auto"/>
        <w:ind w:firstLine="709"/>
        <w:jc w:val="both"/>
        <w:outlineLvl w:val="0"/>
        <w:rPr>
          <w:rFonts w:ascii="Times New Roman" w:hAnsi="Times New Roman" w:cs="Times New Roman"/>
          <w:color w:val="auto"/>
          <w:sz w:val="28"/>
          <w:szCs w:val="28"/>
        </w:rPr>
      </w:pPr>
    </w:p>
    <w:p w:rsidR="004E1EA4" w:rsidRPr="00813F86" w:rsidRDefault="004E1EA4" w:rsidP="004E1EA4">
      <w:pPr>
        <w:tabs>
          <w:tab w:val="left" w:pos="0"/>
          <w:tab w:val="right" w:leader="dot" w:pos="9639"/>
        </w:tabs>
        <w:spacing w:after="0" w:line="240" w:lineRule="auto"/>
        <w:ind w:firstLine="709"/>
        <w:jc w:val="both"/>
        <w:outlineLvl w:val="0"/>
        <w:rPr>
          <w:rFonts w:ascii="Times New Roman" w:hAnsi="Times New Roman" w:cs="Times New Roman"/>
          <w:color w:val="auto"/>
          <w:sz w:val="28"/>
          <w:szCs w:val="28"/>
        </w:rPr>
      </w:pPr>
      <w:r w:rsidRPr="00813F86">
        <w:rPr>
          <w:rFonts w:ascii="Times New Roman" w:hAnsi="Times New Roman" w:cs="Times New Roman"/>
          <w:color w:val="auto"/>
          <w:sz w:val="28"/>
          <w:szCs w:val="28"/>
        </w:rPr>
        <w:lastRenderedPageBreak/>
        <w:t xml:space="preserve">Дополнительная каникулярная неделя для обучающихся 1-х классов с </w:t>
      </w:r>
      <w:r w:rsidR="00FD2E1D">
        <w:rPr>
          <w:rFonts w:ascii="Times New Roman" w:hAnsi="Times New Roman" w:cs="Times New Roman"/>
          <w:color w:val="auto"/>
          <w:sz w:val="28"/>
          <w:szCs w:val="28"/>
        </w:rPr>
        <w:t>20</w:t>
      </w:r>
      <w:r w:rsidRPr="00813F86">
        <w:rPr>
          <w:rFonts w:ascii="Times New Roman" w:hAnsi="Times New Roman" w:cs="Times New Roman"/>
          <w:color w:val="auto"/>
          <w:sz w:val="28"/>
          <w:szCs w:val="28"/>
        </w:rPr>
        <w:t xml:space="preserve"> по 2</w:t>
      </w:r>
      <w:r w:rsidR="00FD2E1D">
        <w:rPr>
          <w:rFonts w:ascii="Times New Roman" w:hAnsi="Times New Roman" w:cs="Times New Roman"/>
          <w:color w:val="auto"/>
          <w:sz w:val="28"/>
          <w:szCs w:val="28"/>
        </w:rPr>
        <w:t>6</w:t>
      </w:r>
      <w:r w:rsidRPr="00813F86">
        <w:rPr>
          <w:rFonts w:ascii="Times New Roman" w:hAnsi="Times New Roman" w:cs="Times New Roman"/>
          <w:color w:val="auto"/>
          <w:sz w:val="28"/>
          <w:szCs w:val="28"/>
        </w:rPr>
        <w:t xml:space="preserve"> февраля 202</w:t>
      </w:r>
      <w:r w:rsidR="00FD2E1D">
        <w:rPr>
          <w:rFonts w:ascii="Times New Roman" w:hAnsi="Times New Roman" w:cs="Times New Roman"/>
          <w:color w:val="auto"/>
          <w:sz w:val="28"/>
          <w:szCs w:val="28"/>
        </w:rPr>
        <w:t>3</w:t>
      </w:r>
      <w:r w:rsidRPr="00813F86">
        <w:rPr>
          <w:rFonts w:ascii="Times New Roman" w:hAnsi="Times New Roman" w:cs="Times New Roman"/>
          <w:color w:val="auto"/>
          <w:sz w:val="28"/>
          <w:szCs w:val="28"/>
        </w:rPr>
        <w:t xml:space="preserve"> года включительно (7 дней).</w:t>
      </w:r>
    </w:p>
    <w:p w:rsidR="004E1EA4" w:rsidRPr="00813F86" w:rsidRDefault="004E1EA4" w:rsidP="004E1EA4">
      <w:pPr>
        <w:tabs>
          <w:tab w:val="left" w:pos="0"/>
          <w:tab w:val="right" w:leader="dot" w:pos="9639"/>
        </w:tabs>
        <w:spacing w:after="0" w:line="240" w:lineRule="auto"/>
        <w:ind w:firstLine="709"/>
        <w:jc w:val="both"/>
        <w:outlineLvl w:val="0"/>
        <w:rPr>
          <w:rFonts w:ascii="Times New Roman" w:hAnsi="Times New Roman" w:cs="Times New Roman"/>
          <w:color w:val="auto"/>
          <w:sz w:val="28"/>
          <w:szCs w:val="28"/>
        </w:rPr>
      </w:pPr>
      <w:r w:rsidRPr="00813F86">
        <w:rPr>
          <w:rFonts w:ascii="Times New Roman" w:hAnsi="Times New Roman" w:cs="Times New Roman"/>
          <w:color w:val="auto"/>
          <w:sz w:val="28"/>
          <w:szCs w:val="28"/>
        </w:rPr>
        <w:t>Общая продолжительность каникул составляет 30 календарных дней; количество учебных недель составляет 34.</w:t>
      </w:r>
    </w:p>
    <w:p w:rsidR="004E1EA4" w:rsidRPr="00813F86" w:rsidRDefault="004E1EA4" w:rsidP="004E1EA4">
      <w:pPr>
        <w:tabs>
          <w:tab w:val="left" w:pos="0"/>
          <w:tab w:val="right" w:leader="dot" w:pos="9639"/>
        </w:tabs>
        <w:spacing w:after="0" w:line="240" w:lineRule="auto"/>
        <w:ind w:firstLine="709"/>
        <w:jc w:val="both"/>
        <w:outlineLvl w:val="0"/>
        <w:rPr>
          <w:rFonts w:ascii="Times New Roman" w:hAnsi="Times New Roman" w:cs="Times New Roman"/>
          <w:color w:val="auto"/>
          <w:sz w:val="28"/>
          <w:szCs w:val="28"/>
        </w:rPr>
      </w:pPr>
      <w:r w:rsidRPr="00813F86">
        <w:rPr>
          <w:rFonts w:ascii="Times New Roman" w:hAnsi="Times New Roman" w:cs="Times New Roman"/>
          <w:color w:val="auto"/>
          <w:sz w:val="28"/>
          <w:szCs w:val="28"/>
        </w:rPr>
        <w:t>Продолжительность учебных занятий не превышает 40 минут. При определении продолжительности занятий в 1-м классе используется «ступенчатый» режим обучения: в первом полугодии (в сентябре, октябре − по 3 урока в день по 35 минут каждый, в ноябре - декабре − по 4 урока по 35 минут каждый; январь - май − по 4 урока по 40 минут каждый).</w:t>
      </w:r>
    </w:p>
    <w:p w:rsidR="004E1EA4" w:rsidRPr="00813F86" w:rsidRDefault="004E1EA4" w:rsidP="004E1EA4">
      <w:pPr>
        <w:tabs>
          <w:tab w:val="left" w:pos="0"/>
          <w:tab w:val="right" w:leader="dot" w:pos="9639"/>
        </w:tabs>
        <w:spacing w:after="0" w:line="240" w:lineRule="auto"/>
        <w:ind w:firstLine="709"/>
        <w:jc w:val="both"/>
        <w:outlineLvl w:val="0"/>
        <w:rPr>
          <w:rFonts w:ascii="Times New Roman" w:hAnsi="Times New Roman" w:cs="Times New Roman"/>
          <w:color w:val="auto"/>
          <w:sz w:val="28"/>
          <w:szCs w:val="28"/>
        </w:rPr>
      </w:pPr>
      <w:r w:rsidRPr="00813F86">
        <w:rPr>
          <w:rFonts w:ascii="Times New Roman" w:hAnsi="Times New Roman" w:cs="Times New Roman"/>
          <w:color w:val="auto"/>
          <w:sz w:val="28"/>
          <w:szCs w:val="28"/>
        </w:rPr>
        <w:t>Продолжительность учебной недели – 5, 6 дней. Обучение проходит в две смены.</w:t>
      </w:r>
    </w:p>
    <w:p w:rsidR="00887ED8" w:rsidRDefault="00887ED8" w:rsidP="004E1EA4">
      <w:pPr>
        <w:tabs>
          <w:tab w:val="left" w:pos="0"/>
          <w:tab w:val="right" w:leader="dot" w:pos="9639"/>
        </w:tabs>
        <w:spacing w:after="0" w:line="240" w:lineRule="auto"/>
        <w:ind w:firstLine="709"/>
        <w:jc w:val="both"/>
        <w:outlineLvl w:val="0"/>
        <w:rPr>
          <w:rFonts w:ascii="Times New Roman" w:hAnsi="Times New Roman" w:cs="Times New Roman"/>
          <w:b/>
          <w:color w:val="auto"/>
          <w:sz w:val="28"/>
          <w:szCs w:val="28"/>
        </w:rPr>
      </w:pPr>
    </w:p>
    <w:p w:rsidR="004E1EA4" w:rsidRPr="00813F86" w:rsidRDefault="004E1EA4" w:rsidP="004E1EA4">
      <w:pPr>
        <w:tabs>
          <w:tab w:val="left" w:pos="0"/>
          <w:tab w:val="right" w:leader="dot" w:pos="9639"/>
        </w:tabs>
        <w:spacing w:after="0" w:line="240" w:lineRule="auto"/>
        <w:ind w:firstLine="709"/>
        <w:jc w:val="both"/>
        <w:outlineLvl w:val="0"/>
        <w:rPr>
          <w:rFonts w:ascii="Times New Roman" w:hAnsi="Times New Roman" w:cs="Times New Roman"/>
          <w:b/>
          <w:color w:val="auto"/>
          <w:sz w:val="28"/>
          <w:szCs w:val="28"/>
        </w:rPr>
      </w:pPr>
      <w:r w:rsidRPr="00813F86">
        <w:rPr>
          <w:rFonts w:ascii="Times New Roman" w:hAnsi="Times New Roman" w:cs="Times New Roman"/>
          <w:b/>
          <w:color w:val="auto"/>
          <w:sz w:val="28"/>
          <w:szCs w:val="28"/>
        </w:rPr>
        <w:t>Требования к учебному и дидактическому материалу</w:t>
      </w:r>
    </w:p>
    <w:p w:rsidR="004E1EA4" w:rsidRPr="00813F86" w:rsidRDefault="004E1EA4" w:rsidP="004E1EA4">
      <w:pPr>
        <w:tabs>
          <w:tab w:val="left" w:pos="0"/>
          <w:tab w:val="right" w:leader="dot" w:pos="9639"/>
        </w:tabs>
        <w:spacing w:after="0" w:line="240" w:lineRule="auto"/>
        <w:ind w:firstLine="709"/>
        <w:jc w:val="both"/>
        <w:outlineLvl w:val="0"/>
        <w:rPr>
          <w:rFonts w:ascii="Times New Roman" w:hAnsi="Times New Roman" w:cs="Times New Roman"/>
          <w:color w:val="auto"/>
          <w:sz w:val="28"/>
          <w:szCs w:val="28"/>
        </w:rPr>
      </w:pPr>
      <w:r w:rsidRPr="00813F86">
        <w:rPr>
          <w:rFonts w:ascii="Times New Roman" w:hAnsi="Times New Roman" w:cs="Times New Roman"/>
          <w:color w:val="auto"/>
          <w:sz w:val="28"/>
          <w:szCs w:val="28"/>
        </w:rPr>
        <w:t>При освоении АООП ООО обучающиеся с ТНР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ООП ООО.</w:t>
      </w:r>
    </w:p>
    <w:p w:rsidR="004E1EA4" w:rsidRPr="00813F86" w:rsidRDefault="004E1EA4" w:rsidP="004E1EA4">
      <w:pPr>
        <w:tabs>
          <w:tab w:val="left" w:pos="0"/>
          <w:tab w:val="right" w:leader="dot" w:pos="9639"/>
        </w:tabs>
        <w:spacing w:after="0" w:line="240" w:lineRule="auto"/>
        <w:ind w:firstLine="709"/>
        <w:jc w:val="both"/>
        <w:outlineLvl w:val="0"/>
        <w:rPr>
          <w:rFonts w:ascii="Times New Roman" w:hAnsi="Times New Roman" w:cs="Times New Roman"/>
          <w:color w:val="auto"/>
          <w:sz w:val="28"/>
          <w:szCs w:val="28"/>
        </w:rPr>
      </w:pPr>
      <w:r w:rsidRPr="00813F86">
        <w:rPr>
          <w:rFonts w:ascii="Times New Roman" w:hAnsi="Times New Roman" w:cs="Times New Roman"/>
          <w:color w:val="auto"/>
          <w:sz w:val="28"/>
          <w:szCs w:val="28"/>
        </w:rPr>
        <w:t>Особые образовательные потребности обучающихся с ТНР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w:t>
      </w:r>
    </w:p>
    <w:p w:rsidR="00887ED8" w:rsidRDefault="00887ED8" w:rsidP="004E1EA4">
      <w:pPr>
        <w:tabs>
          <w:tab w:val="left" w:pos="0"/>
          <w:tab w:val="right" w:leader="dot" w:pos="9639"/>
        </w:tabs>
        <w:spacing w:after="0" w:line="360" w:lineRule="auto"/>
        <w:ind w:firstLine="709"/>
        <w:jc w:val="both"/>
        <w:outlineLvl w:val="0"/>
        <w:rPr>
          <w:rFonts w:ascii="Times New Roman" w:hAnsi="Times New Roman" w:cs="Times New Roman"/>
          <w:b/>
          <w:color w:val="auto"/>
          <w:sz w:val="28"/>
          <w:szCs w:val="28"/>
        </w:rPr>
      </w:pPr>
    </w:p>
    <w:p w:rsidR="004E1EA4" w:rsidRPr="00813F86" w:rsidRDefault="004E1EA4" w:rsidP="004E1EA4">
      <w:pPr>
        <w:tabs>
          <w:tab w:val="left" w:pos="0"/>
          <w:tab w:val="right" w:leader="dot" w:pos="9639"/>
        </w:tabs>
        <w:spacing w:after="0" w:line="360" w:lineRule="auto"/>
        <w:ind w:firstLine="709"/>
        <w:jc w:val="both"/>
        <w:outlineLvl w:val="0"/>
        <w:rPr>
          <w:rFonts w:ascii="Times New Roman" w:hAnsi="Times New Roman" w:cs="Times New Roman"/>
          <w:b/>
          <w:color w:val="auto"/>
          <w:sz w:val="28"/>
          <w:szCs w:val="28"/>
        </w:rPr>
      </w:pPr>
      <w:r w:rsidRPr="00813F86">
        <w:rPr>
          <w:rFonts w:ascii="Times New Roman" w:hAnsi="Times New Roman" w:cs="Times New Roman"/>
          <w:b/>
          <w:color w:val="auto"/>
          <w:sz w:val="28"/>
          <w:szCs w:val="28"/>
        </w:rPr>
        <w:t>Учебники 1-4 класс</w:t>
      </w:r>
    </w:p>
    <w:p w:rsidR="003867AB" w:rsidRPr="00813F86" w:rsidRDefault="003867AB" w:rsidP="003867AB">
      <w:pPr>
        <w:spacing w:after="0" w:line="240" w:lineRule="auto"/>
        <w:jc w:val="center"/>
        <w:rPr>
          <w:rFonts w:ascii="Times New Roman" w:hAnsi="Times New Roman" w:cs="Times New Roman"/>
          <w:b/>
          <w:bCs/>
          <w:iCs/>
          <w:sz w:val="28"/>
          <w:szCs w:val="28"/>
        </w:rPr>
      </w:pPr>
      <w:r w:rsidRPr="00813F86">
        <w:rPr>
          <w:rFonts w:ascii="Times New Roman" w:hAnsi="Times New Roman" w:cs="Times New Roman"/>
          <w:b/>
          <w:bCs/>
          <w:iCs/>
          <w:sz w:val="28"/>
          <w:szCs w:val="28"/>
        </w:rPr>
        <w:t>Информация о программах и учебниках в начальных классах</w:t>
      </w:r>
    </w:p>
    <w:p w:rsidR="003867AB" w:rsidRPr="00813F86" w:rsidRDefault="003867AB" w:rsidP="003867AB">
      <w:pPr>
        <w:pStyle w:val="25"/>
        <w:jc w:val="center"/>
        <w:rPr>
          <w:rFonts w:ascii="Times New Roman" w:hAnsi="Times New Roman"/>
          <w:sz w:val="28"/>
          <w:szCs w:val="28"/>
        </w:rPr>
      </w:pPr>
      <w:r w:rsidRPr="00813F86">
        <w:rPr>
          <w:rFonts w:ascii="Times New Roman" w:hAnsi="Times New Roman"/>
          <w:sz w:val="28"/>
          <w:szCs w:val="28"/>
        </w:rPr>
        <w:t>муниципальное бюджетное общеобразовательное   учреждение</w:t>
      </w:r>
    </w:p>
    <w:p w:rsidR="003867AB" w:rsidRPr="00813F86" w:rsidRDefault="003867AB" w:rsidP="003867AB">
      <w:pPr>
        <w:pStyle w:val="25"/>
        <w:jc w:val="center"/>
        <w:rPr>
          <w:rFonts w:ascii="Times New Roman" w:hAnsi="Times New Roman"/>
          <w:sz w:val="28"/>
          <w:szCs w:val="28"/>
        </w:rPr>
      </w:pPr>
      <w:r w:rsidRPr="00813F86">
        <w:rPr>
          <w:rFonts w:ascii="Times New Roman" w:hAnsi="Times New Roman"/>
          <w:sz w:val="28"/>
          <w:szCs w:val="28"/>
        </w:rPr>
        <w:t>«Средняя общеобразовательная школа № 14» города Кирова</w:t>
      </w:r>
    </w:p>
    <w:p w:rsidR="003867AB" w:rsidRPr="00813F86" w:rsidRDefault="003867AB" w:rsidP="003867AB">
      <w:pPr>
        <w:spacing w:after="0" w:line="240" w:lineRule="auto"/>
        <w:jc w:val="center"/>
        <w:rPr>
          <w:rFonts w:ascii="Times New Roman" w:hAnsi="Times New Roman" w:cs="Times New Roman"/>
          <w:bCs/>
          <w:iCs/>
          <w:caps/>
          <w:sz w:val="28"/>
          <w:szCs w:val="28"/>
        </w:rPr>
      </w:pPr>
    </w:p>
    <w:p w:rsidR="003867AB" w:rsidRPr="00813F86" w:rsidRDefault="003867AB" w:rsidP="003867AB">
      <w:pPr>
        <w:spacing w:after="0" w:line="240" w:lineRule="auto"/>
        <w:jc w:val="center"/>
        <w:rPr>
          <w:rFonts w:ascii="Times New Roman" w:hAnsi="Times New Roman" w:cs="Times New Roman"/>
          <w:bCs/>
          <w:iCs/>
          <w:caps/>
          <w:sz w:val="28"/>
          <w:szCs w:val="28"/>
        </w:rPr>
      </w:pPr>
      <w:r w:rsidRPr="00813F86">
        <w:rPr>
          <w:rFonts w:ascii="Times New Roman" w:hAnsi="Times New Roman" w:cs="Times New Roman"/>
          <w:bCs/>
          <w:iCs/>
          <w:caps/>
          <w:sz w:val="28"/>
          <w:szCs w:val="28"/>
        </w:rPr>
        <w:t>20</w:t>
      </w:r>
      <w:r w:rsidR="007B264F">
        <w:rPr>
          <w:rFonts w:ascii="Times New Roman" w:hAnsi="Times New Roman" w:cs="Times New Roman"/>
          <w:bCs/>
          <w:iCs/>
          <w:caps/>
          <w:sz w:val="28"/>
          <w:szCs w:val="28"/>
        </w:rPr>
        <w:t>2</w:t>
      </w:r>
      <w:r w:rsidR="00FD2E1D">
        <w:rPr>
          <w:rFonts w:ascii="Times New Roman" w:hAnsi="Times New Roman" w:cs="Times New Roman"/>
          <w:bCs/>
          <w:iCs/>
          <w:caps/>
          <w:sz w:val="28"/>
          <w:szCs w:val="28"/>
        </w:rPr>
        <w:t>2</w:t>
      </w:r>
      <w:bookmarkStart w:id="28" w:name="_GoBack"/>
      <w:bookmarkEnd w:id="28"/>
      <w:r w:rsidRPr="00813F86">
        <w:rPr>
          <w:rFonts w:ascii="Times New Roman" w:hAnsi="Times New Roman" w:cs="Times New Roman"/>
          <w:bCs/>
          <w:iCs/>
          <w:caps/>
          <w:sz w:val="28"/>
          <w:szCs w:val="28"/>
        </w:rPr>
        <w:t>/202</w:t>
      </w:r>
      <w:r w:rsidR="00FD2E1D">
        <w:rPr>
          <w:rFonts w:ascii="Times New Roman" w:hAnsi="Times New Roman" w:cs="Times New Roman"/>
          <w:bCs/>
          <w:iCs/>
          <w:caps/>
          <w:sz w:val="28"/>
          <w:szCs w:val="28"/>
        </w:rPr>
        <w:t>3</w:t>
      </w:r>
      <w:r w:rsidRPr="00813F86">
        <w:rPr>
          <w:rFonts w:ascii="Times New Roman" w:hAnsi="Times New Roman" w:cs="Times New Roman"/>
          <w:bCs/>
          <w:iCs/>
          <w:caps/>
          <w:sz w:val="28"/>
          <w:szCs w:val="28"/>
        </w:rPr>
        <w:t xml:space="preserve"> учебный год</w:t>
      </w: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9"/>
        <w:gridCol w:w="2221"/>
        <w:gridCol w:w="4060"/>
        <w:gridCol w:w="2649"/>
      </w:tblGrid>
      <w:tr w:rsidR="003867AB" w:rsidRPr="00813F86" w:rsidTr="00567A15">
        <w:tc>
          <w:tcPr>
            <w:tcW w:w="1069" w:type="dxa"/>
            <w:vAlign w:val="center"/>
          </w:tcPr>
          <w:p w:rsidR="003867AB" w:rsidRPr="00813F86" w:rsidRDefault="003867AB" w:rsidP="003867AB">
            <w:pPr>
              <w:spacing w:after="0" w:line="240" w:lineRule="auto"/>
              <w:jc w:val="center"/>
              <w:rPr>
                <w:rFonts w:ascii="Times New Roman" w:hAnsi="Times New Roman" w:cs="Times New Roman"/>
                <w:b/>
                <w:bCs/>
                <w:iCs/>
                <w:sz w:val="28"/>
                <w:szCs w:val="28"/>
              </w:rPr>
            </w:pPr>
            <w:r w:rsidRPr="00813F86">
              <w:rPr>
                <w:rFonts w:ascii="Times New Roman" w:hAnsi="Times New Roman" w:cs="Times New Roman"/>
                <w:b/>
                <w:bCs/>
                <w:iCs/>
                <w:caps/>
                <w:sz w:val="28"/>
                <w:szCs w:val="28"/>
              </w:rPr>
              <w:t>№</w:t>
            </w:r>
          </w:p>
          <w:p w:rsidR="003867AB" w:rsidRPr="00813F86" w:rsidRDefault="003867AB" w:rsidP="003867AB">
            <w:pPr>
              <w:spacing w:after="0" w:line="240" w:lineRule="auto"/>
              <w:jc w:val="center"/>
              <w:rPr>
                <w:rFonts w:ascii="Times New Roman" w:hAnsi="Times New Roman" w:cs="Times New Roman"/>
                <w:b/>
                <w:bCs/>
                <w:iCs/>
                <w:sz w:val="28"/>
                <w:szCs w:val="28"/>
              </w:rPr>
            </w:pPr>
            <w:r w:rsidRPr="00813F86">
              <w:rPr>
                <w:rFonts w:ascii="Times New Roman" w:hAnsi="Times New Roman" w:cs="Times New Roman"/>
                <w:b/>
                <w:bCs/>
                <w:iCs/>
                <w:caps/>
                <w:sz w:val="28"/>
                <w:szCs w:val="28"/>
              </w:rPr>
              <w:t>п/п</w:t>
            </w:r>
          </w:p>
        </w:tc>
        <w:tc>
          <w:tcPr>
            <w:tcW w:w="2221" w:type="dxa"/>
            <w:tcBorders>
              <w:bottom w:val="single" w:sz="4" w:space="0" w:color="auto"/>
            </w:tcBorders>
            <w:vAlign w:val="center"/>
          </w:tcPr>
          <w:p w:rsidR="003867AB" w:rsidRPr="00813F86" w:rsidRDefault="003867AB" w:rsidP="003867AB">
            <w:pPr>
              <w:spacing w:after="0" w:line="240" w:lineRule="auto"/>
              <w:jc w:val="center"/>
              <w:rPr>
                <w:rFonts w:ascii="Times New Roman" w:hAnsi="Times New Roman" w:cs="Times New Roman"/>
                <w:b/>
                <w:bCs/>
                <w:iCs/>
                <w:sz w:val="28"/>
                <w:szCs w:val="28"/>
              </w:rPr>
            </w:pPr>
            <w:r w:rsidRPr="00813F86">
              <w:rPr>
                <w:rFonts w:ascii="Times New Roman" w:hAnsi="Times New Roman" w:cs="Times New Roman"/>
                <w:b/>
                <w:bCs/>
                <w:iCs/>
                <w:caps/>
                <w:sz w:val="28"/>
                <w:szCs w:val="28"/>
              </w:rPr>
              <w:t>Класс</w:t>
            </w:r>
          </w:p>
        </w:tc>
        <w:tc>
          <w:tcPr>
            <w:tcW w:w="4060" w:type="dxa"/>
            <w:tcBorders>
              <w:bottom w:val="single" w:sz="4" w:space="0" w:color="auto"/>
            </w:tcBorders>
            <w:vAlign w:val="center"/>
          </w:tcPr>
          <w:p w:rsidR="003867AB" w:rsidRPr="00813F86" w:rsidRDefault="003867AB" w:rsidP="003867AB">
            <w:pPr>
              <w:spacing w:after="0" w:line="240" w:lineRule="auto"/>
              <w:jc w:val="center"/>
              <w:rPr>
                <w:rFonts w:ascii="Times New Roman" w:hAnsi="Times New Roman" w:cs="Times New Roman"/>
                <w:b/>
                <w:bCs/>
                <w:iCs/>
                <w:sz w:val="28"/>
                <w:szCs w:val="28"/>
              </w:rPr>
            </w:pPr>
            <w:r w:rsidRPr="00813F86">
              <w:rPr>
                <w:rFonts w:ascii="Times New Roman" w:hAnsi="Times New Roman" w:cs="Times New Roman"/>
                <w:b/>
                <w:bCs/>
                <w:iCs/>
                <w:caps/>
                <w:sz w:val="28"/>
                <w:szCs w:val="28"/>
              </w:rPr>
              <w:t>Программа,  УМК</w:t>
            </w:r>
          </w:p>
        </w:tc>
        <w:tc>
          <w:tcPr>
            <w:tcW w:w="2649" w:type="dxa"/>
            <w:tcBorders>
              <w:bottom w:val="single" w:sz="4" w:space="0" w:color="auto"/>
            </w:tcBorders>
            <w:vAlign w:val="center"/>
          </w:tcPr>
          <w:p w:rsidR="003867AB" w:rsidRPr="00813F86" w:rsidRDefault="003867AB" w:rsidP="003867AB">
            <w:pPr>
              <w:spacing w:after="0" w:line="240" w:lineRule="auto"/>
              <w:jc w:val="center"/>
              <w:rPr>
                <w:rFonts w:ascii="Times New Roman" w:hAnsi="Times New Roman" w:cs="Times New Roman"/>
                <w:b/>
                <w:bCs/>
                <w:iCs/>
                <w:sz w:val="28"/>
                <w:szCs w:val="28"/>
              </w:rPr>
            </w:pPr>
            <w:r w:rsidRPr="00813F86">
              <w:rPr>
                <w:rFonts w:ascii="Times New Roman" w:hAnsi="Times New Roman" w:cs="Times New Roman"/>
                <w:b/>
                <w:bCs/>
                <w:iCs/>
                <w:caps/>
                <w:sz w:val="28"/>
                <w:szCs w:val="28"/>
              </w:rPr>
              <w:t>Предмет, учебник, автор</w:t>
            </w:r>
          </w:p>
        </w:tc>
      </w:tr>
      <w:tr w:rsidR="003867AB" w:rsidRPr="00813F86" w:rsidTr="00567A15">
        <w:tc>
          <w:tcPr>
            <w:tcW w:w="1069" w:type="dxa"/>
          </w:tcPr>
          <w:p w:rsidR="003867AB" w:rsidRPr="00813F86" w:rsidRDefault="003867AB" w:rsidP="003867AB">
            <w:pPr>
              <w:widowControl w:val="0"/>
              <w:numPr>
                <w:ilvl w:val="0"/>
                <w:numId w:val="40"/>
              </w:numPr>
              <w:spacing w:after="0" w:line="240" w:lineRule="auto"/>
              <w:jc w:val="center"/>
              <w:rPr>
                <w:rFonts w:ascii="Times New Roman" w:hAnsi="Times New Roman" w:cs="Times New Roman"/>
                <w:b/>
                <w:bCs/>
                <w:iCs/>
                <w:caps/>
                <w:sz w:val="28"/>
                <w:szCs w:val="28"/>
              </w:rPr>
            </w:pPr>
          </w:p>
        </w:tc>
        <w:tc>
          <w:tcPr>
            <w:tcW w:w="2221" w:type="dxa"/>
            <w:tcBorders>
              <w:bottom w:val="single" w:sz="4" w:space="0" w:color="auto"/>
            </w:tcBorders>
          </w:tcPr>
          <w:p w:rsidR="003867AB" w:rsidRPr="00813F86" w:rsidRDefault="003867AB" w:rsidP="003867AB">
            <w:pPr>
              <w:spacing w:after="0" w:line="240" w:lineRule="auto"/>
              <w:rPr>
                <w:rFonts w:ascii="Times New Roman" w:hAnsi="Times New Roman" w:cs="Times New Roman"/>
                <w:bCs/>
                <w:iCs/>
                <w:caps/>
                <w:sz w:val="28"/>
                <w:szCs w:val="28"/>
              </w:rPr>
            </w:pPr>
            <w:r w:rsidRPr="00813F86">
              <w:rPr>
                <w:rFonts w:ascii="Times New Roman" w:hAnsi="Times New Roman" w:cs="Times New Roman"/>
                <w:bCs/>
                <w:iCs/>
                <w:caps/>
                <w:sz w:val="28"/>
                <w:szCs w:val="28"/>
              </w:rPr>
              <w:t>1 а, б, в,</w:t>
            </w:r>
          </w:p>
          <w:p w:rsidR="003867AB" w:rsidRPr="00813F86" w:rsidRDefault="003867AB" w:rsidP="003867AB">
            <w:pPr>
              <w:spacing w:after="0" w:line="240" w:lineRule="auto"/>
              <w:rPr>
                <w:rFonts w:ascii="Times New Roman" w:hAnsi="Times New Roman" w:cs="Times New Roman"/>
                <w:bCs/>
                <w:iCs/>
                <w:caps/>
                <w:sz w:val="28"/>
                <w:szCs w:val="28"/>
              </w:rPr>
            </w:pPr>
            <w:r w:rsidRPr="00813F86">
              <w:rPr>
                <w:rFonts w:ascii="Times New Roman" w:hAnsi="Times New Roman" w:cs="Times New Roman"/>
                <w:bCs/>
                <w:iCs/>
                <w:caps/>
                <w:sz w:val="28"/>
                <w:szCs w:val="28"/>
              </w:rPr>
              <w:t xml:space="preserve"> г, Д, Е</w:t>
            </w:r>
          </w:p>
        </w:tc>
        <w:tc>
          <w:tcPr>
            <w:tcW w:w="4060" w:type="dxa"/>
            <w:tcBorders>
              <w:bottom w:val="single" w:sz="4" w:space="0" w:color="auto"/>
            </w:tcBorders>
          </w:tcPr>
          <w:p w:rsidR="003867AB" w:rsidRPr="00813F86" w:rsidRDefault="003867AB" w:rsidP="003867AB">
            <w:pPr>
              <w:spacing w:after="0" w:line="240" w:lineRule="auto"/>
              <w:rPr>
                <w:rFonts w:ascii="Times New Roman" w:hAnsi="Times New Roman" w:cs="Times New Roman"/>
                <w:bCs/>
                <w:iCs/>
                <w:smallCaps/>
                <w:sz w:val="28"/>
                <w:szCs w:val="28"/>
              </w:rPr>
            </w:pPr>
            <w:r w:rsidRPr="00813F86">
              <w:rPr>
                <w:rFonts w:ascii="Times New Roman" w:hAnsi="Times New Roman" w:cs="Times New Roman"/>
                <w:bCs/>
                <w:iCs/>
                <w:smallCaps/>
                <w:sz w:val="28"/>
                <w:szCs w:val="28"/>
              </w:rPr>
              <w:t>УМК «Школа России»1-4кл.</w:t>
            </w:r>
          </w:p>
          <w:p w:rsidR="003867AB" w:rsidRPr="00813F86" w:rsidRDefault="003867AB" w:rsidP="003867AB">
            <w:pPr>
              <w:spacing w:after="0" w:line="240" w:lineRule="auto"/>
              <w:rPr>
                <w:rFonts w:ascii="Times New Roman" w:hAnsi="Times New Roman" w:cs="Times New Roman"/>
                <w:bCs/>
                <w:iCs/>
                <w:smallCaps/>
                <w:sz w:val="28"/>
                <w:szCs w:val="28"/>
              </w:rPr>
            </w:pPr>
            <w:r w:rsidRPr="00813F86">
              <w:rPr>
                <w:rFonts w:ascii="Times New Roman" w:hAnsi="Times New Roman" w:cs="Times New Roman"/>
                <w:bCs/>
                <w:iCs/>
                <w:smallCaps/>
                <w:sz w:val="28"/>
                <w:szCs w:val="28"/>
              </w:rPr>
              <w:t xml:space="preserve">Примерные программы по учебным предметам </w:t>
            </w:r>
          </w:p>
          <w:p w:rsidR="003867AB" w:rsidRPr="00813F86" w:rsidRDefault="003867AB" w:rsidP="003867AB">
            <w:pPr>
              <w:spacing w:after="0" w:line="240" w:lineRule="auto"/>
              <w:rPr>
                <w:rFonts w:ascii="Times New Roman" w:hAnsi="Times New Roman" w:cs="Times New Roman"/>
                <w:bCs/>
                <w:iCs/>
                <w:smallCaps/>
                <w:sz w:val="28"/>
                <w:szCs w:val="28"/>
              </w:rPr>
            </w:pPr>
            <w:r w:rsidRPr="00813F86">
              <w:rPr>
                <w:rFonts w:ascii="Times New Roman" w:hAnsi="Times New Roman" w:cs="Times New Roman"/>
                <w:bCs/>
                <w:iCs/>
                <w:smallCaps/>
                <w:sz w:val="28"/>
                <w:szCs w:val="28"/>
              </w:rPr>
              <w:t>Начальная школа</w:t>
            </w:r>
          </w:p>
          <w:p w:rsidR="003867AB" w:rsidRPr="00813F86" w:rsidRDefault="003867AB" w:rsidP="003867AB">
            <w:pPr>
              <w:spacing w:after="0" w:line="240" w:lineRule="auto"/>
              <w:rPr>
                <w:rFonts w:ascii="Times New Roman" w:hAnsi="Times New Roman" w:cs="Times New Roman"/>
                <w:bCs/>
                <w:iCs/>
                <w:caps/>
                <w:sz w:val="28"/>
                <w:szCs w:val="28"/>
              </w:rPr>
            </w:pPr>
            <w:r w:rsidRPr="00813F86">
              <w:rPr>
                <w:rFonts w:ascii="Times New Roman" w:hAnsi="Times New Roman" w:cs="Times New Roman"/>
                <w:bCs/>
                <w:iCs/>
                <w:caps/>
                <w:sz w:val="28"/>
                <w:szCs w:val="28"/>
              </w:rPr>
              <w:t>ПРосвещение, 2011, Стандарты второго поколения</w:t>
            </w:r>
          </w:p>
        </w:tc>
        <w:tc>
          <w:tcPr>
            <w:tcW w:w="2649" w:type="dxa"/>
            <w:tcBorders>
              <w:bottom w:val="single" w:sz="4" w:space="0" w:color="auto"/>
            </w:tcBorders>
          </w:tcPr>
          <w:p w:rsidR="003867AB" w:rsidRPr="00813F86" w:rsidRDefault="003867AB" w:rsidP="003867AB">
            <w:pPr>
              <w:spacing w:after="0" w:line="240" w:lineRule="auto"/>
              <w:rPr>
                <w:rFonts w:ascii="Times New Roman" w:hAnsi="Times New Roman" w:cs="Times New Roman"/>
                <w:sz w:val="28"/>
                <w:szCs w:val="28"/>
              </w:rPr>
            </w:pPr>
            <w:r w:rsidRPr="00813F86">
              <w:rPr>
                <w:rFonts w:ascii="Times New Roman" w:hAnsi="Times New Roman" w:cs="Times New Roman"/>
                <w:sz w:val="28"/>
                <w:szCs w:val="28"/>
              </w:rPr>
              <w:t>«</w:t>
            </w:r>
            <w:r w:rsidRPr="00813F86">
              <w:rPr>
                <w:rFonts w:ascii="Times New Roman" w:hAnsi="Times New Roman" w:cs="Times New Roman"/>
                <w:b/>
                <w:sz w:val="28"/>
                <w:szCs w:val="28"/>
              </w:rPr>
              <w:t>Азбука</w:t>
            </w:r>
            <w:r w:rsidRPr="00813F86">
              <w:rPr>
                <w:rFonts w:ascii="Times New Roman" w:hAnsi="Times New Roman" w:cs="Times New Roman"/>
                <w:sz w:val="28"/>
                <w:szCs w:val="28"/>
              </w:rPr>
              <w:t>»</w:t>
            </w:r>
          </w:p>
          <w:p w:rsidR="003867AB" w:rsidRPr="00813F86" w:rsidRDefault="003867AB" w:rsidP="003867AB">
            <w:pPr>
              <w:spacing w:after="0" w:line="240" w:lineRule="auto"/>
              <w:rPr>
                <w:rFonts w:ascii="Times New Roman" w:hAnsi="Times New Roman" w:cs="Times New Roman"/>
                <w:sz w:val="28"/>
                <w:szCs w:val="28"/>
              </w:rPr>
            </w:pPr>
            <w:r w:rsidRPr="00813F86">
              <w:rPr>
                <w:rFonts w:ascii="Times New Roman" w:hAnsi="Times New Roman" w:cs="Times New Roman"/>
                <w:sz w:val="28"/>
                <w:szCs w:val="28"/>
              </w:rPr>
              <w:t>В. Г. Горецкий,</w:t>
            </w:r>
          </w:p>
          <w:p w:rsidR="003867AB" w:rsidRPr="00813F86" w:rsidRDefault="003867AB" w:rsidP="003867AB">
            <w:pPr>
              <w:spacing w:after="0" w:line="240" w:lineRule="auto"/>
              <w:rPr>
                <w:rFonts w:ascii="Times New Roman" w:hAnsi="Times New Roman" w:cs="Times New Roman"/>
                <w:b/>
                <w:bCs/>
                <w:iCs/>
                <w:caps/>
                <w:sz w:val="28"/>
                <w:szCs w:val="28"/>
              </w:rPr>
            </w:pPr>
            <w:r w:rsidRPr="00813F86">
              <w:rPr>
                <w:rFonts w:ascii="Times New Roman" w:hAnsi="Times New Roman" w:cs="Times New Roman"/>
                <w:sz w:val="28"/>
                <w:szCs w:val="28"/>
              </w:rPr>
              <w:t>В. А. Кирюшкин</w:t>
            </w:r>
          </w:p>
        </w:tc>
      </w:tr>
      <w:tr w:rsidR="003867AB" w:rsidRPr="00813F86" w:rsidTr="00567A15">
        <w:tc>
          <w:tcPr>
            <w:tcW w:w="1069" w:type="dxa"/>
          </w:tcPr>
          <w:p w:rsidR="003867AB" w:rsidRPr="00813F86" w:rsidRDefault="003867AB" w:rsidP="003867AB">
            <w:pPr>
              <w:widowControl w:val="0"/>
              <w:numPr>
                <w:ilvl w:val="0"/>
                <w:numId w:val="40"/>
              </w:numPr>
              <w:spacing w:after="0" w:line="240" w:lineRule="auto"/>
              <w:jc w:val="center"/>
              <w:rPr>
                <w:rFonts w:ascii="Times New Roman" w:hAnsi="Times New Roman" w:cs="Times New Roman"/>
                <w:b/>
                <w:bCs/>
                <w:iCs/>
                <w:caps/>
                <w:sz w:val="28"/>
                <w:szCs w:val="28"/>
              </w:rPr>
            </w:pPr>
          </w:p>
        </w:tc>
        <w:tc>
          <w:tcPr>
            <w:tcW w:w="2221" w:type="dxa"/>
            <w:tcBorders>
              <w:bottom w:val="single" w:sz="4" w:space="0" w:color="auto"/>
            </w:tcBorders>
          </w:tcPr>
          <w:p w:rsidR="003867AB" w:rsidRPr="00813F86" w:rsidRDefault="003867AB" w:rsidP="003867AB">
            <w:pPr>
              <w:spacing w:after="0" w:line="240" w:lineRule="auto"/>
              <w:rPr>
                <w:rFonts w:ascii="Times New Roman" w:hAnsi="Times New Roman" w:cs="Times New Roman"/>
                <w:bCs/>
                <w:iCs/>
                <w:caps/>
                <w:sz w:val="28"/>
                <w:szCs w:val="28"/>
              </w:rPr>
            </w:pPr>
            <w:r w:rsidRPr="00813F86">
              <w:rPr>
                <w:rFonts w:ascii="Times New Roman" w:hAnsi="Times New Roman" w:cs="Times New Roman"/>
                <w:bCs/>
                <w:iCs/>
                <w:caps/>
                <w:sz w:val="28"/>
                <w:szCs w:val="28"/>
              </w:rPr>
              <w:t>1А,1Б,1В,1Г,1Д,1Е</w:t>
            </w:r>
          </w:p>
          <w:p w:rsidR="003867AB" w:rsidRPr="00813F86" w:rsidRDefault="003867AB" w:rsidP="003867AB">
            <w:pPr>
              <w:spacing w:after="0" w:line="240" w:lineRule="auto"/>
              <w:rPr>
                <w:rFonts w:ascii="Times New Roman" w:hAnsi="Times New Roman" w:cs="Times New Roman"/>
                <w:bCs/>
                <w:iCs/>
                <w:caps/>
                <w:sz w:val="28"/>
                <w:szCs w:val="28"/>
              </w:rPr>
            </w:pPr>
            <w:r w:rsidRPr="00813F86">
              <w:rPr>
                <w:rFonts w:ascii="Times New Roman" w:hAnsi="Times New Roman" w:cs="Times New Roman"/>
                <w:bCs/>
                <w:iCs/>
                <w:caps/>
                <w:sz w:val="28"/>
                <w:szCs w:val="28"/>
              </w:rPr>
              <w:t>2А,2Б,2В,2Г,2Д,2Е</w:t>
            </w:r>
          </w:p>
          <w:p w:rsidR="003867AB" w:rsidRPr="00813F86" w:rsidRDefault="003867AB" w:rsidP="003867AB">
            <w:pPr>
              <w:spacing w:after="0" w:line="240" w:lineRule="auto"/>
              <w:rPr>
                <w:rFonts w:ascii="Times New Roman" w:hAnsi="Times New Roman" w:cs="Times New Roman"/>
                <w:bCs/>
                <w:iCs/>
                <w:caps/>
                <w:sz w:val="28"/>
                <w:szCs w:val="28"/>
              </w:rPr>
            </w:pPr>
            <w:r w:rsidRPr="00813F86">
              <w:rPr>
                <w:rFonts w:ascii="Times New Roman" w:hAnsi="Times New Roman" w:cs="Times New Roman"/>
                <w:bCs/>
                <w:iCs/>
                <w:caps/>
                <w:sz w:val="28"/>
                <w:szCs w:val="28"/>
              </w:rPr>
              <w:lastRenderedPageBreak/>
              <w:t>3А,3Б,3В,3Г,3Д</w:t>
            </w:r>
            <w:r w:rsidR="00AD71AE">
              <w:rPr>
                <w:rFonts w:ascii="Times New Roman" w:hAnsi="Times New Roman" w:cs="Times New Roman"/>
                <w:bCs/>
                <w:iCs/>
                <w:caps/>
                <w:sz w:val="28"/>
                <w:szCs w:val="28"/>
              </w:rPr>
              <w:t>,3Е</w:t>
            </w:r>
          </w:p>
          <w:p w:rsidR="003867AB" w:rsidRPr="00813F86" w:rsidRDefault="003867AB" w:rsidP="003867AB">
            <w:pPr>
              <w:spacing w:after="0" w:line="240" w:lineRule="auto"/>
              <w:rPr>
                <w:rFonts w:ascii="Times New Roman" w:hAnsi="Times New Roman" w:cs="Times New Roman"/>
                <w:bCs/>
                <w:iCs/>
                <w:caps/>
                <w:sz w:val="28"/>
                <w:szCs w:val="28"/>
              </w:rPr>
            </w:pPr>
            <w:r w:rsidRPr="00813F86">
              <w:rPr>
                <w:rFonts w:ascii="Times New Roman" w:hAnsi="Times New Roman" w:cs="Times New Roman"/>
                <w:bCs/>
                <w:iCs/>
                <w:caps/>
                <w:sz w:val="28"/>
                <w:szCs w:val="28"/>
              </w:rPr>
              <w:t>4А,4Б,4В, 4Г,4Д</w:t>
            </w:r>
            <w:r w:rsidR="00AD71AE">
              <w:rPr>
                <w:rFonts w:ascii="Times New Roman" w:hAnsi="Times New Roman" w:cs="Times New Roman"/>
                <w:bCs/>
                <w:iCs/>
                <w:caps/>
                <w:sz w:val="28"/>
                <w:szCs w:val="28"/>
              </w:rPr>
              <w:t>, 4Е</w:t>
            </w:r>
          </w:p>
        </w:tc>
        <w:tc>
          <w:tcPr>
            <w:tcW w:w="4060" w:type="dxa"/>
            <w:tcBorders>
              <w:bottom w:val="single" w:sz="4" w:space="0" w:color="auto"/>
            </w:tcBorders>
          </w:tcPr>
          <w:p w:rsidR="003867AB" w:rsidRPr="00813F86" w:rsidRDefault="003867AB" w:rsidP="003867AB">
            <w:pPr>
              <w:spacing w:after="0" w:line="240" w:lineRule="auto"/>
              <w:rPr>
                <w:rFonts w:ascii="Times New Roman" w:hAnsi="Times New Roman" w:cs="Times New Roman"/>
                <w:bCs/>
                <w:iCs/>
                <w:smallCaps/>
                <w:sz w:val="28"/>
                <w:szCs w:val="28"/>
              </w:rPr>
            </w:pPr>
            <w:r w:rsidRPr="00813F86">
              <w:rPr>
                <w:rFonts w:ascii="Times New Roman" w:hAnsi="Times New Roman" w:cs="Times New Roman"/>
                <w:bCs/>
                <w:iCs/>
                <w:smallCaps/>
                <w:sz w:val="28"/>
                <w:szCs w:val="28"/>
              </w:rPr>
              <w:lastRenderedPageBreak/>
              <w:t>УМК «Школа России»1-4кл.</w:t>
            </w:r>
          </w:p>
          <w:p w:rsidR="003867AB" w:rsidRPr="00813F86" w:rsidRDefault="003867AB" w:rsidP="003867AB">
            <w:pPr>
              <w:spacing w:after="0" w:line="240" w:lineRule="auto"/>
              <w:rPr>
                <w:rFonts w:ascii="Times New Roman" w:hAnsi="Times New Roman" w:cs="Times New Roman"/>
                <w:bCs/>
                <w:iCs/>
                <w:smallCaps/>
                <w:sz w:val="28"/>
                <w:szCs w:val="28"/>
              </w:rPr>
            </w:pPr>
            <w:r w:rsidRPr="00813F86">
              <w:rPr>
                <w:rFonts w:ascii="Times New Roman" w:hAnsi="Times New Roman" w:cs="Times New Roman"/>
                <w:bCs/>
                <w:iCs/>
                <w:smallCaps/>
                <w:sz w:val="28"/>
                <w:szCs w:val="28"/>
              </w:rPr>
              <w:t xml:space="preserve">Примерные программы по учебным предметам </w:t>
            </w:r>
          </w:p>
          <w:p w:rsidR="003867AB" w:rsidRPr="00813F86" w:rsidRDefault="003867AB" w:rsidP="003867AB">
            <w:pPr>
              <w:spacing w:after="0" w:line="240" w:lineRule="auto"/>
              <w:rPr>
                <w:rFonts w:ascii="Times New Roman" w:hAnsi="Times New Roman" w:cs="Times New Roman"/>
                <w:bCs/>
                <w:iCs/>
                <w:smallCaps/>
                <w:sz w:val="28"/>
                <w:szCs w:val="28"/>
              </w:rPr>
            </w:pPr>
            <w:r w:rsidRPr="00813F86">
              <w:rPr>
                <w:rFonts w:ascii="Times New Roman" w:hAnsi="Times New Roman" w:cs="Times New Roman"/>
                <w:bCs/>
                <w:iCs/>
                <w:smallCaps/>
                <w:sz w:val="28"/>
                <w:szCs w:val="28"/>
              </w:rPr>
              <w:t>Начальная школа</w:t>
            </w:r>
          </w:p>
          <w:p w:rsidR="003867AB" w:rsidRPr="00813F86" w:rsidRDefault="003867AB" w:rsidP="003867AB">
            <w:pPr>
              <w:spacing w:after="0" w:line="240" w:lineRule="auto"/>
              <w:rPr>
                <w:rFonts w:ascii="Times New Roman" w:hAnsi="Times New Roman" w:cs="Times New Roman"/>
                <w:bCs/>
                <w:iCs/>
                <w:smallCaps/>
                <w:sz w:val="28"/>
                <w:szCs w:val="28"/>
              </w:rPr>
            </w:pPr>
            <w:r w:rsidRPr="00813F86">
              <w:rPr>
                <w:rFonts w:ascii="Times New Roman" w:hAnsi="Times New Roman" w:cs="Times New Roman"/>
                <w:bCs/>
                <w:iCs/>
                <w:caps/>
                <w:sz w:val="28"/>
                <w:szCs w:val="28"/>
              </w:rPr>
              <w:lastRenderedPageBreak/>
              <w:t>ПРосвещение, 2011, Стандарты второго поколения</w:t>
            </w:r>
          </w:p>
        </w:tc>
        <w:tc>
          <w:tcPr>
            <w:tcW w:w="2649" w:type="dxa"/>
            <w:tcBorders>
              <w:bottom w:val="single" w:sz="4" w:space="0" w:color="auto"/>
            </w:tcBorders>
          </w:tcPr>
          <w:p w:rsidR="003867AB" w:rsidRPr="00813F86" w:rsidRDefault="003867AB" w:rsidP="003867AB">
            <w:pPr>
              <w:spacing w:after="0" w:line="240" w:lineRule="auto"/>
              <w:rPr>
                <w:rFonts w:ascii="Times New Roman" w:hAnsi="Times New Roman" w:cs="Times New Roman"/>
                <w:b/>
                <w:bCs/>
                <w:iCs/>
                <w:sz w:val="28"/>
                <w:szCs w:val="28"/>
                <w:u w:val="single"/>
              </w:rPr>
            </w:pPr>
            <w:r w:rsidRPr="00813F86">
              <w:rPr>
                <w:rFonts w:ascii="Times New Roman" w:hAnsi="Times New Roman" w:cs="Times New Roman"/>
                <w:b/>
                <w:bCs/>
                <w:iCs/>
                <w:caps/>
                <w:sz w:val="28"/>
                <w:szCs w:val="28"/>
                <w:u w:val="single"/>
              </w:rPr>
              <w:lastRenderedPageBreak/>
              <w:t>Литературное чтение</w:t>
            </w:r>
          </w:p>
          <w:p w:rsidR="003867AB" w:rsidRPr="00813F86" w:rsidRDefault="003867AB" w:rsidP="003867AB">
            <w:pPr>
              <w:spacing w:after="0" w:line="240" w:lineRule="auto"/>
              <w:rPr>
                <w:rFonts w:ascii="Times New Roman" w:hAnsi="Times New Roman" w:cs="Times New Roman"/>
                <w:b/>
                <w:bCs/>
                <w:iCs/>
                <w:caps/>
                <w:sz w:val="28"/>
                <w:szCs w:val="28"/>
                <w:u w:val="single"/>
              </w:rPr>
            </w:pPr>
            <w:r w:rsidRPr="00813F86">
              <w:rPr>
                <w:rFonts w:ascii="Times New Roman" w:hAnsi="Times New Roman" w:cs="Times New Roman"/>
                <w:sz w:val="28"/>
                <w:szCs w:val="28"/>
              </w:rPr>
              <w:t xml:space="preserve">Л. Ф. Климанова, В. Г. Горецкий, М. В. </w:t>
            </w:r>
            <w:r w:rsidRPr="00813F86">
              <w:rPr>
                <w:rFonts w:ascii="Times New Roman" w:hAnsi="Times New Roman" w:cs="Times New Roman"/>
                <w:sz w:val="28"/>
                <w:szCs w:val="28"/>
              </w:rPr>
              <w:lastRenderedPageBreak/>
              <w:t>Голованова</w:t>
            </w:r>
          </w:p>
          <w:p w:rsidR="003867AB" w:rsidRPr="00813F86" w:rsidRDefault="003867AB" w:rsidP="003867AB">
            <w:pPr>
              <w:spacing w:after="0" w:line="240" w:lineRule="auto"/>
              <w:rPr>
                <w:rFonts w:ascii="Times New Roman" w:hAnsi="Times New Roman" w:cs="Times New Roman"/>
                <w:sz w:val="28"/>
                <w:szCs w:val="28"/>
              </w:rPr>
            </w:pPr>
          </w:p>
        </w:tc>
      </w:tr>
      <w:tr w:rsidR="003867AB" w:rsidRPr="00813F86" w:rsidTr="00567A15">
        <w:tc>
          <w:tcPr>
            <w:tcW w:w="1069" w:type="dxa"/>
          </w:tcPr>
          <w:p w:rsidR="003867AB" w:rsidRPr="00813F86" w:rsidRDefault="003867AB" w:rsidP="003867AB">
            <w:pPr>
              <w:widowControl w:val="0"/>
              <w:numPr>
                <w:ilvl w:val="0"/>
                <w:numId w:val="40"/>
              </w:numPr>
              <w:spacing w:after="0" w:line="240" w:lineRule="auto"/>
              <w:jc w:val="center"/>
              <w:rPr>
                <w:rFonts w:ascii="Times New Roman" w:hAnsi="Times New Roman" w:cs="Times New Roman"/>
                <w:b/>
                <w:bCs/>
                <w:iCs/>
                <w:caps/>
                <w:sz w:val="28"/>
                <w:szCs w:val="28"/>
              </w:rPr>
            </w:pPr>
          </w:p>
        </w:tc>
        <w:tc>
          <w:tcPr>
            <w:tcW w:w="2221" w:type="dxa"/>
            <w:tcBorders>
              <w:bottom w:val="single" w:sz="4" w:space="0" w:color="auto"/>
            </w:tcBorders>
          </w:tcPr>
          <w:p w:rsidR="003867AB" w:rsidRPr="00813F86" w:rsidRDefault="003867AB" w:rsidP="003867AB">
            <w:pPr>
              <w:spacing w:after="0" w:line="240" w:lineRule="auto"/>
              <w:rPr>
                <w:rFonts w:ascii="Times New Roman" w:hAnsi="Times New Roman" w:cs="Times New Roman"/>
                <w:bCs/>
                <w:iCs/>
                <w:caps/>
                <w:sz w:val="28"/>
                <w:szCs w:val="28"/>
              </w:rPr>
            </w:pPr>
            <w:r w:rsidRPr="00813F86">
              <w:rPr>
                <w:rFonts w:ascii="Times New Roman" w:hAnsi="Times New Roman" w:cs="Times New Roman"/>
                <w:bCs/>
                <w:iCs/>
                <w:caps/>
                <w:sz w:val="28"/>
                <w:szCs w:val="28"/>
              </w:rPr>
              <w:t>1А,1Б,1В,1Г,1Д,1Е</w:t>
            </w:r>
          </w:p>
          <w:p w:rsidR="003867AB" w:rsidRPr="00813F86" w:rsidRDefault="003867AB" w:rsidP="003867AB">
            <w:pPr>
              <w:spacing w:after="0" w:line="240" w:lineRule="auto"/>
              <w:rPr>
                <w:rFonts w:ascii="Times New Roman" w:hAnsi="Times New Roman" w:cs="Times New Roman"/>
                <w:bCs/>
                <w:iCs/>
                <w:caps/>
                <w:sz w:val="28"/>
                <w:szCs w:val="28"/>
              </w:rPr>
            </w:pPr>
            <w:r w:rsidRPr="00813F86">
              <w:rPr>
                <w:rFonts w:ascii="Times New Roman" w:hAnsi="Times New Roman" w:cs="Times New Roman"/>
                <w:bCs/>
                <w:iCs/>
                <w:caps/>
                <w:sz w:val="28"/>
                <w:szCs w:val="28"/>
              </w:rPr>
              <w:t>2А,2Б,2В,2Г,2Д,2Е</w:t>
            </w:r>
          </w:p>
          <w:p w:rsidR="003867AB" w:rsidRPr="00813F86" w:rsidRDefault="003867AB" w:rsidP="003867AB">
            <w:pPr>
              <w:spacing w:after="0" w:line="240" w:lineRule="auto"/>
              <w:rPr>
                <w:rFonts w:ascii="Times New Roman" w:hAnsi="Times New Roman" w:cs="Times New Roman"/>
                <w:bCs/>
                <w:iCs/>
                <w:caps/>
                <w:sz w:val="28"/>
                <w:szCs w:val="28"/>
              </w:rPr>
            </w:pPr>
            <w:r w:rsidRPr="00813F86">
              <w:rPr>
                <w:rFonts w:ascii="Times New Roman" w:hAnsi="Times New Roman" w:cs="Times New Roman"/>
                <w:bCs/>
                <w:iCs/>
                <w:caps/>
                <w:sz w:val="28"/>
                <w:szCs w:val="28"/>
              </w:rPr>
              <w:t>3А,3Б,3В,3Г,3Д</w:t>
            </w:r>
            <w:r w:rsidR="00AD71AE">
              <w:rPr>
                <w:rFonts w:ascii="Times New Roman" w:hAnsi="Times New Roman" w:cs="Times New Roman"/>
                <w:bCs/>
                <w:iCs/>
                <w:caps/>
                <w:sz w:val="28"/>
                <w:szCs w:val="28"/>
              </w:rPr>
              <w:t>, 3Е</w:t>
            </w:r>
          </w:p>
          <w:p w:rsidR="003867AB" w:rsidRPr="00813F86" w:rsidRDefault="003867AB" w:rsidP="003867AB">
            <w:pPr>
              <w:spacing w:after="0" w:line="240" w:lineRule="auto"/>
              <w:rPr>
                <w:rFonts w:ascii="Times New Roman" w:hAnsi="Times New Roman" w:cs="Times New Roman"/>
                <w:bCs/>
                <w:iCs/>
                <w:caps/>
                <w:sz w:val="28"/>
                <w:szCs w:val="28"/>
              </w:rPr>
            </w:pPr>
            <w:r w:rsidRPr="00813F86">
              <w:rPr>
                <w:rFonts w:ascii="Times New Roman" w:hAnsi="Times New Roman" w:cs="Times New Roman"/>
                <w:bCs/>
                <w:iCs/>
                <w:caps/>
                <w:sz w:val="28"/>
                <w:szCs w:val="28"/>
              </w:rPr>
              <w:t>4А,4Б,4В, 4Г,4Д</w:t>
            </w:r>
            <w:r w:rsidR="00AD71AE">
              <w:rPr>
                <w:rFonts w:ascii="Times New Roman" w:hAnsi="Times New Roman" w:cs="Times New Roman"/>
                <w:bCs/>
                <w:iCs/>
                <w:caps/>
                <w:sz w:val="28"/>
                <w:szCs w:val="28"/>
              </w:rPr>
              <w:t>, 4Е</w:t>
            </w:r>
          </w:p>
          <w:p w:rsidR="003867AB" w:rsidRPr="00813F86" w:rsidRDefault="003867AB" w:rsidP="003867AB">
            <w:pPr>
              <w:spacing w:after="0" w:line="240" w:lineRule="auto"/>
              <w:rPr>
                <w:rFonts w:ascii="Times New Roman" w:hAnsi="Times New Roman" w:cs="Times New Roman"/>
                <w:bCs/>
                <w:iCs/>
                <w:caps/>
                <w:sz w:val="28"/>
                <w:szCs w:val="28"/>
              </w:rPr>
            </w:pPr>
          </w:p>
        </w:tc>
        <w:tc>
          <w:tcPr>
            <w:tcW w:w="4060" w:type="dxa"/>
            <w:tcBorders>
              <w:bottom w:val="single" w:sz="4" w:space="0" w:color="auto"/>
            </w:tcBorders>
          </w:tcPr>
          <w:p w:rsidR="003867AB" w:rsidRPr="00813F86" w:rsidRDefault="003867AB" w:rsidP="003867AB">
            <w:pPr>
              <w:spacing w:after="0" w:line="240" w:lineRule="auto"/>
              <w:rPr>
                <w:rFonts w:ascii="Times New Roman" w:hAnsi="Times New Roman" w:cs="Times New Roman"/>
                <w:bCs/>
                <w:iCs/>
                <w:sz w:val="28"/>
                <w:szCs w:val="28"/>
              </w:rPr>
            </w:pPr>
            <w:r w:rsidRPr="00813F86">
              <w:rPr>
                <w:rFonts w:ascii="Times New Roman" w:hAnsi="Times New Roman" w:cs="Times New Roman"/>
                <w:bCs/>
                <w:iCs/>
                <w:sz w:val="28"/>
                <w:szCs w:val="28"/>
              </w:rPr>
              <w:t xml:space="preserve">Программа начального общего образования по русскому языку для образовательных учреждений авторов В. П. Канакиной и </w:t>
            </w:r>
          </w:p>
          <w:p w:rsidR="003867AB" w:rsidRPr="00813F86" w:rsidRDefault="003867AB" w:rsidP="003867AB">
            <w:pPr>
              <w:spacing w:after="0" w:line="240" w:lineRule="auto"/>
              <w:rPr>
                <w:rFonts w:ascii="Times New Roman" w:hAnsi="Times New Roman" w:cs="Times New Roman"/>
                <w:bCs/>
                <w:iCs/>
                <w:sz w:val="28"/>
                <w:szCs w:val="28"/>
              </w:rPr>
            </w:pPr>
            <w:r w:rsidRPr="00813F86">
              <w:rPr>
                <w:rFonts w:ascii="Times New Roman" w:hAnsi="Times New Roman" w:cs="Times New Roman"/>
                <w:bCs/>
                <w:iCs/>
                <w:sz w:val="28"/>
                <w:szCs w:val="28"/>
              </w:rPr>
              <w:t>В. Г. Горецкого.</w:t>
            </w:r>
          </w:p>
        </w:tc>
        <w:tc>
          <w:tcPr>
            <w:tcW w:w="2649" w:type="dxa"/>
            <w:tcBorders>
              <w:bottom w:val="single" w:sz="4" w:space="0" w:color="auto"/>
            </w:tcBorders>
          </w:tcPr>
          <w:p w:rsidR="003867AB" w:rsidRPr="00813F86" w:rsidRDefault="003867AB" w:rsidP="003867AB">
            <w:pPr>
              <w:spacing w:after="0" w:line="240" w:lineRule="auto"/>
              <w:rPr>
                <w:rFonts w:ascii="Times New Roman" w:hAnsi="Times New Roman" w:cs="Times New Roman"/>
                <w:bCs/>
                <w:iCs/>
                <w:sz w:val="28"/>
                <w:szCs w:val="28"/>
              </w:rPr>
            </w:pPr>
            <w:r w:rsidRPr="00813F86">
              <w:rPr>
                <w:rFonts w:ascii="Times New Roman" w:hAnsi="Times New Roman" w:cs="Times New Roman"/>
                <w:bCs/>
                <w:iCs/>
                <w:sz w:val="28"/>
                <w:szCs w:val="28"/>
              </w:rPr>
              <w:t>В. П. Канакина</w:t>
            </w:r>
          </w:p>
          <w:p w:rsidR="003867AB" w:rsidRPr="00813F86" w:rsidRDefault="003867AB" w:rsidP="003867AB">
            <w:pPr>
              <w:spacing w:after="0" w:line="240" w:lineRule="auto"/>
              <w:rPr>
                <w:rFonts w:ascii="Times New Roman" w:hAnsi="Times New Roman" w:cs="Times New Roman"/>
                <w:bCs/>
                <w:iCs/>
                <w:sz w:val="28"/>
                <w:szCs w:val="28"/>
              </w:rPr>
            </w:pPr>
            <w:r w:rsidRPr="00813F86">
              <w:rPr>
                <w:rFonts w:ascii="Times New Roman" w:hAnsi="Times New Roman" w:cs="Times New Roman"/>
                <w:sz w:val="28"/>
                <w:szCs w:val="28"/>
              </w:rPr>
              <w:t>В. Г. Горецкий</w:t>
            </w:r>
          </w:p>
          <w:p w:rsidR="003867AB" w:rsidRPr="00813F86" w:rsidRDefault="003867AB" w:rsidP="003867AB">
            <w:pPr>
              <w:spacing w:after="0" w:line="240" w:lineRule="auto"/>
              <w:rPr>
                <w:rFonts w:ascii="Times New Roman" w:hAnsi="Times New Roman" w:cs="Times New Roman"/>
                <w:b/>
                <w:bCs/>
                <w:iCs/>
                <w:sz w:val="28"/>
                <w:szCs w:val="28"/>
              </w:rPr>
            </w:pPr>
            <w:r w:rsidRPr="00813F86">
              <w:rPr>
                <w:rFonts w:ascii="Times New Roman" w:hAnsi="Times New Roman" w:cs="Times New Roman"/>
                <w:bCs/>
                <w:iCs/>
                <w:sz w:val="28"/>
                <w:szCs w:val="28"/>
              </w:rPr>
              <w:t>«</w:t>
            </w:r>
            <w:r w:rsidRPr="00813F86">
              <w:rPr>
                <w:rFonts w:ascii="Times New Roman" w:hAnsi="Times New Roman" w:cs="Times New Roman"/>
                <w:b/>
                <w:bCs/>
                <w:iCs/>
                <w:sz w:val="28"/>
                <w:szCs w:val="28"/>
              </w:rPr>
              <w:t>РУССКИЙ</w:t>
            </w:r>
          </w:p>
          <w:p w:rsidR="003867AB" w:rsidRPr="00813F86" w:rsidRDefault="003867AB" w:rsidP="003867AB">
            <w:pPr>
              <w:spacing w:after="0" w:line="240" w:lineRule="auto"/>
              <w:rPr>
                <w:rFonts w:ascii="Times New Roman" w:hAnsi="Times New Roman" w:cs="Times New Roman"/>
                <w:bCs/>
                <w:iCs/>
                <w:sz w:val="28"/>
                <w:szCs w:val="28"/>
              </w:rPr>
            </w:pPr>
            <w:r w:rsidRPr="00813F86">
              <w:rPr>
                <w:rFonts w:ascii="Times New Roman" w:hAnsi="Times New Roman" w:cs="Times New Roman"/>
                <w:b/>
                <w:bCs/>
                <w:iCs/>
                <w:sz w:val="28"/>
                <w:szCs w:val="28"/>
              </w:rPr>
              <w:t>ЯЗЫК</w:t>
            </w:r>
            <w:r w:rsidRPr="00813F86">
              <w:rPr>
                <w:rFonts w:ascii="Times New Roman" w:hAnsi="Times New Roman" w:cs="Times New Roman"/>
                <w:bCs/>
                <w:iCs/>
                <w:sz w:val="28"/>
                <w:szCs w:val="28"/>
              </w:rPr>
              <w:t xml:space="preserve">» </w:t>
            </w:r>
          </w:p>
          <w:p w:rsidR="003867AB" w:rsidRPr="00813F86" w:rsidRDefault="003867AB" w:rsidP="003867AB">
            <w:pPr>
              <w:spacing w:after="0" w:line="240" w:lineRule="auto"/>
              <w:rPr>
                <w:rFonts w:ascii="Times New Roman" w:hAnsi="Times New Roman" w:cs="Times New Roman"/>
                <w:b/>
                <w:bCs/>
                <w:iCs/>
                <w:sz w:val="28"/>
                <w:szCs w:val="28"/>
              </w:rPr>
            </w:pPr>
            <w:r w:rsidRPr="00813F86">
              <w:rPr>
                <w:rFonts w:ascii="Times New Roman" w:hAnsi="Times New Roman" w:cs="Times New Roman"/>
                <w:bCs/>
                <w:iCs/>
                <w:sz w:val="28"/>
                <w:szCs w:val="28"/>
              </w:rPr>
              <w:t>«</w:t>
            </w:r>
            <w:r w:rsidRPr="00813F86">
              <w:rPr>
                <w:rFonts w:ascii="Times New Roman" w:hAnsi="Times New Roman" w:cs="Times New Roman"/>
                <w:b/>
                <w:bCs/>
                <w:iCs/>
                <w:sz w:val="28"/>
                <w:szCs w:val="28"/>
              </w:rPr>
              <w:t>РУССКИЙ</w:t>
            </w:r>
          </w:p>
          <w:p w:rsidR="003867AB" w:rsidRPr="00813F86" w:rsidRDefault="003867AB" w:rsidP="003867AB">
            <w:pPr>
              <w:spacing w:after="0" w:line="240" w:lineRule="auto"/>
              <w:rPr>
                <w:rFonts w:ascii="Times New Roman" w:hAnsi="Times New Roman" w:cs="Times New Roman"/>
                <w:bCs/>
                <w:iCs/>
                <w:sz w:val="28"/>
                <w:szCs w:val="28"/>
              </w:rPr>
            </w:pPr>
            <w:r w:rsidRPr="00813F86">
              <w:rPr>
                <w:rFonts w:ascii="Times New Roman" w:hAnsi="Times New Roman" w:cs="Times New Roman"/>
                <w:b/>
                <w:bCs/>
                <w:iCs/>
                <w:sz w:val="28"/>
                <w:szCs w:val="28"/>
              </w:rPr>
              <w:t>ЯЗЫК</w:t>
            </w:r>
            <w:r w:rsidRPr="00813F86">
              <w:rPr>
                <w:rFonts w:ascii="Times New Roman" w:hAnsi="Times New Roman" w:cs="Times New Roman"/>
                <w:bCs/>
                <w:iCs/>
                <w:sz w:val="28"/>
                <w:szCs w:val="28"/>
              </w:rPr>
              <w:t xml:space="preserve">»  </w:t>
            </w:r>
          </w:p>
          <w:p w:rsidR="003867AB" w:rsidRPr="00813F86" w:rsidRDefault="003867AB" w:rsidP="003867AB">
            <w:pPr>
              <w:spacing w:after="0" w:line="240" w:lineRule="auto"/>
              <w:rPr>
                <w:rFonts w:ascii="Times New Roman" w:hAnsi="Times New Roman" w:cs="Times New Roman"/>
                <w:bCs/>
                <w:iCs/>
                <w:sz w:val="28"/>
                <w:szCs w:val="28"/>
              </w:rPr>
            </w:pPr>
            <w:r w:rsidRPr="00813F86">
              <w:rPr>
                <w:rFonts w:ascii="Times New Roman" w:hAnsi="Times New Roman" w:cs="Times New Roman"/>
                <w:bCs/>
                <w:iCs/>
                <w:sz w:val="28"/>
                <w:szCs w:val="28"/>
              </w:rPr>
              <w:t>В. П. Канакина</w:t>
            </w:r>
          </w:p>
          <w:p w:rsidR="003867AB" w:rsidRPr="00813F86" w:rsidRDefault="003867AB" w:rsidP="003867AB">
            <w:pPr>
              <w:spacing w:after="0" w:line="240" w:lineRule="auto"/>
              <w:rPr>
                <w:rFonts w:ascii="Times New Roman" w:hAnsi="Times New Roman" w:cs="Times New Roman"/>
                <w:bCs/>
                <w:iCs/>
                <w:sz w:val="28"/>
                <w:szCs w:val="28"/>
              </w:rPr>
            </w:pPr>
            <w:r w:rsidRPr="00813F86">
              <w:rPr>
                <w:rFonts w:ascii="Times New Roman" w:hAnsi="Times New Roman" w:cs="Times New Roman"/>
                <w:bCs/>
                <w:iCs/>
                <w:sz w:val="28"/>
                <w:szCs w:val="28"/>
              </w:rPr>
              <w:t xml:space="preserve"> Изд. «Просвещение»</w:t>
            </w:r>
          </w:p>
          <w:p w:rsidR="003867AB" w:rsidRPr="00813F86" w:rsidRDefault="003867AB" w:rsidP="003867AB">
            <w:pPr>
              <w:spacing w:after="0" w:line="240" w:lineRule="auto"/>
              <w:rPr>
                <w:rFonts w:ascii="Times New Roman" w:hAnsi="Times New Roman" w:cs="Times New Roman"/>
                <w:bCs/>
                <w:iCs/>
                <w:sz w:val="28"/>
                <w:szCs w:val="28"/>
              </w:rPr>
            </w:pPr>
            <w:r w:rsidRPr="00813F86">
              <w:rPr>
                <w:rFonts w:ascii="Times New Roman" w:hAnsi="Times New Roman" w:cs="Times New Roman"/>
                <w:bCs/>
                <w:iCs/>
                <w:sz w:val="28"/>
                <w:szCs w:val="28"/>
              </w:rPr>
              <w:t xml:space="preserve">2011Г </w:t>
            </w:r>
          </w:p>
        </w:tc>
      </w:tr>
      <w:tr w:rsidR="003867AB" w:rsidRPr="00813F86" w:rsidTr="00567A15">
        <w:tc>
          <w:tcPr>
            <w:tcW w:w="1069" w:type="dxa"/>
          </w:tcPr>
          <w:p w:rsidR="003867AB" w:rsidRPr="00813F86" w:rsidRDefault="003867AB" w:rsidP="003867AB">
            <w:pPr>
              <w:widowControl w:val="0"/>
              <w:numPr>
                <w:ilvl w:val="0"/>
                <w:numId w:val="40"/>
              </w:numPr>
              <w:spacing w:after="0" w:line="240" w:lineRule="auto"/>
              <w:jc w:val="center"/>
              <w:rPr>
                <w:rFonts w:ascii="Times New Roman" w:hAnsi="Times New Roman" w:cs="Times New Roman"/>
                <w:b/>
                <w:bCs/>
                <w:iCs/>
                <w:caps/>
                <w:sz w:val="28"/>
                <w:szCs w:val="28"/>
              </w:rPr>
            </w:pPr>
          </w:p>
        </w:tc>
        <w:tc>
          <w:tcPr>
            <w:tcW w:w="2221" w:type="dxa"/>
            <w:tcBorders>
              <w:bottom w:val="single" w:sz="4" w:space="0" w:color="auto"/>
            </w:tcBorders>
          </w:tcPr>
          <w:p w:rsidR="00AD71AE" w:rsidRPr="00813F86" w:rsidRDefault="00AD71AE" w:rsidP="00AD71AE">
            <w:pPr>
              <w:spacing w:after="0" w:line="240" w:lineRule="auto"/>
              <w:rPr>
                <w:rFonts w:ascii="Times New Roman" w:hAnsi="Times New Roman" w:cs="Times New Roman"/>
                <w:bCs/>
                <w:iCs/>
                <w:caps/>
                <w:sz w:val="28"/>
                <w:szCs w:val="28"/>
              </w:rPr>
            </w:pPr>
            <w:r w:rsidRPr="00813F86">
              <w:rPr>
                <w:rFonts w:ascii="Times New Roman" w:hAnsi="Times New Roman" w:cs="Times New Roman"/>
                <w:bCs/>
                <w:iCs/>
                <w:caps/>
                <w:sz w:val="28"/>
                <w:szCs w:val="28"/>
              </w:rPr>
              <w:t>1А,1Б,1В,1Г,1Д,1Е</w:t>
            </w:r>
          </w:p>
          <w:p w:rsidR="00AD71AE" w:rsidRPr="00813F86" w:rsidRDefault="00AD71AE" w:rsidP="00AD71AE">
            <w:pPr>
              <w:spacing w:after="0" w:line="240" w:lineRule="auto"/>
              <w:rPr>
                <w:rFonts w:ascii="Times New Roman" w:hAnsi="Times New Roman" w:cs="Times New Roman"/>
                <w:bCs/>
                <w:iCs/>
                <w:caps/>
                <w:sz w:val="28"/>
                <w:szCs w:val="28"/>
              </w:rPr>
            </w:pPr>
            <w:r w:rsidRPr="00813F86">
              <w:rPr>
                <w:rFonts w:ascii="Times New Roman" w:hAnsi="Times New Roman" w:cs="Times New Roman"/>
                <w:bCs/>
                <w:iCs/>
                <w:caps/>
                <w:sz w:val="28"/>
                <w:szCs w:val="28"/>
              </w:rPr>
              <w:t>2А,2Б,2В,2Г,2Д,2Е</w:t>
            </w:r>
          </w:p>
          <w:p w:rsidR="00AD71AE" w:rsidRPr="00813F86" w:rsidRDefault="00AD71AE" w:rsidP="00AD71AE">
            <w:pPr>
              <w:spacing w:after="0" w:line="240" w:lineRule="auto"/>
              <w:rPr>
                <w:rFonts w:ascii="Times New Roman" w:hAnsi="Times New Roman" w:cs="Times New Roman"/>
                <w:bCs/>
                <w:iCs/>
                <w:caps/>
                <w:sz w:val="28"/>
                <w:szCs w:val="28"/>
              </w:rPr>
            </w:pPr>
            <w:r w:rsidRPr="00813F86">
              <w:rPr>
                <w:rFonts w:ascii="Times New Roman" w:hAnsi="Times New Roman" w:cs="Times New Roman"/>
                <w:bCs/>
                <w:iCs/>
                <w:caps/>
                <w:sz w:val="28"/>
                <w:szCs w:val="28"/>
              </w:rPr>
              <w:t>3А,3Б,3В,3Г,3Д</w:t>
            </w:r>
            <w:r>
              <w:rPr>
                <w:rFonts w:ascii="Times New Roman" w:hAnsi="Times New Roman" w:cs="Times New Roman"/>
                <w:bCs/>
                <w:iCs/>
                <w:caps/>
                <w:sz w:val="28"/>
                <w:szCs w:val="28"/>
              </w:rPr>
              <w:t>,3Е</w:t>
            </w:r>
          </w:p>
          <w:p w:rsidR="003867AB" w:rsidRPr="00813F86" w:rsidRDefault="00AD71AE" w:rsidP="00AD71AE">
            <w:pPr>
              <w:spacing w:after="0" w:line="240" w:lineRule="auto"/>
              <w:rPr>
                <w:rFonts w:ascii="Times New Roman" w:hAnsi="Times New Roman" w:cs="Times New Roman"/>
                <w:bCs/>
                <w:iCs/>
                <w:caps/>
                <w:sz w:val="28"/>
                <w:szCs w:val="28"/>
              </w:rPr>
            </w:pPr>
            <w:r w:rsidRPr="00813F86">
              <w:rPr>
                <w:rFonts w:ascii="Times New Roman" w:hAnsi="Times New Roman" w:cs="Times New Roman"/>
                <w:bCs/>
                <w:iCs/>
                <w:caps/>
                <w:sz w:val="28"/>
                <w:szCs w:val="28"/>
              </w:rPr>
              <w:t>4А,4Б,4В, 4Г,4Д</w:t>
            </w:r>
            <w:r>
              <w:rPr>
                <w:rFonts w:ascii="Times New Roman" w:hAnsi="Times New Roman" w:cs="Times New Roman"/>
                <w:bCs/>
                <w:iCs/>
                <w:caps/>
                <w:sz w:val="28"/>
                <w:szCs w:val="28"/>
              </w:rPr>
              <w:t>, 4Е</w:t>
            </w:r>
            <w:r w:rsidRPr="00813F86">
              <w:rPr>
                <w:rFonts w:ascii="Times New Roman" w:hAnsi="Times New Roman" w:cs="Times New Roman"/>
                <w:bCs/>
                <w:iCs/>
                <w:caps/>
                <w:sz w:val="28"/>
                <w:szCs w:val="28"/>
              </w:rPr>
              <w:t xml:space="preserve"> </w:t>
            </w:r>
          </w:p>
        </w:tc>
        <w:tc>
          <w:tcPr>
            <w:tcW w:w="4060" w:type="dxa"/>
            <w:tcBorders>
              <w:bottom w:val="single" w:sz="4" w:space="0" w:color="auto"/>
            </w:tcBorders>
          </w:tcPr>
          <w:p w:rsidR="003867AB" w:rsidRPr="00813F86" w:rsidRDefault="003867AB" w:rsidP="003867AB">
            <w:pPr>
              <w:spacing w:after="0" w:line="240" w:lineRule="auto"/>
              <w:rPr>
                <w:rFonts w:ascii="Times New Roman" w:hAnsi="Times New Roman" w:cs="Times New Roman"/>
                <w:bCs/>
                <w:iCs/>
                <w:smallCaps/>
                <w:sz w:val="28"/>
                <w:szCs w:val="28"/>
              </w:rPr>
            </w:pPr>
            <w:r w:rsidRPr="00813F86">
              <w:rPr>
                <w:rFonts w:ascii="Times New Roman" w:hAnsi="Times New Roman" w:cs="Times New Roman"/>
                <w:bCs/>
                <w:iCs/>
                <w:smallCaps/>
                <w:sz w:val="28"/>
                <w:szCs w:val="28"/>
              </w:rPr>
              <w:t>УМК «Школа России»1-4кл.</w:t>
            </w:r>
          </w:p>
          <w:p w:rsidR="003867AB" w:rsidRPr="00813F86" w:rsidRDefault="003867AB" w:rsidP="003867AB">
            <w:pPr>
              <w:spacing w:after="0" w:line="240" w:lineRule="auto"/>
              <w:rPr>
                <w:rFonts w:ascii="Times New Roman" w:hAnsi="Times New Roman" w:cs="Times New Roman"/>
                <w:bCs/>
                <w:iCs/>
                <w:smallCaps/>
                <w:sz w:val="28"/>
                <w:szCs w:val="28"/>
              </w:rPr>
            </w:pPr>
            <w:r w:rsidRPr="00813F86">
              <w:rPr>
                <w:rFonts w:ascii="Times New Roman" w:hAnsi="Times New Roman" w:cs="Times New Roman"/>
                <w:bCs/>
                <w:iCs/>
                <w:smallCaps/>
                <w:sz w:val="28"/>
                <w:szCs w:val="28"/>
              </w:rPr>
              <w:t>Сборник рабочих программ</w:t>
            </w:r>
          </w:p>
          <w:p w:rsidR="003867AB" w:rsidRPr="00813F86" w:rsidRDefault="003867AB" w:rsidP="003867AB">
            <w:pPr>
              <w:spacing w:after="0" w:line="240" w:lineRule="auto"/>
              <w:rPr>
                <w:rFonts w:ascii="Times New Roman" w:hAnsi="Times New Roman" w:cs="Times New Roman"/>
                <w:bCs/>
                <w:iCs/>
                <w:smallCaps/>
                <w:sz w:val="28"/>
                <w:szCs w:val="28"/>
              </w:rPr>
            </w:pPr>
            <w:r w:rsidRPr="00813F86">
              <w:rPr>
                <w:rFonts w:ascii="Times New Roman" w:hAnsi="Times New Roman" w:cs="Times New Roman"/>
                <w:bCs/>
                <w:iCs/>
                <w:smallCaps/>
                <w:sz w:val="28"/>
                <w:szCs w:val="28"/>
              </w:rPr>
              <w:t xml:space="preserve">М. А. Бантова, </w:t>
            </w:r>
          </w:p>
          <w:p w:rsidR="003867AB" w:rsidRPr="00813F86" w:rsidRDefault="003867AB" w:rsidP="003867AB">
            <w:pPr>
              <w:spacing w:after="0" w:line="240" w:lineRule="auto"/>
              <w:rPr>
                <w:rFonts w:ascii="Times New Roman" w:hAnsi="Times New Roman" w:cs="Times New Roman"/>
                <w:bCs/>
                <w:iCs/>
                <w:smallCaps/>
                <w:sz w:val="28"/>
                <w:szCs w:val="28"/>
              </w:rPr>
            </w:pPr>
            <w:r w:rsidRPr="00813F86">
              <w:rPr>
                <w:rFonts w:ascii="Times New Roman" w:hAnsi="Times New Roman" w:cs="Times New Roman"/>
                <w:bCs/>
                <w:iCs/>
                <w:smallCaps/>
                <w:sz w:val="28"/>
                <w:szCs w:val="28"/>
              </w:rPr>
              <w:t xml:space="preserve">Г. В. Бельтюкова, </w:t>
            </w:r>
          </w:p>
          <w:p w:rsidR="003867AB" w:rsidRPr="00813F86" w:rsidRDefault="003867AB" w:rsidP="003867AB">
            <w:pPr>
              <w:spacing w:after="0" w:line="240" w:lineRule="auto"/>
              <w:rPr>
                <w:rFonts w:ascii="Times New Roman" w:hAnsi="Times New Roman" w:cs="Times New Roman"/>
                <w:bCs/>
                <w:iCs/>
                <w:sz w:val="28"/>
                <w:szCs w:val="28"/>
              </w:rPr>
            </w:pPr>
            <w:r w:rsidRPr="00813F86">
              <w:rPr>
                <w:rFonts w:ascii="Times New Roman" w:hAnsi="Times New Roman" w:cs="Times New Roman"/>
                <w:bCs/>
                <w:iCs/>
                <w:sz w:val="28"/>
                <w:szCs w:val="28"/>
              </w:rPr>
              <w:t>УМК «Школа России»,</w:t>
            </w:r>
          </w:p>
          <w:p w:rsidR="003867AB" w:rsidRPr="00813F86" w:rsidRDefault="003867AB" w:rsidP="003867AB">
            <w:pPr>
              <w:spacing w:after="0" w:line="240" w:lineRule="auto"/>
              <w:rPr>
                <w:rFonts w:ascii="Times New Roman" w:hAnsi="Times New Roman" w:cs="Times New Roman"/>
                <w:bCs/>
                <w:iCs/>
                <w:sz w:val="28"/>
                <w:szCs w:val="28"/>
              </w:rPr>
            </w:pPr>
            <w:r w:rsidRPr="00813F86">
              <w:rPr>
                <w:rFonts w:ascii="Times New Roman" w:hAnsi="Times New Roman" w:cs="Times New Roman"/>
                <w:bCs/>
                <w:iCs/>
                <w:sz w:val="28"/>
                <w:szCs w:val="28"/>
              </w:rPr>
              <w:t>программа  общеобразовательных учреждений.2011г.</w:t>
            </w:r>
          </w:p>
        </w:tc>
        <w:tc>
          <w:tcPr>
            <w:tcW w:w="2649" w:type="dxa"/>
            <w:tcBorders>
              <w:bottom w:val="single" w:sz="4" w:space="0" w:color="auto"/>
            </w:tcBorders>
          </w:tcPr>
          <w:p w:rsidR="003867AB" w:rsidRPr="00813F86" w:rsidRDefault="003867AB" w:rsidP="003867AB">
            <w:pPr>
              <w:spacing w:after="0" w:line="240" w:lineRule="auto"/>
              <w:rPr>
                <w:rFonts w:ascii="Times New Roman" w:hAnsi="Times New Roman" w:cs="Times New Roman"/>
                <w:bCs/>
                <w:iCs/>
                <w:smallCaps/>
                <w:sz w:val="28"/>
                <w:szCs w:val="28"/>
              </w:rPr>
            </w:pPr>
            <w:r w:rsidRPr="00813F86">
              <w:rPr>
                <w:rFonts w:ascii="Times New Roman" w:hAnsi="Times New Roman" w:cs="Times New Roman"/>
                <w:bCs/>
                <w:iCs/>
                <w:smallCaps/>
                <w:sz w:val="28"/>
                <w:szCs w:val="28"/>
              </w:rPr>
              <w:t>М.И.Моро.</w:t>
            </w:r>
          </w:p>
          <w:p w:rsidR="003867AB" w:rsidRPr="00813F86" w:rsidRDefault="003867AB" w:rsidP="003867AB">
            <w:pPr>
              <w:spacing w:after="0" w:line="240" w:lineRule="auto"/>
              <w:rPr>
                <w:rFonts w:ascii="Times New Roman" w:hAnsi="Times New Roman" w:cs="Times New Roman"/>
                <w:bCs/>
                <w:iCs/>
                <w:smallCaps/>
                <w:sz w:val="28"/>
                <w:szCs w:val="28"/>
              </w:rPr>
            </w:pPr>
            <w:r w:rsidRPr="00813F86">
              <w:rPr>
                <w:rFonts w:ascii="Times New Roman" w:hAnsi="Times New Roman" w:cs="Times New Roman"/>
                <w:bCs/>
                <w:iCs/>
                <w:smallCaps/>
                <w:sz w:val="28"/>
                <w:szCs w:val="28"/>
              </w:rPr>
              <w:t>С. В. Степанова, С. И.Волкова</w:t>
            </w:r>
          </w:p>
          <w:p w:rsidR="003867AB" w:rsidRPr="00813F86" w:rsidRDefault="003867AB" w:rsidP="003867AB">
            <w:pPr>
              <w:spacing w:after="0" w:line="240" w:lineRule="auto"/>
              <w:rPr>
                <w:rFonts w:ascii="Times New Roman" w:hAnsi="Times New Roman" w:cs="Times New Roman"/>
                <w:b/>
                <w:bCs/>
                <w:iCs/>
                <w:smallCaps/>
                <w:sz w:val="28"/>
                <w:szCs w:val="28"/>
                <w:u w:val="single"/>
              </w:rPr>
            </w:pPr>
            <w:r w:rsidRPr="00813F86">
              <w:rPr>
                <w:rFonts w:ascii="Times New Roman" w:hAnsi="Times New Roman" w:cs="Times New Roman"/>
                <w:b/>
                <w:bCs/>
                <w:iCs/>
                <w:smallCaps/>
                <w:sz w:val="28"/>
                <w:szCs w:val="28"/>
                <w:u w:val="single"/>
              </w:rPr>
              <w:t>«Математика»</w:t>
            </w:r>
          </w:p>
          <w:p w:rsidR="003867AB" w:rsidRPr="00813F86" w:rsidRDefault="003867AB" w:rsidP="003867AB">
            <w:pPr>
              <w:spacing w:after="0" w:line="240" w:lineRule="auto"/>
              <w:rPr>
                <w:rFonts w:ascii="Times New Roman" w:hAnsi="Times New Roman" w:cs="Times New Roman"/>
                <w:b/>
                <w:bCs/>
                <w:iCs/>
                <w:smallCaps/>
                <w:sz w:val="28"/>
                <w:szCs w:val="28"/>
                <w:u w:val="single"/>
              </w:rPr>
            </w:pPr>
            <w:r w:rsidRPr="00813F86">
              <w:rPr>
                <w:rFonts w:ascii="Times New Roman" w:hAnsi="Times New Roman" w:cs="Times New Roman"/>
                <w:b/>
                <w:bCs/>
                <w:iCs/>
                <w:smallCaps/>
                <w:sz w:val="28"/>
                <w:szCs w:val="28"/>
                <w:u w:val="single"/>
              </w:rPr>
              <w:t>2011г.</w:t>
            </w:r>
          </w:p>
          <w:p w:rsidR="003867AB" w:rsidRPr="00813F86" w:rsidRDefault="003867AB" w:rsidP="003867AB">
            <w:pPr>
              <w:spacing w:after="0" w:line="240" w:lineRule="auto"/>
              <w:rPr>
                <w:rFonts w:ascii="Times New Roman" w:hAnsi="Times New Roman" w:cs="Times New Roman"/>
                <w:bCs/>
                <w:iCs/>
                <w:smallCaps/>
                <w:sz w:val="28"/>
                <w:szCs w:val="28"/>
              </w:rPr>
            </w:pPr>
            <w:r w:rsidRPr="00813F86">
              <w:rPr>
                <w:rFonts w:ascii="Times New Roman" w:hAnsi="Times New Roman" w:cs="Times New Roman"/>
                <w:bCs/>
                <w:iCs/>
                <w:smallCaps/>
                <w:sz w:val="28"/>
                <w:szCs w:val="28"/>
              </w:rPr>
              <w:t>(1 класс)</w:t>
            </w:r>
          </w:p>
          <w:p w:rsidR="003867AB" w:rsidRPr="00813F86" w:rsidRDefault="003867AB" w:rsidP="003867AB">
            <w:pPr>
              <w:spacing w:after="0" w:line="240" w:lineRule="auto"/>
              <w:rPr>
                <w:rFonts w:ascii="Times New Roman" w:hAnsi="Times New Roman" w:cs="Times New Roman"/>
                <w:bCs/>
                <w:iCs/>
                <w:smallCaps/>
                <w:sz w:val="28"/>
                <w:szCs w:val="28"/>
              </w:rPr>
            </w:pPr>
            <w:r w:rsidRPr="00813F86">
              <w:rPr>
                <w:rFonts w:ascii="Times New Roman" w:hAnsi="Times New Roman" w:cs="Times New Roman"/>
                <w:bCs/>
                <w:iCs/>
                <w:smallCaps/>
                <w:sz w:val="28"/>
                <w:szCs w:val="28"/>
              </w:rPr>
              <w:t xml:space="preserve">М. И. Моро, </w:t>
            </w:r>
          </w:p>
          <w:p w:rsidR="003867AB" w:rsidRPr="00813F86" w:rsidRDefault="003867AB" w:rsidP="003867AB">
            <w:pPr>
              <w:spacing w:after="0" w:line="240" w:lineRule="auto"/>
              <w:rPr>
                <w:rFonts w:ascii="Times New Roman" w:hAnsi="Times New Roman" w:cs="Times New Roman"/>
                <w:bCs/>
                <w:iCs/>
                <w:smallCaps/>
                <w:sz w:val="28"/>
                <w:szCs w:val="28"/>
              </w:rPr>
            </w:pPr>
            <w:r w:rsidRPr="00813F86">
              <w:rPr>
                <w:rFonts w:ascii="Times New Roman" w:hAnsi="Times New Roman" w:cs="Times New Roman"/>
                <w:bCs/>
                <w:iCs/>
                <w:smallCaps/>
                <w:sz w:val="28"/>
                <w:szCs w:val="28"/>
              </w:rPr>
              <w:t>М. А. Бантова</w:t>
            </w:r>
          </w:p>
          <w:p w:rsidR="003867AB" w:rsidRPr="00813F86" w:rsidRDefault="003867AB" w:rsidP="003867AB">
            <w:pPr>
              <w:spacing w:after="0" w:line="240" w:lineRule="auto"/>
              <w:rPr>
                <w:rFonts w:ascii="Times New Roman" w:hAnsi="Times New Roman" w:cs="Times New Roman"/>
                <w:bCs/>
                <w:iCs/>
                <w:smallCaps/>
                <w:sz w:val="28"/>
                <w:szCs w:val="28"/>
              </w:rPr>
            </w:pPr>
            <w:r w:rsidRPr="00813F86">
              <w:rPr>
                <w:rFonts w:ascii="Times New Roman" w:hAnsi="Times New Roman" w:cs="Times New Roman"/>
                <w:b/>
                <w:bCs/>
                <w:iCs/>
                <w:smallCaps/>
                <w:sz w:val="28"/>
                <w:szCs w:val="28"/>
                <w:u w:val="single"/>
              </w:rPr>
              <w:t>«Математика»</w:t>
            </w:r>
          </w:p>
          <w:p w:rsidR="003867AB" w:rsidRPr="00813F86" w:rsidRDefault="003867AB" w:rsidP="003867AB">
            <w:pPr>
              <w:spacing w:after="0" w:line="240" w:lineRule="auto"/>
              <w:rPr>
                <w:rFonts w:ascii="Times New Roman" w:hAnsi="Times New Roman" w:cs="Times New Roman"/>
                <w:bCs/>
                <w:iCs/>
                <w:smallCaps/>
                <w:sz w:val="28"/>
                <w:szCs w:val="28"/>
              </w:rPr>
            </w:pPr>
            <w:r w:rsidRPr="00813F86">
              <w:rPr>
                <w:rFonts w:ascii="Times New Roman" w:hAnsi="Times New Roman" w:cs="Times New Roman"/>
                <w:bCs/>
                <w:iCs/>
                <w:smallCaps/>
                <w:sz w:val="28"/>
                <w:szCs w:val="28"/>
              </w:rPr>
              <w:t>2012г.</w:t>
            </w:r>
          </w:p>
          <w:p w:rsidR="003867AB" w:rsidRPr="00813F86" w:rsidRDefault="003867AB" w:rsidP="003867AB">
            <w:pPr>
              <w:spacing w:after="0" w:line="240" w:lineRule="auto"/>
              <w:rPr>
                <w:rFonts w:ascii="Times New Roman" w:hAnsi="Times New Roman" w:cs="Times New Roman"/>
                <w:bCs/>
                <w:iCs/>
                <w:smallCaps/>
                <w:sz w:val="28"/>
                <w:szCs w:val="28"/>
              </w:rPr>
            </w:pPr>
            <w:r w:rsidRPr="00813F86">
              <w:rPr>
                <w:rFonts w:ascii="Times New Roman" w:hAnsi="Times New Roman" w:cs="Times New Roman"/>
                <w:bCs/>
                <w:iCs/>
                <w:smallCaps/>
                <w:sz w:val="28"/>
                <w:szCs w:val="28"/>
              </w:rPr>
              <w:t>Издательство «Просвещение»</w:t>
            </w:r>
          </w:p>
        </w:tc>
      </w:tr>
      <w:tr w:rsidR="003867AB" w:rsidRPr="00813F86" w:rsidTr="00567A15">
        <w:tc>
          <w:tcPr>
            <w:tcW w:w="1069" w:type="dxa"/>
          </w:tcPr>
          <w:p w:rsidR="003867AB" w:rsidRPr="00813F86" w:rsidRDefault="003867AB" w:rsidP="003867AB">
            <w:pPr>
              <w:widowControl w:val="0"/>
              <w:numPr>
                <w:ilvl w:val="0"/>
                <w:numId w:val="40"/>
              </w:numPr>
              <w:spacing w:after="0" w:line="240" w:lineRule="auto"/>
              <w:jc w:val="center"/>
              <w:rPr>
                <w:rFonts w:ascii="Times New Roman" w:hAnsi="Times New Roman" w:cs="Times New Roman"/>
                <w:b/>
                <w:bCs/>
                <w:iCs/>
                <w:caps/>
                <w:sz w:val="28"/>
                <w:szCs w:val="28"/>
              </w:rPr>
            </w:pPr>
          </w:p>
        </w:tc>
        <w:tc>
          <w:tcPr>
            <w:tcW w:w="2221" w:type="dxa"/>
            <w:tcBorders>
              <w:bottom w:val="single" w:sz="4" w:space="0" w:color="auto"/>
            </w:tcBorders>
            <w:vAlign w:val="center"/>
          </w:tcPr>
          <w:p w:rsidR="00AD71AE" w:rsidRPr="00813F86" w:rsidRDefault="00AD71AE" w:rsidP="00AD71AE">
            <w:pPr>
              <w:spacing w:after="0" w:line="240" w:lineRule="auto"/>
              <w:rPr>
                <w:rFonts w:ascii="Times New Roman" w:hAnsi="Times New Roman" w:cs="Times New Roman"/>
                <w:bCs/>
                <w:iCs/>
                <w:caps/>
                <w:sz w:val="28"/>
                <w:szCs w:val="28"/>
              </w:rPr>
            </w:pPr>
            <w:r w:rsidRPr="00813F86">
              <w:rPr>
                <w:rFonts w:ascii="Times New Roman" w:hAnsi="Times New Roman" w:cs="Times New Roman"/>
                <w:bCs/>
                <w:iCs/>
                <w:caps/>
                <w:sz w:val="28"/>
                <w:szCs w:val="28"/>
              </w:rPr>
              <w:t>1А,1Б,1В,1Г,1Д,1Е</w:t>
            </w:r>
          </w:p>
          <w:p w:rsidR="00AD71AE" w:rsidRPr="00813F86" w:rsidRDefault="00AD71AE" w:rsidP="00AD71AE">
            <w:pPr>
              <w:spacing w:after="0" w:line="240" w:lineRule="auto"/>
              <w:rPr>
                <w:rFonts w:ascii="Times New Roman" w:hAnsi="Times New Roman" w:cs="Times New Roman"/>
                <w:bCs/>
                <w:iCs/>
                <w:caps/>
                <w:sz w:val="28"/>
                <w:szCs w:val="28"/>
              </w:rPr>
            </w:pPr>
            <w:r w:rsidRPr="00813F86">
              <w:rPr>
                <w:rFonts w:ascii="Times New Roman" w:hAnsi="Times New Roman" w:cs="Times New Roman"/>
                <w:bCs/>
                <w:iCs/>
                <w:caps/>
                <w:sz w:val="28"/>
                <w:szCs w:val="28"/>
              </w:rPr>
              <w:t>2А,2Б,2В,2Г,2Д,2Е</w:t>
            </w:r>
          </w:p>
          <w:p w:rsidR="00AD71AE" w:rsidRPr="00813F86" w:rsidRDefault="00AD71AE" w:rsidP="00AD71AE">
            <w:pPr>
              <w:spacing w:after="0" w:line="240" w:lineRule="auto"/>
              <w:rPr>
                <w:rFonts w:ascii="Times New Roman" w:hAnsi="Times New Roman" w:cs="Times New Roman"/>
                <w:bCs/>
                <w:iCs/>
                <w:caps/>
                <w:sz w:val="28"/>
                <w:szCs w:val="28"/>
              </w:rPr>
            </w:pPr>
            <w:r w:rsidRPr="00813F86">
              <w:rPr>
                <w:rFonts w:ascii="Times New Roman" w:hAnsi="Times New Roman" w:cs="Times New Roman"/>
                <w:bCs/>
                <w:iCs/>
                <w:caps/>
                <w:sz w:val="28"/>
                <w:szCs w:val="28"/>
              </w:rPr>
              <w:t>3А,3Б,3В,3Г,3Д</w:t>
            </w:r>
            <w:r>
              <w:rPr>
                <w:rFonts w:ascii="Times New Roman" w:hAnsi="Times New Roman" w:cs="Times New Roman"/>
                <w:bCs/>
                <w:iCs/>
                <w:caps/>
                <w:sz w:val="28"/>
                <w:szCs w:val="28"/>
              </w:rPr>
              <w:t>,3Е</w:t>
            </w:r>
          </w:p>
          <w:p w:rsidR="003867AB" w:rsidRPr="00813F86" w:rsidRDefault="00AD71AE" w:rsidP="00AD71AE">
            <w:pPr>
              <w:spacing w:after="0" w:line="240" w:lineRule="auto"/>
              <w:rPr>
                <w:rFonts w:ascii="Times New Roman" w:hAnsi="Times New Roman" w:cs="Times New Roman"/>
                <w:bCs/>
                <w:iCs/>
                <w:caps/>
                <w:sz w:val="28"/>
                <w:szCs w:val="28"/>
              </w:rPr>
            </w:pPr>
            <w:r w:rsidRPr="00813F86">
              <w:rPr>
                <w:rFonts w:ascii="Times New Roman" w:hAnsi="Times New Roman" w:cs="Times New Roman"/>
                <w:bCs/>
                <w:iCs/>
                <w:caps/>
                <w:sz w:val="28"/>
                <w:szCs w:val="28"/>
              </w:rPr>
              <w:t>4А,4Б,4В, 4Г,4Д</w:t>
            </w:r>
            <w:r>
              <w:rPr>
                <w:rFonts w:ascii="Times New Roman" w:hAnsi="Times New Roman" w:cs="Times New Roman"/>
                <w:bCs/>
                <w:iCs/>
                <w:caps/>
                <w:sz w:val="28"/>
                <w:szCs w:val="28"/>
              </w:rPr>
              <w:t>, 4Е</w:t>
            </w:r>
            <w:r w:rsidRPr="00813F86">
              <w:rPr>
                <w:rFonts w:ascii="Times New Roman" w:hAnsi="Times New Roman" w:cs="Times New Roman"/>
                <w:bCs/>
                <w:iCs/>
                <w:caps/>
                <w:sz w:val="28"/>
                <w:szCs w:val="28"/>
              </w:rPr>
              <w:t xml:space="preserve"> </w:t>
            </w:r>
          </w:p>
        </w:tc>
        <w:tc>
          <w:tcPr>
            <w:tcW w:w="4060" w:type="dxa"/>
            <w:tcBorders>
              <w:bottom w:val="single" w:sz="4" w:space="0" w:color="auto"/>
            </w:tcBorders>
          </w:tcPr>
          <w:p w:rsidR="003867AB" w:rsidRPr="00813F86" w:rsidRDefault="003867AB" w:rsidP="003867AB">
            <w:pPr>
              <w:spacing w:after="0" w:line="240" w:lineRule="auto"/>
              <w:rPr>
                <w:rFonts w:ascii="Times New Roman" w:hAnsi="Times New Roman" w:cs="Times New Roman"/>
                <w:bCs/>
                <w:iCs/>
                <w:caps/>
                <w:sz w:val="28"/>
                <w:szCs w:val="28"/>
              </w:rPr>
            </w:pPr>
            <w:r w:rsidRPr="00813F86">
              <w:rPr>
                <w:rFonts w:ascii="Times New Roman" w:hAnsi="Times New Roman" w:cs="Times New Roman"/>
                <w:bCs/>
                <w:iCs/>
                <w:caps/>
                <w:sz w:val="28"/>
                <w:szCs w:val="28"/>
              </w:rPr>
              <w:t>УМК «Школа России»</w:t>
            </w:r>
          </w:p>
          <w:p w:rsidR="003867AB" w:rsidRPr="00813F86" w:rsidRDefault="003867AB" w:rsidP="003867AB">
            <w:pPr>
              <w:spacing w:after="0" w:line="240" w:lineRule="auto"/>
              <w:rPr>
                <w:rFonts w:ascii="Times New Roman" w:hAnsi="Times New Roman" w:cs="Times New Roman"/>
                <w:bCs/>
                <w:iCs/>
                <w:sz w:val="28"/>
                <w:szCs w:val="28"/>
              </w:rPr>
            </w:pPr>
            <w:r w:rsidRPr="00813F86">
              <w:rPr>
                <w:rFonts w:ascii="Times New Roman" w:hAnsi="Times New Roman" w:cs="Times New Roman"/>
                <w:bCs/>
                <w:iCs/>
                <w:sz w:val="28"/>
                <w:szCs w:val="28"/>
              </w:rPr>
              <w:t>Программа  общеобразовательных учреждений</w:t>
            </w:r>
          </w:p>
          <w:p w:rsidR="003867AB" w:rsidRPr="00813F86" w:rsidRDefault="003867AB" w:rsidP="003867AB">
            <w:pPr>
              <w:spacing w:after="0" w:line="240" w:lineRule="auto"/>
              <w:rPr>
                <w:rFonts w:ascii="Times New Roman" w:hAnsi="Times New Roman" w:cs="Times New Roman"/>
                <w:bCs/>
                <w:iCs/>
                <w:smallCaps/>
                <w:sz w:val="28"/>
                <w:szCs w:val="28"/>
              </w:rPr>
            </w:pPr>
          </w:p>
        </w:tc>
        <w:tc>
          <w:tcPr>
            <w:tcW w:w="2649" w:type="dxa"/>
            <w:tcBorders>
              <w:bottom w:val="single" w:sz="4" w:space="0" w:color="auto"/>
            </w:tcBorders>
          </w:tcPr>
          <w:p w:rsidR="003867AB" w:rsidRPr="00813F86" w:rsidRDefault="003867AB" w:rsidP="003867AB">
            <w:pPr>
              <w:spacing w:after="0" w:line="240" w:lineRule="auto"/>
              <w:rPr>
                <w:rFonts w:ascii="Times New Roman" w:hAnsi="Times New Roman" w:cs="Times New Roman"/>
                <w:b/>
                <w:bCs/>
                <w:iCs/>
                <w:caps/>
                <w:sz w:val="28"/>
                <w:szCs w:val="28"/>
                <w:u w:val="single"/>
              </w:rPr>
            </w:pPr>
            <w:r w:rsidRPr="00813F86">
              <w:rPr>
                <w:rFonts w:ascii="Times New Roman" w:hAnsi="Times New Roman" w:cs="Times New Roman"/>
                <w:b/>
                <w:bCs/>
                <w:iCs/>
                <w:caps/>
                <w:sz w:val="28"/>
                <w:szCs w:val="28"/>
                <w:u w:val="single"/>
              </w:rPr>
              <w:t>Окружающий мир</w:t>
            </w:r>
          </w:p>
          <w:p w:rsidR="003867AB" w:rsidRPr="00813F86" w:rsidRDefault="003867AB" w:rsidP="003867AB">
            <w:pPr>
              <w:spacing w:after="0" w:line="240" w:lineRule="auto"/>
              <w:rPr>
                <w:rFonts w:ascii="Times New Roman" w:hAnsi="Times New Roman" w:cs="Times New Roman"/>
                <w:bCs/>
                <w:iCs/>
                <w:smallCaps/>
                <w:sz w:val="28"/>
                <w:szCs w:val="28"/>
              </w:rPr>
            </w:pPr>
            <w:r w:rsidRPr="00813F86">
              <w:rPr>
                <w:rFonts w:ascii="Times New Roman" w:hAnsi="Times New Roman" w:cs="Times New Roman"/>
                <w:bCs/>
                <w:iCs/>
                <w:smallCaps/>
                <w:sz w:val="28"/>
                <w:szCs w:val="28"/>
              </w:rPr>
              <w:t>Плешаков А.А.</w:t>
            </w:r>
          </w:p>
          <w:p w:rsidR="003867AB" w:rsidRPr="00813F86" w:rsidRDefault="003867AB" w:rsidP="003867AB">
            <w:pPr>
              <w:spacing w:after="0" w:line="240" w:lineRule="auto"/>
              <w:rPr>
                <w:rFonts w:ascii="Times New Roman" w:hAnsi="Times New Roman" w:cs="Times New Roman"/>
                <w:bCs/>
                <w:iCs/>
                <w:smallCaps/>
                <w:sz w:val="28"/>
                <w:szCs w:val="28"/>
              </w:rPr>
            </w:pPr>
            <w:r w:rsidRPr="00813F86">
              <w:rPr>
                <w:rFonts w:ascii="Times New Roman" w:hAnsi="Times New Roman" w:cs="Times New Roman"/>
                <w:bCs/>
                <w:iCs/>
                <w:smallCaps/>
                <w:sz w:val="28"/>
                <w:szCs w:val="28"/>
              </w:rPr>
              <w:t xml:space="preserve">«Окружающий мир» </w:t>
            </w:r>
          </w:p>
          <w:p w:rsidR="003867AB" w:rsidRPr="00813F86" w:rsidRDefault="003867AB" w:rsidP="003867AB">
            <w:pPr>
              <w:spacing w:after="0" w:line="240" w:lineRule="auto"/>
              <w:rPr>
                <w:rFonts w:ascii="Times New Roman" w:hAnsi="Times New Roman" w:cs="Times New Roman"/>
                <w:bCs/>
                <w:iCs/>
                <w:smallCaps/>
                <w:sz w:val="28"/>
                <w:szCs w:val="28"/>
              </w:rPr>
            </w:pPr>
            <w:r w:rsidRPr="00813F86">
              <w:rPr>
                <w:rFonts w:ascii="Times New Roman" w:hAnsi="Times New Roman" w:cs="Times New Roman"/>
                <w:bCs/>
                <w:iCs/>
                <w:smallCaps/>
                <w:sz w:val="28"/>
                <w:szCs w:val="28"/>
              </w:rPr>
              <w:t>1ч. 2ч. 2011г</w:t>
            </w:r>
          </w:p>
          <w:p w:rsidR="003867AB" w:rsidRPr="00813F86" w:rsidRDefault="003867AB" w:rsidP="003867AB">
            <w:pPr>
              <w:spacing w:after="0" w:line="240" w:lineRule="auto"/>
              <w:rPr>
                <w:rFonts w:ascii="Times New Roman" w:hAnsi="Times New Roman" w:cs="Times New Roman"/>
                <w:bCs/>
                <w:iCs/>
                <w:smallCaps/>
                <w:sz w:val="28"/>
                <w:szCs w:val="28"/>
              </w:rPr>
            </w:pPr>
            <w:r w:rsidRPr="00813F86">
              <w:rPr>
                <w:rFonts w:ascii="Times New Roman" w:hAnsi="Times New Roman" w:cs="Times New Roman"/>
                <w:bCs/>
                <w:iCs/>
                <w:smallCaps/>
                <w:sz w:val="28"/>
                <w:szCs w:val="28"/>
              </w:rPr>
              <w:t>«Просвещение»</w:t>
            </w:r>
          </w:p>
          <w:p w:rsidR="003867AB" w:rsidRPr="00813F86" w:rsidRDefault="003867AB" w:rsidP="003867AB">
            <w:pPr>
              <w:spacing w:after="0" w:line="240" w:lineRule="auto"/>
              <w:rPr>
                <w:rFonts w:ascii="Times New Roman" w:hAnsi="Times New Roman" w:cs="Times New Roman"/>
                <w:bCs/>
                <w:iCs/>
                <w:smallCaps/>
                <w:sz w:val="28"/>
                <w:szCs w:val="28"/>
              </w:rPr>
            </w:pPr>
            <w:r w:rsidRPr="00813F86">
              <w:rPr>
                <w:rFonts w:ascii="Times New Roman" w:hAnsi="Times New Roman" w:cs="Times New Roman"/>
                <w:bCs/>
                <w:iCs/>
                <w:smallCaps/>
                <w:sz w:val="28"/>
                <w:szCs w:val="28"/>
              </w:rPr>
              <w:t>Рабочие  тетради к учебнику 2019 г.</w:t>
            </w:r>
          </w:p>
        </w:tc>
      </w:tr>
      <w:tr w:rsidR="003867AB" w:rsidRPr="00813F86" w:rsidTr="00567A15">
        <w:tc>
          <w:tcPr>
            <w:tcW w:w="1069" w:type="dxa"/>
          </w:tcPr>
          <w:p w:rsidR="003867AB" w:rsidRPr="00813F86" w:rsidRDefault="003867AB" w:rsidP="003867AB">
            <w:pPr>
              <w:widowControl w:val="0"/>
              <w:numPr>
                <w:ilvl w:val="0"/>
                <w:numId w:val="40"/>
              </w:numPr>
              <w:spacing w:after="0" w:line="240" w:lineRule="auto"/>
              <w:jc w:val="center"/>
              <w:rPr>
                <w:rFonts w:ascii="Times New Roman" w:hAnsi="Times New Roman" w:cs="Times New Roman"/>
                <w:b/>
                <w:bCs/>
                <w:iCs/>
                <w:caps/>
                <w:sz w:val="28"/>
                <w:szCs w:val="28"/>
              </w:rPr>
            </w:pPr>
          </w:p>
        </w:tc>
        <w:tc>
          <w:tcPr>
            <w:tcW w:w="2221" w:type="dxa"/>
            <w:tcBorders>
              <w:bottom w:val="single" w:sz="4" w:space="0" w:color="auto"/>
            </w:tcBorders>
          </w:tcPr>
          <w:p w:rsidR="00AD71AE" w:rsidRPr="00813F86" w:rsidRDefault="00AD71AE" w:rsidP="00AD71AE">
            <w:pPr>
              <w:spacing w:after="0" w:line="240" w:lineRule="auto"/>
              <w:rPr>
                <w:rFonts w:ascii="Times New Roman" w:hAnsi="Times New Roman" w:cs="Times New Roman"/>
                <w:bCs/>
                <w:iCs/>
                <w:caps/>
                <w:sz w:val="28"/>
                <w:szCs w:val="28"/>
              </w:rPr>
            </w:pPr>
            <w:r w:rsidRPr="00813F86">
              <w:rPr>
                <w:rFonts w:ascii="Times New Roman" w:hAnsi="Times New Roman" w:cs="Times New Roman"/>
                <w:bCs/>
                <w:iCs/>
                <w:caps/>
                <w:sz w:val="28"/>
                <w:szCs w:val="28"/>
              </w:rPr>
              <w:t>1А,1Б,1В,1Г,1Д,1Е</w:t>
            </w:r>
          </w:p>
          <w:p w:rsidR="00AD71AE" w:rsidRPr="00813F86" w:rsidRDefault="00AD71AE" w:rsidP="00AD71AE">
            <w:pPr>
              <w:spacing w:after="0" w:line="240" w:lineRule="auto"/>
              <w:rPr>
                <w:rFonts w:ascii="Times New Roman" w:hAnsi="Times New Roman" w:cs="Times New Roman"/>
                <w:bCs/>
                <w:iCs/>
                <w:caps/>
                <w:sz w:val="28"/>
                <w:szCs w:val="28"/>
              </w:rPr>
            </w:pPr>
            <w:r w:rsidRPr="00813F86">
              <w:rPr>
                <w:rFonts w:ascii="Times New Roman" w:hAnsi="Times New Roman" w:cs="Times New Roman"/>
                <w:bCs/>
                <w:iCs/>
                <w:caps/>
                <w:sz w:val="28"/>
                <w:szCs w:val="28"/>
              </w:rPr>
              <w:t>2А,2Б,2В,2Г,2Д,2Е</w:t>
            </w:r>
          </w:p>
          <w:p w:rsidR="00AD71AE" w:rsidRPr="00813F86" w:rsidRDefault="00AD71AE" w:rsidP="00AD71AE">
            <w:pPr>
              <w:spacing w:after="0" w:line="240" w:lineRule="auto"/>
              <w:rPr>
                <w:rFonts w:ascii="Times New Roman" w:hAnsi="Times New Roman" w:cs="Times New Roman"/>
                <w:bCs/>
                <w:iCs/>
                <w:caps/>
                <w:sz w:val="28"/>
                <w:szCs w:val="28"/>
              </w:rPr>
            </w:pPr>
            <w:r w:rsidRPr="00813F86">
              <w:rPr>
                <w:rFonts w:ascii="Times New Roman" w:hAnsi="Times New Roman" w:cs="Times New Roman"/>
                <w:bCs/>
                <w:iCs/>
                <w:caps/>
                <w:sz w:val="28"/>
                <w:szCs w:val="28"/>
              </w:rPr>
              <w:t>3А,3Б,3В,3Г,3Д</w:t>
            </w:r>
            <w:r>
              <w:rPr>
                <w:rFonts w:ascii="Times New Roman" w:hAnsi="Times New Roman" w:cs="Times New Roman"/>
                <w:bCs/>
                <w:iCs/>
                <w:caps/>
                <w:sz w:val="28"/>
                <w:szCs w:val="28"/>
              </w:rPr>
              <w:t>,3Е</w:t>
            </w:r>
          </w:p>
          <w:p w:rsidR="003867AB" w:rsidRPr="00813F86" w:rsidRDefault="00AD71AE" w:rsidP="00AD71AE">
            <w:pPr>
              <w:spacing w:after="0" w:line="240" w:lineRule="auto"/>
              <w:rPr>
                <w:rFonts w:ascii="Times New Roman" w:hAnsi="Times New Roman" w:cs="Times New Roman"/>
                <w:bCs/>
                <w:iCs/>
                <w:caps/>
                <w:sz w:val="28"/>
                <w:szCs w:val="28"/>
              </w:rPr>
            </w:pPr>
            <w:r w:rsidRPr="00813F86">
              <w:rPr>
                <w:rFonts w:ascii="Times New Roman" w:hAnsi="Times New Roman" w:cs="Times New Roman"/>
                <w:bCs/>
                <w:iCs/>
                <w:caps/>
                <w:sz w:val="28"/>
                <w:szCs w:val="28"/>
              </w:rPr>
              <w:t>4А,4Б,4В, 4Г,4Д</w:t>
            </w:r>
            <w:r>
              <w:rPr>
                <w:rFonts w:ascii="Times New Roman" w:hAnsi="Times New Roman" w:cs="Times New Roman"/>
                <w:bCs/>
                <w:iCs/>
                <w:caps/>
                <w:sz w:val="28"/>
                <w:szCs w:val="28"/>
              </w:rPr>
              <w:t>, 4Е</w:t>
            </w:r>
            <w:r w:rsidRPr="00813F86">
              <w:rPr>
                <w:rFonts w:ascii="Times New Roman" w:hAnsi="Times New Roman" w:cs="Times New Roman"/>
                <w:bCs/>
                <w:iCs/>
                <w:caps/>
                <w:sz w:val="28"/>
                <w:szCs w:val="28"/>
              </w:rPr>
              <w:t xml:space="preserve"> </w:t>
            </w:r>
          </w:p>
        </w:tc>
        <w:tc>
          <w:tcPr>
            <w:tcW w:w="4060" w:type="dxa"/>
            <w:tcBorders>
              <w:bottom w:val="single" w:sz="4" w:space="0" w:color="auto"/>
            </w:tcBorders>
          </w:tcPr>
          <w:p w:rsidR="003867AB" w:rsidRPr="00813F86" w:rsidRDefault="003867AB" w:rsidP="003867AB">
            <w:pPr>
              <w:spacing w:after="0" w:line="240" w:lineRule="auto"/>
              <w:rPr>
                <w:rFonts w:ascii="Times New Roman" w:hAnsi="Times New Roman" w:cs="Times New Roman"/>
                <w:bCs/>
                <w:iCs/>
                <w:smallCaps/>
                <w:sz w:val="28"/>
                <w:szCs w:val="28"/>
              </w:rPr>
            </w:pPr>
            <w:r w:rsidRPr="00813F86">
              <w:rPr>
                <w:rFonts w:ascii="Times New Roman" w:hAnsi="Times New Roman" w:cs="Times New Roman"/>
                <w:bCs/>
                <w:iCs/>
                <w:smallCaps/>
                <w:sz w:val="28"/>
                <w:szCs w:val="28"/>
              </w:rPr>
              <w:t xml:space="preserve">Соответствие Федеральному компоненту гос. стандарта </w:t>
            </w:r>
          </w:p>
          <w:p w:rsidR="003867AB" w:rsidRPr="00813F86" w:rsidRDefault="003867AB" w:rsidP="003867AB">
            <w:pPr>
              <w:spacing w:after="0" w:line="240" w:lineRule="auto"/>
              <w:rPr>
                <w:rFonts w:ascii="Times New Roman" w:hAnsi="Times New Roman" w:cs="Times New Roman"/>
                <w:bCs/>
                <w:iCs/>
                <w:smallCaps/>
                <w:sz w:val="28"/>
                <w:szCs w:val="28"/>
              </w:rPr>
            </w:pPr>
            <w:r w:rsidRPr="00813F86">
              <w:rPr>
                <w:rFonts w:ascii="Times New Roman" w:hAnsi="Times New Roman" w:cs="Times New Roman"/>
                <w:bCs/>
                <w:iCs/>
                <w:smallCaps/>
                <w:sz w:val="28"/>
                <w:szCs w:val="28"/>
              </w:rPr>
              <w:t>Программа общеобразовательных учреждений</w:t>
            </w:r>
          </w:p>
          <w:p w:rsidR="003867AB" w:rsidRPr="00813F86" w:rsidRDefault="003867AB" w:rsidP="003867AB">
            <w:pPr>
              <w:spacing w:after="0" w:line="240" w:lineRule="auto"/>
              <w:rPr>
                <w:rFonts w:ascii="Times New Roman" w:hAnsi="Times New Roman" w:cs="Times New Roman"/>
                <w:bCs/>
                <w:iCs/>
                <w:smallCaps/>
                <w:sz w:val="28"/>
                <w:szCs w:val="28"/>
              </w:rPr>
            </w:pPr>
            <w:r w:rsidRPr="00813F86">
              <w:rPr>
                <w:rFonts w:ascii="Times New Roman" w:hAnsi="Times New Roman" w:cs="Times New Roman"/>
                <w:bCs/>
                <w:iCs/>
                <w:smallCaps/>
                <w:sz w:val="28"/>
                <w:szCs w:val="28"/>
              </w:rPr>
              <w:t>Неменский  Б.М.</w:t>
            </w:r>
          </w:p>
        </w:tc>
        <w:tc>
          <w:tcPr>
            <w:tcW w:w="2649" w:type="dxa"/>
            <w:tcBorders>
              <w:bottom w:val="single" w:sz="4" w:space="0" w:color="auto"/>
            </w:tcBorders>
          </w:tcPr>
          <w:p w:rsidR="003867AB" w:rsidRPr="00813F86" w:rsidRDefault="003867AB" w:rsidP="003867AB">
            <w:pPr>
              <w:spacing w:after="0" w:line="240" w:lineRule="auto"/>
              <w:rPr>
                <w:rFonts w:ascii="Times New Roman" w:hAnsi="Times New Roman" w:cs="Times New Roman"/>
                <w:sz w:val="28"/>
                <w:szCs w:val="28"/>
              </w:rPr>
            </w:pPr>
            <w:r w:rsidRPr="00813F86">
              <w:rPr>
                <w:rFonts w:ascii="Times New Roman" w:hAnsi="Times New Roman" w:cs="Times New Roman"/>
                <w:sz w:val="28"/>
                <w:szCs w:val="28"/>
              </w:rPr>
              <w:t>Л. А. Неменская</w:t>
            </w:r>
          </w:p>
          <w:p w:rsidR="003867AB" w:rsidRPr="00813F86" w:rsidRDefault="003867AB" w:rsidP="003867AB">
            <w:pPr>
              <w:spacing w:after="0" w:line="240" w:lineRule="auto"/>
              <w:rPr>
                <w:rFonts w:ascii="Times New Roman" w:hAnsi="Times New Roman" w:cs="Times New Roman"/>
                <w:sz w:val="28"/>
                <w:szCs w:val="28"/>
              </w:rPr>
            </w:pPr>
            <w:r w:rsidRPr="00813F86">
              <w:rPr>
                <w:rFonts w:ascii="Times New Roman" w:hAnsi="Times New Roman" w:cs="Times New Roman"/>
                <w:sz w:val="28"/>
                <w:szCs w:val="28"/>
              </w:rPr>
              <w:t>ИЗОБРАЗИТЕЛЬ</w:t>
            </w:r>
          </w:p>
          <w:p w:rsidR="003867AB" w:rsidRPr="00813F86" w:rsidRDefault="003867AB" w:rsidP="003867AB">
            <w:pPr>
              <w:spacing w:after="0" w:line="240" w:lineRule="auto"/>
              <w:rPr>
                <w:rFonts w:ascii="Times New Roman" w:hAnsi="Times New Roman" w:cs="Times New Roman"/>
                <w:sz w:val="28"/>
                <w:szCs w:val="28"/>
              </w:rPr>
            </w:pPr>
            <w:r w:rsidRPr="00813F86">
              <w:rPr>
                <w:rFonts w:ascii="Times New Roman" w:hAnsi="Times New Roman" w:cs="Times New Roman"/>
                <w:sz w:val="28"/>
                <w:szCs w:val="28"/>
              </w:rPr>
              <w:t>НОЕ ИСКУССТВО</w:t>
            </w:r>
            <w:r w:rsidRPr="00813F86">
              <w:rPr>
                <w:rFonts w:ascii="Times New Roman" w:hAnsi="Times New Roman" w:cs="Times New Roman"/>
                <w:sz w:val="28"/>
                <w:szCs w:val="28"/>
              </w:rPr>
              <w:br/>
              <w:t>« Ты изображаешь, украшаешь и строишь»</w:t>
            </w:r>
          </w:p>
          <w:p w:rsidR="003867AB" w:rsidRPr="00813F86" w:rsidRDefault="003867AB" w:rsidP="003867AB">
            <w:pPr>
              <w:spacing w:after="0" w:line="240" w:lineRule="auto"/>
              <w:rPr>
                <w:rFonts w:ascii="Times New Roman" w:hAnsi="Times New Roman" w:cs="Times New Roman"/>
                <w:b/>
                <w:bCs/>
                <w:iCs/>
                <w:caps/>
                <w:sz w:val="28"/>
                <w:szCs w:val="28"/>
                <w:u w:val="single"/>
              </w:rPr>
            </w:pPr>
            <w:r w:rsidRPr="00813F86">
              <w:rPr>
                <w:rFonts w:ascii="Times New Roman" w:hAnsi="Times New Roman" w:cs="Times New Roman"/>
                <w:sz w:val="28"/>
                <w:szCs w:val="28"/>
              </w:rPr>
              <w:t>Н. А. Горяева, Л. А. Неменская, А. Г. Питерских</w:t>
            </w:r>
          </w:p>
          <w:p w:rsidR="003867AB" w:rsidRPr="00813F86" w:rsidRDefault="003867AB" w:rsidP="003867AB">
            <w:pPr>
              <w:spacing w:after="0" w:line="240" w:lineRule="auto"/>
              <w:rPr>
                <w:rFonts w:ascii="Times New Roman" w:hAnsi="Times New Roman" w:cs="Times New Roman"/>
                <w:bCs/>
                <w:iCs/>
                <w:smallCaps/>
                <w:sz w:val="28"/>
                <w:szCs w:val="28"/>
              </w:rPr>
            </w:pPr>
            <w:r w:rsidRPr="00813F86">
              <w:rPr>
                <w:rFonts w:ascii="Times New Roman" w:hAnsi="Times New Roman" w:cs="Times New Roman"/>
                <w:bCs/>
                <w:iCs/>
                <w:smallCaps/>
                <w:sz w:val="28"/>
                <w:szCs w:val="28"/>
              </w:rPr>
              <w:t xml:space="preserve">Б.Неменский, Н. А. </w:t>
            </w:r>
            <w:r w:rsidRPr="00813F86">
              <w:rPr>
                <w:rFonts w:ascii="Times New Roman" w:hAnsi="Times New Roman" w:cs="Times New Roman"/>
                <w:bCs/>
                <w:iCs/>
                <w:smallCaps/>
                <w:sz w:val="28"/>
                <w:szCs w:val="28"/>
              </w:rPr>
              <w:lastRenderedPageBreak/>
              <w:t>Горяева,</w:t>
            </w:r>
          </w:p>
          <w:p w:rsidR="003867AB" w:rsidRPr="00813F86" w:rsidRDefault="003867AB" w:rsidP="003867AB">
            <w:pPr>
              <w:spacing w:after="0" w:line="240" w:lineRule="auto"/>
              <w:rPr>
                <w:rFonts w:ascii="Times New Roman" w:hAnsi="Times New Roman" w:cs="Times New Roman"/>
                <w:bCs/>
                <w:iCs/>
                <w:smallCaps/>
                <w:sz w:val="28"/>
                <w:szCs w:val="28"/>
              </w:rPr>
            </w:pPr>
            <w:r w:rsidRPr="00813F86">
              <w:rPr>
                <w:rFonts w:ascii="Times New Roman" w:hAnsi="Times New Roman" w:cs="Times New Roman"/>
                <w:bCs/>
                <w:iCs/>
                <w:smallCaps/>
                <w:sz w:val="28"/>
                <w:szCs w:val="28"/>
              </w:rPr>
              <w:t>Л. А. Неменская, 2012</w:t>
            </w:r>
          </w:p>
          <w:p w:rsidR="003867AB" w:rsidRPr="00813F86" w:rsidRDefault="003867AB" w:rsidP="003867AB">
            <w:pPr>
              <w:spacing w:after="0" w:line="240" w:lineRule="auto"/>
              <w:rPr>
                <w:rFonts w:ascii="Times New Roman" w:hAnsi="Times New Roman" w:cs="Times New Roman"/>
                <w:bCs/>
                <w:iCs/>
                <w:smallCaps/>
                <w:sz w:val="28"/>
                <w:szCs w:val="28"/>
              </w:rPr>
            </w:pPr>
            <w:r w:rsidRPr="00813F86">
              <w:rPr>
                <w:rFonts w:ascii="Times New Roman" w:hAnsi="Times New Roman" w:cs="Times New Roman"/>
                <w:bCs/>
                <w:iCs/>
                <w:smallCaps/>
                <w:sz w:val="28"/>
                <w:szCs w:val="28"/>
              </w:rPr>
              <w:t>А. С. Питерских «Искусство вокруг нас» М. Просвещение 2010</w:t>
            </w:r>
          </w:p>
        </w:tc>
      </w:tr>
      <w:tr w:rsidR="003867AB" w:rsidRPr="00813F86" w:rsidTr="00567A15">
        <w:trPr>
          <w:trHeight w:val="523"/>
        </w:trPr>
        <w:tc>
          <w:tcPr>
            <w:tcW w:w="1069" w:type="dxa"/>
            <w:tcBorders>
              <w:top w:val="single" w:sz="4" w:space="0" w:color="auto"/>
              <w:left w:val="single" w:sz="4" w:space="0" w:color="auto"/>
              <w:bottom w:val="single" w:sz="4" w:space="0" w:color="auto"/>
              <w:right w:val="single" w:sz="4" w:space="0" w:color="auto"/>
            </w:tcBorders>
          </w:tcPr>
          <w:p w:rsidR="003867AB" w:rsidRPr="00813F86" w:rsidRDefault="003867AB" w:rsidP="003867AB">
            <w:pPr>
              <w:spacing w:after="0" w:line="240" w:lineRule="auto"/>
              <w:jc w:val="center"/>
              <w:rPr>
                <w:rFonts w:ascii="Times New Roman" w:hAnsi="Times New Roman" w:cs="Times New Roman"/>
                <w:bCs/>
                <w:iCs/>
                <w:caps/>
                <w:sz w:val="28"/>
                <w:szCs w:val="28"/>
              </w:rPr>
            </w:pPr>
            <w:r w:rsidRPr="00813F86">
              <w:rPr>
                <w:rFonts w:ascii="Times New Roman" w:hAnsi="Times New Roman" w:cs="Times New Roman"/>
                <w:bCs/>
                <w:iCs/>
                <w:caps/>
                <w:sz w:val="28"/>
                <w:szCs w:val="28"/>
              </w:rPr>
              <w:lastRenderedPageBreak/>
              <w:t>6.</w:t>
            </w:r>
          </w:p>
        </w:tc>
        <w:tc>
          <w:tcPr>
            <w:tcW w:w="2221" w:type="dxa"/>
            <w:tcBorders>
              <w:top w:val="single" w:sz="4" w:space="0" w:color="auto"/>
              <w:left w:val="single" w:sz="4" w:space="0" w:color="auto"/>
              <w:bottom w:val="single" w:sz="4" w:space="0" w:color="auto"/>
              <w:right w:val="single" w:sz="4" w:space="0" w:color="auto"/>
            </w:tcBorders>
            <w:vAlign w:val="center"/>
          </w:tcPr>
          <w:p w:rsidR="00AD71AE" w:rsidRPr="00813F86" w:rsidRDefault="00AD71AE" w:rsidP="00AD71AE">
            <w:pPr>
              <w:spacing w:after="0" w:line="240" w:lineRule="auto"/>
              <w:rPr>
                <w:rFonts w:ascii="Times New Roman" w:hAnsi="Times New Roman" w:cs="Times New Roman"/>
                <w:bCs/>
                <w:iCs/>
                <w:caps/>
                <w:sz w:val="28"/>
                <w:szCs w:val="28"/>
              </w:rPr>
            </w:pPr>
            <w:r w:rsidRPr="00813F86">
              <w:rPr>
                <w:rFonts w:ascii="Times New Roman" w:hAnsi="Times New Roman" w:cs="Times New Roman"/>
                <w:bCs/>
                <w:iCs/>
                <w:caps/>
                <w:sz w:val="28"/>
                <w:szCs w:val="28"/>
              </w:rPr>
              <w:t>1А,1Б,1В,1Г,1Д,1Е</w:t>
            </w:r>
          </w:p>
          <w:p w:rsidR="00AD71AE" w:rsidRPr="00813F86" w:rsidRDefault="00AD71AE" w:rsidP="00AD71AE">
            <w:pPr>
              <w:spacing w:after="0" w:line="240" w:lineRule="auto"/>
              <w:rPr>
                <w:rFonts w:ascii="Times New Roman" w:hAnsi="Times New Roman" w:cs="Times New Roman"/>
                <w:bCs/>
                <w:iCs/>
                <w:caps/>
                <w:sz w:val="28"/>
                <w:szCs w:val="28"/>
              </w:rPr>
            </w:pPr>
            <w:r w:rsidRPr="00813F86">
              <w:rPr>
                <w:rFonts w:ascii="Times New Roman" w:hAnsi="Times New Roman" w:cs="Times New Roman"/>
                <w:bCs/>
                <w:iCs/>
                <w:caps/>
                <w:sz w:val="28"/>
                <w:szCs w:val="28"/>
              </w:rPr>
              <w:t>2А,2Б,2В,2Г,2Д,2Е</w:t>
            </w:r>
          </w:p>
          <w:p w:rsidR="00AD71AE" w:rsidRPr="00813F86" w:rsidRDefault="00AD71AE" w:rsidP="00AD71AE">
            <w:pPr>
              <w:spacing w:after="0" w:line="240" w:lineRule="auto"/>
              <w:rPr>
                <w:rFonts w:ascii="Times New Roman" w:hAnsi="Times New Roman" w:cs="Times New Roman"/>
                <w:bCs/>
                <w:iCs/>
                <w:caps/>
                <w:sz w:val="28"/>
                <w:szCs w:val="28"/>
              </w:rPr>
            </w:pPr>
            <w:r w:rsidRPr="00813F86">
              <w:rPr>
                <w:rFonts w:ascii="Times New Roman" w:hAnsi="Times New Roman" w:cs="Times New Roman"/>
                <w:bCs/>
                <w:iCs/>
                <w:caps/>
                <w:sz w:val="28"/>
                <w:szCs w:val="28"/>
              </w:rPr>
              <w:t>3А,3Б,3В,3Г,3Д</w:t>
            </w:r>
            <w:r>
              <w:rPr>
                <w:rFonts w:ascii="Times New Roman" w:hAnsi="Times New Roman" w:cs="Times New Roman"/>
                <w:bCs/>
                <w:iCs/>
                <w:caps/>
                <w:sz w:val="28"/>
                <w:szCs w:val="28"/>
              </w:rPr>
              <w:t>,3Е</w:t>
            </w:r>
          </w:p>
          <w:p w:rsidR="003867AB" w:rsidRPr="00813F86" w:rsidRDefault="00AD71AE" w:rsidP="00AD71AE">
            <w:pPr>
              <w:spacing w:after="0" w:line="240" w:lineRule="auto"/>
              <w:rPr>
                <w:rFonts w:ascii="Times New Roman" w:hAnsi="Times New Roman" w:cs="Times New Roman"/>
                <w:bCs/>
                <w:iCs/>
                <w:caps/>
                <w:sz w:val="28"/>
                <w:szCs w:val="28"/>
              </w:rPr>
            </w:pPr>
            <w:r w:rsidRPr="00813F86">
              <w:rPr>
                <w:rFonts w:ascii="Times New Roman" w:hAnsi="Times New Roman" w:cs="Times New Roman"/>
                <w:bCs/>
                <w:iCs/>
                <w:caps/>
                <w:sz w:val="28"/>
                <w:szCs w:val="28"/>
              </w:rPr>
              <w:t>4А,4Б,4В, 4Г,4Д</w:t>
            </w:r>
            <w:r>
              <w:rPr>
                <w:rFonts w:ascii="Times New Roman" w:hAnsi="Times New Roman" w:cs="Times New Roman"/>
                <w:bCs/>
                <w:iCs/>
                <w:caps/>
                <w:sz w:val="28"/>
                <w:szCs w:val="28"/>
              </w:rPr>
              <w:t>, 4Е</w:t>
            </w:r>
            <w:r w:rsidRPr="00813F86">
              <w:rPr>
                <w:rFonts w:ascii="Times New Roman" w:hAnsi="Times New Roman" w:cs="Times New Roman"/>
                <w:bCs/>
                <w:iCs/>
                <w:caps/>
                <w:sz w:val="28"/>
                <w:szCs w:val="28"/>
              </w:rPr>
              <w:t xml:space="preserve"> </w:t>
            </w:r>
          </w:p>
        </w:tc>
        <w:tc>
          <w:tcPr>
            <w:tcW w:w="4060" w:type="dxa"/>
            <w:tcBorders>
              <w:top w:val="single" w:sz="4" w:space="0" w:color="auto"/>
              <w:left w:val="single" w:sz="4" w:space="0" w:color="auto"/>
              <w:bottom w:val="single" w:sz="4" w:space="0" w:color="auto"/>
              <w:right w:val="single" w:sz="4" w:space="0" w:color="auto"/>
            </w:tcBorders>
            <w:vAlign w:val="center"/>
          </w:tcPr>
          <w:p w:rsidR="003867AB" w:rsidRPr="00813F86" w:rsidRDefault="003867AB" w:rsidP="003867AB">
            <w:pPr>
              <w:spacing w:after="0" w:line="240" w:lineRule="auto"/>
              <w:rPr>
                <w:rFonts w:ascii="Times New Roman" w:hAnsi="Times New Roman" w:cs="Times New Roman"/>
                <w:bCs/>
                <w:iCs/>
                <w:smallCaps/>
                <w:sz w:val="28"/>
                <w:szCs w:val="28"/>
              </w:rPr>
            </w:pPr>
            <w:r w:rsidRPr="00813F86">
              <w:rPr>
                <w:rFonts w:ascii="Times New Roman" w:hAnsi="Times New Roman" w:cs="Times New Roman"/>
                <w:bCs/>
                <w:iCs/>
                <w:caps/>
                <w:sz w:val="28"/>
                <w:szCs w:val="28"/>
              </w:rPr>
              <w:t>УМК «</w:t>
            </w:r>
            <w:r w:rsidRPr="00813F86">
              <w:rPr>
                <w:rFonts w:ascii="Times New Roman" w:hAnsi="Times New Roman" w:cs="Times New Roman"/>
                <w:bCs/>
                <w:iCs/>
                <w:smallCaps/>
                <w:sz w:val="28"/>
                <w:szCs w:val="28"/>
              </w:rPr>
              <w:t>Школа России»</w:t>
            </w:r>
          </w:p>
          <w:p w:rsidR="003867AB" w:rsidRPr="00813F86" w:rsidRDefault="003867AB" w:rsidP="003867AB">
            <w:pPr>
              <w:spacing w:after="0" w:line="240" w:lineRule="auto"/>
              <w:rPr>
                <w:rFonts w:ascii="Times New Roman" w:hAnsi="Times New Roman" w:cs="Times New Roman"/>
                <w:bCs/>
                <w:iCs/>
                <w:smallCaps/>
                <w:sz w:val="28"/>
                <w:szCs w:val="28"/>
              </w:rPr>
            </w:pPr>
            <w:r w:rsidRPr="00813F86">
              <w:rPr>
                <w:rFonts w:ascii="Times New Roman" w:hAnsi="Times New Roman" w:cs="Times New Roman"/>
                <w:bCs/>
                <w:iCs/>
                <w:smallCaps/>
                <w:sz w:val="28"/>
                <w:szCs w:val="28"/>
              </w:rPr>
              <w:t xml:space="preserve">Программа по физической культуре и авторская программа </w:t>
            </w:r>
          </w:p>
          <w:p w:rsidR="003867AB" w:rsidRPr="00813F86" w:rsidRDefault="003867AB" w:rsidP="003867AB">
            <w:pPr>
              <w:spacing w:after="0" w:line="240" w:lineRule="auto"/>
              <w:rPr>
                <w:rFonts w:ascii="Times New Roman" w:hAnsi="Times New Roman" w:cs="Times New Roman"/>
                <w:bCs/>
                <w:iCs/>
                <w:smallCaps/>
                <w:sz w:val="28"/>
                <w:szCs w:val="28"/>
              </w:rPr>
            </w:pPr>
            <w:r w:rsidRPr="00813F86">
              <w:rPr>
                <w:rFonts w:ascii="Times New Roman" w:hAnsi="Times New Roman" w:cs="Times New Roman"/>
                <w:bCs/>
                <w:iCs/>
                <w:smallCaps/>
                <w:sz w:val="28"/>
                <w:szCs w:val="28"/>
              </w:rPr>
              <w:t xml:space="preserve"> А. П. Матвеевой «Физическая культура 1-4»</w:t>
            </w:r>
          </w:p>
          <w:p w:rsidR="003867AB" w:rsidRPr="00813F86" w:rsidRDefault="003867AB" w:rsidP="003867AB">
            <w:pPr>
              <w:spacing w:after="0" w:line="240" w:lineRule="auto"/>
              <w:rPr>
                <w:rFonts w:ascii="Times New Roman" w:hAnsi="Times New Roman" w:cs="Times New Roman"/>
                <w:bCs/>
                <w:iCs/>
                <w:sz w:val="28"/>
                <w:szCs w:val="28"/>
              </w:rPr>
            </w:pPr>
            <w:r w:rsidRPr="00813F86">
              <w:rPr>
                <w:rFonts w:ascii="Times New Roman" w:hAnsi="Times New Roman" w:cs="Times New Roman"/>
                <w:bCs/>
                <w:iCs/>
                <w:sz w:val="28"/>
                <w:szCs w:val="28"/>
              </w:rPr>
              <w:t>Комплексная программа по физической культуре</w:t>
            </w:r>
          </w:p>
        </w:tc>
        <w:tc>
          <w:tcPr>
            <w:tcW w:w="2649" w:type="dxa"/>
            <w:tcBorders>
              <w:top w:val="single" w:sz="4" w:space="0" w:color="auto"/>
              <w:left w:val="single" w:sz="4" w:space="0" w:color="auto"/>
              <w:bottom w:val="single" w:sz="4" w:space="0" w:color="auto"/>
              <w:right w:val="single" w:sz="4" w:space="0" w:color="auto"/>
            </w:tcBorders>
          </w:tcPr>
          <w:p w:rsidR="003867AB" w:rsidRPr="00813F86" w:rsidRDefault="003867AB" w:rsidP="003867AB">
            <w:pPr>
              <w:spacing w:after="0" w:line="240" w:lineRule="auto"/>
              <w:rPr>
                <w:rFonts w:ascii="Times New Roman" w:hAnsi="Times New Roman" w:cs="Times New Roman"/>
                <w:b/>
                <w:bCs/>
                <w:iCs/>
                <w:caps/>
                <w:sz w:val="28"/>
                <w:szCs w:val="28"/>
                <w:u w:val="single"/>
              </w:rPr>
            </w:pPr>
            <w:r w:rsidRPr="00813F86">
              <w:rPr>
                <w:rFonts w:ascii="Times New Roman" w:hAnsi="Times New Roman" w:cs="Times New Roman"/>
                <w:b/>
                <w:bCs/>
                <w:iCs/>
                <w:caps/>
                <w:sz w:val="28"/>
                <w:szCs w:val="28"/>
                <w:u w:val="single"/>
              </w:rPr>
              <w:t>Физическая культура</w:t>
            </w:r>
          </w:p>
          <w:p w:rsidR="003867AB" w:rsidRPr="00813F86" w:rsidRDefault="003867AB" w:rsidP="003867AB">
            <w:pPr>
              <w:spacing w:after="0" w:line="240" w:lineRule="auto"/>
              <w:rPr>
                <w:rFonts w:ascii="Times New Roman" w:hAnsi="Times New Roman" w:cs="Times New Roman"/>
                <w:bCs/>
                <w:iCs/>
                <w:smallCaps/>
                <w:sz w:val="28"/>
                <w:szCs w:val="28"/>
              </w:rPr>
            </w:pPr>
            <w:r w:rsidRPr="00813F86">
              <w:rPr>
                <w:rFonts w:ascii="Times New Roman" w:hAnsi="Times New Roman" w:cs="Times New Roman"/>
                <w:bCs/>
                <w:iCs/>
                <w:smallCaps/>
                <w:sz w:val="28"/>
                <w:szCs w:val="28"/>
                <w:u w:val="single"/>
              </w:rPr>
              <w:t>А. П. Матвеев</w:t>
            </w:r>
            <w:r w:rsidRPr="00813F86">
              <w:rPr>
                <w:rFonts w:ascii="Times New Roman" w:hAnsi="Times New Roman" w:cs="Times New Roman"/>
                <w:bCs/>
                <w:iCs/>
                <w:smallCaps/>
                <w:sz w:val="28"/>
                <w:szCs w:val="28"/>
              </w:rPr>
              <w:t xml:space="preserve"> «Физическая культура»</w:t>
            </w:r>
          </w:p>
          <w:p w:rsidR="003867AB" w:rsidRPr="00813F86" w:rsidRDefault="003867AB" w:rsidP="003867AB">
            <w:pPr>
              <w:spacing w:after="0" w:line="240" w:lineRule="auto"/>
              <w:rPr>
                <w:rFonts w:ascii="Times New Roman" w:hAnsi="Times New Roman" w:cs="Times New Roman"/>
                <w:bCs/>
                <w:iCs/>
                <w:caps/>
                <w:sz w:val="28"/>
                <w:szCs w:val="28"/>
              </w:rPr>
            </w:pPr>
            <w:r w:rsidRPr="00813F86">
              <w:rPr>
                <w:rFonts w:ascii="Times New Roman" w:hAnsi="Times New Roman" w:cs="Times New Roman"/>
                <w:bCs/>
                <w:iCs/>
                <w:smallCaps/>
                <w:sz w:val="28"/>
                <w:szCs w:val="28"/>
              </w:rPr>
              <w:t xml:space="preserve"> (М. Просвещение)</w:t>
            </w:r>
          </w:p>
        </w:tc>
      </w:tr>
      <w:tr w:rsidR="003867AB" w:rsidRPr="00813F86" w:rsidTr="00567A15">
        <w:trPr>
          <w:trHeight w:val="1576"/>
        </w:trPr>
        <w:tc>
          <w:tcPr>
            <w:tcW w:w="1069" w:type="dxa"/>
            <w:tcBorders>
              <w:top w:val="single" w:sz="4" w:space="0" w:color="auto"/>
              <w:left w:val="single" w:sz="4" w:space="0" w:color="auto"/>
              <w:bottom w:val="single" w:sz="4" w:space="0" w:color="auto"/>
              <w:right w:val="single" w:sz="4" w:space="0" w:color="auto"/>
            </w:tcBorders>
          </w:tcPr>
          <w:p w:rsidR="003867AB" w:rsidRPr="00813F86" w:rsidRDefault="003867AB" w:rsidP="003867AB">
            <w:pPr>
              <w:spacing w:after="0" w:line="240" w:lineRule="auto"/>
              <w:jc w:val="center"/>
              <w:rPr>
                <w:rFonts w:ascii="Times New Roman" w:hAnsi="Times New Roman" w:cs="Times New Roman"/>
                <w:bCs/>
                <w:iCs/>
                <w:caps/>
                <w:sz w:val="28"/>
                <w:szCs w:val="28"/>
              </w:rPr>
            </w:pPr>
            <w:r w:rsidRPr="00813F86">
              <w:rPr>
                <w:rFonts w:ascii="Times New Roman" w:hAnsi="Times New Roman" w:cs="Times New Roman"/>
                <w:bCs/>
                <w:iCs/>
                <w:caps/>
                <w:sz w:val="28"/>
                <w:szCs w:val="28"/>
              </w:rPr>
              <w:t>7.</w:t>
            </w:r>
          </w:p>
        </w:tc>
        <w:tc>
          <w:tcPr>
            <w:tcW w:w="2221" w:type="dxa"/>
            <w:tcBorders>
              <w:top w:val="single" w:sz="4" w:space="0" w:color="auto"/>
              <w:left w:val="single" w:sz="4" w:space="0" w:color="auto"/>
              <w:bottom w:val="single" w:sz="4" w:space="0" w:color="auto"/>
              <w:right w:val="single" w:sz="4" w:space="0" w:color="auto"/>
            </w:tcBorders>
            <w:vAlign w:val="center"/>
          </w:tcPr>
          <w:p w:rsidR="00AD71AE" w:rsidRPr="00813F86" w:rsidRDefault="00AD71AE" w:rsidP="00AD71AE">
            <w:pPr>
              <w:spacing w:after="0" w:line="240" w:lineRule="auto"/>
              <w:rPr>
                <w:rFonts w:ascii="Times New Roman" w:hAnsi="Times New Roman" w:cs="Times New Roman"/>
                <w:bCs/>
                <w:iCs/>
                <w:caps/>
                <w:sz w:val="28"/>
                <w:szCs w:val="28"/>
              </w:rPr>
            </w:pPr>
            <w:r w:rsidRPr="00813F86">
              <w:rPr>
                <w:rFonts w:ascii="Times New Roman" w:hAnsi="Times New Roman" w:cs="Times New Roman"/>
                <w:bCs/>
                <w:iCs/>
                <w:caps/>
                <w:sz w:val="28"/>
                <w:szCs w:val="28"/>
              </w:rPr>
              <w:t>1А,1Б,1В,1Г,1Д,1Е</w:t>
            </w:r>
          </w:p>
          <w:p w:rsidR="00AD71AE" w:rsidRPr="00813F86" w:rsidRDefault="00AD71AE" w:rsidP="00AD71AE">
            <w:pPr>
              <w:spacing w:after="0" w:line="240" w:lineRule="auto"/>
              <w:rPr>
                <w:rFonts w:ascii="Times New Roman" w:hAnsi="Times New Roman" w:cs="Times New Roman"/>
                <w:bCs/>
                <w:iCs/>
                <w:caps/>
                <w:sz w:val="28"/>
                <w:szCs w:val="28"/>
              </w:rPr>
            </w:pPr>
            <w:r w:rsidRPr="00813F86">
              <w:rPr>
                <w:rFonts w:ascii="Times New Roman" w:hAnsi="Times New Roman" w:cs="Times New Roman"/>
                <w:bCs/>
                <w:iCs/>
                <w:caps/>
                <w:sz w:val="28"/>
                <w:szCs w:val="28"/>
              </w:rPr>
              <w:t>2А,2Б,2В,2Г,2Д,2Е</w:t>
            </w:r>
          </w:p>
          <w:p w:rsidR="00AD71AE" w:rsidRPr="00813F86" w:rsidRDefault="00AD71AE" w:rsidP="00AD71AE">
            <w:pPr>
              <w:spacing w:after="0" w:line="240" w:lineRule="auto"/>
              <w:rPr>
                <w:rFonts w:ascii="Times New Roman" w:hAnsi="Times New Roman" w:cs="Times New Roman"/>
                <w:bCs/>
                <w:iCs/>
                <w:caps/>
                <w:sz w:val="28"/>
                <w:szCs w:val="28"/>
              </w:rPr>
            </w:pPr>
            <w:r w:rsidRPr="00813F86">
              <w:rPr>
                <w:rFonts w:ascii="Times New Roman" w:hAnsi="Times New Roman" w:cs="Times New Roman"/>
                <w:bCs/>
                <w:iCs/>
                <w:caps/>
                <w:sz w:val="28"/>
                <w:szCs w:val="28"/>
              </w:rPr>
              <w:t>3А,3Б,3В,3Г,3Д</w:t>
            </w:r>
            <w:r>
              <w:rPr>
                <w:rFonts w:ascii="Times New Roman" w:hAnsi="Times New Roman" w:cs="Times New Roman"/>
                <w:bCs/>
                <w:iCs/>
                <w:caps/>
                <w:sz w:val="28"/>
                <w:szCs w:val="28"/>
              </w:rPr>
              <w:t>,3Е</w:t>
            </w:r>
          </w:p>
          <w:p w:rsidR="003867AB" w:rsidRPr="00813F86" w:rsidRDefault="00AD71AE" w:rsidP="00AD71AE">
            <w:pPr>
              <w:spacing w:after="0" w:line="240" w:lineRule="auto"/>
              <w:rPr>
                <w:rFonts w:ascii="Times New Roman" w:hAnsi="Times New Roman" w:cs="Times New Roman"/>
                <w:bCs/>
                <w:iCs/>
                <w:caps/>
                <w:sz w:val="28"/>
                <w:szCs w:val="28"/>
              </w:rPr>
            </w:pPr>
            <w:r w:rsidRPr="00813F86">
              <w:rPr>
                <w:rFonts w:ascii="Times New Roman" w:hAnsi="Times New Roman" w:cs="Times New Roman"/>
                <w:bCs/>
                <w:iCs/>
                <w:caps/>
                <w:sz w:val="28"/>
                <w:szCs w:val="28"/>
              </w:rPr>
              <w:t>4А,4Б,4В, 4Г,4Д</w:t>
            </w:r>
            <w:r>
              <w:rPr>
                <w:rFonts w:ascii="Times New Roman" w:hAnsi="Times New Roman" w:cs="Times New Roman"/>
                <w:bCs/>
                <w:iCs/>
                <w:caps/>
                <w:sz w:val="28"/>
                <w:szCs w:val="28"/>
              </w:rPr>
              <w:t>, 4Е</w:t>
            </w:r>
          </w:p>
        </w:tc>
        <w:tc>
          <w:tcPr>
            <w:tcW w:w="4060" w:type="dxa"/>
            <w:tcBorders>
              <w:top w:val="single" w:sz="4" w:space="0" w:color="auto"/>
              <w:left w:val="single" w:sz="4" w:space="0" w:color="auto"/>
              <w:bottom w:val="single" w:sz="4" w:space="0" w:color="auto"/>
              <w:right w:val="single" w:sz="4" w:space="0" w:color="auto"/>
            </w:tcBorders>
            <w:vAlign w:val="center"/>
          </w:tcPr>
          <w:p w:rsidR="003867AB" w:rsidRPr="00813F86" w:rsidRDefault="003867AB" w:rsidP="003867AB">
            <w:pPr>
              <w:spacing w:after="0" w:line="240" w:lineRule="auto"/>
              <w:rPr>
                <w:rFonts w:ascii="Times New Roman" w:hAnsi="Times New Roman" w:cs="Times New Roman"/>
                <w:bCs/>
                <w:iCs/>
                <w:smallCaps/>
                <w:sz w:val="28"/>
                <w:szCs w:val="28"/>
              </w:rPr>
            </w:pPr>
            <w:r w:rsidRPr="00813F86">
              <w:rPr>
                <w:rFonts w:ascii="Times New Roman" w:hAnsi="Times New Roman" w:cs="Times New Roman"/>
                <w:bCs/>
                <w:iCs/>
                <w:smallCaps/>
                <w:sz w:val="28"/>
                <w:szCs w:val="28"/>
              </w:rPr>
              <w:t>Программа по музыке.</w:t>
            </w:r>
          </w:p>
          <w:p w:rsidR="003867AB" w:rsidRPr="00813F86" w:rsidRDefault="003867AB" w:rsidP="003867AB">
            <w:pPr>
              <w:spacing w:after="0" w:line="240" w:lineRule="auto"/>
              <w:rPr>
                <w:rFonts w:ascii="Times New Roman" w:hAnsi="Times New Roman" w:cs="Times New Roman"/>
                <w:bCs/>
                <w:iCs/>
                <w:smallCaps/>
                <w:sz w:val="28"/>
                <w:szCs w:val="28"/>
              </w:rPr>
            </w:pPr>
            <w:r w:rsidRPr="00813F86">
              <w:rPr>
                <w:rFonts w:ascii="Times New Roman" w:hAnsi="Times New Roman" w:cs="Times New Roman"/>
                <w:bCs/>
                <w:iCs/>
                <w:smallCaps/>
                <w:sz w:val="28"/>
                <w:szCs w:val="28"/>
              </w:rPr>
              <w:t>Авторская программа. Музыка 1-4 класс</w:t>
            </w:r>
          </w:p>
          <w:p w:rsidR="003867AB" w:rsidRPr="00813F86" w:rsidRDefault="003867AB" w:rsidP="003867AB">
            <w:pPr>
              <w:spacing w:after="0" w:line="240" w:lineRule="auto"/>
              <w:rPr>
                <w:rFonts w:ascii="Times New Roman" w:hAnsi="Times New Roman" w:cs="Times New Roman"/>
                <w:bCs/>
                <w:iCs/>
                <w:smallCaps/>
                <w:sz w:val="28"/>
                <w:szCs w:val="28"/>
              </w:rPr>
            </w:pPr>
            <w:r w:rsidRPr="00813F86">
              <w:rPr>
                <w:rFonts w:ascii="Times New Roman" w:hAnsi="Times New Roman" w:cs="Times New Roman"/>
                <w:bCs/>
                <w:iCs/>
                <w:smallCaps/>
                <w:sz w:val="28"/>
                <w:szCs w:val="28"/>
              </w:rPr>
              <w:t xml:space="preserve"> Г. Л. Критская, </w:t>
            </w:r>
          </w:p>
          <w:p w:rsidR="003867AB" w:rsidRPr="00813F86" w:rsidRDefault="003867AB" w:rsidP="003867AB">
            <w:pPr>
              <w:spacing w:after="0" w:line="240" w:lineRule="auto"/>
              <w:rPr>
                <w:rFonts w:ascii="Times New Roman" w:hAnsi="Times New Roman" w:cs="Times New Roman"/>
                <w:bCs/>
                <w:iCs/>
                <w:smallCaps/>
                <w:sz w:val="28"/>
                <w:szCs w:val="28"/>
              </w:rPr>
            </w:pPr>
            <w:r w:rsidRPr="00813F86">
              <w:rPr>
                <w:rFonts w:ascii="Times New Roman" w:hAnsi="Times New Roman" w:cs="Times New Roman"/>
                <w:bCs/>
                <w:iCs/>
                <w:smallCaps/>
                <w:sz w:val="28"/>
                <w:szCs w:val="28"/>
              </w:rPr>
              <w:t>Е. Д. Сергеева</w:t>
            </w:r>
          </w:p>
          <w:p w:rsidR="003867AB" w:rsidRPr="00813F86" w:rsidRDefault="003867AB" w:rsidP="003867AB">
            <w:pPr>
              <w:spacing w:after="0" w:line="240" w:lineRule="auto"/>
              <w:rPr>
                <w:rFonts w:ascii="Times New Roman" w:hAnsi="Times New Roman" w:cs="Times New Roman"/>
                <w:bCs/>
                <w:iCs/>
                <w:smallCaps/>
                <w:sz w:val="28"/>
                <w:szCs w:val="28"/>
              </w:rPr>
            </w:pPr>
            <w:r w:rsidRPr="00813F86">
              <w:rPr>
                <w:rFonts w:ascii="Times New Roman" w:hAnsi="Times New Roman" w:cs="Times New Roman"/>
                <w:bCs/>
                <w:iCs/>
                <w:smallCaps/>
                <w:sz w:val="28"/>
                <w:szCs w:val="28"/>
              </w:rPr>
              <w:t>Т. С. Шмагина</w:t>
            </w:r>
          </w:p>
        </w:tc>
        <w:tc>
          <w:tcPr>
            <w:tcW w:w="2649" w:type="dxa"/>
            <w:tcBorders>
              <w:top w:val="single" w:sz="4" w:space="0" w:color="auto"/>
              <w:left w:val="single" w:sz="4" w:space="0" w:color="auto"/>
              <w:bottom w:val="single" w:sz="4" w:space="0" w:color="auto"/>
              <w:right w:val="single" w:sz="4" w:space="0" w:color="auto"/>
            </w:tcBorders>
          </w:tcPr>
          <w:p w:rsidR="003867AB" w:rsidRPr="00813F86" w:rsidRDefault="003867AB" w:rsidP="003867AB">
            <w:pPr>
              <w:spacing w:after="0" w:line="240" w:lineRule="auto"/>
              <w:rPr>
                <w:rFonts w:ascii="Times New Roman" w:hAnsi="Times New Roman" w:cs="Times New Roman"/>
                <w:b/>
                <w:bCs/>
                <w:iCs/>
                <w:smallCaps/>
                <w:sz w:val="28"/>
                <w:szCs w:val="28"/>
                <w:u w:val="single"/>
              </w:rPr>
            </w:pPr>
            <w:r w:rsidRPr="00813F86">
              <w:rPr>
                <w:rFonts w:ascii="Times New Roman" w:hAnsi="Times New Roman" w:cs="Times New Roman"/>
                <w:b/>
                <w:bCs/>
                <w:iCs/>
                <w:smallCaps/>
                <w:sz w:val="28"/>
                <w:szCs w:val="28"/>
                <w:u w:val="single"/>
              </w:rPr>
              <w:t>Музыка</w:t>
            </w:r>
          </w:p>
          <w:p w:rsidR="003867AB" w:rsidRPr="00813F86" w:rsidRDefault="003867AB" w:rsidP="003867AB">
            <w:pPr>
              <w:spacing w:after="0" w:line="240" w:lineRule="auto"/>
              <w:rPr>
                <w:rFonts w:ascii="Times New Roman" w:hAnsi="Times New Roman" w:cs="Times New Roman"/>
                <w:bCs/>
                <w:iCs/>
                <w:smallCaps/>
                <w:sz w:val="28"/>
                <w:szCs w:val="28"/>
              </w:rPr>
            </w:pPr>
            <w:r w:rsidRPr="00813F86">
              <w:rPr>
                <w:rFonts w:ascii="Times New Roman" w:hAnsi="Times New Roman" w:cs="Times New Roman"/>
                <w:bCs/>
                <w:iCs/>
                <w:smallCaps/>
                <w:sz w:val="28"/>
                <w:szCs w:val="28"/>
              </w:rPr>
              <w:t xml:space="preserve">Г. Л. Критская, </w:t>
            </w:r>
          </w:p>
          <w:p w:rsidR="003867AB" w:rsidRPr="00813F86" w:rsidRDefault="003867AB" w:rsidP="003867AB">
            <w:pPr>
              <w:spacing w:after="0" w:line="240" w:lineRule="auto"/>
              <w:rPr>
                <w:rFonts w:ascii="Times New Roman" w:hAnsi="Times New Roman" w:cs="Times New Roman"/>
                <w:bCs/>
                <w:iCs/>
                <w:smallCaps/>
                <w:sz w:val="28"/>
                <w:szCs w:val="28"/>
              </w:rPr>
            </w:pPr>
            <w:r w:rsidRPr="00813F86">
              <w:rPr>
                <w:rFonts w:ascii="Times New Roman" w:hAnsi="Times New Roman" w:cs="Times New Roman"/>
                <w:bCs/>
                <w:iCs/>
                <w:smallCaps/>
                <w:sz w:val="28"/>
                <w:szCs w:val="28"/>
              </w:rPr>
              <w:t>Е. Д. Сергеева</w:t>
            </w:r>
          </w:p>
          <w:p w:rsidR="003867AB" w:rsidRPr="00813F86" w:rsidRDefault="003867AB" w:rsidP="003867AB">
            <w:pPr>
              <w:spacing w:after="0" w:line="240" w:lineRule="auto"/>
              <w:rPr>
                <w:rFonts w:ascii="Times New Roman" w:hAnsi="Times New Roman" w:cs="Times New Roman"/>
                <w:bCs/>
                <w:iCs/>
                <w:smallCaps/>
                <w:sz w:val="28"/>
                <w:szCs w:val="28"/>
              </w:rPr>
            </w:pPr>
            <w:r w:rsidRPr="00813F86">
              <w:rPr>
                <w:rFonts w:ascii="Times New Roman" w:hAnsi="Times New Roman" w:cs="Times New Roman"/>
                <w:bCs/>
                <w:iCs/>
                <w:smallCaps/>
                <w:sz w:val="28"/>
                <w:szCs w:val="28"/>
              </w:rPr>
              <w:t>Т. С. Шмагина</w:t>
            </w:r>
          </w:p>
        </w:tc>
      </w:tr>
      <w:tr w:rsidR="003867AB" w:rsidRPr="00813F86" w:rsidTr="00567A15">
        <w:tblPrEx>
          <w:tblLook w:val="0000" w:firstRow="0" w:lastRow="0" w:firstColumn="0" w:lastColumn="0" w:noHBand="0" w:noVBand="0"/>
        </w:tblPrEx>
        <w:tc>
          <w:tcPr>
            <w:tcW w:w="1069" w:type="dxa"/>
          </w:tcPr>
          <w:p w:rsidR="003867AB" w:rsidRPr="00813F86" w:rsidRDefault="003867AB" w:rsidP="003867AB">
            <w:pPr>
              <w:spacing w:after="0" w:line="240" w:lineRule="auto"/>
              <w:jc w:val="center"/>
              <w:rPr>
                <w:rFonts w:ascii="Times New Roman" w:hAnsi="Times New Roman" w:cs="Times New Roman"/>
                <w:bCs/>
                <w:iCs/>
                <w:sz w:val="28"/>
                <w:szCs w:val="28"/>
              </w:rPr>
            </w:pPr>
          </w:p>
          <w:p w:rsidR="003867AB" w:rsidRPr="00813F86" w:rsidRDefault="003867AB" w:rsidP="003867AB">
            <w:pPr>
              <w:spacing w:after="0" w:line="240" w:lineRule="auto"/>
              <w:jc w:val="center"/>
              <w:rPr>
                <w:rFonts w:ascii="Times New Roman" w:hAnsi="Times New Roman" w:cs="Times New Roman"/>
                <w:bCs/>
                <w:iCs/>
                <w:sz w:val="28"/>
                <w:szCs w:val="28"/>
              </w:rPr>
            </w:pPr>
          </w:p>
          <w:p w:rsidR="003867AB" w:rsidRPr="00813F86" w:rsidRDefault="003867AB" w:rsidP="003867AB">
            <w:pPr>
              <w:spacing w:after="0" w:line="240" w:lineRule="auto"/>
              <w:jc w:val="center"/>
              <w:rPr>
                <w:rFonts w:ascii="Times New Roman" w:hAnsi="Times New Roman" w:cs="Times New Roman"/>
                <w:bCs/>
                <w:iCs/>
                <w:sz w:val="28"/>
                <w:szCs w:val="28"/>
              </w:rPr>
            </w:pPr>
          </w:p>
          <w:p w:rsidR="003867AB" w:rsidRPr="00813F86" w:rsidRDefault="003867AB" w:rsidP="003867AB">
            <w:pPr>
              <w:spacing w:after="0" w:line="240" w:lineRule="auto"/>
              <w:jc w:val="center"/>
              <w:rPr>
                <w:rFonts w:ascii="Times New Roman" w:hAnsi="Times New Roman" w:cs="Times New Roman"/>
                <w:bCs/>
                <w:iCs/>
                <w:sz w:val="28"/>
                <w:szCs w:val="28"/>
              </w:rPr>
            </w:pPr>
            <w:r w:rsidRPr="00813F86">
              <w:rPr>
                <w:rFonts w:ascii="Times New Roman" w:hAnsi="Times New Roman" w:cs="Times New Roman"/>
                <w:bCs/>
                <w:iCs/>
                <w:sz w:val="28"/>
                <w:szCs w:val="28"/>
              </w:rPr>
              <w:t>8.</w:t>
            </w:r>
          </w:p>
        </w:tc>
        <w:tc>
          <w:tcPr>
            <w:tcW w:w="2221" w:type="dxa"/>
          </w:tcPr>
          <w:p w:rsidR="00AD71AE" w:rsidRPr="00813F86" w:rsidRDefault="00AD71AE" w:rsidP="00AD71AE">
            <w:pPr>
              <w:spacing w:after="0" w:line="240" w:lineRule="auto"/>
              <w:rPr>
                <w:rFonts w:ascii="Times New Roman" w:hAnsi="Times New Roman" w:cs="Times New Roman"/>
                <w:bCs/>
                <w:iCs/>
                <w:caps/>
                <w:sz w:val="28"/>
                <w:szCs w:val="28"/>
              </w:rPr>
            </w:pPr>
            <w:r w:rsidRPr="00813F86">
              <w:rPr>
                <w:rFonts w:ascii="Times New Roman" w:hAnsi="Times New Roman" w:cs="Times New Roman"/>
                <w:bCs/>
                <w:iCs/>
                <w:caps/>
                <w:sz w:val="28"/>
                <w:szCs w:val="28"/>
              </w:rPr>
              <w:t>1А,1Б,1В,1Г,1Д,1Е</w:t>
            </w:r>
          </w:p>
          <w:p w:rsidR="00AD71AE" w:rsidRPr="00813F86" w:rsidRDefault="00AD71AE" w:rsidP="00AD71AE">
            <w:pPr>
              <w:spacing w:after="0" w:line="240" w:lineRule="auto"/>
              <w:rPr>
                <w:rFonts w:ascii="Times New Roman" w:hAnsi="Times New Roman" w:cs="Times New Roman"/>
                <w:bCs/>
                <w:iCs/>
                <w:caps/>
                <w:sz w:val="28"/>
                <w:szCs w:val="28"/>
              </w:rPr>
            </w:pPr>
            <w:r w:rsidRPr="00813F86">
              <w:rPr>
                <w:rFonts w:ascii="Times New Roman" w:hAnsi="Times New Roman" w:cs="Times New Roman"/>
                <w:bCs/>
                <w:iCs/>
                <w:caps/>
                <w:sz w:val="28"/>
                <w:szCs w:val="28"/>
              </w:rPr>
              <w:t>2А,2Б,2В,2Г,2Д,2Е</w:t>
            </w:r>
          </w:p>
          <w:p w:rsidR="00AD71AE" w:rsidRPr="00813F86" w:rsidRDefault="00AD71AE" w:rsidP="00AD71AE">
            <w:pPr>
              <w:spacing w:after="0" w:line="240" w:lineRule="auto"/>
              <w:rPr>
                <w:rFonts w:ascii="Times New Roman" w:hAnsi="Times New Roman" w:cs="Times New Roman"/>
                <w:bCs/>
                <w:iCs/>
                <w:caps/>
                <w:sz w:val="28"/>
                <w:szCs w:val="28"/>
              </w:rPr>
            </w:pPr>
            <w:r w:rsidRPr="00813F86">
              <w:rPr>
                <w:rFonts w:ascii="Times New Roman" w:hAnsi="Times New Roman" w:cs="Times New Roman"/>
                <w:bCs/>
                <w:iCs/>
                <w:caps/>
                <w:sz w:val="28"/>
                <w:szCs w:val="28"/>
              </w:rPr>
              <w:t>3А,3Б,3В,3Г,3Д</w:t>
            </w:r>
            <w:r>
              <w:rPr>
                <w:rFonts w:ascii="Times New Roman" w:hAnsi="Times New Roman" w:cs="Times New Roman"/>
                <w:bCs/>
                <w:iCs/>
                <w:caps/>
                <w:sz w:val="28"/>
                <w:szCs w:val="28"/>
              </w:rPr>
              <w:t>,3Е</w:t>
            </w:r>
          </w:p>
          <w:p w:rsidR="003867AB" w:rsidRPr="00813F86" w:rsidRDefault="00AD71AE" w:rsidP="00AD71AE">
            <w:pPr>
              <w:spacing w:after="0" w:line="240" w:lineRule="auto"/>
              <w:rPr>
                <w:rFonts w:ascii="Times New Roman" w:hAnsi="Times New Roman" w:cs="Times New Roman"/>
                <w:bCs/>
                <w:iCs/>
                <w:sz w:val="28"/>
                <w:szCs w:val="28"/>
              </w:rPr>
            </w:pPr>
            <w:r w:rsidRPr="00813F86">
              <w:rPr>
                <w:rFonts w:ascii="Times New Roman" w:hAnsi="Times New Roman" w:cs="Times New Roman"/>
                <w:bCs/>
                <w:iCs/>
                <w:caps/>
                <w:sz w:val="28"/>
                <w:szCs w:val="28"/>
              </w:rPr>
              <w:t>4А,4Б,4В, 4Г,4Д</w:t>
            </w:r>
            <w:r>
              <w:rPr>
                <w:rFonts w:ascii="Times New Roman" w:hAnsi="Times New Roman" w:cs="Times New Roman"/>
                <w:bCs/>
                <w:iCs/>
                <w:caps/>
                <w:sz w:val="28"/>
                <w:szCs w:val="28"/>
              </w:rPr>
              <w:t>, 4Е</w:t>
            </w:r>
          </w:p>
        </w:tc>
        <w:tc>
          <w:tcPr>
            <w:tcW w:w="4060" w:type="dxa"/>
          </w:tcPr>
          <w:p w:rsidR="003867AB" w:rsidRPr="00813F86" w:rsidRDefault="003867AB" w:rsidP="003867AB">
            <w:pPr>
              <w:spacing w:after="0" w:line="240" w:lineRule="auto"/>
              <w:rPr>
                <w:rFonts w:ascii="Times New Roman" w:hAnsi="Times New Roman" w:cs="Times New Roman"/>
                <w:bCs/>
                <w:iCs/>
                <w:sz w:val="28"/>
                <w:szCs w:val="28"/>
              </w:rPr>
            </w:pPr>
            <w:r w:rsidRPr="00813F86">
              <w:rPr>
                <w:rFonts w:ascii="Times New Roman" w:hAnsi="Times New Roman" w:cs="Times New Roman"/>
                <w:bCs/>
                <w:iCs/>
                <w:sz w:val="28"/>
                <w:szCs w:val="28"/>
              </w:rPr>
              <w:t>Сборник программ</w:t>
            </w:r>
          </w:p>
          <w:p w:rsidR="003867AB" w:rsidRPr="00813F86" w:rsidRDefault="003867AB" w:rsidP="003867AB">
            <w:pPr>
              <w:spacing w:after="0" w:line="240" w:lineRule="auto"/>
              <w:rPr>
                <w:rFonts w:ascii="Times New Roman" w:hAnsi="Times New Roman" w:cs="Times New Roman"/>
                <w:bCs/>
                <w:iCs/>
                <w:sz w:val="28"/>
                <w:szCs w:val="28"/>
              </w:rPr>
            </w:pPr>
            <w:r w:rsidRPr="00813F86">
              <w:rPr>
                <w:rFonts w:ascii="Times New Roman" w:hAnsi="Times New Roman" w:cs="Times New Roman"/>
                <w:bCs/>
                <w:iCs/>
                <w:sz w:val="28"/>
                <w:szCs w:val="28"/>
              </w:rPr>
              <w:t>УМК «Школа России»</w:t>
            </w:r>
          </w:p>
          <w:p w:rsidR="003867AB" w:rsidRPr="00813F86" w:rsidRDefault="003867AB" w:rsidP="003867AB">
            <w:pPr>
              <w:spacing w:after="0" w:line="240" w:lineRule="auto"/>
              <w:rPr>
                <w:rFonts w:ascii="Times New Roman" w:hAnsi="Times New Roman" w:cs="Times New Roman"/>
                <w:sz w:val="28"/>
                <w:szCs w:val="28"/>
              </w:rPr>
            </w:pPr>
            <w:r w:rsidRPr="00813F86">
              <w:rPr>
                <w:rFonts w:ascii="Times New Roman" w:hAnsi="Times New Roman" w:cs="Times New Roman"/>
                <w:sz w:val="28"/>
                <w:szCs w:val="28"/>
              </w:rPr>
              <w:t xml:space="preserve"> Н. И. Роговцева, </w:t>
            </w:r>
          </w:p>
          <w:p w:rsidR="003867AB" w:rsidRPr="00813F86" w:rsidRDefault="003867AB" w:rsidP="003867AB">
            <w:pPr>
              <w:spacing w:after="0" w:line="240" w:lineRule="auto"/>
              <w:rPr>
                <w:rFonts w:ascii="Times New Roman" w:hAnsi="Times New Roman" w:cs="Times New Roman"/>
                <w:sz w:val="28"/>
                <w:szCs w:val="28"/>
              </w:rPr>
            </w:pPr>
            <w:r w:rsidRPr="00813F86">
              <w:rPr>
                <w:rFonts w:ascii="Times New Roman" w:hAnsi="Times New Roman" w:cs="Times New Roman"/>
                <w:sz w:val="28"/>
                <w:szCs w:val="28"/>
              </w:rPr>
              <w:t>С. В. Анащенкова,2011г.</w:t>
            </w:r>
          </w:p>
        </w:tc>
        <w:tc>
          <w:tcPr>
            <w:tcW w:w="2649" w:type="dxa"/>
          </w:tcPr>
          <w:p w:rsidR="003867AB" w:rsidRPr="00813F86" w:rsidRDefault="003867AB" w:rsidP="003867AB">
            <w:pPr>
              <w:spacing w:after="0" w:line="240" w:lineRule="auto"/>
              <w:rPr>
                <w:rFonts w:ascii="Times New Roman" w:hAnsi="Times New Roman" w:cs="Times New Roman"/>
                <w:sz w:val="28"/>
                <w:szCs w:val="28"/>
              </w:rPr>
            </w:pPr>
            <w:r w:rsidRPr="00813F86">
              <w:rPr>
                <w:rFonts w:ascii="Times New Roman" w:hAnsi="Times New Roman" w:cs="Times New Roman"/>
                <w:sz w:val="28"/>
                <w:szCs w:val="28"/>
              </w:rPr>
              <w:t>Н. И. Роговцева,</w:t>
            </w:r>
          </w:p>
          <w:p w:rsidR="003867AB" w:rsidRPr="00813F86" w:rsidRDefault="003867AB" w:rsidP="003867AB">
            <w:pPr>
              <w:spacing w:after="0" w:line="240" w:lineRule="auto"/>
              <w:rPr>
                <w:rFonts w:ascii="Times New Roman" w:hAnsi="Times New Roman" w:cs="Times New Roman"/>
                <w:b/>
                <w:sz w:val="28"/>
                <w:szCs w:val="28"/>
              </w:rPr>
            </w:pPr>
            <w:r w:rsidRPr="00813F86">
              <w:rPr>
                <w:rFonts w:ascii="Times New Roman" w:hAnsi="Times New Roman" w:cs="Times New Roman"/>
                <w:sz w:val="28"/>
                <w:szCs w:val="28"/>
              </w:rPr>
              <w:t xml:space="preserve"> Н. В. Богданова «</w:t>
            </w:r>
            <w:r w:rsidRPr="00813F86">
              <w:rPr>
                <w:rFonts w:ascii="Times New Roman" w:hAnsi="Times New Roman" w:cs="Times New Roman"/>
                <w:b/>
                <w:sz w:val="28"/>
                <w:szCs w:val="28"/>
                <w:u w:val="single"/>
              </w:rPr>
              <w:t>Технология</w:t>
            </w:r>
            <w:r w:rsidRPr="00813F86">
              <w:rPr>
                <w:rFonts w:ascii="Times New Roman" w:hAnsi="Times New Roman" w:cs="Times New Roman"/>
                <w:b/>
                <w:sz w:val="28"/>
                <w:szCs w:val="28"/>
              </w:rPr>
              <w:t>»</w:t>
            </w:r>
          </w:p>
          <w:p w:rsidR="003867AB" w:rsidRPr="00813F86" w:rsidRDefault="003867AB" w:rsidP="003867AB">
            <w:pPr>
              <w:spacing w:after="0" w:line="240" w:lineRule="auto"/>
              <w:rPr>
                <w:rFonts w:ascii="Times New Roman" w:hAnsi="Times New Roman" w:cs="Times New Roman"/>
                <w:bCs/>
                <w:iCs/>
                <w:sz w:val="28"/>
                <w:szCs w:val="28"/>
              </w:rPr>
            </w:pPr>
          </w:p>
        </w:tc>
      </w:tr>
      <w:tr w:rsidR="003867AB" w:rsidRPr="00813F86" w:rsidTr="00567A15">
        <w:tblPrEx>
          <w:tblLook w:val="0000" w:firstRow="0" w:lastRow="0" w:firstColumn="0" w:lastColumn="0" w:noHBand="0" w:noVBand="0"/>
        </w:tblPrEx>
        <w:trPr>
          <w:trHeight w:val="1936"/>
        </w:trPr>
        <w:tc>
          <w:tcPr>
            <w:tcW w:w="1069" w:type="dxa"/>
          </w:tcPr>
          <w:p w:rsidR="003867AB" w:rsidRPr="00813F86" w:rsidRDefault="003867AB" w:rsidP="003867AB">
            <w:pPr>
              <w:spacing w:after="0" w:line="240" w:lineRule="auto"/>
              <w:jc w:val="center"/>
              <w:rPr>
                <w:rFonts w:ascii="Times New Roman" w:hAnsi="Times New Roman" w:cs="Times New Roman"/>
                <w:bCs/>
                <w:iCs/>
                <w:sz w:val="28"/>
                <w:szCs w:val="28"/>
              </w:rPr>
            </w:pPr>
          </w:p>
          <w:p w:rsidR="003867AB" w:rsidRPr="00813F86" w:rsidRDefault="003867AB" w:rsidP="003867AB">
            <w:pPr>
              <w:spacing w:after="0" w:line="240" w:lineRule="auto"/>
              <w:jc w:val="center"/>
              <w:rPr>
                <w:rFonts w:ascii="Times New Roman" w:hAnsi="Times New Roman" w:cs="Times New Roman"/>
                <w:bCs/>
                <w:iCs/>
                <w:sz w:val="28"/>
                <w:szCs w:val="28"/>
              </w:rPr>
            </w:pPr>
          </w:p>
          <w:p w:rsidR="003867AB" w:rsidRPr="00813F86" w:rsidRDefault="003867AB" w:rsidP="003867AB">
            <w:pPr>
              <w:spacing w:after="0" w:line="240" w:lineRule="auto"/>
              <w:jc w:val="center"/>
              <w:rPr>
                <w:rFonts w:ascii="Times New Roman" w:hAnsi="Times New Roman" w:cs="Times New Roman"/>
                <w:bCs/>
                <w:iCs/>
                <w:sz w:val="28"/>
                <w:szCs w:val="28"/>
              </w:rPr>
            </w:pPr>
            <w:r w:rsidRPr="00813F86">
              <w:rPr>
                <w:rFonts w:ascii="Times New Roman" w:hAnsi="Times New Roman" w:cs="Times New Roman"/>
                <w:bCs/>
                <w:iCs/>
                <w:sz w:val="28"/>
                <w:szCs w:val="28"/>
              </w:rPr>
              <w:t>9.</w:t>
            </w:r>
          </w:p>
        </w:tc>
        <w:tc>
          <w:tcPr>
            <w:tcW w:w="2221" w:type="dxa"/>
          </w:tcPr>
          <w:p w:rsidR="003867AB" w:rsidRPr="00813F86" w:rsidRDefault="003867AB" w:rsidP="003867AB">
            <w:pPr>
              <w:spacing w:after="0" w:line="240" w:lineRule="auto"/>
              <w:rPr>
                <w:rFonts w:ascii="Times New Roman" w:hAnsi="Times New Roman" w:cs="Times New Roman"/>
                <w:bCs/>
                <w:iCs/>
                <w:sz w:val="28"/>
                <w:szCs w:val="28"/>
              </w:rPr>
            </w:pPr>
            <w:r w:rsidRPr="00813F86">
              <w:rPr>
                <w:rFonts w:ascii="Times New Roman" w:hAnsi="Times New Roman" w:cs="Times New Roman"/>
                <w:bCs/>
                <w:iCs/>
                <w:sz w:val="28"/>
                <w:szCs w:val="28"/>
              </w:rPr>
              <w:t>2А,2Б,2В,2Г,2Д,2Е</w:t>
            </w:r>
          </w:p>
          <w:p w:rsidR="003867AB" w:rsidRPr="00813F86" w:rsidRDefault="003867AB" w:rsidP="003867AB">
            <w:pPr>
              <w:spacing w:after="0" w:line="240" w:lineRule="auto"/>
              <w:rPr>
                <w:rFonts w:ascii="Times New Roman" w:hAnsi="Times New Roman" w:cs="Times New Roman"/>
                <w:bCs/>
                <w:iCs/>
                <w:sz w:val="28"/>
                <w:szCs w:val="28"/>
              </w:rPr>
            </w:pPr>
            <w:r w:rsidRPr="00813F86">
              <w:rPr>
                <w:rFonts w:ascii="Times New Roman" w:hAnsi="Times New Roman" w:cs="Times New Roman"/>
                <w:bCs/>
                <w:iCs/>
                <w:sz w:val="28"/>
                <w:szCs w:val="28"/>
              </w:rPr>
              <w:t>3А,3Б,3В,3Г,3Д</w:t>
            </w:r>
            <w:r w:rsidR="00AD71AE">
              <w:rPr>
                <w:rFonts w:ascii="Times New Roman" w:hAnsi="Times New Roman" w:cs="Times New Roman"/>
                <w:bCs/>
                <w:iCs/>
                <w:sz w:val="28"/>
                <w:szCs w:val="28"/>
              </w:rPr>
              <w:t>, 3Е</w:t>
            </w:r>
          </w:p>
          <w:p w:rsidR="003867AB" w:rsidRPr="00813F86" w:rsidRDefault="003867AB" w:rsidP="003867AB">
            <w:pPr>
              <w:spacing w:after="0" w:line="240" w:lineRule="auto"/>
              <w:rPr>
                <w:rFonts w:ascii="Times New Roman" w:hAnsi="Times New Roman" w:cs="Times New Roman"/>
                <w:bCs/>
                <w:iCs/>
                <w:sz w:val="28"/>
                <w:szCs w:val="28"/>
              </w:rPr>
            </w:pPr>
            <w:r w:rsidRPr="00813F86">
              <w:rPr>
                <w:rFonts w:ascii="Times New Roman" w:hAnsi="Times New Roman" w:cs="Times New Roman"/>
                <w:bCs/>
                <w:iCs/>
                <w:sz w:val="28"/>
                <w:szCs w:val="28"/>
              </w:rPr>
              <w:t>4А,4Б,4В,4Г,4Д</w:t>
            </w:r>
            <w:r w:rsidR="00AD71AE">
              <w:rPr>
                <w:rFonts w:ascii="Times New Roman" w:hAnsi="Times New Roman" w:cs="Times New Roman"/>
                <w:bCs/>
                <w:iCs/>
                <w:sz w:val="28"/>
                <w:szCs w:val="28"/>
              </w:rPr>
              <w:t>, 4Е</w:t>
            </w:r>
          </w:p>
        </w:tc>
        <w:tc>
          <w:tcPr>
            <w:tcW w:w="4060" w:type="dxa"/>
          </w:tcPr>
          <w:p w:rsidR="003867AB" w:rsidRPr="00813F86" w:rsidRDefault="003867AB" w:rsidP="003867AB">
            <w:pPr>
              <w:spacing w:after="0" w:line="240" w:lineRule="auto"/>
              <w:rPr>
                <w:rFonts w:ascii="Times New Roman" w:hAnsi="Times New Roman" w:cs="Times New Roman"/>
                <w:bCs/>
                <w:iCs/>
                <w:sz w:val="28"/>
                <w:szCs w:val="28"/>
              </w:rPr>
            </w:pPr>
            <w:r w:rsidRPr="00813F86">
              <w:rPr>
                <w:rFonts w:ascii="Times New Roman" w:hAnsi="Times New Roman" w:cs="Times New Roman"/>
                <w:bCs/>
                <w:iCs/>
                <w:sz w:val="28"/>
                <w:szCs w:val="28"/>
              </w:rPr>
              <w:t xml:space="preserve">Программа на основе федерального компонента Государственного стандарта общего образования второго поколения и Примерной программы начального общего образования по иностранным языкам </w:t>
            </w:r>
          </w:p>
        </w:tc>
        <w:tc>
          <w:tcPr>
            <w:tcW w:w="2649" w:type="dxa"/>
          </w:tcPr>
          <w:p w:rsidR="003867AB" w:rsidRPr="00813F86" w:rsidRDefault="003867AB" w:rsidP="003867AB">
            <w:pPr>
              <w:pStyle w:val="2"/>
              <w:widowControl w:val="0"/>
              <w:numPr>
                <w:ilvl w:val="1"/>
                <w:numId w:val="0"/>
              </w:numPr>
              <w:tabs>
                <w:tab w:val="num" w:pos="-360"/>
              </w:tabs>
              <w:spacing w:before="0" w:after="0" w:line="240" w:lineRule="auto"/>
              <w:ind w:hanging="576"/>
              <w:rPr>
                <w:rFonts w:ascii="Times New Roman" w:hAnsi="Times New Roman"/>
                <w:u w:val="single"/>
              </w:rPr>
            </w:pPr>
            <w:r w:rsidRPr="00813F86">
              <w:rPr>
                <w:rFonts w:ascii="Times New Roman" w:hAnsi="Times New Roman"/>
              </w:rPr>
              <w:t xml:space="preserve">         Н. И. Быкова,</w:t>
            </w:r>
          </w:p>
          <w:p w:rsidR="003867AB" w:rsidRPr="00813F86" w:rsidRDefault="003867AB" w:rsidP="003867AB">
            <w:pPr>
              <w:spacing w:after="0" w:line="240" w:lineRule="auto"/>
              <w:rPr>
                <w:rFonts w:ascii="Times New Roman" w:hAnsi="Times New Roman" w:cs="Times New Roman"/>
                <w:bCs/>
                <w:iCs/>
                <w:sz w:val="28"/>
                <w:szCs w:val="28"/>
              </w:rPr>
            </w:pPr>
            <w:r w:rsidRPr="00813F86">
              <w:rPr>
                <w:rFonts w:ascii="Times New Roman" w:hAnsi="Times New Roman" w:cs="Times New Roman"/>
                <w:bCs/>
                <w:iCs/>
                <w:sz w:val="28"/>
                <w:szCs w:val="28"/>
              </w:rPr>
              <w:t xml:space="preserve"> М. О. Поспелова, </w:t>
            </w:r>
          </w:p>
          <w:p w:rsidR="003867AB" w:rsidRPr="00813F86" w:rsidRDefault="003867AB" w:rsidP="003867AB">
            <w:pPr>
              <w:spacing w:after="0" w:line="240" w:lineRule="auto"/>
              <w:rPr>
                <w:rFonts w:ascii="Times New Roman" w:hAnsi="Times New Roman" w:cs="Times New Roman"/>
                <w:bCs/>
                <w:iCs/>
                <w:sz w:val="28"/>
                <w:szCs w:val="28"/>
              </w:rPr>
            </w:pPr>
            <w:r w:rsidRPr="00813F86">
              <w:rPr>
                <w:rFonts w:ascii="Times New Roman" w:hAnsi="Times New Roman" w:cs="Times New Roman"/>
                <w:bCs/>
                <w:iCs/>
                <w:sz w:val="28"/>
                <w:szCs w:val="28"/>
              </w:rPr>
              <w:t>В. Дули, В. Эванс «</w:t>
            </w:r>
            <w:r w:rsidRPr="00813F86">
              <w:rPr>
                <w:rFonts w:ascii="Times New Roman" w:hAnsi="Times New Roman" w:cs="Times New Roman"/>
                <w:b/>
                <w:bCs/>
                <w:iCs/>
                <w:sz w:val="28"/>
                <w:szCs w:val="28"/>
              </w:rPr>
              <w:t>Английский в фокусе</w:t>
            </w:r>
            <w:r w:rsidRPr="00813F86">
              <w:rPr>
                <w:rFonts w:ascii="Times New Roman" w:hAnsi="Times New Roman" w:cs="Times New Roman"/>
                <w:bCs/>
                <w:iCs/>
                <w:sz w:val="28"/>
                <w:szCs w:val="28"/>
              </w:rPr>
              <w:t>»</w:t>
            </w:r>
          </w:p>
          <w:p w:rsidR="003867AB" w:rsidRPr="00813F86" w:rsidRDefault="003867AB" w:rsidP="003867AB">
            <w:pPr>
              <w:spacing w:after="0" w:line="240" w:lineRule="auto"/>
              <w:rPr>
                <w:rFonts w:ascii="Times New Roman" w:hAnsi="Times New Roman" w:cs="Times New Roman"/>
                <w:bCs/>
                <w:iCs/>
                <w:sz w:val="28"/>
                <w:szCs w:val="28"/>
              </w:rPr>
            </w:pPr>
            <w:r w:rsidRPr="00813F86">
              <w:rPr>
                <w:rFonts w:ascii="Times New Roman" w:hAnsi="Times New Roman" w:cs="Times New Roman"/>
                <w:bCs/>
                <w:iCs/>
                <w:sz w:val="28"/>
                <w:szCs w:val="28"/>
                <w:lang w:val="en-US"/>
              </w:rPr>
              <w:t>Spotlight</w:t>
            </w:r>
            <w:r w:rsidRPr="00813F86">
              <w:rPr>
                <w:rFonts w:ascii="Times New Roman" w:hAnsi="Times New Roman" w:cs="Times New Roman"/>
                <w:bCs/>
                <w:iCs/>
                <w:sz w:val="28"/>
                <w:szCs w:val="28"/>
              </w:rPr>
              <w:t xml:space="preserve">   2011г.</w:t>
            </w:r>
          </w:p>
          <w:p w:rsidR="003867AB" w:rsidRPr="00813F86" w:rsidRDefault="003867AB" w:rsidP="003867AB">
            <w:pPr>
              <w:pStyle w:val="2"/>
              <w:spacing w:before="0" w:after="0" w:line="240" w:lineRule="auto"/>
              <w:rPr>
                <w:rFonts w:ascii="Times New Roman" w:hAnsi="Times New Roman"/>
                <w:u w:val="single"/>
              </w:rPr>
            </w:pPr>
          </w:p>
        </w:tc>
      </w:tr>
      <w:tr w:rsidR="003867AB" w:rsidRPr="00813F86" w:rsidTr="00567A15">
        <w:tblPrEx>
          <w:tblLook w:val="0000" w:firstRow="0" w:lastRow="0" w:firstColumn="0" w:lastColumn="0" w:noHBand="0" w:noVBand="0"/>
        </w:tblPrEx>
        <w:trPr>
          <w:trHeight w:val="1354"/>
        </w:trPr>
        <w:tc>
          <w:tcPr>
            <w:tcW w:w="1069" w:type="dxa"/>
          </w:tcPr>
          <w:p w:rsidR="003867AB" w:rsidRPr="00813F86" w:rsidRDefault="003867AB" w:rsidP="003867AB">
            <w:pPr>
              <w:spacing w:after="0" w:line="240" w:lineRule="auto"/>
              <w:rPr>
                <w:rFonts w:ascii="Times New Roman" w:hAnsi="Times New Roman" w:cs="Times New Roman"/>
                <w:bCs/>
                <w:iCs/>
                <w:sz w:val="28"/>
                <w:szCs w:val="28"/>
              </w:rPr>
            </w:pPr>
            <w:r w:rsidRPr="00813F86">
              <w:rPr>
                <w:rFonts w:ascii="Times New Roman" w:hAnsi="Times New Roman" w:cs="Times New Roman"/>
                <w:bCs/>
                <w:iCs/>
                <w:sz w:val="28"/>
                <w:szCs w:val="28"/>
              </w:rPr>
              <w:t>10.</w:t>
            </w:r>
          </w:p>
        </w:tc>
        <w:tc>
          <w:tcPr>
            <w:tcW w:w="2221" w:type="dxa"/>
          </w:tcPr>
          <w:p w:rsidR="003867AB" w:rsidRPr="00813F86" w:rsidRDefault="003867AB" w:rsidP="003867AB">
            <w:pPr>
              <w:spacing w:after="0" w:line="240" w:lineRule="auto"/>
              <w:rPr>
                <w:rFonts w:ascii="Times New Roman" w:hAnsi="Times New Roman" w:cs="Times New Roman"/>
                <w:bCs/>
                <w:iCs/>
                <w:sz w:val="28"/>
                <w:szCs w:val="28"/>
              </w:rPr>
            </w:pPr>
            <w:r w:rsidRPr="00813F86">
              <w:rPr>
                <w:rFonts w:ascii="Times New Roman" w:hAnsi="Times New Roman" w:cs="Times New Roman"/>
                <w:bCs/>
                <w:iCs/>
                <w:sz w:val="28"/>
                <w:szCs w:val="28"/>
              </w:rPr>
              <w:t>4А,4Б,4В,4Г,4Д</w:t>
            </w:r>
            <w:r w:rsidR="00AD71AE">
              <w:rPr>
                <w:rFonts w:ascii="Times New Roman" w:hAnsi="Times New Roman" w:cs="Times New Roman"/>
                <w:bCs/>
                <w:iCs/>
                <w:sz w:val="28"/>
                <w:szCs w:val="28"/>
              </w:rPr>
              <w:t>, 4Е</w:t>
            </w:r>
          </w:p>
        </w:tc>
        <w:tc>
          <w:tcPr>
            <w:tcW w:w="4060" w:type="dxa"/>
          </w:tcPr>
          <w:p w:rsidR="003867AB" w:rsidRPr="00813F86" w:rsidRDefault="003867AB" w:rsidP="003867AB">
            <w:pPr>
              <w:spacing w:after="0" w:line="240" w:lineRule="auto"/>
              <w:rPr>
                <w:rFonts w:ascii="Times New Roman" w:hAnsi="Times New Roman" w:cs="Times New Roman"/>
                <w:bCs/>
                <w:iCs/>
                <w:sz w:val="28"/>
                <w:szCs w:val="28"/>
              </w:rPr>
            </w:pPr>
            <w:r w:rsidRPr="00813F86">
              <w:rPr>
                <w:rFonts w:ascii="Times New Roman" w:hAnsi="Times New Roman" w:cs="Times New Roman"/>
                <w:bCs/>
                <w:iCs/>
                <w:sz w:val="28"/>
                <w:szCs w:val="28"/>
              </w:rPr>
              <w:t>Основы православной культуры и светской этики</w:t>
            </w:r>
          </w:p>
          <w:p w:rsidR="003867AB" w:rsidRPr="00813F86" w:rsidRDefault="003867AB" w:rsidP="003867AB">
            <w:pPr>
              <w:spacing w:after="0" w:line="240" w:lineRule="auto"/>
              <w:rPr>
                <w:rFonts w:ascii="Times New Roman" w:hAnsi="Times New Roman" w:cs="Times New Roman"/>
                <w:bCs/>
                <w:iCs/>
                <w:sz w:val="28"/>
                <w:szCs w:val="28"/>
              </w:rPr>
            </w:pPr>
            <w:r w:rsidRPr="00813F86">
              <w:rPr>
                <w:rFonts w:ascii="Times New Roman" w:hAnsi="Times New Roman" w:cs="Times New Roman"/>
                <w:bCs/>
                <w:iCs/>
                <w:sz w:val="28"/>
                <w:szCs w:val="28"/>
              </w:rPr>
              <w:t xml:space="preserve">Модуль </w:t>
            </w:r>
            <w:r w:rsidRPr="00813F86">
              <w:rPr>
                <w:rFonts w:ascii="Times New Roman" w:hAnsi="Times New Roman" w:cs="Times New Roman"/>
                <w:b/>
                <w:bCs/>
                <w:iCs/>
                <w:sz w:val="28"/>
                <w:szCs w:val="28"/>
              </w:rPr>
              <w:t>Основы православной культуры</w:t>
            </w:r>
          </w:p>
        </w:tc>
        <w:tc>
          <w:tcPr>
            <w:tcW w:w="2649" w:type="dxa"/>
          </w:tcPr>
          <w:p w:rsidR="003867AB" w:rsidRPr="00813F86" w:rsidRDefault="003867AB" w:rsidP="003867AB">
            <w:pPr>
              <w:pStyle w:val="2"/>
              <w:widowControl w:val="0"/>
              <w:numPr>
                <w:ilvl w:val="1"/>
                <w:numId w:val="0"/>
              </w:numPr>
              <w:tabs>
                <w:tab w:val="num" w:pos="-360"/>
              </w:tabs>
              <w:spacing w:before="0" w:after="0" w:line="240" w:lineRule="auto"/>
              <w:rPr>
                <w:rFonts w:ascii="Times New Roman" w:hAnsi="Times New Roman"/>
                <w:bCs w:val="0"/>
                <w:i w:val="0"/>
                <w:iCs w:val="0"/>
              </w:rPr>
            </w:pPr>
            <w:r w:rsidRPr="00813F86">
              <w:rPr>
                <w:rFonts w:ascii="Times New Roman" w:hAnsi="Times New Roman"/>
                <w:bCs w:val="0"/>
                <w:i w:val="0"/>
                <w:iCs w:val="0"/>
              </w:rPr>
              <w:t xml:space="preserve">«Основы </w:t>
            </w:r>
          </w:p>
          <w:p w:rsidR="003867AB" w:rsidRPr="00813F86" w:rsidRDefault="003867AB" w:rsidP="003867AB">
            <w:pPr>
              <w:pStyle w:val="2"/>
              <w:widowControl w:val="0"/>
              <w:numPr>
                <w:ilvl w:val="1"/>
                <w:numId w:val="0"/>
              </w:numPr>
              <w:tabs>
                <w:tab w:val="num" w:pos="-360"/>
              </w:tabs>
              <w:spacing w:before="0" w:after="0" w:line="240" w:lineRule="auto"/>
              <w:rPr>
                <w:rFonts w:ascii="Times New Roman" w:hAnsi="Times New Roman"/>
                <w:bCs w:val="0"/>
                <w:i w:val="0"/>
                <w:iCs w:val="0"/>
              </w:rPr>
            </w:pPr>
            <w:r w:rsidRPr="00813F86">
              <w:rPr>
                <w:rFonts w:ascii="Times New Roman" w:hAnsi="Times New Roman"/>
                <w:bCs w:val="0"/>
                <w:i w:val="0"/>
                <w:iCs w:val="0"/>
              </w:rPr>
              <w:t>православной культуры» 4-5 классы</w:t>
            </w:r>
          </w:p>
          <w:p w:rsidR="003867AB" w:rsidRPr="00813F86" w:rsidRDefault="003867AB" w:rsidP="003867AB">
            <w:pPr>
              <w:spacing w:after="0" w:line="240" w:lineRule="auto"/>
              <w:rPr>
                <w:rFonts w:ascii="Times New Roman" w:hAnsi="Times New Roman" w:cs="Times New Roman"/>
                <w:sz w:val="28"/>
                <w:szCs w:val="28"/>
              </w:rPr>
            </w:pPr>
            <w:r w:rsidRPr="00813F86">
              <w:rPr>
                <w:rFonts w:ascii="Times New Roman" w:hAnsi="Times New Roman" w:cs="Times New Roman"/>
                <w:sz w:val="28"/>
                <w:szCs w:val="28"/>
              </w:rPr>
              <w:t>А. В. Кураев</w:t>
            </w:r>
          </w:p>
          <w:p w:rsidR="003867AB" w:rsidRPr="00813F86" w:rsidRDefault="003867AB" w:rsidP="003867AB">
            <w:pPr>
              <w:spacing w:after="0" w:line="240" w:lineRule="auto"/>
              <w:rPr>
                <w:rFonts w:ascii="Times New Roman" w:hAnsi="Times New Roman" w:cs="Times New Roman"/>
                <w:sz w:val="28"/>
                <w:szCs w:val="28"/>
              </w:rPr>
            </w:pPr>
            <w:r w:rsidRPr="00813F86">
              <w:rPr>
                <w:rFonts w:ascii="Times New Roman" w:hAnsi="Times New Roman" w:cs="Times New Roman"/>
                <w:sz w:val="28"/>
                <w:szCs w:val="28"/>
              </w:rPr>
              <w:t>2011 г.</w:t>
            </w:r>
          </w:p>
        </w:tc>
      </w:tr>
      <w:tr w:rsidR="00AD71AE" w:rsidRPr="00813F86" w:rsidTr="00567A15">
        <w:tblPrEx>
          <w:tblLook w:val="0000" w:firstRow="0" w:lastRow="0" w:firstColumn="0" w:lastColumn="0" w:noHBand="0" w:noVBand="0"/>
        </w:tblPrEx>
        <w:trPr>
          <w:trHeight w:val="1354"/>
        </w:trPr>
        <w:tc>
          <w:tcPr>
            <w:tcW w:w="1069" w:type="dxa"/>
          </w:tcPr>
          <w:p w:rsidR="00AD71AE" w:rsidRPr="00813F86" w:rsidRDefault="00AD71AE" w:rsidP="003867AB">
            <w:pPr>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lastRenderedPageBreak/>
              <w:t>11.</w:t>
            </w:r>
          </w:p>
        </w:tc>
        <w:tc>
          <w:tcPr>
            <w:tcW w:w="2221" w:type="dxa"/>
          </w:tcPr>
          <w:p w:rsidR="00AD71AE" w:rsidRPr="00813F86" w:rsidRDefault="00AD71AE" w:rsidP="00AD71AE">
            <w:pPr>
              <w:spacing w:after="0" w:line="240" w:lineRule="auto"/>
              <w:rPr>
                <w:rFonts w:ascii="Times New Roman" w:hAnsi="Times New Roman" w:cs="Times New Roman"/>
                <w:bCs/>
                <w:iCs/>
                <w:caps/>
                <w:sz w:val="28"/>
                <w:szCs w:val="28"/>
              </w:rPr>
            </w:pPr>
            <w:r w:rsidRPr="00813F86">
              <w:rPr>
                <w:rFonts w:ascii="Times New Roman" w:hAnsi="Times New Roman" w:cs="Times New Roman"/>
                <w:bCs/>
                <w:iCs/>
                <w:caps/>
                <w:sz w:val="28"/>
                <w:szCs w:val="28"/>
              </w:rPr>
              <w:t>1А,1Б,1В,1Г,1Д,1Е</w:t>
            </w:r>
          </w:p>
          <w:p w:rsidR="00AD71AE" w:rsidRPr="00813F86" w:rsidRDefault="00AD71AE" w:rsidP="00AD71AE">
            <w:pPr>
              <w:spacing w:after="0" w:line="240" w:lineRule="auto"/>
              <w:rPr>
                <w:rFonts w:ascii="Times New Roman" w:hAnsi="Times New Roman" w:cs="Times New Roman"/>
                <w:bCs/>
                <w:iCs/>
                <w:caps/>
                <w:sz w:val="28"/>
                <w:szCs w:val="28"/>
              </w:rPr>
            </w:pPr>
            <w:r w:rsidRPr="00813F86">
              <w:rPr>
                <w:rFonts w:ascii="Times New Roman" w:hAnsi="Times New Roman" w:cs="Times New Roman"/>
                <w:bCs/>
                <w:iCs/>
                <w:caps/>
                <w:sz w:val="28"/>
                <w:szCs w:val="28"/>
              </w:rPr>
              <w:t>2А,2Б,2В,2Г,2Д,2Е</w:t>
            </w:r>
          </w:p>
          <w:p w:rsidR="00AD71AE" w:rsidRPr="00813F86" w:rsidRDefault="00AD71AE" w:rsidP="00AD71AE">
            <w:pPr>
              <w:spacing w:after="0" w:line="240" w:lineRule="auto"/>
              <w:rPr>
                <w:rFonts w:ascii="Times New Roman" w:hAnsi="Times New Roman" w:cs="Times New Roman"/>
                <w:bCs/>
                <w:iCs/>
                <w:caps/>
                <w:sz w:val="28"/>
                <w:szCs w:val="28"/>
              </w:rPr>
            </w:pPr>
            <w:r w:rsidRPr="00813F86">
              <w:rPr>
                <w:rFonts w:ascii="Times New Roman" w:hAnsi="Times New Roman" w:cs="Times New Roman"/>
                <w:bCs/>
                <w:iCs/>
                <w:caps/>
                <w:sz w:val="28"/>
                <w:szCs w:val="28"/>
              </w:rPr>
              <w:t>3А,3Б,3В,3Г,3Д</w:t>
            </w:r>
            <w:r>
              <w:rPr>
                <w:rFonts w:ascii="Times New Roman" w:hAnsi="Times New Roman" w:cs="Times New Roman"/>
                <w:bCs/>
                <w:iCs/>
                <w:caps/>
                <w:sz w:val="28"/>
                <w:szCs w:val="28"/>
              </w:rPr>
              <w:t>,3Е</w:t>
            </w:r>
          </w:p>
          <w:p w:rsidR="00AD71AE" w:rsidRPr="00813F86" w:rsidRDefault="00AD71AE" w:rsidP="003867AB">
            <w:pPr>
              <w:spacing w:after="0" w:line="240" w:lineRule="auto"/>
              <w:rPr>
                <w:rFonts w:ascii="Times New Roman" w:hAnsi="Times New Roman" w:cs="Times New Roman"/>
                <w:bCs/>
                <w:iCs/>
                <w:sz w:val="28"/>
                <w:szCs w:val="28"/>
              </w:rPr>
            </w:pPr>
          </w:p>
        </w:tc>
        <w:tc>
          <w:tcPr>
            <w:tcW w:w="4060" w:type="dxa"/>
          </w:tcPr>
          <w:p w:rsidR="00AD71AE" w:rsidRPr="00813F86" w:rsidRDefault="00AD71AE" w:rsidP="003867AB">
            <w:pPr>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Программа под редакцией О. М. Александровой</w:t>
            </w:r>
          </w:p>
        </w:tc>
        <w:tc>
          <w:tcPr>
            <w:tcW w:w="2649" w:type="dxa"/>
          </w:tcPr>
          <w:p w:rsidR="00AD71AE" w:rsidRPr="00813F86" w:rsidRDefault="00AD71AE" w:rsidP="003867AB">
            <w:pPr>
              <w:pStyle w:val="2"/>
              <w:widowControl w:val="0"/>
              <w:numPr>
                <w:ilvl w:val="1"/>
                <w:numId w:val="0"/>
              </w:numPr>
              <w:tabs>
                <w:tab w:val="num" w:pos="-360"/>
              </w:tabs>
              <w:spacing w:before="0" w:after="0" w:line="240" w:lineRule="auto"/>
              <w:rPr>
                <w:rFonts w:ascii="Times New Roman" w:hAnsi="Times New Roman"/>
                <w:bCs w:val="0"/>
                <w:i w:val="0"/>
                <w:iCs w:val="0"/>
              </w:rPr>
            </w:pPr>
            <w:r>
              <w:rPr>
                <w:rFonts w:ascii="Times New Roman" w:hAnsi="Times New Roman"/>
                <w:bCs w:val="0"/>
                <w:i w:val="0"/>
                <w:iCs w:val="0"/>
              </w:rPr>
              <w:t>О. М. Александрова «Русский родной язык», 2021г</w:t>
            </w:r>
          </w:p>
        </w:tc>
      </w:tr>
      <w:tr w:rsidR="00AD71AE" w:rsidRPr="00813F86" w:rsidTr="00567A15">
        <w:tblPrEx>
          <w:tblLook w:val="0000" w:firstRow="0" w:lastRow="0" w:firstColumn="0" w:lastColumn="0" w:noHBand="0" w:noVBand="0"/>
        </w:tblPrEx>
        <w:trPr>
          <w:trHeight w:val="1354"/>
        </w:trPr>
        <w:tc>
          <w:tcPr>
            <w:tcW w:w="1069" w:type="dxa"/>
          </w:tcPr>
          <w:p w:rsidR="00AD71AE" w:rsidRDefault="00AD71AE" w:rsidP="00AD71AE">
            <w:pPr>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12.</w:t>
            </w:r>
          </w:p>
        </w:tc>
        <w:tc>
          <w:tcPr>
            <w:tcW w:w="2221" w:type="dxa"/>
          </w:tcPr>
          <w:p w:rsidR="00AD71AE" w:rsidRPr="00813F86" w:rsidRDefault="00AD71AE" w:rsidP="00AD71AE">
            <w:pPr>
              <w:spacing w:after="0" w:line="240" w:lineRule="auto"/>
              <w:rPr>
                <w:rFonts w:ascii="Times New Roman" w:hAnsi="Times New Roman" w:cs="Times New Roman"/>
                <w:bCs/>
                <w:iCs/>
                <w:caps/>
                <w:sz w:val="28"/>
                <w:szCs w:val="28"/>
              </w:rPr>
            </w:pPr>
            <w:r w:rsidRPr="00813F86">
              <w:rPr>
                <w:rFonts w:ascii="Times New Roman" w:hAnsi="Times New Roman" w:cs="Times New Roman"/>
                <w:bCs/>
                <w:iCs/>
                <w:caps/>
                <w:sz w:val="28"/>
                <w:szCs w:val="28"/>
              </w:rPr>
              <w:t>1А,1Б,1В,1Г,1Д,1Е</w:t>
            </w:r>
          </w:p>
          <w:p w:rsidR="00AD71AE" w:rsidRPr="00813F86" w:rsidRDefault="00AD71AE" w:rsidP="00AD71AE">
            <w:pPr>
              <w:spacing w:after="0" w:line="240" w:lineRule="auto"/>
              <w:rPr>
                <w:rFonts w:ascii="Times New Roman" w:hAnsi="Times New Roman" w:cs="Times New Roman"/>
                <w:bCs/>
                <w:iCs/>
                <w:caps/>
                <w:sz w:val="28"/>
                <w:szCs w:val="28"/>
              </w:rPr>
            </w:pPr>
            <w:r w:rsidRPr="00813F86">
              <w:rPr>
                <w:rFonts w:ascii="Times New Roman" w:hAnsi="Times New Roman" w:cs="Times New Roman"/>
                <w:bCs/>
                <w:iCs/>
                <w:caps/>
                <w:sz w:val="28"/>
                <w:szCs w:val="28"/>
              </w:rPr>
              <w:t>2А,2Б,2В,2Г,2Д,2Е</w:t>
            </w:r>
          </w:p>
          <w:p w:rsidR="00AD71AE" w:rsidRPr="00813F86" w:rsidRDefault="00AD71AE" w:rsidP="00AD71AE">
            <w:pPr>
              <w:spacing w:after="0" w:line="240" w:lineRule="auto"/>
              <w:rPr>
                <w:rFonts w:ascii="Times New Roman" w:hAnsi="Times New Roman" w:cs="Times New Roman"/>
                <w:bCs/>
                <w:iCs/>
                <w:sz w:val="28"/>
                <w:szCs w:val="28"/>
              </w:rPr>
            </w:pPr>
          </w:p>
        </w:tc>
        <w:tc>
          <w:tcPr>
            <w:tcW w:w="4060" w:type="dxa"/>
          </w:tcPr>
          <w:p w:rsidR="00AD71AE" w:rsidRPr="00813F86" w:rsidRDefault="00AD71AE" w:rsidP="00AD71AE">
            <w:pPr>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Программа под редакцией О. М. Александровой</w:t>
            </w:r>
          </w:p>
        </w:tc>
        <w:tc>
          <w:tcPr>
            <w:tcW w:w="2649" w:type="dxa"/>
          </w:tcPr>
          <w:p w:rsidR="00AD71AE" w:rsidRPr="00813F86" w:rsidRDefault="00AD71AE" w:rsidP="00AD71AE">
            <w:pPr>
              <w:pStyle w:val="2"/>
              <w:widowControl w:val="0"/>
              <w:numPr>
                <w:ilvl w:val="1"/>
                <w:numId w:val="0"/>
              </w:numPr>
              <w:tabs>
                <w:tab w:val="num" w:pos="-360"/>
              </w:tabs>
              <w:spacing w:before="0" w:after="0" w:line="240" w:lineRule="auto"/>
              <w:rPr>
                <w:rFonts w:ascii="Times New Roman" w:hAnsi="Times New Roman"/>
                <w:bCs w:val="0"/>
                <w:i w:val="0"/>
                <w:iCs w:val="0"/>
              </w:rPr>
            </w:pPr>
            <w:r>
              <w:rPr>
                <w:rFonts w:ascii="Times New Roman" w:hAnsi="Times New Roman"/>
                <w:bCs w:val="0"/>
                <w:i w:val="0"/>
                <w:iCs w:val="0"/>
              </w:rPr>
              <w:t>О. М. Александрова «Литературное чтение на родном языке», 2021г</w:t>
            </w:r>
          </w:p>
        </w:tc>
      </w:tr>
    </w:tbl>
    <w:p w:rsidR="003867AB" w:rsidRPr="00813F86" w:rsidRDefault="003867AB" w:rsidP="00DA6E1A">
      <w:pPr>
        <w:tabs>
          <w:tab w:val="left" w:pos="0"/>
          <w:tab w:val="right" w:leader="dot" w:pos="9639"/>
        </w:tabs>
        <w:spacing w:after="0" w:line="360" w:lineRule="auto"/>
        <w:ind w:firstLine="709"/>
        <w:jc w:val="center"/>
        <w:outlineLvl w:val="0"/>
        <w:rPr>
          <w:rFonts w:ascii="Times New Roman" w:hAnsi="Times New Roman" w:cs="Times New Roman"/>
          <w:b/>
          <w:color w:val="auto"/>
          <w:sz w:val="28"/>
          <w:szCs w:val="28"/>
        </w:rPr>
      </w:pPr>
    </w:p>
    <w:sectPr w:rsidR="003867AB" w:rsidRPr="00813F86" w:rsidSect="009479EC">
      <w:footerReference w:type="default" r:id="rId9"/>
      <w:pgSz w:w="11906" w:h="16838"/>
      <w:pgMar w:top="1134" w:right="686" w:bottom="1134" w:left="851"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FE3" w:rsidRDefault="00113FE3">
      <w:pPr>
        <w:spacing w:after="0" w:line="240" w:lineRule="auto"/>
      </w:pPr>
      <w:r>
        <w:separator/>
      </w:r>
    </w:p>
  </w:endnote>
  <w:endnote w:type="continuationSeparator" w:id="0">
    <w:p w:rsidR="00113FE3" w:rsidRDefault="00113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entury Schoolbook">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64F" w:rsidRDefault="007B264F">
    <w:pPr>
      <w:pStyle w:val="af8"/>
      <w:jc w:val="center"/>
    </w:pPr>
    <w:r>
      <w:fldChar w:fldCharType="begin"/>
    </w:r>
    <w:r>
      <w:instrText xml:space="preserve"> PAGE   \* MERGEFORMAT </w:instrText>
    </w:r>
    <w:r>
      <w:fldChar w:fldCharType="separate"/>
    </w:r>
    <w:r w:rsidR="00FD2E1D">
      <w:rPr>
        <w:noProof/>
      </w:rPr>
      <w:t>153</w:t>
    </w:r>
    <w:r>
      <w:rPr>
        <w:noProof/>
      </w:rPr>
      <w:fldChar w:fldCharType="end"/>
    </w:r>
  </w:p>
  <w:p w:rsidR="007B264F" w:rsidRDefault="007B264F">
    <w:pPr>
      <w:pStyle w:val="af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FE3" w:rsidRDefault="00113FE3">
      <w:pPr>
        <w:spacing w:after="0" w:line="240" w:lineRule="auto"/>
      </w:pPr>
      <w:r>
        <w:separator/>
      </w:r>
    </w:p>
  </w:footnote>
  <w:footnote w:type="continuationSeparator" w:id="0">
    <w:p w:rsidR="00113FE3" w:rsidRDefault="00113F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2" w15:restartNumberingAfterBreak="0">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3" w15:restartNumberingAfterBreak="0">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4" w15:restartNumberingAfterBreak="0">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5" w15:restartNumberingAfterBreak="0">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6" w15:restartNumberingAfterBreak="0">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7" w15:restartNumberingAfterBreak="0">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8" w15:restartNumberingAfterBreak="0">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9" w15:restartNumberingAfterBreak="0">
    <w:nsid w:val="005E3BE8"/>
    <w:multiLevelType w:val="hybridMultilevel"/>
    <w:tmpl w:val="0B980222"/>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10" w15:restartNumberingAfterBreak="0">
    <w:nsid w:val="008B7E7C"/>
    <w:multiLevelType w:val="hybridMultilevel"/>
    <w:tmpl w:val="3B768D66"/>
    <w:lvl w:ilvl="0" w:tplc="FFFFFFFF">
      <w:start w:val="1"/>
      <w:numFmt w:val="decimal"/>
      <w:lvlText w:val="%1)"/>
      <w:lvlJc w:val="left"/>
      <w:pPr>
        <w:tabs>
          <w:tab w:val="num" w:pos="1130"/>
        </w:tabs>
        <w:ind w:left="113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15:restartNumberingAfterBreak="0">
    <w:nsid w:val="01596DEC"/>
    <w:multiLevelType w:val="hybridMultilevel"/>
    <w:tmpl w:val="8F1E08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4196440"/>
    <w:multiLevelType w:val="hybridMultilevel"/>
    <w:tmpl w:val="ABA094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5887166"/>
    <w:multiLevelType w:val="hybridMultilevel"/>
    <w:tmpl w:val="43C2BF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7615665"/>
    <w:multiLevelType w:val="hybridMultilevel"/>
    <w:tmpl w:val="6F36CF2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837541F"/>
    <w:multiLevelType w:val="hybridMultilevel"/>
    <w:tmpl w:val="CAEC76E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6" w15:restartNumberingAfterBreak="0">
    <w:nsid w:val="11D00DC9"/>
    <w:multiLevelType w:val="hybridMultilevel"/>
    <w:tmpl w:val="195E9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5436587"/>
    <w:multiLevelType w:val="hybridMultilevel"/>
    <w:tmpl w:val="6DDAD4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8" w15:restartNumberingAfterBreak="0">
    <w:nsid w:val="16E57A1F"/>
    <w:multiLevelType w:val="hybridMultilevel"/>
    <w:tmpl w:val="902676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7CD52F3"/>
    <w:multiLevelType w:val="hybridMultilevel"/>
    <w:tmpl w:val="DAE89D9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8967620"/>
    <w:multiLevelType w:val="hybridMultilevel"/>
    <w:tmpl w:val="15DAB8E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1" w15:restartNumberingAfterBreak="0">
    <w:nsid w:val="19835B54"/>
    <w:multiLevelType w:val="hybridMultilevel"/>
    <w:tmpl w:val="1D06D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B9D15F6"/>
    <w:multiLevelType w:val="hybridMultilevel"/>
    <w:tmpl w:val="C106BF10"/>
    <w:lvl w:ilvl="0" w:tplc="C988171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210C763D"/>
    <w:multiLevelType w:val="hybridMultilevel"/>
    <w:tmpl w:val="AD807D6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1AC04B2"/>
    <w:multiLevelType w:val="hybridMultilevel"/>
    <w:tmpl w:val="ADB222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9444559"/>
    <w:multiLevelType w:val="multilevel"/>
    <w:tmpl w:val="B6E64CB4"/>
    <w:lvl w:ilvl="0">
      <w:start w:val="1"/>
      <w:numFmt w:val="bullet"/>
      <w:lvlText w:val=""/>
      <w:lvlJc w:val="left"/>
      <w:pPr>
        <w:ind w:left="1259" w:hanging="360"/>
      </w:pPr>
      <w:rPr>
        <w:rFonts w:ascii="Symbol" w:hAnsi="Symbol" w:hint="default"/>
      </w:rPr>
    </w:lvl>
    <w:lvl w:ilvl="1">
      <w:start w:val="1"/>
      <w:numFmt w:val="bullet"/>
      <w:lvlText w:val="o"/>
      <w:lvlJc w:val="left"/>
      <w:pPr>
        <w:ind w:left="1979" w:hanging="360"/>
      </w:pPr>
      <w:rPr>
        <w:rFonts w:ascii="Courier New" w:hAnsi="Courier New" w:cs="Courier New" w:hint="default"/>
      </w:rPr>
    </w:lvl>
    <w:lvl w:ilvl="2">
      <w:start w:val="1"/>
      <w:numFmt w:val="bullet"/>
      <w:lvlText w:val=""/>
      <w:lvlJc w:val="left"/>
      <w:pPr>
        <w:ind w:left="2699" w:hanging="360"/>
      </w:pPr>
      <w:rPr>
        <w:rFonts w:ascii="Wingdings" w:hAnsi="Wingdings" w:hint="default"/>
      </w:rPr>
    </w:lvl>
    <w:lvl w:ilvl="3">
      <w:start w:val="1"/>
      <w:numFmt w:val="bullet"/>
      <w:lvlText w:val=""/>
      <w:lvlJc w:val="left"/>
      <w:pPr>
        <w:ind w:left="3419" w:hanging="360"/>
      </w:pPr>
      <w:rPr>
        <w:rFonts w:ascii="Symbol" w:hAnsi="Symbol" w:hint="default"/>
      </w:rPr>
    </w:lvl>
    <w:lvl w:ilvl="4">
      <w:start w:val="1"/>
      <w:numFmt w:val="bullet"/>
      <w:lvlText w:val="o"/>
      <w:lvlJc w:val="left"/>
      <w:pPr>
        <w:ind w:left="4139" w:hanging="360"/>
      </w:pPr>
      <w:rPr>
        <w:rFonts w:ascii="Courier New" w:hAnsi="Courier New" w:cs="Courier New" w:hint="default"/>
      </w:rPr>
    </w:lvl>
    <w:lvl w:ilvl="5">
      <w:start w:val="1"/>
      <w:numFmt w:val="bullet"/>
      <w:lvlText w:val=""/>
      <w:lvlJc w:val="left"/>
      <w:pPr>
        <w:ind w:left="4859" w:hanging="360"/>
      </w:pPr>
      <w:rPr>
        <w:rFonts w:ascii="Wingdings" w:hAnsi="Wingdings" w:hint="default"/>
      </w:rPr>
    </w:lvl>
    <w:lvl w:ilvl="6">
      <w:start w:val="1"/>
      <w:numFmt w:val="bullet"/>
      <w:lvlText w:val=""/>
      <w:lvlJc w:val="left"/>
      <w:pPr>
        <w:ind w:left="5579" w:hanging="360"/>
      </w:pPr>
      <w:rPr>
        <w:rFonts w:ascii="Symbol" w:hAnsi="Symbol" w:hint="default"/>
      </w:rPr>
    </w:lvl>
    <w:lvl w:ilvl="7">
      <w:start w:val="1"/>
      <w:numFmt w:val="bullet"/>
      <w:lvlText w:val="o"/>
      <w:lvlJc w:val="left"/>
      <w:pPr>
        <w:ind w:left="6299" w:hanging="360"/>
      </w:pPr>
      <w:rPr>
        <w:rFonts w:ascii="Courier New" w:hAnsi="Courier New" w:cs="Courier New" w:hint="default"/>
      </w:rPr>
    </w:lvl>
    <w:lvl w:ilvl="8">
      <w:start w:val="1"/>
      <w:numFmt w:val="bullet"/>
      <w:lvlText w:val=""/>
      <w:lvlJc w:val="left"/>
      <w:pPr>
        <w:ind w:left="7019" w:hanging="360"/>
      </w:pPr>
      <w:rPr>
        <w:rFonts w:ascii="Wingdings" w:hAnsi="Wingdings" w:hint="default"/>
      </w:rPr>
    </w:lvl>
  </w:abstractNum>
  <w:abstractNum w:abstractNumId="26" w15:restartNumberingAfterBreak="0">
    <w:nsid w:val="2AD01FFD"/>
    <w:multiLevelType w:val="hybridMultilevel"/>
    <w:tmpl w:val="FE220868"/>
    <w:lvl w:ilvl="0" w:tplc="107CA9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7" w15:restartNumberingAfterBreak="0">
    <w:nsid w:val="32940F94"/>
    <w:multiLevelType w:val="hybridMultilevel"/>
    <w:tmpl w:val="C33EBA1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8" w15:restartNumberingAfterBreak="0">
    <w:nsid w:val="33917261"/>
    <w:multiLevelType w:val="hybridMultilevel"/>
    <w:tmpl w:val="7E809B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5D90AB8"/>
    <w:multiLevelType w:val="hybridMultilevel"/>
    <w:tmpl w:val="D06087B8"/>
    <w:lvl w:ilvl="0" w:tplc="04190001">
      <w:start w:val="1"/>
      <w:numFmt w:val="bullet"/>
      <w:lvlText w:val=""/>
      <w:lvlJc w:val="left"/>
      <w:pPr>
        <w:tabs>
          <w:tab w:val="num" w:pos="1130"/>
        </w:tabs>
        <w:ind w:left="113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7A56BF9"/>
    <w:multiLevelType w:val="hybridMultilevel"/>
    <w:tmpl w:val="177EB5D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1" w15:restartNumberingAfterBreak="0">
    <w:nsid w:val="385C606F"/>
    <w:multiLevelType w:val="hybridMultilevel"/>
    <w:tmpl w:val="B6E64CB4"/>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2" w15:restartNumberingAfterBreak="0">
    <w:nsid w:val="3CE02015"/>
    <w:multiLevelType w:val="hybridMultilevel"/>
    <w:tmpl w:val="066260DA"/>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3" w15:restartNumberingAfterBreak="0">
    <w:nsid w:val="3E52178F"/>
    <w:multiLevelType w:val="hybridMultilevel"/>
    <w:tmpl w:val="05DC443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4" w15:restartNumberingAfterBreak="0">
    <w:nsid w:val="42B568A0"/>
    <w:multiLevelType w:val="hybridMultilevel"/>
    <w:tmpl w:val="0CE89F6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5" w15:restartNumberingAfterBreak="0">
    <w:nsid w:val="4C1D4168"/>
    <w:multiLevelType w:val="hybridMultilevel"/>
    <w:tmpl w:val="0BE0E2C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6" w15:restartNumberingAfterBreak="0">
    <w:nsid w:val="4E427D50"/>
    <w:multiLevelType w:val="hybridMultilevel"/>
    <w:tmpl w:val="5DA621E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7" w15:restartNumberingAfterBreak="0">
    <w:nsid w:val="4F8E3AEA"/>
    <w:multiLevelType w:val="hybridMultilevel"/>
    <w:tmpl w:val="FA5A02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08E202E"/>
    <w:multiLevelType w:val="hybridMultilevel"/>
    <w:tmpl w:val="6E7ACEBA"/>
    <w:lvl w:ilvl="0" w:tplc="04190001">
      <w:start w:val="1"/>
      <w:numFmt w:val="bullet"/>
      <w:lvlText w:val=""/>
      <w:lvlJc w:val="left"/>
      <w:pPr>
        <w:tabs>
          <w:tab w:val="num" w:pos="964"/>
        </w:tabs>
        <w:ind w:left="964" w:hanging="360"/>
      </w:pPr>
      <w:rPr>
        <w:rFonts w:ascii="Symbol" w:hAnsi="Symbol" w:hint="default"/>
      </w:rPr>
    </w:lvl>
    <w:lvl w:ilvl="1" w:tplc="04190003" w:tentative="1">
      <w:start w:val="1"/>
      <w:numFmt w:val="bullet"/>
      <w:lvlText w:val="o"/>
      <w:lvlJc w:val="left"/>
      <w:pPr>
        <w:tabs>
          <w:tab w:val="num" w:pos="1684"/>
        </w:tabs>
        <w:ind w:left="1684" w:hanging="360"/>
      </w:pPr>
      <w:rPr>
        <w:rFonts w:ascii="Courier New" w:hAnsi="Courier New" w:cs="Courier New" w:hint="default"/>
      </w:rPr>
    </w:lvl>
    <w:lvl w:ilvl="2" w:tplc="04190005" w:tentative="1">
      <w:start w:val="1"/>
      <w:numFmt w:val="bullet"/>
      <w:lvlText w:val=""/>
      <w:lvlJc w:val="left"/>
      <w:pPr>
        <w:tabs>
          <w:tab w:val="num" w:pos="2404"/>
        </w:tabs>
        <w:ind w:left="2404" w:hanging="360"/>
      </w:pPr>
      <w:rPr>
        <w:rFonts w:ascii="Wingdings" w:hAnsi="Wingdings" w:hint="default"/>
      </w:rPr>
    </w:lvl>
    <w:lvl w:ilvl="3" w:tplc="04190001" w:tentative="1">
      <w:start w:val="1"/>
      <w:numFmt w:val="bullet"/>
      <w:lvlText w:val=""/>
      <w:lvlJc w:val="left"/>
      <w:pPr>
        <w:tabs>
          <w:tab w:val="num" w:pos="3124"/>
        </w:tabs>
        <w:ind w:left="3124" w:hanging="360"/>
      </w:pPr>
      <w:rPr>
        <w:rFonts w:ascii="Symbol" w:hAnsi="Symbol" w:hint="default"/>
      </w:rPr>
    </w:lvl>
    <w:lvl w:ilvl="4" w:tplc="04190003" w:tentative="1">
      <w:start w:val="1"/>
      <w:numFmt w:val="bullet"/>
      <w:lvlText w:val="o"/>
      <w:lvlJc w:val="left"/>
      <w:pPr>
        <w:tabs>
          <w:tab w:val="num" w:pos="3844"/>
        </w:tabs>
        <w:ind w:left="3844" w:hanging="360"/>
      </w:pPr>
      <w:rPr>
        <w:rFonts w:ascii="Courier New" w:hAnsi="Courier New" w:cs="Courier New" w:hint="default"/>
      </w:rPr>
    </w:lvl>
    <w:lvl w:ilvl="5" w:tplc="04190005" w:tentative="1">
      <w:start w:val="1"/>
      <w:numFmt w:val="bullet"/>
      <w:lvlText w:val=""/>
      <w:lvlJc w:val="left"/>
      <w:pPr>
        <w:tabs>
          <w:tab w:val="num" w:pos="4564"/>
        </w:tabs>
        <w:ind w:left="4564" w:hanging="360"/>
      </w:pPr>
      <w:rPr>
        <w:rFonts w:ascii="Wingdings" w:hAnsi="Wingdings" w:hint="default"/>
      </w:rPr>
    </w:lvl>
    <w:lvl w:ilvl="6" w:tplc="04190001" w:tentative="1">
      <w:start w:val="1"/>
      <w:numFmt w:val="bullet"/>
      <w:lvlText w:val=""/>
      <w:lvlJc w:val="left"/>
      <w:pPr>
        <w:tabs>
          <w:tab w:val="num" w:pos="5284"/>
        </w:tabs>
        <w:ind w:left="5284" w:hanging="360"/>
      </w:pPr>
      <w:rPr>
        <w:rFonts w:ascii="Symbol" w:hAnsi="Symbol" w:hint="default"/>
      </w:rPr>
    </w:lvl>
    <w:lvl w:ilvl="7" w:tplc="04190003" w:tentative="1">
      <w:start w:val="1"/>
      <w:numFmt w:val="bullet"/>
      <w:lvlText w:val="o"/>
      <w:lvlJc w:val="left"/>
      <w:pPr>
        <w:tabs>
          <w:tab w:val="num" w:pos="6004"/>
        </w:tabs>
        <w:ind w:left="6004" w:hanging="360"/>
      </w:pPr>
      <w:rPr>
        <w:rFonts w:ascii="Courier New" w:hAnsi="Courier New" w:cs="Courier New" w:hint="default"/>
      </w:rPr>
    </w:lvl>
    <w:lvl w:ilvl="8" w:tplc="04190005" w:tentative="1">
      <w:start w:val="1"/>
      <w:numFmt w:val="bullet"/>
      <w:lvlText w:val=""/>
      <w:lvlJc w:val="left"/>
      <w:pPr>
        <w:tabs>
          <w:tab w:val="num" w:pos="6724"/>
        </w:tabs>
        <w:ind w:left="6724" w:hanging="360"/>
      </w:pPr>
      <w:rPr>
        <w:rFonts w:ascii="Wingdings" w:hAnsi="Wingdings" w:hint="default"/>
      </w:rPr>
    </w:lvl>
  </w:abstractNum>
  <w:abstractNum w:abstractNumId="39" w15:restartNumberingAfterBreak="0">
    <w:nsid w:val="5F644A37"/>
    <w:multiLevelType w:val="hybridMultilevel"/>
    <w:tmpl w:val="7292BDC6"/>
    <w:lvl w:ilvl="0" w:tplc="2C18DB08">
      <w:start w:val="1"/>
      <w:numFmt w:val="upperRoman"/>
      <w:lvlText w:val="%1."/>
      <w:lvlJc w:val="left"/>
      <w:pPr>
        <w:ind w:left="2520" w:hanging="72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40" w15:restartNumberingAfterBreak="0">
    <w:nsid w:val="649856E3"/>
    <w:multiLevelType w:val="hybridMultilevel"/>
    <w:tmpl w:val="F638668A"/>
    <w:lvl w:ilvl="0" w:tplc="091CB29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7767747"/>
    <w:multiLevelType w:val="hybridMultilevel"/>
    <w:tmpl w:val="8118D9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7D47BDE"/>
    <w:multiLevelType w:val="hybridMultilevel"/>
    <w:tmpl w:val="6EE25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D8F5D1A"/>
    <w:multiLevelType w:val="multilevel"/>
    <w:tmpl w:val="B6E64CB4"/>
    <w:lvl w:ilvl="0">
      <w:start w:val="1"/>
      <w:numFmt w:val="bullet"/>
      <w:lvlText w:val=""/>
      <w:lvlJc w:val="left"/>
      <w:pPr>
        <w:ind w:left="1259" w:hanging="360"/>
      </w:pPr>
      <w:rPr>
        <w:rFonts w:ascii="Symbol" w:hAnsi="Symbol" w:hint="default"/>
      </w:rPr>
    </w:lvl>
    <w:lvl w:ilvl="1">
      <w:start w:val="1"/>
      <w:numFmt w:val="bullet"/>
      <w:lvlText w:val="o"/>
      <w:lvlJc w:val="left"/>
      <w:pPr>
        <w:ind w:left="1979" w:hanging="360"/>
      </w:pPr>
      <w:rPr>
        <w:rFonts w:ascii="Courier New" w:hAnsi="Courier New" w:cs="Courier New" w:hint="default"/>
      </w:rPr>
    </w:lvl>
    <w:lvl w:ilvl="2">
      <w:start w:val="1"/>
      <w:numFmt w:val="bullet"/>
      <w:lvlText w:val=""/>
      <w:lvlJc w:val="left"/>
      <w:pPr>
        <w:ind w:left="2699" w:hanging="360"/>
      </w:pPr>
      <w:rPr>
        <w:rFonts w:ascii="Wingdings" w:hAnsi="Wingdings" w:hint="default"/>
      </w:rPr>
    </w:lvl>
    <w:lvl w:ilvl="3">
      <w:start w:val="1"/>
      <w:numFmt w:val="bullet"/>
      <w:lvlText w:val=""/>
      <w:lvlJc w:val="left"/>
      <w:pPr>
        <w:ind w:left="3419" w:hanging="360"/>
      </w:pPr>
      <w:rPr>
        <w:rFonts w:ascii="Symbol" w:hAnsi="Symbol" w:hint="default"/>
      </w:rPr>
    </w:lvl>
    <w:lvl w:ilvl="4">
      <w:start w:val="1"/>
      <w:numFmt w:val="bullet"/>
      <w:lvlText w:val="o"/>
      <w:lvlJc w:val="left"/>
      <w:pPr>
        <w:ind w:left="4139" w:hanging="360"/>
      </w:pPr>
      <w:rPr>
        <w:rFonts w:ascii="Courier New" w:hAnsi="Courier New" w:cs="Courier New" w:hint="default"/>
      </w:rPr>
    </w:lvl>
    <w:lvl w:ilvl="5">
      <w:start w:val="1"/>
      <w:numFmt w:val="bullet"/>
      <w:lvlText w:val=""/>
      <w:lvlJc w:val="left"/>
      <w:pPr>
        <w:ind w:left="4859" w:hanging="360"/>
      </w:pPr>
      <w:rPr>
        <w:rFonts w:ascii="Wingdings" w:hAnsi="Wingdings" w:hint="default"/>
      </w:rPr>
    </w:lvl>
    <w:lvl w:ilvl="6">
      <w:start w:val="1"/>
      <w:numFmt w:val="bullet"/>
      <w:lvlText w:val=""/>
      <w:lvlJc w:val="left"/>
      <w:pPr>
        <w:ind w:left="5579" w:hanging="360"/>
      </w:pPr>
      <w:rPr>
        <w:rFonts w:ascii="Symbol" w:hAnsi="Symbol" w:hint="default"/>
      </w:rPr>
    </w:lvl>
    <w:lvl w:ilvl="7">
      <w:start w:val="1"/>
      <w:numFmt w:val="bullet"/>
      <w:lvlText w:val="o"/>
      <w:lvlJc w:val="left"/>
      <w:pPr>
        <w:ind w:left="6299" w:hanging="360"/>
      </w:pPr>
      <w:rPr>
        <w:rFonts w:ascii="Courier New" w:hAnsi="Courier New" w:cs="Courier New" w:hint="default"/>
      </w:rPr>
    </w:lvl>
    <w:lvl w:ilvl="8">
      <w:start w:val="1"/>
      <w:numFmt w:val="bullet"/>
      <w:lvlText w:val=""/>
      <w:lvlJc w:val="left"/>
      <w:pPr>
        <w:ind w:left="7019" w:hanging="360"/>
      </w:pPr>
      <w:rPr>
        <w:rFonts w:ascii="Wingdings" w:hAnsi="Wingdings" w:hint="default"/>
      </w:rPr>
    </w:lvl>
  </w:abstractNum>
  <w:abstractNum w:abstractNumId="44" w15:restartNumberingAfterBreak="0">
    <w:nsid w:val="6E7605DA"/>
    <w:multiLevelType w:val="hybridMultilevel"/>
    <w:tmpl w:val="66C27B4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E7B4372"/>
    <w:multiLevelType w:val="hybridMultilevel"/>
    <w:tmpl w:val="4F9680D4"/>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6" w15:restartNumberingAfterBreak="0">
    <w:nsid w:val="6F235899"/>
    <w:multiLevelType w:val="hybridMultilevel"/>
    <w:tmpl w:val="3C644C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0BF2D3C"/>
    <w:multiLevelType w:val="multilevel"/>
    <w:tmpl w:val="C52C9A82"/>
    <w:lvl w:ilvl="0">
      <w:start w:val="1"/>
      <w:numFmt w:val="decimal"/>
      <w:lvlText w:val="%1."/>
      <w:lvlJc w:val="left"/>
      <w:pPr>
        <w:ind w:left="360" w:hanging="360"/>
      </w:pPr>
      <w:rPr>
        <w:rFonts w:hint="default"/>
      </w:rPr>
    </w:lvl>
    <w:lvl w:ilvl="1">
      <w:start w:val="5"/>
      <w:numFmt w:val="decimal"/>
      <w:isLgl/>
      <w:lvlText w:val="%1.%2."/>
      <w:lvlJc w:val="left"/>
      <w:pPr>
        <w:ind w:left="643"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8" w15:restartNumberingAfterBreak="0">
    <w:nsid w:val="71546D7E"/>
    <w:multiLevelType w:val="hybridMultilevel"/>
    <w:tmpl w:val="A942D666"/>
    <w:lvl w:ilvl="0" w:tplc="2E524CF4">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9" w15:restartNumberingAfterBreak="0">
    <w:nsid w:val="72F27A76"/>
    <w:multiLevelType w:val="hybridMultilevel"/>
    <w:tmpl w:val="B720F2B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0" w15:restartNumberingAfterBreak="0">
    <w:nsid w:val="7583650B"/>
    <w:multiLevelType w:val="hybridMultilevel"/>
    <w:tmpl w:val="5B0A170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51" w15:restartNumberingAfterBreak="0">
    <w:nsid w:val="7A7659A1"/>
    <w:multiLevelType w:val="hybridMultilevel"/>
    <w:tmpl w:val="835A8D2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8"/>
  </w:num>
  <w:num w:numId="3">
    <w:abstractNumId w:val="11"/>
  </w:num>
  <w:num w:numId="4">
    <w:abstractNumId w:val="24"/>
  </w:num>
  <w:num w:numId="5">
    <w:abstractNumId w:val="21"/>
  </w:num>
  <w:num w:numId="6">
    <w:abstractNumId w:val="37"/>
  </w:num>
  <w:num w:numId="7">
    <w:abstractNumId w:val="18"/>
  </w:num>
  <w:num w:numId="8">
    <w:abstractNumId w:val="50"/>
  </w:num>
  <w:num w:numId="9">
    <w:abstractNumId w:val="17"/>
  </w:num>
  <w:num w:numId="10">
    <w:abstractNumId w:val="20"/>
  </w:num>
  <w:num w:numId="11">
    <w:abstractNumId w:val="30"/>
  </w:num>
  <w:num w:numId="12">
    <w:abstractNumId w:val="35"/>
  </w:num>
  <w:num w:numId="13">
    <w:abstractNumId w:val="27"/>
  </w:num>
  <w:num w:numId="14">
    <w:abstractNumId w:val="33"/>
  </w:num>
  <w:num w:numId="15">
    <w:abstractNumId w:val="15"/>
  </w:num>
  <w:num w:numId="16">
    <w:abstractNumId w:val="36"/>
  </w:num>
  <w:num w:numId="17">
    <w:abstractNumId w:val="34"/>
  </w:num>
  <w:num w:numId="18">
    <w:abstractNumId w:val="32"/>
  </w:num>
  <w:num w:numId="19">
    <w:abstractNumId w:val="45"/>
  </w:num>
  <w:num w:numId="20">
    <w:abstractNumId w:val="23"/>
  </w:num>
  <w:num w:numId="21">
    <w:abstractNumId w:val="29"/>
  </w:num>
  <w:num w:numId="22">
    <w:abstractNumId w:val="14"/>
  </w:num>
  <w:num w:numId="23">
    <w:abstractNumId w:val="51"/>
  </w:num>
  <w:num w:numId="24">
    <w:abstractNumId w:val="19"/>
  </w:num>
  <w:num w:numId="25">
    <w:abstractNumId w:val="44"/>
  </w:num>
  <w:num w:numId="26">
    <w:abstractNumId w:val="38"/>
  </w:num>
  <w:num w:numId="27">
    <w:abstractNumId w:val="10"/>
  </w:num>
  <w:num w:numId="28">
    <w:abstractNumId w:val="31"/>
  </w:num>
  <w:num w:numId="29">
    <w:abstractNumId w:val="0"/>
  </w:num>
  <w:num w:numId="30">
    <w:abstractNumId w:val="13"/>
  </w:num>
  <w:num w:numId="31">
    <w:abstractNumId w:val="25"/>
  </w:num>
  <w:num w:numId="32">
    <w:abstractNumId w:val="43"/>
  </w:num>
  <w:num w:numId="33">
    <w:abstractNumId w:val="26"/>
  </w:num>
  <w:num w:numId="34">
    <w:abstractNumId w:val="49"/>
  </w:num>
  <w:num w:numId="35">
    <w:abstractNumId w:val="16"/>
  </w:num>
  <w:num w:numId="36">
    <w:abstractNumId w:val="12"/>
  </w:num>
  <w:num w:numId="37">
    <w:abstractNumId w:val="42"/>
  </w:num>
  <w:num w:numId="38">
    <w:abstractNumId w:val="41"/>
  </w:num>
  <w:num w:numId="39">
    <w:abstractNumId w:val="46"/>
  </w:num>
  <w:num w:numId="40">
    <w:abstractNumId w:val="47"/>
  </w:num>
  <w:num w:numId="41">
    <w:abstractNumId w:val="40"/>
  </w:num>
  <w:num w:numId="42">
    <w:abstractNumId w:val="48"/>
  </w:num>
  <w:num w:numId="43">
    <w:abstractNumId w:val="39"/>
  </w:num>
  <w:num w:numId="44">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5441CE"/>
    <w:rsid w:val="000001A5"/>
    <w:rsid w:val="000001E1"/>
    <w:rsid w:val="0000053C"/>
    <w:rsid w:val="00001FAF"/>
    <w:rsid w:val="000023C6"/>
    <w:rsid w:val="000026E8"/>
    <w:rsid w:val="00002C7C"/>
    <w:rsid w:val="000040D2"/>
    <w:rsid w:val="00004381"/>
    <w:rsid w:val="0000455D"/>
    <w:rsid w:val="00004D91"/>
    <w:rsid w:val="00004F2F"/>
    <w:rsid w:val="00005455"/>
    <w:rsid w:val="0000552F"/>
    <w:rsid w:val="00005A6C"/>
    <w:rsid w:val="00005E37"/>
    <w:rsid w:val="00006305"/>
    <w:rsid w:val="000066FE"/>
    <w:rsid w:val="00006A04"/>
    <w:rsid w:val="00007523"/>
    <w:rsid w:val="0000775E"/>
    <w:rsid w:val="00007A84"/>
    <w:rsid w:val="00010994"/>
    <w:rsid w:val="00010C40"/>
    <w:rsid w:val="00011778"/>
    <w:rsid w:val="00011EE0"/>
    <w:rsid w:val="00012ED1"/>
    <w:rsid w:val="0001323F"/>
    <w:rsid w:val="00015636"/>
    <w:rsid w:val="00017356"/>
    <w:rsid w:val="0001740F"/>
    <w:rsid w:val="00017D79"/>
    <w:rsid w:val="0002091D"/>
    <w:rsid w:val="00021A20"/>
    <w:rsid w:val="00022E7A"/>
    <w:rsid w:val="00023CDE"/>
    <w:rsid w:val="000310CC"/>
    <w:rsid w:val="0003135E"/>
    <w:rsid w:val="00031DE5"/>
    <w:rsid w:val="00032364"/>
    <w:rsid w:val="00032B69"/>
    <w:rsid w:val="00032E0C"/>
    <w:rsid w:val="000343DF"/>
    <w:rsid w:val="000345A5"/>
    <w:rsid w:val="00034F9E"/>
    <w:rsid w:val="00035995"/>
    <w:rsid w:val="000363FF"/>
    <w:rsid w:val="0003763A"/>
    <w:rsid w:val="0004014E"/>
    <w:rsid w:val="0004032F"/>
    <w:rsid w:val="000405A1"/>
    <w:rsid w:val="0004066F"/>
    <w:rsid w:val="00040BF8"/>
    <w:rsid w:val="00041C41"/>
    <w:rsid w:val="0004240E"/>
    <w:rsid w:val="00042644"/>
    <w:rsid w:val="000430EB"/>
    <w:rsid w:val="00043B90"/>
    <w:rsid w:val="000448F5"/>
    <w:rsid w:val="000465A9"/>
    <w:rsid w:val="000469C4"/>
    <w:rsid w:val="00050C5C"/>
    <w:rsid w:val="00050F96"/>
    <w:rsid w:val="00051789"/>
    <w:rsid w:val="00052240"/>
    <w:rsid w:val="00052E92"/>
    <w:rsid w:val="00053809"/>
    <w:rsid w:val="0005381C"/>
    <w:rsid w:val="000556FB"/>
    <w:rsid w:val="00055981"/>
    <w:rsid w:val="00055CE5"/>
    <w:rsid w:val="0005696E"/>
    <w:rsid w:val="00056ACA"/>
    <w:rsid w:val="00056DA0"/>
    <w:rsid w:val="00056DBA"/>
    <w:rsid w:val="00056DC0"/>
    <w:rsid w:val="0005712C"/>
    <w:rsid w:val="000574AD"/>
    <w:rsid w:val="00057509"/>
    <w:rsid w:val="00057BAC"/>
    <w:rsid w:val="00060996"/>
    <w:rsid w:val="0006414C"/>
    <w:rsid w:val="00065256"/>
    <w:rsid w:val="00065BFD"/>
    <w:rsid w:val="00065F28"/>
    <w:rsid w:val="00066154"/>
    <w:rsid w:val="000672C2"/>
    <w:rsid w:val="000676FB"/>
    <w:rsid w:val="00067714"/>
    <w:rsid w:val="00067C12"/>
    <w:rsid w:val="000708A7"/>
    <w:rsid w:val="000708B2"/>
    <w:rsid w:val="00071324"/>
    <w:rsid w:val="000715F2"/>
    <w:rsid w:val="00072C62"/>
    <w:rsid w:val="00073388"/>
    <w:rsid w:val="00074CFA"/>
    <w:rsid w:val="00074F28"/>
    <w:rsid w:val="00075581"/>
    <w:rsid w:val="000760B6"/>
    <w:rsid w:val="00076163"/>
    <w:rsid w:val="000763DC"/>
    <w:rsid w:val="00077BE8"/>
    <w:rsid w:val="00077CBE"/>
    <w:rsid w:val="000807D2"/>
    <w:rsid w:val="00080F1B"/>
    <w:rsid w:val="00081B14"/>
    <w:rsid w:val="0008298B"/>
    <w:rsid w:val="00082A24"/>
    <w:rsid w:val="00082FC4"/>
    <w:rsid w:val="000839BA"/>
    <w:rsid w:val="00085444"/>
    <w:rsid w:val="00085FA3"/>
    <w:rsid w:val="000870B7"/>
    <w:rsid w:val="0009079A"/>
    <w:rsid w:val="00090A43"/>
    <w:rsid w:val="00092656"/>
    <w:rsid w:val="000932A4"/>
    <w:rsid w:val="000942DA"/>
    <w:rsid w:val="000949F7"/>
    <w:rsid w:val="000955AC"/>
    <w:rsid w:val="00095902"/>
    <w:rsid w:val="00095AC2"/>
    <w:rsid w:val="00095E63"/>
    <w:rsid w:val="00096217"/>
    <w:rsid w:val="0009646B"/>
    <w:rsid w:val="00096A64"/>
    <w:rsid w:val="00096CBF"/>
    <w:rsid w:val="00097497"/>
    <w:rsid w:val="000A016E"/>
    <w:rsid w:val="000A0290"/>
    <w:rsid w:val="000A0A0A"/>
    <w:rsid w:val="000A1046"/>
    <w:rsid w:val="000A1FA6"/>
    <w:rsid w:val="000A2EB8"/>
    <w:rsid w:val="000A37EC"/>
    <w:rsid w:val="000A40F9"/>
    <w:rsid w:val="000A4112"/>
    <w:rsid w:val="000A47F0"/>
    <w:rsid w:val="000A4CD1"/>
    <w:rsid w:val="000A4F1D"/>
    <w:rsid w:val="000A4F3B"/>
    <w:rsid w:val="000A4F7A"/>
    <w:rsid w:val="000A5FAA"/>
    <w:rsid w:val="000A639C"/>
    <w:rsid w:val="000A6F93"/>
    <w:rsid w:val="000A71DE"/>
    <w:rsid w:val="000A7943"/>
    <w:rsid w:val="000B0187"/>
    <w:rsid w:val="000B0DEA"/>
    <w:rsid w:val="000B13CA"/>
    <w:rsid w:val="000B1A0F"/>
    <w:rsid w:val="000B2DEF"/>
    <w:rsid w:val="000B2E06"/>
    <w:rsid w:val="000B400E"/>
    <w:rsid w:val="000B4441"/>
    <w:rsid w:val="000B45E6"/>
    <w:rsid w:val="000B63C9"/>
    <w:rsid w:val="000C23E7"/>
    <w:rsid w:val="000C27D6"/>
    <w:rsid w:val="000C30BF"/>
    <w:rsid w:val="000C3C63"/>
    <w:rsid w:val="000C57CF"/>
    <w:rsid w:val="000C6113"/>
    <w:rsid w:val="000C6F8F"/>
    <w:rsid w:val="000C76A4"/>
    <w:rsid w:val="000D0FA2"/>
    <w:rsid w:val="000D15CF"/>
    <w:rsid w:val="000D1D50"/>
    <w:rsid w:val="000D1EBD"/>
    <w:rsid w:val="000D2DF3"/>
    <w:rsid w:val="000D3ACB"/>
    <w:rsid w:val="000D471A"/>
    <w:rsid w:val="000D4D50"/>
    <w:rsid w:val="000D7131"/>
    <w:rsid w:val="000E0065"/>
    <w:rsid w:val="000E066F"/>
    <w:rsid w:val="000E2691"/>
    <w:rsid w:val="000E2824"/>
    <w:rsid w:val="000E2E6C"/>
    <w:rsid w:val="000E3277"/>
    <w:rsid w:val="000E328F"/>
    <w:rsid w:val="000E3335"/>
    <w:rsid w:val="000E5BE5"/>
    <w:rsid w:val="000E6259"/>
    <w:rsid w:val="000E6B9A"/>
    <w:rsid w:val="000E7763"/>
    <w:rsid w:val="000F02B1"/>
    <w:rsid w:val="000F0DCF"/>
    <w:rsid w:val="000F11A2"/>
    <w:rsid w:val="000F18EE"/>
    <w:rsid w:val="000F331E"/>
    <w:rsid w:val="000F386E"/>
    <w:rsid w:val="000F417F"/>
    <w:rsid w:val="000F4EEB"/>
    <w:rsid w:val="000F5B32"/>
    <w:rsid w:val="000F5B94"/>
    <w:rsid w:val="000F5CD0"/>
    <w:rsid w:val="000F5EB9"/>
    <w:rsid w:val="000F6015"/>
    <w:rsid w:val="000F611D"/>
    <w:rsid w:val="000F6B68"/>
    <w:rsid w:val="000F6BEC"/>
    <w:rsid w:val="000F750A"/>
    <w:rsid w:val="001000B4"/>
    <w:rsid w:val="001009AA"/>
    <w:rsid w:val="00100D06"/>
    <w:rsid w:val="0010100C"/>
    <w:rsid w:val="00101117"/>
    <w:rsid w:val="00101289"/>
    <w:rsid w:val="00101BAA"/>
    <w:rsid w:val="00104501"/>
    <w:rsid w:val="00104994"/>
    <w:rsid w:val="00105422"/>
    <w:rsid w:val="00105C36"/>
    <w:rsid w:val="00106CAD"/>
    <w:rsid w:val="00106EF0"/>
    <w:rsid w:val="00107076"/>
    <w:rsid w:val="00107686"/>
    <w:rsid w:val="00110789"/>
    <w:rsid w:val="00111EF3"/>
    <w:rsid w:val="00112801"/>
    <w:rsid w:val="00113393"/>
    <w:rsid w:val="00113982"/>
    <w:rsid w:val="00113FE3"/>
    <w:rsid w:val="0011445A"/>
    <w:rsid w:val="001147B1"/>
    <w:rsid w:val="001157C2"/>
    <w:rsid w:val="00116494"/>
    <w:rsid w:val="001166C2"/>
    <w:rsid w:val="00116F2C"/>
    <w:rsid w:val="00117509"/>
    <w:rsid w:val="00117A83"/>
    <w:rsid w:val="00117AA3"/>
    <w:rsid w:val="00117F18"/>
    <w:rsid w:val="00120F47"/>
    <w:rsid w:val="00122763"/>
    <w:rsid w:val="00122C4F"/>
    <w:rsid w:val="00125381"/>
    <w:rsid w:val="00125CC1"/>
    <w:rsid w:val="00125CD0"/>
    <w:rsid w:val="00127C21"/>
    <w:rsid w:val="00127F59"/>
    <w:rsid w:val="00131703"/>
    <w:rsid w:val="001321F5"/>
    <w:rsid w:val="00132D6C"/>
    <w:rsid w:val="00133193"/>
    <w:rsid w:val="0013373C"/>
    <w:rsid w:val="00133AFF"/>
    <w:rsid w:val="00134357"/>
    <w:rsid w:val="001345E8"/>
    <w:rsid w:val="001355A8"/>
    <w:rsid w:val="001365E1"/>
    <w:rsid w:val="00136CAC"/>
    <w:rsid w:val="001370EA"/>
    <w:rsid w:val="0013714F"/>
    <w:rsid w:val="00137A44"/>
    <w:rsid w:val="00137CDC"/>
    <w:rsid w:val="0014056C"/>
    <w:rsid w:val="00140D46"/>
    <w:rsid w:val="0014261F"/>
    <w:rsid w:val="001435AD"/>
    <w:rsid w:val="00143E0F"/>
    <w:rsid w:val="00144905"/>
    <w:rsid w:val="001453A2"/>
    <w:rsid w:val="00145555"/>
    <w:rsid w:val="00145C8F"/>
    <w:rsid w:val="00145D1E"/>
    <w:rsid w:val="00146385"/>
    <w:rsid w:val="00146B53"/>
    <w:rsid w:val="00146BA5"/>
    <w:rsid w:val="00146CE2"/>
    <w:rsid w:val="00150333"/>
    <w:rsid w:val="00150916"/>
    <w:rsid w:val="00151B3E"/>
    <w:rsid w:val="001537FF"/>
    <w:rsid w:val="00155423"/>
    <w:rsid w:val="00155C30"/>
    <w:rsid w:val="00156537"/>
    <w:rsid w:val="001565A1"/>
    <w:rsid w:val="0015714B"/>
    <w:rsid w:val="001605EF"/>
    <w:rsid w:val="001609F8"/>
    <w:rsid w:val="00161632"/>
    <w:rsid w:val="00162179"/>
    <w:rsid w:val="00163133"/>
    <w:rsid w:val="00163773"/>
    <w:rsid w:val="00163A02"/>
    <w:rsid w:val="00164073"/>
    <w:rsid w:val="00164F61"/>
    <w:rsid w:val="001653E5"/>
    <w:rsid w:val="001653EF"/>
    <w:rsid w:val="0016660D"/>
    <w:rsid w:val="00167DA2"/>
    <w:rsid w:val="00170633"/>
    <w:rsid w:val="00171C88"/>
    <w:rsid w:val="00171D58"/>
    <w:rsid w:val="00172945"/>
    <w:rsid w:val="00173034"/>
    <w:rsid w:val="00173649"/>
    <w:rsid w:val="00174760"/>
    <w:rsid w:val="001748DF"/>
    <w:rsid w:val="00174C53"/>
    <w:rsid w:val="00174DDC"/>
    <w:rsid w:val="001752CF"/>
    <w:rsid w:val="001760CD"/>
    <w:rsid w:val="00176423"/>
    <w:rsid w:val="0017646C"/>
    <w:rsid w:val="001765B4"/>
    <w:rsid w:val="001805C6"/>
    <w:rsid w:val="001813B8"/>
    <w:rsid w:val="001823E9"/>
    <w:rsid w:val="001824B8"/>
    <w:rsid w:val="001827A6"/>
    <w:rsid w:val="0018340F"/>
    <w:rsid w:val="00183520"/>
    <w:rsid w:val="001838AD"/>
    <w:rsid w:val="00184C78"/>
    <w:rsid w:val="00184DEA"/>
    <w:rsid w:val="0018523F"/>
    <w:rsid w:val="00185F3E"/>
    <w:rsid w:val="0018642D"/>
    <w:rsid w:val="001867E4"/>
    <w:rsid w:val="00190C04"/>
    <w:rsid w:val="00190F93"/>
    <w:rsid w:val="00191F0D"/>
    <w:rsid w:val="001923FC"/>
    <w:rsid w:val="00192575"/>
    <w:rsid w:val="001926CA"/>
    <w:rsid w:val="00193F82"/>
    <w:rsid w:val="00195F74"/>
    <w:rsid w:val="00195FBB"/>
    <w:rsid w:val="00197C25"/>
    <w:rsid w:val="001A00D9"/>
    <w:rsid w:val="001A3A14"/>
    <w:rsid w:val="001A41B7"/>
    <w:rsid w:val="001A5183"/>
    <w:rsid w:val="001A5698"/>
    <w:rsid w:val="001A5C6F"/>
    <w:rsid w:val="001A607D"/>
    <w:rsid w:val="001A7457"/>
    <w:rsid w:val="001A7A25"/>
    <w:rsid w:val="001B01F3"/>
    <w:rsid w:val="001B0697"/>
    <w:rsid w:val="001B125D"/>
    <w:rsid w:val="001B1526"/>
    <w:rsid w:val="001B2909"/>
    <w:rsid w:val="001B398B"/>
    <w:rsid w:val="001B43CA"/>
    <w:rsid w:val="001B655F"/>
    <w:rsid w:val="001B667F"/>
    <w:rsid w:val="001B7425"/>
    <w:rsid w:val="001B784D"/>
    <w:rsid w:val="001C002E"/>
    <w:rsid w:val="001C1C28"/>
    <w:rsid w:val="001C6252"/>
    <w:rsid w:val="001C6380"/>
    <w:rsid w:val="001C66EA"/>
    <w:rsid w:val="001C6A4A"/>
    <w:rsid w:val="001C7128"/>
    <w:rsid w:val="001C72B8"/>
    <w:rsid w:val="001C7B23"/>
    <w:rsid w:val="001C7EDC"/>
    <w:rsid w:val="001D116D"/>
    <w:rsid w:val="001D11D8"/>
    <w:rsid w:val="001D15C2"/>
    <w:rsid w:val="001D1C69"/>
    <w:rsid w:val="001D2297"/>
    <w:rsid w:val="001D22F3"/>
    <w:rsid w:val="001D2675"/>
    <w:rsid w:val="001D36D5"/>
    <w:rsid w:val="001D3792"/>
    <w:rsid w:val="001D4C23"/>
    <w:rsid w:val="001D54F1"/>
    <w:rsid w:val="001D6176"/>
    <w:rsid w:val="001E1817"/>
    <w:rsid w:val="001E2CF3"/>
    <w:rsid w:val="001E4D32"/>
    <w:rsid w:val="001E56B7"/>
    <w:rsid w:val="001E695E"/>
    <w:rsid w:val="001E72D8"/>
    <w:rsid w:val="001E750E"/>
    <w:rsid w:val="001E7719"/>
    <w:rsid w:val="001E78B2"/>
    <w:rsid w:val="001F10FA"/>
    <w:rsid w:val="001F11AF"/>
    <w:rsid w:val="001F1B1B"/>
    <w:rsid w:val="001F373F"/>
    <w:rsid w:val="001F3B7B"/>
    <w:rsid w:val="001F3FE7"/>
    <w:rsid w:val="001F4FAE"/>
    <w:rsid w:val="001F539A"/>
    <w:rsid w:val="001F6895"/>
    <w:rsid w:val="001F6FF6"/>
    <w:rsid w:val="002007AE"/>
    <w:rsid w:val="00200879"/>
    <w:rsid w:val="002016C0"/>
    <w:rsid w:val="00202517"/>
    <w:rsid w:val="00202594"/>
    <w:rsid w:val="00204516"/>
    <w:rsid w:val="00204562"/>
    <w:rsid w:val="00205F07"/>
    <w:rsid w:val="00205FC9"/>
    <w:rsid w:val="002062D3"/>
    <w:rsid w:val="00206458"/>
    <w:rsid w:val="00207142"/>
    <w:rsid w:val="0021161C"/>
    <w:rsid w:val="00212740"/>
    <w:rsid w:val="00212750"/>
    <w:rsid w:val="00213EA7"/>
    <w:rsid w:val="00214849"/>
    <w:rsid w:val="0021652C"/>
    <w:rsid w:val="00216F10"/>
    <w:rsid w:val="00220232"/>
    <w:rsid w:val="00220913"/>
    <w:rsid w:val="00220F24"/>
    <w:rsid w:val="0022128F"/>
    <w:rsid w:val="00221416"/>
    <w:rsid w:val="00221AD9"/>
    <w:rsid w:val="0022257C"/>
    <w:rsid w:val="002258EE"/>
    <w:rsid w:val="00225F2E"/>
    <w:rsid w:val="00226098"/>
    <w:rsid w:val="00226421"/>
    <w:rsid w:val="002264B1"/>
    <w:rsid w:val="002272FE"/>
    <w:rsid w:val="002274B3"/>
    <w:rsid w:val="00227535"/>
    <w:rsid w:val="00230825"/>
    <w:rsid w:val="00231099"/>
    <w:rsid w:val="002313D3"/>
    <w:rsid w:val="00231893"/>
    <w:rsid w:val="002330FF"/>
    <w:rsid w:val="00233C6C"/>
    <w:rsid w:val="002353D2"/>
    <w:rsid w:val="00235503"/>
    <w:rsid w:val="002362C5"/>
    <w:rsid w:val="00236F98"/>
    <w:rsid w:val="00237534"/>
    <w:rsid w:val="0024005B"/>
    <w:rsid w:val="002409FD"/>
    <w:rsid w:val="0024183D"/>
    <w:rsid w:val="00241D55"/>
    <w:rsid w:val="00242C0D"/>
    <w:rsid w:val="00242F5B"/>
    <w:rsid w:val="00242F5C"/>
    <w:rsid w:val="00243E39"/>
    <w:rsid w:val="00243FC8"/>
    <w:rsid w:val="00245FEE"/>
    <w:rsid w:val="00246433"/>
    <w:rsid w:val="00246A32"/>
    <w:rsid w:val="0024778E"/>
    <w:rsid w:val="002502C6"/>
    <w:rsid w:val="002510AF"/>
    <w:rsid w:val="0025264F"/>
    <w:rsid w:val="002530F5"/>
    <w:rsid w:val="00254BE2"/>
    <w:rsid w:val="002553B9"/>
    <w:rsid w:val="0025697E"/>
    <w:rsid w:val="00256F26"/>
    <w:rsid w:val="00257DA4"/>
    <w:rsid w:val="0026035D"/>
    <w:rsid w:val="00260416"/>
    <w:rsid w:val="00262332"/>
    <w:rsid w:val="00262476"/>
    <w:rsid w:val="00262949"/>
    <w:rsid w:val="00263079"/>
    <w:rsid w:val="00264493"/>
    <w:rsid w:val="00265053"/>
    <w:rsid w:val="00265133"/>
    <w:rsid w:val="00265905"/>
    <w:rsid w:val="002659D2"/>
    <w:rsid w:val="00265D53"/>
    <w:rsid w:val="0026795B"/>
    <w:rsid w:val="00270140"/>
    <w:rsid w:val="0027195E"/>
    <w:rsid w:val="00271F9B"/>
    <w:rsid w:val="00272A25"/>
    <w:rsid w:val="002733A9"/>
    <w:rsid w:val="00274204"/>
    <w:rsid w:val="0027454C"/>
    <w:rsid w:val="00274FBB"/>
    <w:rsid w:val="0027525A"/>
    <w:rsid w:val="0027678A"/>
    <w:rsid w:val="00276B0C"/>
    <w:rsid w:val="00277C65"/>
    <w:rsid w:val="002808FB"/>
    <w:rsid w:val="00280C52"/>
    <w:rsid w:val="00281C83"/>
    <w:rsid w:val="002832E7"/>
    <w:rsid w:val="00285227"/>
    <w:rsid w:val="00285AD7"/>
    <w:rsid w:val="00286ACD"/>
    <w:rsid w:val="00290746"/>
    <w:rsid w:val="00290887"/>
    <w:rsid w:val="00290F42"/>
    <w:rsid w:val="00291131"/>
    <w:rsid w:val="00292343"/>
    <w:rsid w:val="002924D3"/>
    <w:rsid w:val="0029396D"/>
    <w:rsid w:val="0029406A"/>
    <w:rsid w:val="00294630"/>
    <w:rsid w:val="00294C71"/>
    <w:rsid w:val="00294D92"/>
    <w:rsid w:val="002951F6"/>
    <w:rsid w:val="00295D09"/>
    <w:rsid w:val="00297ED6"/>
    <w:rsid w:val="002A04E2"/>
    <w:rsid w:val="002A0FB0"/>
    <w:rsid w:val="002A200B"/>
    <w:rsid w:val="002A2542"/>
    <w:rsid w:val="002A29EE"/>
    <w:rsid w:val="002A2E8E"/>
    <w:rsid w:val="002A374F"/>
    <w:rsid w:val="002A440B"/>
    <w:rsid w:val="002A4450"/>
    <w:rsid w:val="002A4565"/>
    <w:rsid w:val="002A4D67"/>
    <w:rsid w:val="002A515A"/>
    <w:rsid w:val="002A53E4"/>
    <w:rsid w:val="002A5C41"/>
    <w:rsid w:val="002A6442"/>
    <w:rsid w:val="002A6694"/>
    <w:rsid w:val="002A68DB"/>
    <w:rsid w:val="002A712F"/>
    <w:rsid w:val="002B0276"/>
    <w:rsid w:val="002B1B53"/>
    <w:rsid w:val="002B24C9"/>
    <w:rsid w:val="002B3F02"/>
    <w:rsid w:val="002B466B"/>
    <w:rsid w:val="002B4F80"/>
    <w:rsid w:val="002B50A0"/>
    <w:rsid w:val="002B5254"/>
    <w:rsid w:val="002B54F3"/>
    <w:rsid w:val="002B5597"/>
    <w:rsid w:val="002B5C36"/>
    <w:rsid w:val="002B69AF"/>
    <w:rsid w:val="002B78A5"/>
    <w:rsid w:val="002C2937"/>
    <w:rsid w:val="002C3A82"/>
    <w:rsid w:val="002C4C72"/>
    <w:rsid w:val="002C4FFE"/>
    <w:rsid w:val="002C534B"/>
    <w:rsid w:val="002C5430"/>
    <w:rsid w:val="002C56AC"/>
    <w:rsid w:val="002C6D67"/>
    <w:rsid w:val="002C6DD1"/>
    <w:rsid w:val="002C6F6C"/>
    <w:rsid w:val="002C7211"/>
    <w:rsid w:val="002D09A2"/>
    <w:rsid w:val="002D1623"/>
    <w:rsid w:val="002D2166"/>
    <w:rsid w:val="002D2352"/>
    <w:rsid w:val="002D2B49"/>
    <w:rsid w:val="002D35CF"/>
    <w:rsid w:val="002D4047"/>
    <w:rsid w:val="002D4586"/>
    <w:rsid w:val="002D5000"/>
    <w:rsid w:val="002D52FA"/>
    <w:rsid w:val="002D6EDC"/>
    <w:rsid w:val="002E05AA"/>
    <w:rsid w:val="002E1F61"/>
    <w:rsid w:val="002E22A7"/>
    <w:rsid w:val="002E28E8"/>
    <w:rsid w:val="002E2B6C"/>
    <w:rsid w:val="002E2DEF"/>
    <w:rsid w:val="002E3FE3"/>
    <w:rsid w:val="002E4222"/>
    <w:rsid w:val="002E44AF"/>
    <w:rsid w:val="002E4C98"/>
    <w:rsid w:val="002E55C8"/>
    <w:rsid w:val="002E58DF"/>
    <w:rsid w:val="002E6C9C"/>
    <w:rsid w:val="002E75C6"/>
    <w:rsid w:val="002E789F"/>
    <w:rsid w:val="002E7F4B"/>
    <w:rsid w:val="002F246D"/>
    <w:rsid w:val="002F26E5"/>
    <w:rsid w:val="002F28B3"/>
    <w:rsid w:val="002F2951"/>
    <w:rsid w:val="002F3645"/>
    <w:rsid w:val="002F3C85"/>
    <w:rsid w:val="002F47CA"/>
    <w:rsid w:val="002F4900"/>
    <w:rsid w:val="002F4A7A"/>
    <w:rsid w:val="002F5A51"/>
    <w:rsid w:val="002F71F1"/>
    <w:rsid w:val="002F7C74"/>
    <w:rsid w:val="003014CE"/>
    <w:rsid w:val="0030159F"/>
    <w:rsid w:val="00301751"/>
    <w:rsid w:val="00301F23"/>
    <w:rsid w:val="00302A2D"/>
    <w:rsid w:val="00303614"/>
    <w:rsid w:val="00303D61"/>
    <w:rsid w:val="00304DB1"/>
    <w:rsid w:val="00306071"/>
    <w:rsid w:val="00306344"/>
    <w:rsid w:val="00306580"/>
    <w:rsid w:val="00306AA8"/>
    <w:rsid w:val="00307BD5"/>
    <w:rsid w:val="00310033"/>
    <w:rsid w:val="00311F0E"/>
    <w:rsid w:val="0031420D"/>
    <w:rsid w:val="003143EC"/>
    <w:rsid w:val="0031482A"/>
    <w:rsid w:val="00315181"/>
    <w:rsid w:val="003155CE"/>
    <w:rsid w:val="00316A63"/>
    <w:rsid w:val="00316C2F"/>
    <w:rsid w:val="00316D4F"/>
    <w:rsid w:val="003212D7"/>
    <w:rsid w:val="00321629"/>
    <w:rsid w:val="003217D0"/>
    <w:rsid w:val="00321BF9"/>
    <w:rsid w:val="003235D1"/>
    <w:rsid w:val="00324DFF"/>
    <w:rsid w:val="00324EBE"/>
    <w:rsid w:val="0032574C"/>
    <w:rsid w:val="00327837"/>
    <w:rsid w:val="003279D2"/>
    <w:rsid w:val="00327B0C"/>
    <w:rsid w:val="00327C08"/>
    <w:rsid w:val="003300C6"/>
    <w:rsid w:val="00331650"/>
    <w:rsid w:val="00331EBF"/>
    <w:rsid w:val="003332D6"/>
    <w:rsid w:val="003336D1"/>
    <w:rsid w:val="00334688"/>
    <w:rsid w:val="0033524D"/>
    <w:rsid w:val="00337279"/>
    <w:rsid w:val="003404F2"/>
    <w:rsid w:val="003409C7"/>
    <w:rsid w:val="0034146F"/>
    <w:rsid w:val="003419EA"/>
    <w:rsid w:val="0034200B"/>
    <w:rsid w:val="00342179"/>
    <w:rsid w:val="003427B3"/>
    <w:rsid w:val="0034342B"/>
    <w:rsid w:val="00345133"/>
    <w:rsid w:val="00347098"/>
    <w:rsid w:val="003500AF"/>
    <w:rsid w:val="00351298"/>
    <w:rsid w:val="0035217D"/>
    <w:rsid w:val="00352C71"/>
    <w:rsid w:val="00353565"/>
    <w:rsid w:val="00353669"/>
    <w:rsid w:val="003541DC"/>
    <w:rsid w:val="00355F9C"/>
    <w:rsid w:val="00356EF0"/>
    <w:rsid w:val="00357895"/>
    <w:rsid w:val="00357D83"/>
    <w:rsid w:val="00361CE6"/>
    <w:rsid w:val="0036217C"/>
    <w:rsid w:val="0036249C"/>
    <w:rsid w:val="003639FD"/>
    <w:rsid w:val="00363F1B"/>
    <w:rsid w:val="00364775"/>
    <w:rsid w:val="003651C0"/>
    <w:rsid w:val="00366C77"/>
    <w:rsid w:val="00366EDD"/>
    <w:rsid w:val="003674A6"/>
    <w:rsid w:val="00367964"/>
    <w:rsid w:val="00370B31"/>
    <w:rsid w:val="0037158A"/>
    <w:rsid w:val="0037190F"/>
    <w:rsid w:val="003719EE"/>
    <w:rsid w:val="00371DE3"/>
    <w:rsid w:val="0037225C"/>
    <w:rsid w:val="00372948"/>
    <w:rsid w:val="00372BA4"/>
    <w:rsid w:val="00372EA3"/>
    <w:rsid w:val="00373B0B"/>
    <w:rsid w:val="00374082"/>
    <w:rsid w:val="00374151"/>
    <w:rsid w:val="003743DF"/>
    <w:rsid w:val="00374449"/>
    <w:rsid w:val="003752CA"/>
    <w:rsid w:val="00376CF0"/>
    <w:rsid w:val="003817EA"/>
    <w:rsid w:val="0038187F"/>
    <w:rsid w:val="0038218A"/>
    <w:rsid w:val="00382AC9"/>
    <w:rsid w:val="00383E28"/>
    <w:rsid w:val="0038422F"/>
    <w:rsid w:val="00385E5A"/>
    <w:rsid w:val="003867AB"/>
    <w:rsid w:val="003874A0"/>
    <w:rsid w:val="0039000D"/>
    <w:rsid w:val="003901B5"/>
    <w:rsid w:val="0039128E"/>
    <w:rsid w:val="0039169C"/>
    <w:rsid w:val="00392A44"/>
    <w:rsid w:val="00392DCC"/>
    <w:rsid w:val="0039321C"/>
    <w:rsid w:val="00393390"/>
    <w:rsid w:val="00395463"/>
    <w:rsid w:val="0039547F"/>
    <w:rsid w:val="00395CAC"/>
    <w:rsid w:val="00397804"/>
    <w:rsid w:val="003A0B4F"/>
    <w:rsid w:val="003A0C7A"/>
    <w:rsid w:val="003A17FE"/>
    <w:rsid w:val="003A1959"/>
    <w:rsid w:val="003A2198"/>
    <w:rsid w:val="003A2601"/>
    <w:rsid w:val="003A3316"/>
    <w:rsid w:val="003A365B"/>
    <w:rsid w:val="003A3D74"/>
    <w:rsid w:val="003A66BF"/>
    <w:rsid w:val="003A79D5"/>
    <w:rsid w:val="003B0207"/>
    <w:rsid w:val="003B16E9"/>
    <w:rsid w:val="003B2489"/>
    <w:rsid w:val="003B25A0"/>
    <w:rsid w:val="003B3874"/>
    <w:rsid w:val="003B3D43"/>
    <w:rsid w:val="003B3F50"/>
    <w:rsid w:val="003B4672"/>
    <w:rsid w:val="003B47D1"/>
    <w:rsid w:val="003B49E9"/>
    <w:rsid w:val="003B5E8C"/>
    <w:rsid w:val="003C0437"/>
    <w:rsid w:val="003C0813"/>
    <w:rsid w:val="003C0B2F"/>
    <w:rsid w:val="003C1A14"/>
    <w:rsid w:val="003C1D0C"/>
    <w:rsid w:val="003C1F9A"/>
    <w:rsid w:val="003C35F6"/>
    <w:rsid w:val="003C3B7E"/>
    <w:rsid w:val="003C429A"/>
    <w:rsid w:val="003C45AE"/>
    <w:rsid w:val="003C48C2"/>
    <w:rsid w:val="003C520D"/>
    <w:rsid w:val="003C7FA2"/>
    <w:rsid w:val="003D272F"/>
    <w:rsid w:val="003D33F4"/>
    <w:rsid w:val="003D3BE5"/>
    <w:rsid w:val="003D3BFF"/>
    <w:rsid w:val="003D3E4D"/>
    <w:rsid w:val="003D4A15"/>
    <w:rsid w:val="003D50D8"/>
    <w:rsid w:val="003D53D7"/>
    <w:rsid w:val="003D58B8"/>
    <w:rsid w:val="003D7FA7"/>
    <w:rsid w:val="003E0FDE"/>
    <w:rsid w:val="003E0FF4"/>
    <w:rsid w:val="003E2F85"/>
    <w:rsid w:val="003E366A"/>
    <w:rsid w:val="003E366F"/>
    <w:rsid w:val="003E3A59"/>
    <w:rsid w:val="003E455B"/>
    <w:rsid w:val="003E4D08"/>
    <w:rsid w:val="003E5B75"/>
    <w:rsid w:val="003E5B94"/>
    <w:rsid w:val="003E662E"/>
    <w:rsid w:val="003E6DE8"/>
    <w:rsid w:val="003E6E9D"/>
    <w:rsid w:val="003E711A"/>
    <w:rsid w:val="003E7A2B"/>
    <w:rsid w:val="003F0B63"/>
    <w:rsid w:val="003F18B5"/>
    <w:rsid w:val="003F19A9"/>
    <w:rsid w:val="003F1A1D"/>
    <w:rsid w:val="003F31E8"/>
    <w:rsid w:val="003F41A9"/>
    <w:rsid w:val="003F5F45"/>
    <w:rsid w:val="003F6051"/>
    <w:rsid w:val="003F701C"/>
    <w:rsid w:val="003F79E5"/>
    <w:rsid w:val="00400AF9"/>
    <w:rsid w:val="00401BD7"/>
    <w:rsid w:val="00402223"/>
    <w:rsid w:val="0040316E"/>
    <w:rsid w:val="004061B5"/>
    <w:rsid w:val="00406D7A"/>
    <w:rsid w:val="004101B8"/>
    <w:rsid w:val="004118E6"/>
    <w:rsid w:val="00411A37"/>
    <w:rsid w:val="004126A6"/>
    <w:rsid w:val="00412B90"/>
    <w:rsid w:val="00412DFE"/>
    <w:rsid w:val="004159E0"/>
    <w:rsid w:val="00415DC0"/>
    <w:rsid w:val="004164FE"/>
    <w:rsid w:val="004171AB"/>
    <w:rsid w:val="00420E9B"/>
    <w:rsid w:val="00420FB7"/>
    <w:rsid w:val="004211E5"/>
    <w:rsid w:val="00422AA3"/>
    <w:rsid w:val="004234B5"/>
    <w:rsid w:val="004239A3"/>
    <w:rsid w:val="00423B0C"/>
    <w:rsid w:val="004261BA"/>
    <w:rsid w:val="004265E4"/>
    <w:rsid w:val="004273E9"/>
    <w:rsid w:val="00430B63"/>
    <w:rsid w:val="00431A49"/>
    <w:rsid w:val="00433741"/>
    <w:rsid w:val="00433838"/>
    <w:rsid w:val="00434388"/>
    <w:rsid w:val="00434F02"/>
    <w:rsid w:val="00435DB4"/>
    <w:rsid w:val="00435FD9"/>
    <w:rsid w:val="00440F66"/>
    <w:rsid w:val="004416D2"/>
    <w:rsid w:val="004419B1"/>
    <w:rsid w:val="00442074"/>
    <w:rsid w:val="0044283A"/>
    <w:rsid w:val="00442A4D"/>
    <w:rsid w:val="004431DF"/>
    <w:rsid w:val="004435FC"/>
    <w:rsid w:val="00443BC7"/>
    <w:rsid w:val="00443FA6"/>
    <w:rsid w:val="00444348"/>
    <w:rsid w:val="0044509F"/>
    <w:rsid w:val="00445EB7"/>
    <w:rsid w:val="004471F1"/>
    <w:rsid w:val="004509B0"/>
    <w:rsid w:val="004523F8"/>
    <w:rsid w:val="00452F33"/>
    <w:rsid w:val="00453546"/>
    <w:rsid w:val="00453C6A"/>
    <w:rsid w:val="004547B5"/>
    <w:rsid w:val="004549E8"/>
    <w:rsid w:val="00460FF9"/>
    <w:rsid w:val="004613B5"/>
    <w:rsid w:val="00462343"/>
    <w:rsid w:val="0046283A"/>
    <w:rsid w:val="00462B81"/>
    <w:rsid w:val="004631A9"/>
    <w:rsid w:val="0046494A"/>
    <w:rsid w:val="00466529"/>
    <w:rsid w:val="00466878"/>
    <w:rsid w:val="004718A9"/>
    <w:rsid w:val="00471FA4"/>
    <w:rsid w:val="00473E6A"/>
    <w:rsid w:val="0047461C"/>
    <w:rsid w:val="00474CD1"/>
    <w:rsid w:val="00476E67"/>
    <w:rsid w:val="00477D0F"/>
    <w:rsid w:val="0048063A"/>
    <w:rsid w:val="004808CE"/>
    <w:rsid w:val="00481BE3"/>
    <w:rsid w:val="00482EB8"/>
    <w:rsid w:val="004844C2"/>
    <w:rsid w:val="0048506E"/>
    <w:rsid w:val="00485143"/>
    <w:rsid w:val="00485952"/>
    <w:rsid w:val="00486B96"/>
    <w:rsid w:val="00486D71"/>
    <w:rsid w:val="00491528"/>
    <w:rsid w:val="00492093"/>
    <w:rsid w:val="0049336F"/>
    <w:rsid w:val="00493A5F"/>
    <w:rsid w:val="00494005"/>
    <w:rsid w:val="00495555"/>
    <w:rsid w:val="004955EA"/>
    <w:rsid w:val="004960C6"/>
    <w:rsid w:val="00496B97"/>
    <w:rsid w:val="0049748F"/>
    <w:rsid w:val="004A0509"/>
    <w:rsid w:val="004A0CE1"/>
    <w:rsid w:val="004A0D46"/>
    <w:rsid w:val="004A0E61"/>
    <w:rsid w:val="004A1286"/>
    <w:rsid w:val="004A1970"/>
    <w:rsid w:val="004A25AF"/>
    <w:rsid w:val="004A2C26"/>
    <w:rsid w:val="004A3437"/>
    <w:rsid w:val="004A3440"/>
    <w:rsid w:val="004A3898"/>
    <w:rsid w:val="004A3D45"/>
    <w:rsid w:val="004A555D"/>
    <w:rsid w:val="004A5B45"/>
    <w:rsid w:val="004A5BC5"/>
    <w:rsid w:val="004A5DED"/>
    <w:rsid w:val="004A6B41"/>
    <w:rsid w:val="004A75B2"/>
    <w:rsid w:val="004A7C12"/>
    <w:rsid w:val="004A7CF4"/>
    <w:rsid w:val="004A7F57"/>
    <w:rsid w:val="004B0FD5"/>
    <w:rsid w:val="004B1764"/>
    <w:rsid w:val="004B17F4"/>
    <w:rsid w:val="004B21DE"/>
    <w:rsid w:val="004B44BF"/>
    <w:rsid w:val="004B4E58"/>
    <w:rsid w:val="004B5485"/>
    <w:rsid w:val="004B6473"/>
    <w:rsid w:val="004B6B18"/>
    <w:rsid w:val="004B7ADC"/>
    <w:rsid w:val="004B7C9E"/>
    <w:rsid w:val="004C0845"/>
    <w:rsid w:val="004C192E"/>
    <w:rsid w:val="004C1B9E"/>
    <w:rsid w:val="004C243A"/>
    <w:rsid w:val="004C2641"/>
    <w:rsid w:val="004C493D"/>
    <w:rsid w:val="004C4B61"/>
    <w:rsid w:val="004C4CEF"/>
    <w:rsid w:val="004C5002"/>
    <w:rsid w:val="004C529B"/>
    <w:rsid w:val="004C6009"/>
    <w:rsid w:val="004C60E1"/>
    <w:rsid w:val="004C61E8"/>
    <w:rsid w:val="004C6AEB"/>
    <w:rsid w:val="004C75A1"/>
    <w:rsid w:val="004D1272"/>
    <w:rsid w:val="004D3EDB"/>
    <w:rsid w:val="004D4AC6"/>
    <w:rsid w:val="004D522E"/>
    <w:rsid w:val="004D6455"/>
    <w:rsid w:val="004D6706"/>
    <w:rsid w:val="004D7086"/>
    <w:rsid w:val="004D752C"/>
    <w:rsid w:val="004E116F"/>
    <w:rsid w:val="004E1CFE"/>
    <w:rsid w:val="004E1EA4"/>
    <w:rsid w:val="004E2167"/>
    <w:rsid w:val="004E2C63"/>
    <w:rsid w:val="004E3400"/>
    <w:rsid w:val="004E3578"/>
    <w:rsid w:val="004E38BA"/>
    <w:rsid w:val="004E3D9C"/>
    <w:rsid w:val="004E426C"/>
    <w:rsid w:val="004E4461"/>
    <w:rsid w:val="004E4D05"/>
    <w:rsid w:val="004E5605"/>
    <w:rsid w:val="004E5FD4"/>
    <w:rsid w:val="004E631B"/>
    <w:rsid w:val="004E6364"/>
    <w:rsid w:val="004E6891"/>
    <w:rsid w:val="004F0062"/>
    <w:rsid w:val="004F0D59"/>
    <w:rsid w:val="004F16F4"/>
    <w:rsid w:val="004F1EFB"/>
    <w:rsid w:val="004F1FE6"/>
    <w:rsid w:val="004F20D8"/>
    <w:rsid w:val="004F226D"/>
    <w:rsid w:val="004F2A45"/>
    <w:rsid w:val="004F2A7E"/>
    <w:rsid w:val="004F3642"/>
    <w:rsid w:val="004F51AD"/>
    <w:rsid w:val="004F6178"/>
    <w:rsid w:val="004F68D1"/>
    <w:rsid w:val="004F6953"/>
    <w:rsid w:val="004F6AB1"/>
    <w:rsid w:val="004F75FF"/>
    <w:rsid w:val="00500794"/>
    <w:rsid w:val="00500F9A"/>
    <w:rsid w:val="0050104B"/>
    <w:rsid w:val="005011F2"/>
    <w:rsid w:val="00502017"/>
    <w:rsid w:val="0050210A"/>
    <w:rsid w:val="00502840"/>
    <w:rsid w:val="005039A6"/>
    <w:rsid w:val="00503AF0"/>
    <w:rsid w:val="005040D8"/>
    <w:rsid w:val="005052C0"/>
    <w:rsid w:val="00505D11"/>
    <w:rsid w:val="00506964"/>
    <w:rsid w:val="00506AA5"/>
    <w:rsid w:val="00507587"/>
    <w:rsid w:val="005075BD"/>
    <w:rsid w:val="005079C3"/>
    <w:rsid w:val="005079E1"/>
    <w:rsid w:val="005079E9"/>
    <w:rsid w:val="00507F41"/>
    <w:rsid w:val="00510774"/>
    <w:rsid w:val="00510C47"/>
    <w:rsid w:val="005136DD"/>
    <w:rsid w:val="0051386F"/>
    <w:rsid w:val="00514CF9"/>
    <w:rsid w:val="005157DB"/>
    <w:rsid w:val="00515FF1"/>
    <w:rsid w:val="005170F4"/>
    <w:rsid w:val="00517E88"/>
    <w:rsid w:val="005203F5"/>
    <w:rsid w:val="00522BBB"/>
    <w:rsid w:val="00522C99"/>
    <w:rsid w:val="005230E7"/>
    <w:rsid w:val="00523811"/>
    <w:rsid w:val="00523A72"/>
    <w:rsid w:val="0052717D"/>
    <w:rsid w:val="005279A3"/>
    <w:rsid w:val="0053002A"/>
    <w:rsid w:val="00530AA3"/>
    <w:rsid w:val="00530DD6"/>
    <w:rsid w:val="00531106"/>
    <w:rsid w:val="005314A7"/>
    <w:rsid w:val="00531A54"/>
    <w:rsid w:val="00531D19"/>
    <w:rsid w:val="00531F91"/>
    <w:rsid w:val="00532D82"/>
    <w:rsid w:val="005330B5"/>
    <w:rsid w:val="00533287"/>
    <w:rsid w:val="00533957"/>
    <w:rsid w:val="00533AF6"/>
    <w:rsid w:val="00536762"/>
    <w:rsid w:val="0053751D"/>
    <w:rsid w:val="00537ED2"/>
    <w:rsid w:val="00540D00"/>
    <w:rsid w:val="00540E3B"/>
    <w:rsid w:val="00541681"/>
    <w:rsid w:val="00541CEB"/>
    <w:rsid w:val="00541ECF"/>
    <w:rsid w:val="005424E1"/>
    <w:rsid w:val="005436DC"/>
    <w:rsid w:val="00544173"/>
    <w:rsid w:val="005441CE"/>
    <w:rsid w:val="00544320"/>
    <w:rsid w:val="00545616"/>
    <w:rsid w:val="00545871"/>
    <w:rsid w:val="005462D5"/>
    <w:rsid w:val="00546C36"/>
    <w:rsid w:val="00546E9D"/>
    <w:rsid w:val="0054719B"/>
    <w:rsid w:val="00550F08"/>
    <w:rsid w:val="00550F60"/>
    <w:rsid w:val="00551783"/>
    <w:rsid w:val="00552F62"/>
    <w:rsid w:val="005539E2"/>
    <w:rsid w:val="005562F0"/>
    <w:rsid w:val="0055684F"/>
    <w:rsid w:val="00557396"/>
    <w:rsid w:val="0055795E"/>
    <w:rsid w:val="00560BC2"/>
    <w:rsid w:val="00560D3A"/>
    <w:rsid w:val="00560D6B"/>
    <w:rsid w:val="00561593"/>
    <w:rsid w:val="0056167E"/>
    <w:rsid w:val="00561811"/>
    <w:rsid w:val="0056197A"/>
    <w:rsid w:val="00561B14"/>
    <w:rsid w:val="00561FB8"/>
    <w:rsid w:val="0056275A"/>
    <w:rsid w:val="005627FF"/>
    <w:rsid w:val="005635FB"/>
    <w:rsid w:val="00564052"/>
    <w:rsid w:val="0056426E"/>
    <w:rsid w:val="00564425"/>
    <w:rsid w:val="005646FC"/>
    <w:rsid w:val="00565DE2"/>
    <w:rsid w:val="00566926"/>
    <w:rsid w:val="00567027"/>
    <w:rsid w:val="005676FB"/>
    <w:rsid w:val="00567A15"/>
    <w:rsid w:val="005705DE"/>
    <w:rsid w:val="00571463"/>
    <w:rsid w:val="00572364"/>
    <w:rsid w:val="00573660"/>
    <w:rsid w:val="0057383A"/>
    <w:rsid w:val="0057390A"/>
    <w:rsid w:val="00573AA9"/>
    <w:rsid w:val="00573B39"/>
    <w:rsid w:val="005742CD"/>
    <w:rsid w:val="0057446E"/>
    <w:rsid w:val="005744F3"/>
    <w:rsid w:val="00574E5E"/>
    <w:rsid w:val="00576D40"/>
    <w:rsid w:val="00576E06"/>
    <w:rsid w:val="00577900"/>
    <w:rsid w:val="005811B7"/>
    <w:rsid w:val="00581510"/>
    <w:rsid w:val="005818ED"/>
    <w:rsid w:val="005836FD"/>
    <w:rsid w:val="00583847"/>
    <w:rsid w:val="00583985"/>
    <w:rsid w:val="00584166"/>
    <w:rsid w:val="0058462F"/>
    <w:rsid w:val="0058478A"/>
    <w:rsid w:val="00584D38"/>
    <w:rsid w:val="00584E1C"/>
    <w:rsid w:val="00584F89"/>
    <w:rsid w:val="00585511"/>
    <w:rsid w:val="00585C96"/>
    <w:rsid w:val="0058768E"/>
    <w:rsid w:val="00590719"/>
    <w:rsid w:val="00590F18"/>
    <w:rsid w:val="00593C4A"/>
    <w:rsid w:val="005952A7"/>
    <w:rsid w:val="00597B9E"/>
    <w:rsid w:val="005A0253"/>
    <w:rsid w:val="005A269A"/>
    <w:rsid w:val="005A28F9"/>
    <w:rsid w:val="005A3BE3"/>
    <w:rsid w:val="005A404B"/>
    <w:rsid w:val="005A4F0E"/>
    <w:rsid w:val="005A5037"/>
    <w:rsid w:val="005A6279"/>
    <w:rsid w:val="005A636D"/>
    <w:rsid w:val="005A68EA"/>
    <w:rsid w:val="005A6E65"/>
    <w:rsid w:val="005B0255"/>
    <w:rsid w:val="005B0956"/>
    <w:rsid w:val="005B1061"/>
    <w:rsid w:val="005B13A8"/>
    <w:rsid w:val="005B1438"/>
    <w:rsid w:val="005B1D90"/>
    <w:rsid w:val="005B207C"/>
    <w:rsid w:val="005B2436"/>
    <w:rsid w:val="005B378B"/>
    <w:rsid w:val="005B378D"/>
    <w:rsid w:val="005B5476"/>
    <w:rsid w:val="005B5680"/>
    <w:rsid w:val="005B6AF3"/>
    <w:rsid w:val="005B7933"/>
    <w:rsid w:val="005C0970"/>
    <w:rsid w:val="005C16D0"/>
    <w:rsid w:val="005C1767"/>
    <w:rsid w:val="005C17F0"/>
    <w:rsid w:val="005C199E"/>
    <w:rsid w:val="005C3D04"/>
    <w:rsid w:val="005C4753"/>
    <w:rsid w:val="005C5473"/>
    <w:rsid w:val="005C6EE5"/>
    <w:rsid w:val="005C741E"/>
    <w:rsid w:val="005D0980"/>
    <w:rsid w:val="005D169A"/>
    <w:rsid w:val="005D1C5C"/>
    <w:rsid w:val="005D3D29"/>
    <w:rsid w:val="005D45C2"/>
    <w:rsid w:val="005D51B6"/>
    <w:rsid w:val="005D51D3"/>
    <w:rsid w:val="005D61D7"/>
    <w:rsid w:val="005D673F"/>
    <w:rsid w:val="005D74AB"/>
    <w:rsid w:val="005D7590"/>
    <w:rsid w:val="005D7A04"/>
    <w:rsid w:val="005D7D99"/>
    <w:rsid w:val="005E0A1C"/>
    <w:rsid w:val="005E117B"/>
    <w:rsid w:val="005E16B5"/>
    <w:rsid w:val="005E16FF"/>
    <w:rsid w:val="005E1E0D"/>
    <w:rsid w:val="005E1F34"/>
    <w:rsid w:val="005E3E10"/>
    <w:rsid w:val="005E3ED3"/>
    <w:rsid w:val="005E401D"/>
    <w:rsid w:val="005E4419"/>
    <w:rsid w:val="005E4D81"/>
    <w:rsid w:val="005E7131"/>
    <w:rsid w:val="005F101E"/>
    <w:rsid w:val="005F1271"/>
    <w:rsid w:val="005F1417"/>
    <w:rsid w:val="005F147F"/>
    <w:rsid w:val="005F1FA4"/>
    <w:rsid w:val="005F2E19"/>
    <w:rsid w:val="005F2F2D"/>
    <w:rsid w:val="005F35C4"/>
    <w:rsid w:val="005F371F"/>
    <w:rsid w:val="005F3983"/>
    <w:rsid w:val="005F5114"/>
    <w:rsid w:val="005F55DB"/>
    <w:rsid w:val="005F63DB"/>
    <w:rsid w:val="00601EE2"/>
    <w:rsid w:val="00602709"/>
    <w:rsid w:val="006058B7"/>
    <w:rsid w:val="00605C0A"/>
    <w:rsid w:val="00610394"/>
    <w:rsid w:val="00610426"/>
    <w:rsid w:val="00610966"/>
    <w:rsid w:val="00611922"/>
    <w:rsid w:val="00612257"/>
    <w:rsid w:val="00612402"/>
    <w:rsid w:val="00613C00"/>
    <w:rsid w:val="00613EC7"/>
    <w:rsid w:val="0061508C"/>
    <w:rsid w:val="00616025"/>
    <w:rsid w:val="006208FF"/>
    <w:rsid w:val="006213CD"/>
    <w:rsid w:val="006219E3"/>
    <w:rsid w:val="00621A2E"/>
    <w:rsid w:val="006224BA"/>
    <w:rsid w:val="0062360F"/>
    <w:rsid w:val="006238DB"/>
    <w:rsid w:val="00623AAA"/>
    <w:rsid w:val="006241A7"/>
    <w:rsid w:val="00624EE1"/>
    <w:rsid w:val="00625E9E"/>
    <w:rsid w:val="00625F2B"/>
    <w:rsid w:val="00627C33"/>
    <w:rsid w:val="00630517"/>
    <w:rsid w:val="00630B8C"/>
    <w:rsid w:val="00630EA6"/>
    <w:rsid w:val="006314C6"/>
    <w:rsid w:val="006315E4"/>
    <w:rsid w:val="006315ED"/>
    <w:rsid w:val="00631628"/>
    <w:rsid w:val="00632054"/>
    <w:rsid w:val="006323E4"/>
    <w:rsid w:val="006324D7"/>
    <w:rsid w:val="00632DD8"/>
    <w:rsid w:val="00633004"/>
    <w:rsid w:val="006334FB"/>
    <w:rsid w:val="0063358C"/>
    <w:rsid w:val="00633DC2"/>
    <w:rsid w:val="006344C7"/>
    <w:rsid w:val="006348BA"/>
    <w:rsid w:val="00634C15"/>
    <w:rsid w:val="00634CE4"/>
    <w:rsid w:val="00635398"/>
    <w:rsid w:val="006357C1"/>
    <w:rsid w:val="00636E64"/>
    <w:rsid w:val="00640FED"/>
    <w:rsid w:val="00641C45"/>
    <w:rsid w:val="006436C8"/>
    <w:rsid w:val="00643708"/>
    <w:rsid w:val="0064442E"/>
    <w:rsid w:val="006445AD"/>
    <w:rsid w:val="00644CDB"/>
    <w:rsid w:val="00644FAC"/>
    <w:rsid w:val="00646CE9"/>
    <w:rsid w:val="00646DD4"/>
    <w:rsid w:val="00646FF9"/>
    <w:rsid w:val="0065064B"/>
    <w:rsid w:val="00650A98"/>
    <w:rsid w:val="00652191"/>
    <w:rsid w:val="00652969"/>
    <w:rsid w:val="00652B01"/>
    <w:rsid w:val="00655519"/>
    <w:rsid w:val="0065560A"/>
    <w:rsid w:val="006559AE"/>
    <w:rsid w:val="0065626A"/>
    <w:rsid w:val="006562C7"/>
    <w:rsid w:val="0065635C"/>
    <w:rsid w:val="00660E11"/>
    <w:rsid w:val="00661910"/>
    <w:rsid w:val="00662BEA"/>
    <w:rsid w:val="00662EB0"/>
    <w:rsid w:val="0066305A"/>
    <w:rsid w:val="00663861"/>
    <w:rsid w:val="006638A5"/>
    <w:rsid w:val="006640E4"/>
    <w:rsid w:val="006642AC"/>
    <w:rsid w:val="006644B9"/>
    <w:rsid w:val="0066475D"/>
    <w:rsid w:val="00665011"/>
    <w:rsid w:val="006662B8"/>
    <w:rsid w:val="0066687B"/>
    <w:rsid w:val="00671DF3"/>
    <w:rsid w:val="00673742"/>
    <w:rsid w:val="00673988"/>
    <w:rsid w:val="00674486"/>
    <w:rsid w:val="00674A37"/>
    <w:rsid w:val="00674AEF"/>
    <w:rsid w:val="00675449"/>
    <w:rsid w:val="00675923"/>
    <w:rsid w:val="00675B04"/>
    <w:rsid w:val="006809CE"/>
    <w:rsid w:val="00681761"/>
    <w:rsid w:val="00682146"/>
    <w:rsid w:val="00682B72"/>
    <w:rsid w:val="00685884"/>
    <w:rsid w:val="00686062"/>
    <w:rsid w:val="006862DA"/>
    <w:rsid w:val="0068631D"/>
    <w:rsid w:val="00690A77"/>
    <w:rsid w:val="00690B1C"/>
    <w:rsid w:val="00690F48"/>
    <w:rsid w:val="00691F35"/>
    <w:rsid w:val="0069240F"/>
    <w:rsid w:val="00693B63"/>
    <w:rsid w:val="00693B64"/>
    <w:rsid w:val="00694E08"/>
    <w:rsid w:val="00696206"/>
    <w:rsid w:val="006962D3"/>
    <w:rsid w:val="0069798C"/>
    <w:rsid w:val="00697B37"/>
    <w:rsid w:val="006A3E2B"/>
    <w:rsid w:val="006A4757"/>
    <w:rsid w:val="006A5592"/>
    <w:rsid w:val="006A6BAB"/>
    <w:rsid w:val="006A714E"/>
    <w:rsid w:val="006A751D"/>
    <w:rsid w:val="006A770D"/>
    <w:rsid w:val="006B164C"/>
    <w:rsid w:val="006B1BD0"/>
    <w:rsid w:val="006B1E04"/>
    <w:rsid w:val="006B1F07"/>
    <w:rsid w:val="006B310A"/>
    <w:rsid w:val="006B3172"/>
    <w:rsid w:val="006B3407"/>
    <w:rsid w:val="006B3A4F"/>
    <w:rsid w:val="006B468D"/>
    <w:rsid w:val="006B563B"/>
    <w:rsid w:val="006B68F1"/>
    <w:rsid w:val="006B793B"/>
    <w:rsid w:val="006B7C46"/>
    <w:rsid w:val="006C0114"/>
    <w:rsid w:val="006C08CF"/>
    <w:rsid w:val="006C0A2F"/>
    <w:rsid w:val="006C1C70"/>
    <w:rsid w:val="006C250C"/>
    <w:rsid w:val="006C25AC"/>
    <w:rsid w:val="006C375F"/>
    <w:rsid w:val="006C4E61"/>
    <w:rsid w:val="006C5225"/>
    <w:rsid w:val="006C575B"/>
    <w:rsid w:val="006C5A5F"/>
    <w:rsid w:val="006C5B75"/>
    <w:rsid w:val="006C5B96"/>
    <w:rsid w:val="006C5F7E"/>
    <w:rsid w:val="006C6122"/>
    <w:rsid w:val="006C64DA"/>
    <w:rsid w:val="006C66B9"/>
    <w:rsid w:val="006C6A33"/>
    <w:rsid w:val="006D0321"/>
    <w:rsid w:val="006D0494"/>
    <w:rsid w:val="006D0EB2"/>
    <w:rsid w:val="006D238E"/>
    <w:rsid w:val="006D2A48"/>
    <w:rsid w:val="006D3C8B"/>
    <w:rsid w:val="006D3F29"/>
    <w:rsid w:val="006D4362"/>
    <w:rsid w:val="006D4E79"/>
    <w:rsid w:val="006D691B"/>
    <w:rsid w:val="006E06FD"/>
    <w:rsid w:val="006E0C49"/>
    <w:rsid w:val="006E0C9D"/>
    <w:rsid w:val="006E0FCC"/>
    <w:rsid w:val="006E2F19"/>
    <w:rsid w:val="006E3228"/>
    <w:rsid w:val="006E3237"/>
    <w:rsid w:val="006E4477"/>
    <w:rsid w:val="006E505F"/>
    <w:rsid w:val="006E5BD7"/>
    <w:rsid w:val="006E64FF"/>
    <w:rsid w:val="006E6807"/>
    <w:rsid w:val="006E7A33"/>
    <w:rsid w:val="006F0B52"/>
    <w:rsid w:val="006F0D16"/>
    <w:rsid w:val="006F1A1C"/>
    <w:rsid w:val="006F1AE6"/>
    <w:rsid w:val="006F1CE1"/>
    <w:rsid w:val="006F1D27"/>
    <w:rsid w:val="006F283C"/>
    <w:rsid w:val="006F3481"/>
    <w:rsid w:val="006F3CC4"/>
    <w:rsid w:val="006F44C8"/>
    <w:rsid w:val="006F4925"/>
    <w:rsid w:val="006F54C5"/>
    <w:rsid w:val="006F66DB"/>
    <w:rsid w:val="006F6B71"/>
    <w:rsid w:val="006F731F"/>
    <w:rsid w:val="00700DC9"/>
    <w:rsid w:val="00701230"/>
    <w:rsid w:val="007023BE"/>
    <w:rsid w:val="00702696"/>
    <w:rsid w:val="00703A35"/>
    <w:rsid w:val="00703F0D"/>
    <w:rsid w:val="007071C2"/>
    <w:rsid w:val="00710131"/>
    <w:rsid w:val="00710B93"/>
    <w:rsid w:val="0071117F"/>
    <w:rsid w:val="00711A58"/>
    <w:rsid w:val="00711EBB"/>
    <w:rsid w:val="00712009"/>
    <w:rsid w:val="00712698"/>
    <w:rsid w:val="00712AA3"/>
    <w:rsid w:val="00712DF9"/>
    <w:rsid w:val="00712F20"/>
    <w:rsid w:val="007136E1"/>
    <w:rsid w:val="00715126"/>
    <w:rsid w:val="00716C75"/>
    <w:rsid w:val="00716FF1"/>
    <w:rsid w:val="00717204"/>
    <w:rsid w:val="00717716"/>
    <w:rsid w:val="00717F9B"/>
    <w:rsid w:val="007218DA"/>
    <w:rsid w:val="00721F63"/>
    <w:rsid w:val="00722007"/>
    <w:rsid w:val="00722219"/>
    <w:rsid w:val="0072386C"/>
    <w:rsid w:val="007239B9"/>
    <w:rsid w:val="00724323"/>
    <w:rsid w:val="00724EDE"/>
    <w:rsid w:val="00725206"/>
    <w:rsid w:val="00725741"/>
    <w:rsid w:val="00725C9D"/>
    <w:rsid w:val="00725DBA"/>
    <w:rsid w:val="00725F82"/>
    <w:rsid w:val="0072607A"/>
    <w:rsid w:val="007264EA"/>
    <w:rsid w:val="007268BE"/>
    <w:rsid w:val="00726927"/>
    <w:rsid w:val="007269DA"/>
    <w:rsid w:val="0072799F"/>
    <w:rsid w:val="007304A8"/>
    <w:rsid w:val="0073052A"/>
    <w:rsid w:val="00731523"/>
    <w:rsid w:val="00731B6E"/>
    <w:rsid w:val="00731D92"/>
    <w:rsid w:val="00734396"/>
    <w:rsid w:val="007343F9"/>
    <w:rsid w:val="007344E8"/>
    <w:rsid w:val="007344F9"/>
    <w:rsid w:val="00734876"/>
    <w:rsid w:val="00735DEF"/>
    <w:rsid w:val="00736AAD"/>
    <w:rsid w:val="0073747A"/>
    <w:rsid w:val="007374B2"/>
    <w:rsid w:val="00737607"/>
    <w:rsid w:val="00737C59"/>
    <w:rsid w:val="00740563"/>
    <w:rsid w:val="00740983"/>
    <w:rsid w:val="00740E2C"/>
    <w:rsid w:val="00743463"/>
    <w:rsid w:val="0074389F"/>
    <w:rsid w:val="00743E8D"/>
    <w:rsid w:val="0074460D"/>
    <w:rsid w:val="007446FA"/>
    <w:rsid w:val="00744CA2"/>
    <w:rsid w:val="0074568C"/>
    <w:rsid w:val="00747D2C"/>
    <w:rsid w:val="007510F4"/>
    <w:rsid w:val="007512D1"/>
    <w:rsid w:val="00752546"/>
    <w:rsid w:val="007533B2"/>
    <w:rsid w:val="007534FF"/>
    <w:rsid w:val="00753BC4"/>
    <w:rsid w:val="00753C7C"/>
    <w:rsid w:val="00754C7E"/>
    <w:rsid w:val="00755249"/>
    <w:rsid w:val="007557C4"/>
    <w:rsid w:val="00755D7B"/>
    <w:rsid w:val="0075649F"/>
    <w:rsid w:val="0075667A"/>
    <w:rsid w:val="0075688E"/>
    <w:rsid w:val="00756D8E"/>
    <w:rsid w:val="0076085B"/>
    <w:rsid w:val="0076257B"/>
    <w:rsid w:val="00763033"/>
    <w:rsid w:val="007631E3"/>
    <w:rsid w:val="007638BE"/>
    <w:rsid w:val="007647A1"/>
    <w:rsid w:val="00764B66"/>
    <w:rsid w:val="00764CD3"/>
    <w:rsid w:val="00765438"/>
    <w:rsid w:val="00765C14"/>
    <w:rsid w:val="0076648A"/>
    <w:rsid w:val="0076651B"/>
    <w:rsid w:val="00766929"/>
    <w:rsid w:val="00766AC2"/>
    <w:rsid w:val="007723CF"/>
    <w:rsid w:val="007729D9"/>
    <w:rsid w:val="00772A64"/>
    <w:rsid w:val="00772B66"/>
    <w:rsid w:val="00772E11"/>
    <w:rsid w:val="00773333"/>
    <w:rsid w:val="00773B00"/>
    <w:rsid w:val="00775D07"/>
    <w:rsid w:val="00775E86"/>
    <w:rsid w:val="00776D0D"/>
    <w:rsid w:val="00777D70"/>
    <w:rsid w:val="007807A0"/>
    <w:rsid w:val="00780AF3"/>
    <w:rsid w:val="00783071"/>
    <w:rsid w:val="007837F6"/>
    <w:rsid w:val="00783FB9"/>
    <w:rsid w:val="00785748"/>
    <w:rsid w:val="00785841"/>
    <w:rsid w:val="00786A1D"/>
    <w:rsid w:val="0078715A"/>
    <w:rsid w:val="007878BF"/>
    <w:rsid w:val="00791E7D"/>
    <w:rsid w:val="007927CB"/>
    <w:rsid w:val="007929E8"/>
    <w:rsid w:val="0079382F"/>
    <w:rsid w:val="00793B90"/>
    <w:rsid w:val="007940E0"/>
    <w:rsid w:val="00795BD8"/>
    <w:rsid w:val="00796915"/>
    <w:rsid w:val="00797526"/>
    <w:rsid w:val="007975DD"/>
    <w:rsid w:val="007A06EF"/>
    <w:rsid w:val="007A0916"/>
    <w:rsid w:val="007A2078"/>
    <w:rsid w:val="007A2198"/>
    <w:rsid w:val="007A280A"/>
    <w:rsid w:val="007A2932"/>
    <w:rsid w:val="007A3547"/>
    <w:rsid w:val="007A3972"/>
    <w:rsid w:val="007A66BE"/>
    <w:rsid w:val="007A6DA1"/>
    <w:rsid w:val="007A71EF"/>
    <w:rsid w:val="007A7CE9"/>
    <w:rsid w:val="007B0108"/>
    <w:rsid w:val="007B0D37"/>
    <w:rsid w:val="007B1139"/>
    <w:rsid w:val="007B1D04"/>
    <w:rsid w:val="007B264F"/>
    <w:rsid w:val="007B2B69"/>
    <w:rsid w:val="007B424C"/>
    <w:rsid w:val="007B5B75"/>
    <w:rsid w:val="007B6934"/>
    <w:rsid w:val="007B6C8C"/>
    <w:rsid w:val="007B7839"/>
    <w:rsid w:val="007B7E44"/>
    <w:rsid w:val="007C03AA"/>
    <w:rsid w:val="007C05D5"/>
    <w:rsid w:val="007C1D64"/>
    <w:rsid w:val="007C28D2"/>
    <w:rsid w:val="007C4339"/>
    <w:rsid w:val="007C473E"/>
    <w:rsid w:val="007C4C91"/>
    <w:rsid w:val="007C68A5"/>
    <w:rsid w:val="007D0628"/>
    <w:rsid w:val="007D0F0D"/>
    <w:rsid w:val="007D19F2"/>
    <w:rsid w:val="007D25F7"/>
    <w:rsid w:val="007D3E32"/>
    <w:rsid w:val="007D435E"/>
    <w:rsid w:val="007D447B"/>
    <w:rsid w:val="007D4733"/>
    <w:rsid w:val="007D4793"/>
    <w:rsid w:val="007D61BB"/>
    <w:rsid w:val="007D6890"/>
    <w:rsid w:val="007E0E31"/>
    <w:rsid w:val="007E113A"/>
    <w:rsid w:val="007E2040"/>
    <w:rsid w:val="007E2FC2"/>
    <w:rsid w:val="007E4AB2"/>
    <w:rsid w:val="007E4F77"/>
    <w:rsid w:val="007E5D2A"/>
    <w:rsid w:val="007E6677"/>
    <w:rsid w:val="007F112A"/>
    <w:rsid w:val="007F1D70"/>
    <w:rsid w:val="007F2677"/>
    <w:rsid w:val="007F3283"/>
    <w:rsid w:val="007F370B"/>
    <w:rsid w:val="007F3904"/>
    <w:rsid w:val="007F39E2"/>
    <w:rsid w:val="007F3A57"/>
    <w:rsid w:val="007F3C0B"/>
    <w:rsid w:val="007F481C"/>
    <w:rsid w:val="007F4DC6"/>
    <w:rsid w:val="007F5193"/>
    <w:rsid w:val="007F5512"/>
    <w:rsid w:val="007F57E8"/>
    <w:rsid w:val="007F58CD"/>
    <w:rsid w:val="007F7765"/>
    <w:rsid w:val="008000BB"/>
    <w:rsid w:val="008017D7"/>
    <w:rsid w:val="008020A6"/>
    <w:rsid w:val="008021FA"/>
    <w:rsid w:val="00802A55"/>
    <w:rsid w:val="0080331A"/>
    <w:rsid w:val="0080360B"/>
    <w:rsid w:val="00803D9A"/>
    <w:rsid w:val="008045B2"/>
    <w:rsid w:val="00806408"/>
    <w:rsid w:val="00807793"/>
    <w:rsid w:val="0080786C"/>
    <w:rsid w:val="00807B1E"/>
    <w:rsid w:val="0081108A"/>
    <w:rsid w:val="008126A1"/>
    <w:rsid w:val="008136BB"/>
    <w:rsid w:val="00813F86"/>
    <w:rsid w:val="00815281"/>
    <w:rsid w:val="00815523"/>
    <w:rsid w:val="0081699D"/>
    <w:rsid w:val="0081779D"/>
    <w:rsid w:val="00820018"/>
    <w:rsid w:val="0082095C"/>
    <w:rsid w:val="00822355"/>
    <w:rsid w:val="0082250F"/>
    <w:rsid w:val="008241B2"/>
    <w:rsid w:val="008243B3"/>
    <w:rsid w:val="00825724"/>
    <w:rsid w:val="00826247"/>
    <w:rsid w:val="00826421"/>
    <w:rsid w:val="00827335"/>
    <w:rsid w:val="00827885"/>
    <w:rsid w:val="00830412"/>
    <w:rsid w:val="00831E18"/>
    <w:rsid w:val="008328BC"/>
    <w:rsid w:val="00833CFA"/>
    <w:rsid w:val="0083403A"/>
    <w:rsid w:val="008344DA"/>
    <w:rsid w:val="00834C8D"/>
    <w:rsid w:val="00835857"/>
    <w:rsid w:val="00835C14"/>
    <w:rsid w:val="00836A0C"/>
    <w:rsid w:val="00836F26"/>
    <w:rsid w:val="00840151"/>
    <w:rsid w:val="0084051E"/>
    <w:rsid w:val="00840983"/>
    <w:rsid w:val="00840B1F"/>
    <w:rsid w:val="00841780"/>
    <w:rsid w:val="00842A70"/>
    <w:rsid w:val="00843F7D"/>
    <w:rsid w:val="00844B24"/>
    <w:rsid w:val="0084503C"/>
    <w:rsid w:val="00846063"/>
    <w:rsid w:val="008476EA"/>
    <w:rsid w:val="00847E21"/>
    <w:rsid w:val="00850094"/>
    <w:rsid w:val="00850D2E"/>
    <w:rsid w:val="008523B2"/>
    <w:rsid w:val="008523CE"/>
    <w:rsid w:val="00852A61"/>
    <w:rsid w:val="008533D1"/>
    <w:rsid w:val="0085373F"/>
    <w:rsid w:val="00853C18"/>
    <w:rsid w:val="00855EE1"/>
    <w:rsid w:val="00856995"/>
    <w:rsid w:val="00856E59"/>
    <w:rsid w:val="00857037"/>
    <w:rsid w:val="00861879"/>
    <w:rsid w:val="00862ACC"/>
    <w:rsid w:val="00863201"/>
    <w:rsid w:val="00863597"/>
    <w:rsid w:val="008647BB"/>
    <w:rsid w:val="0086504E"/>
    <w:rsid w:val="00865D06"/>
    <w:rsid w:val="008675BD"/>
    <w:rsid w:val="00867B72"/>
    <w:rsid w:val="00870408"/>
    <w:rsid w:val="00870C7D"/>
    <w:rsid w:val="00870D88"/>
    <w:rsid w:val="008712AC"/>
    <w:rsid w:val="00871802"/>
    <w:rsid w:val="00871C6E"/>
    <w:rsid w:val="00872A71"/>
    <w:rsid w:val="00872B51"/>
    <w:rsid w:val="00872D0C"/>
    <w:rsid w:val="00874580"/>
    <w:rsid w:val="00876E32"/>
    <w:rsid w:val="00877031"/>
    <w:rsid w:val="008778AE"/>
    <w:rsid w:val="008806F5"/>
    <w:rsid w:val="00880778"/>
    <w:rsid w:val="0088081E"/>
    <w:rsid w:val="008808EF"/>
    <w:rsid w:val="00881768"/>
    <w:rsid w:val="00881876"/>
    <w:rsid w:val="00881929"/>
    <w:rsid w:val="008821D7"/>
    <w:rsid w:val="00882F33"/>
    <w:rsid w:val="00883359"/>
    <w:rsid w:val="0088359A"/>
    <w:rsid w:val="008854AD"/>
    <w:rsid w:val="008856FE"/>
    <w:rsid w:val="00885DA0"/>
    <w:rsid w:val="00886A0C"/>
    <w:rsid w:val="00887ED8"/>
    <w:rsid w:val="00887F75"/>
    <w:rsid w:val="00890252"/>
    <w:rsid w:val="00890934"/>
    <w:rsid w:val="00891771"/>
    <w:rsid w:val="00891F78"/>
    <w:rsid w:val="0089386C"/>
    <w:rsid w:val="00894829"/>
    <w:rsid w:val="00894AAA"/>
    <w:rsid w:val="008953B7"/>
    <w:rsid w:val="0089560F"/>
    <w:rsid w:val="00896084"/>
    <w:rsid w:val="00897513"/>
    <w:rsid w:val="00897D0C"/>
    <w:rsid w:val="00897E86"/>
    <w:rsid w:val="008A0904"/>
    <w:rsid w:val="008A130B"/>
    <w:rsid w:val="008A14D9"/>
    <w:rsid w:val="008A15BB"/>
    <w:rsid w:val="008A1FFB"/>
    <w:rsid w:val="008A2440"/>
    <w:rsid w:val="008A2B06"/>
    <w:rsid w:val="008A3E25"/>
    <w:rsid w:val="008A40F7"/>
    <w:rsid w:val="008A478A"/>
    <w:rsid w:val="008A7403"/>
    <w:rsid w:val="008B16A5"/>
    <w:rsid w:val="008B1C04"/>
    <w:rsid w:val="008B1E87"/>
    <w:rsid w:val="008B1ED5"/>
    <w:rsid w:val="008B32E2"/>
    <w:rsid w:val="008B375A"/>
    <w:rsid w:val="008B3861"/>
    <w:rsid w:val="008B4A51"/>
    <w:rsid w:val="008B4D44"/>
    <w:rsid w:val="008B515D"/>
    <w:rsid w:val="008B534B"/>
    <w:rsid w:val="008B597E"/>
    <w:rsid w:val="008B59EA"/>
    <w:rsid w:val="008B5E5B"/>
    <w:rsid w:val="008B6803"/>
    <w:rsid w:val="008C0D85"/>
    <w:rsid w:val="008C0E99"/>
    <w:rsid w:val="008C13D2"/>
    <w:rsid w:val="008C1A0C"/>
    <w:rsid w:val="008C1B33"/>
    <w:rsid w:val="008C3199"/>
    <w:rsid w:val="008C32F9"/>
    <w:rsid w:val="008C3C33"/>
    <w:rsid w:val="008C4154"/>
    <w:rsid w:val="008C5288"/>
    <w:rsid w:val="008C5A00"/>
    <w:rsid w:val="008C65C7"/>
    <w:rsid w:val="008C678B"/>
    <w:rsid w:val="008C6AAB"/>
    <w:rsid w:val="008C73D4"/>
    <w:rsid w:val="008C761F"/>
    <w:rsid w:val="008D0092"/>
    <w:rsid w:val="008D041B"/>
    <w:rsid w:val="008D0AE9"/>
    <w:rsid w:val="008D0C0F"/>
    <w:rsid w:val="008D158E"/>
    <w:rsid w:val="008D20CE"/>
    <w:rsid w:val="008D2685"/>
    <w:rsid w:val="008D2DB9"/>
    <w:rsid w:val="008D3E8E"/>
    <w:rsid w:val="008D4640"/>
    <w:rsid w:val="008D5DA9"/>
    <w:rsid w:val="008D6E76"/>
    <w:rsid w:val="008E089F"/>
    <w:rsid w:val="008E1A75"/>
    <w:rsid w:val="008E2722"/>
    <w:rsid w:val="008E295F"/>
    <w:rsid w:val="008E3218"/>
    <w:rsid w:val="008E404E"/>
    <w:rsid w:val="008E45A7"/>
    <w:rsid w:val="008E56F0"/>
    <w:rsid w:val="008E574E"/>
    <w:rsid w:val="008E5DC1"/>
    <w:rsid w:val="008E6860"/>
    <w:rsid w:val="008E6CE5"/>
    <w:rsid w:val="008E7FFD"/>
    <w:rsid w:val="008F0001"/>
    <w:rsid w:val="008F1751"/>
    <w:rsid w:val="008F1BFA"/>
    <w:rsid w:val="008F1C5E"/>
    <w:rsid w:val="008F2AD9"/>
    <w:rsid w:val="008F408A"/>
    <w:rsid w:val="008F42A5"/>
    <w:rsid w:val="008F4BF2"/>
    <w:rsid w:val="008F54E6"/>
    <w:rsid w:val="008F5A8C"/>
    <w:rsid w:val="008F62B5"/>
    <w:rsid w:val="008F6778"/>
    <w:rsid w:val="008F734B"/>
    <w:rsid w:val="008F763E"/>
    <w:rsid w:val="008F7984"/>
    <w:rsid w:val="009000A8"/>
    <w:rsid w:val="00900D35"/>
    <w:rsid w:val="009010AF"/>
    <w:rsid w:val="009025E1"/>
    <w:rsid w:val="009033E6"/>
    <w:rsid w:val="009036AC"/>
    <w:rsid w:val="00903D7A"/>
    <w:rsid w:val="00904403"/>
    <w:rsid w:val="0090473A"/>
    <w:rsid w:val="00904E61"/>
    <w:rsid w:val="00905855"/>
    <w:rsid w:val="00906215"/>
    <w:rsid w:val="009067FF"/>
    <w:rsid w:val="00907752"/>
    <w:rsid w:val="00907D5C"/>
    <w:rsid w:val="00910A9B"/>
    <w:rsid w:val="00910ECE"/>
    <w:rsid w:val="0091113C"/>
    <w:rsid w:val="009111C7"/>
    <w:rsid w:val="009116AB"/>
    <w:rsid w:val="00915D8A"/>
    <w:rsid w:val="00916749"/>
    <w:rsid w:val="00916A65"/>
    <w:rsid w:val="00916AAD"/>
    <w:rsid w:val="00917880"/>
    <w:rsid w:val="00917FBC"/>
    <w:rsid w:val="00921172"/>
    <w:rsid w:val="00921196"/>
    <w:rsid w:val="00921417"/>
    <w:rsid w:val="00921933"/>
    <w:rsid w:val="00921D76"/>
    <w:rsid w:val="00922133"/>
    <w:rsid w:val="0092274C"/>
    <w:rsid w:val="00922F1B"/>
    <w:rsid w:val="0092395D"/>
    <w:rsid w:val="00923A78"/>
    <w:rsid w:val="00924CD1"/>
    <w:rsid w:val="00924EC4"/>
    <w:rsid w:val="00925910"/>
    <w:rsid w:val="00925A26"/>
    <w:rsid w:val="00925B76"/>
    <w:rsid w:val="00926876"/>
    <w:rsid w:val="0092710A"/>
    <w:rsid w:val="00927421"/>
    <w:rsid w:val="00927656"/>
    <w:rsid w:val="00927BF5"/>
    <w:rsid w:val="00927E66"/>
    <w:rsid w:val="00930534"/>
    <w:rsid w:val="0093073F"/>
    <w:rsid w:val="00930E6E"/>
    <w:rsid w:val="009326DA"/>
    <w:rsid w:val="00933122"/>
    <w:rsid w:val="009341EA"/>
    <w:rsid w:val="00935C5E"/>
    <w:rsid w:val="00936E2B"/>
    <w:rsid w:val="009372C6"/>
    <w:rsid w:val="00937D9F"/>
    <w:rsid w:val="00937E1B"/>
    <w:rsid w:val="00941BF8"/>
    <w:rsid w:val="00941C55"/>
    <w:rsid w:val="00941F22"/>
    <w:rsid w:val="00942489"/>
    <w:rsid w:val="0094268C"/>
    <w:rsid w:val="00943A80"/>
    <w:rsid w:val="00943A86"/>
    <w:rsid w:val="009441A2"/>
    <w:rsid w:val="00945C09"/>
    <w:rsid w:val="00946908"/>
    <w:rsid w:val="0094734D"/>
    <w:rsid w:val="00947415"/>
    <w:rsid w:val="00947841"/>
    <w:rsid w:val="009479EC"/>
    <w:rsid w:val="00947F50"/>
    <w:rsid w:val="00950353"/>
    <w:rsid w:val="00950E4B"/>
    <w:rsid w:val="00951ACB"/>
    <w:rsid w:val="00951E96"/>
    <w:rsid w:val="00953019"/>
    <w:rsid w:val="00954768"/>
    <w:rsid w:val="00954CA5"/>
    <w:rsid w:val="00954D24"/>
    <w:rsid w:val="009550AF"/>
    <w:rsid w:val="009552AB"/>
    <w:rsid w:val="00955550"/>
    <w:rsid w:val="00957A98"/>
    <w:rsid w:val="00960AD2"/>
    <w:rsid w:val="00960BB7"/>
    <w:rsid w:val="0096414C"/>
    <w:rsid w:val="00964617"/>
    <w:rsid w:val="00964C99"/>
    <w:rsid w:val="0096651F"/>
    <w:rsid w:val="009666DC"/>
    <w:rsid w:val="009667C6"/>
    <w:rsid w:val="00966BC5"/>
    <w:rsid w:val="0096705A"/>
    <w:rsid w:val="00967685"/>
    <w:rsid w:val="009712BF"/>
    <w:rsid w:val="0097130E"/>
    <w:rsid w:val="0097195D"/>
    <w:rsid w:val="00971E09"/>
    <w:rsid w:val="0097377E"/>
    <w:rsid w:val="0097413A"/>
    <w:rsid w:val="00974488"/>
    <w:rsid w:val="009754BC"/>
    <w:rsid w:val="00977368"/>
    <w:rsid w:val="00977CE9"/>
    <w:rsid w:val="0098063F"/>
    <w:rsid w:val="00980C67"/>
    <w:rsid w:val="0098160F"/>
    <w:rsid w:val="00981AB5"/>
    <w:rsid w:val="00981D22"/>
    <w:rsid w:val="00981EF3"/>
    <w:rsid w:val="00983FA1"/>
    <w:rsid w:val="00984957"/>
    <w:rsid w:val="0098500E"/>
    <w:rsid w:val="00985364"/>
    <w:rsid w:val="0098620E"/>
    <w:rsid w:val="00986A07"/>
    <w:rsid w:val="009877A3"/>
    <w:rsid w:val="00987B6C"/>
    <w:rsid w:val="009902E1"/>
    <w:rsid w:val="009906D3"/>
    <w:rsid w:val="009910B7"/>
    <w:rsid w:val="00992510"/>
    <w:rsid w:val="009931B0"/>
    <w:rsid w:val="009936B4"/>
    <w:rsid w:val="00993AA3"/>
    <w:rsid w:val="00996419"/>
    <w:rsid w:val="00997333"/>
    <w:rsid w:val="009A09FD"/>
    <w:rsid w:val="009A0B81"/>
    <w:rsid w:val="009A0F8F"/>
    <w:rsid w:val="009A1940"/>
    <w:rsid w:val="009A4CFA"/>
    <w:rsid w:val="009A4E29"/>
    <w:rsid w:val="009A5458"/>
    <w:rsid w:val="009A5B6B"/>
    <w:rsid w:val="009A5C44"/>
    <w:rsid w:val="009A60B9"/>
    <w:rsid w:val="009A720C"/>
    <w:rsid w:val="009A746C"/>
    <w:rsid w:val="009B0003"/>
    <w:rsid w:val="009B08E0"/>
    <w:rsid w:val="009B0DD7"/>
    <w:rsid w:val="009B164A"/>
    <w:rsid w:val="009B1858"/>
    <w:rsid w:val="009B2331"/>
    <w:rsid w:val="009B2CFF"/>
    <w:rsid w:val="009B3586"/>
    <w:rsid w:val="009B3A7D"/>
    <w:rsid w:val="009B40B3"/>
    <w:rsid w:val="009B5D00"/>
    <w:rsid w:val="009B6299"/>
    <w:rsid w:val="009B793F"/>
    <w:rsid w:val="009C20B1"/>
    <w:rsid w:val="009C296F"/>
    <w:rsid w:val="009C2A8F"/>
    <w:rsid w:val="009C3300"/>
    <w:rsid w:val="009C3BA0"/>
    <w:rsid w:val="009C3C1F"/>
    <w:rsid w:val="009C3DA3"/>
    <w:rsid w:val="009C43AE"/>
    <w:rsid w:val="009C4980"/>
    <w:rsid w:val="009C76FB"/>
    <w:rsid w:val="009C7E94"/>
    <w:rsid w:val="009D0DE8"/>
    <w:rsid w:val="009D13FC"/>
    <w:rsid w:val="009D22AC"/>
    <w:rsid w:val="009D28E8"/>
    <w:rsid w:val="009D384E"/>
    <w:rsid w:val="009D3C5D"/>
    <w:rsid w:val="009D41F1"/>
    <w:rsid w:val="009D4D41"/>
    <w:rsid w:val="009D58F2"/>
    <w:rsid w:val="009D6BFF"/>
    <w:rsid w:val="009D76DD"/>
    <w:rsid w:val="009E013C"/>
    <w:rsid w:val="009E089E"/>
    <w:rsid w:val="009E092D"/>
    <w:rsid w:val="009E0EB0"/>
    <w:rsid w:val="009E2321"/>
    <w:rsid w:val="009E23A2"/>
    <w:rsid w:val="009E24E5"/>
    <w:rsid w:val="009E34AC"/>
    <w:rsid w:val="009E3AB9"/>
    <w:rsid w:val="009E4D79"/>
    <w:rsid w:val="009E6696"/>
    <w:rsid w:val="009E66EA"/>
    <w:rsid w:val="009F07E4"/>
    <w:rsid w:val="009F0C2C"/>
    <w:rsid w:val="009F19F0"/>
    <w:rsid w:val="009F1EFD"/>
    <w:rsid w:val="009F3181"/>
    <w:rsid w:val="009F3227"/>
    <w:rsid w:val="009F391B"/>
    <w:rsid w:val="009F3F25"/>
    <w:rsid w:val="009F5516"/>
    <w:rsid w:val="009F5E45"/>
    <w:rsid w:val="00A004F8"/>
    <w:rsid w:val="00A01810"/>
    <w:rsid w:val="00A01A6E"/>
    <w:rsid w:val="00A02C19"/>
    <w:rsid w:val="00A03738"/>
    <w:rsid w:val="00A03E35"/>
    <w:rsid w:val="00A04E8C"/>
    <w:rsid w:val="00A04FC1"/>
    <w:rsid w:val="00A057FD"/>
    <w:rsid w:val="00A05B32"/>
    <w:rsid w:val="00A06B7D"/>
    <w:rsid w:val="00A072E8"/>
    <w:rsid w:val="00A07CE0"/>
    <w:rsid w:val="00A07D1C"/>
    <w:rsid w:val="00A07F6B"/>
    <w:rsid w:val="00A1072E"/>
    <w:rsid w:val="00A10BD3"/>
    <w:rsid w:val="00A111E9"/>
    <w:rsid w:val="00A11B5F"/>
    <w:rsid w:val="00A122A4"/>
    <w:rsid w:val="00A12D82"/>
    <w:rsid w:val="00A1335B"/>
    <w:rsid w:val="00A13DDF"/>
    <w:rsid w:val="00A14367"/>
    <w:rsid w:val="00A153E2"/>
    <w:rsid w:val="00A15845"/>
    <w:rsid w:val="00A16BC6"/>
    <w:rsid w:val="00A16FCE"/>
    <w:rsid w:val="00A17260"/>
    <w:rsid w:val="00A17BAD"/>
    <w:rsid w:val="00A23B2E"/>
    <w:rsid w:val="00A23D15"/>
    <w:rsid w:val="00A24AF0"/>
    <w:rsid w:val="00A24B35"/>
    <w:rsid w:val="00A260B7"/>
    <w:rsid w:val="00A26115"/>
    <w:rsid w:val="00A2642C"/>
    <w:rsid w:val="00A26BC0"/>
    <w:rsid w:val="00A26BF6"/>
    <w:rsid w:val="00A27AD1"/>
    <w:rsid w:val="00A27CA6"/>
    <w:rsid w:val="00A27CDB"/>
    <w:rsid w:val="00A27EED"/>
    <w:rsid w:val="00A305AA"/>
    <w:rsid w:val="00A30BFF"/>
    <w:rsid w:val="00A313C5"/>
    <w:rsid w:val="00A31FE1"/>
    <w:rsid w:val="00A321C9"/>
    <w:rsid w:val="00A336DF"/>
    <w:rsid w:val="00A33CAE"/>
    <w:rsid w:val="00A33CE9"/>
    <w:rsid w:val="00A3420C"/>
    <w:rsid w:val="00A34263"/>
    <w:rsid w:val="00A3487B"/>
    <w:rsid w:val="00A350D8"/>
    <w:rsid w:val="00A353B3"/>
    <w:rsid w:val="00A36A5A"/>
    <w:rsid w:val="00A37D2C"/>
    <w:rsid w:val="00A37F5E"/>
    <w:rsid w:val="00A41DB3"/>
    <w:rsid w:val="00A41EB7"/>
    <w:rsid w:val="00A4234C"/>
    <w:rsid w:val="00A4365E"/>
    <w:rsid w:val="00A44077"/>
    <w:rsid w:val="00A44FB3"/>
    <w:rsid w:val="00A4538F"/>
    <w:rsid w:val="00A47E76"/>
    <w:rsid w:val="00A47EF0"/>
    <w:rsid w:val="00A50C4D"/>
    <w:rsid w:val="00A50CCC"/>
    <w:rsid w:val="00A51353"/>
    <w:rsid w:val="00A513CF"/>
    <w:rsid w:val="00A5247E"/>
    <w:rsid w:val="00A53166"/>
    <w:rsid w:val="00A54343"/>
    <w:rsid w:val="00A54851"/>
    <w:rsid w:val="00A54A0B"/>
    <w:rsid w:val="00A55245"/>
    <w:rsid w:val="00A55D00"/>
    <w:rsid w:val="00A605F6"/>
    <w:rsid w:val="00A6074C"/>
    <w:rsid w:val="00A60E95"/>
    <w:rsid w:val="00A613E1"/>
    <w:rsid w:val="00A61FD2"/>
    <w:rsid w:val="00A64893"/>
    <w:rsid w:val="00A64ED7"/>
    <w:rsid w:val="00A65318"/>
    <w:rsid w:val="00A671D4"/>
    <w:rsid w:val="00A67B5D"/>
    <w:rsid w:val="00A67F4B"/>
    <w:rsid w:val="00A71691"/>
    <w:rsid w:val="00A71EA1"/>
    <w:rsid w:val="00A722D5"/>
    <w:rsid w:val="00A733EC"/>
    <w:rsid w:val="00A74B69"/>
    <w:rsid w:val="00A75C26"/>
    <w:rsid w:val="00A77D18"/>
    <w:rsid w:val="00A808F9"/>
    <w:rsid w:val="00A81634"/>
    <w:rsid w:val="00A8187B"/>
    <w:rsid w:val="00A81C43"/>
    <w:rsid w:val="00A825AB"/>
    <w:rsid w:val="00A82B06"/>
    <w:rsid w:val="00A82B40"/>
    <w:rsid w:val="00A82C17"/>
    <w:rsid w:val="00A83A7B"/>
    <w:rsid w:val="00A83B96"/>
    <w:rsid w:val="00A866B8"/>
    <w:rsid w:val="00A875D0"/>
    <w:rsid w:val="00A87A57"/>
    <w:rsid w:val="00A87C50"/>
    <w:rsid w:val="00A90127"/>
    <w:rsid w:val="00A90743"/>
    <w:rsid w:val="00A90DF5"/>
    <w:rsid w:val="00A90E4F"/>
    <w:rsid w:val="00A91814"/>
    <w:rsid w:val="00A92C7D"/>
    <w:rsid w:val="00A9338E"/>
    <w:rsid w:val="00A9390B"/>
    <w:rsid w:val="00A94409"/>
    <w:rsid w:val="00A953D6"/>
    <w:rsid w:val="00A95AAB"/>
    <w:rsid w:val="00A9689C"/>
    <w:rsid w:val="00A97B4A"/>
    <w:rsid w:val="00AA0452"/>
    <w:rsid w:val="00AA129E"/>
    <w:rsid w:val="00AA24EE"/>
    <w:rsid w:val="00AA2A08"/>
    <w:rsid w:val="00AA2ABC"/>
    <w:rsid w:val="00AA37B3"/>
    <w:rsid w:val="00AA3B24"/>
    <w:rsid w:val="00AA4DAC"/>
    <w:rsid w:val="00AA5CBD"/>
    <w:rsid w:val="00AA5D3E"/>
    <w:rsid w:val="00AA6DF5"/>
    <w:rsid w:val="00AA7072"/>
    <w:rsid w:val="00AB0478"/>
    <w:rsid w:val="00AB1068"/>
    <w:rsid w:val="00AB1755"/>
    <w:rsid w:val="00AB4A5E"/>
    <w:rsid w:val="00AB5D0A"/>
    <w:rsid w:val="00AB6995"/>
    <w:rsid w:val="00AB79E7"/>
    <w:rsid w:val="00AB7B47"/>
    <w:rsid w:val="00AC10CA"/>
    <w:rsid w:val="00AC1FD9"/>
    <w:rsid w:val="00AC22B6"/>
    <w:rsid w:val="00AC2F0D"/>
    <w:rsid w:val="00AC508D"/>
    <w:rsid w:val="00AC5B28"/>
    <w:rsid w:val="00AC6DEF"/>
    <w:rsid w:val="00AC7F83"/>
    <w:rsid w:val="00AD0711"/>
    <w:rsid w:val="00AD23BA"/>
    <w:rsid w:val="00AD2819"/>
    <w:rsid w:val="00AD3A54"/>
    <w:rsid w:val="00AD54E7"/>
    <w:rsid w:val="00AD5E23"/>
    <w:rsid w:val="00AD5EC1"/>
    <w:rsid w:val="00AD640A"/>
    <w:rsid w:val="00AD6A87"/>
    <w:rsid w:val="00AD6D97"/>
    <w:rsid w:val="00AD71AE"/>
    <w:rsid w:val="00AD7445"/>
    <w:rsid w:val="00AE12AC"/>
    <w:rsid w:val="00AE238D"/>
    <w:rsid w:val="00AE279A"/>
    <w:rsid w:val="00AE2D39"/>
    <w:rsid w:val="00AE372E"/>
    <w:rsid w:val="00AE4227"/>
    <w:rsid w:val="00AE4B15"/>
    <w:rsid w:val="00AE4FAB"/>
    <w:rsid w:val="00AE4FB1"/>
    <w:rsid w:val="00AE50CF"/>
    <w:rsid w:val="00AE5E26"/>
    <w:rsid w:val="00AE5E56"/>
    <w:rsid w:val="00AE6DF1"/>
    <w:rsid w:val="00AE70D5"/>
    <w:rsid w:val="00AF01C8"/>
    <w:rsid w:val="00AF0581"/>
    <w:rsid w:val="00AF072C"/>
    <w:rsid w:val="00AF0848"/>
    <w:rsid w:val="00AF28A8"/>
    <w:rsid w:val="00AF369F"/>
    <w:rsid w:val="00AF65B9"/>
    <w:rsid w:val="00AF7635"/>
    <w:rsid w:val="00AF7E23"/>
    <w:rsid w:val="00AF7F84"/>
    <w:rsid w:val="00B017E9"/>
    <w:rsid w:val="00B02460"/>
    <w:rsid w:val="00B026AB"/>
    <w:rsid w:val="00B031C3"/>
    <w:rsid w:val="00B0335E"/>
    <w:rsid w:val="00B0345B"/>
    <w:rsid w:val="00B03839"/>
    <w:rsid w:val="00B039C2"/>
    <w:rsid w:val="00B052FE"/>
    <w:rsid w:val="00B07402"/>
    <w:rsid w:val="00B07B67"/>
    <w:rsid w:val="00B07B82"/>
    <w:rsid w:val="00B1081A"/>
    <w:rsid w:val="00B123CD"/>
    <w:rsid w:val="00B12A00"/>
    <w:rsid w:val="00B12C1E"/>
    <w:rsid w:val="00B13672"/>
    <w:rsid w:val="00B13F9B"/>
    <w:rsid w:val="00B144EC"/>
    <w:rsid w:val="00B15CD6"/>
    <w:rsid w:val="00B1682B"/>
    <w:rsid w:val="00B16885"/>
    <w:rsid w:val="00B215F6"/>
    <w:rsid w:val="00B219CB"/>
    <w:rsid w:val="00B21CA4"/>
    <w:rsid w:val="00B230B2"/>
    <w:rsid w:val="00B26001"/>
    <w:rsid w:val="00B26576"/>
    <w:rsid w:val="00B26AA2"/>
    <w:rsid w:val="00B26CE5"/>
    <w:rsid w:val="00B26D38"/>
    <w:rsid w:val="00B270D5"/>
    <w:rsid w:val="00B27574"/>
    <w:rsid w:val="00B278DF"/>
    <w:rsid w:val="00B27F30"/>
    <w:rsid w:val="00B31699"/>
    <w:rsid w:val="00B31969"/>
    <w:rsid w:val="00B321D1"/>
    <w:rsid w:val="00B33A66"/>
    <w:rsid w:val="00B33CEF"/>
    <w:rsid w:val="00B36DEC"/>
    <w:rsid w:val="00B36FD0"/>
    <w:rsid w:val="00B37786"/>
    <w:rsid w:val="00B40285"/>
    <w:rsid w:val="00B40301"/>
    <w:rsid w:val="00B404E2"/>
    <w:rsid w:val="00B41096"/>
    <w:rsid w:val="00B42E4C"/>
    <w:rsid w:val="00B44BDE"/>
    <w:rsid w:val="00B460B1"/>
    <w:rsid w:val="00B50226"/>
    <w:rsid w:val="00B502BD"/>
    <w:rsid w:val="00B509C8"/>
    <w:rsid w:val="00B50C60"/>
    <w:rsid w:val="00B5149C"/>
    <w:rsid w:val="00B51528"/>
    <w:rsid w:val="00B51889"/>
    <w:rsid w:val="00B5228D"/>
    <w:rsid w:val="00B531EB"/>
    <w:rsid w:val="00B53315"/>
    <w:rsid w:val="00B5381B"/>
    <w:rsid w:val="00B53D28"/>
    <w:rsid w:val="00B54EE2"/>
    <w:rsid w:val="00B54F38"/>
    <w:rsid w:val="00B5556E"/>
    <w:rsid w:val="00B55FF8"/>
    <w:rsid w:val="00B56A62"/>
    <w:rsid w:val="00B60E0B"/>
    <w:rsid w:val="00B6119B"/>
    <w:rsid w:val="00B61943"/>
    <w:rsid w:val="00B62895"/>
    <w:rsid w:val="00B639FC"/>
    <w:rsid w:val="00B63D9C"/>
    <w:rsid w:val="00B63F9B"/>
    <w:rsid w:val="00B656B3"/>
    <w:rsid w:val="00B65CBF"/>
    <w:rsid w:val="00B66500"/>
    <w:rsid w:val="00B66B4B"/>
    <w:rsid w:val="00B67034"/>
    <w:rsid w:val="00B678E3"/>
    <w:rsid w:val="00B678FC"/>
    <w:rsid w:val="00B70429"/>
    <w:rsid w:val="00B704C1"/>
    <w:rsid w:val="00B707F8"/>
    <w:rsid w:val="00B70DFB"/>
    <w:rsid w:val="00B719F7"/>
    <w:rsid w:val="00B727D0"/>
    <w:rsid w:val="00B72956"/>
    <w:rsid w:val="00B72A74"/>
    <w:rsid w:val="00B74651"/>
    <w:rsid w:val="00B74F1F"/>
    <w:rsid w:val="00B756E0"/>
    <w:rsid w:val="00B76F5E"/>
    <w:rsid w:val="00B8139C"/>
    <w:rsid w:val="00B81E21"/>
    <w:rsid w:val="00B82361"/>
    <w:rsid w:val="00B82A29"/>
    <w:rsid w:val="00B82EED"/>
    <w:rsid w:val="00B839F2"/>
    <w:rsid w:val="00B83AAC"/>
    <w:rsid w:val="00B84F3D"/>
    <w:rsid w:val="00B86EC7"/>
    <w:rsid w:val="00B871D3"/>
    <w:rsid w:val="00B907DD"/>
    <w:rsid w:val="00B909C0"/>
    <w:rsid w:val="00B92201"/>
    <w:rsid w:val="00B93143"/>
    <w:rsid w:val="00B93213"/>
    <w:rsid w:val="00B93B7B"/>
    <w:rsid w:val="00B93D93"/>
    <w:rsid w:val="00B947E2"/>
    <w:rsid w:val="00B9494B"/>
    <w:rsid w:val="00B94E58"/>
    <w:rsid w:val="00B95158"/>
    <w:rsid w:val="00B95A99"/>
    <w:rsid w:val="00B95B02"/>
    <w:rsid w:val="00B9704C"/>
    <w:rsid w:val="00BA04E2"/>
    <w:rsid w:val="00BA0964"/>
    <w:rsid w:val="00BA2797"/>
    <w:rsid w:val="00BA31AD"/>
    <w:rsid w:val="00BA640A"/>
    <w:rsid w:val="00BA6544"/>
    <w:rsid w:val="00BB02B6"/>
    <w:rsid w:val="00BB17FD"/>
    <w:rsid w:val="00BB2523"/>
    <w:rsid w:val="00BB2731"/>
    <w:rsid w:val="00BB2D41"/>
    <w:rsid w:val="00BB328E"/>
    <w:rsid w:val="00BB3405"/>
    <w:rsid w:val="00BB6C56"/>
    <w:rsid w:val="00BB712E"/>
    <w:rsid w:val="00BB7471"/>
    <w:rsid w:val="00BB76DC"/>
    <w:rsid w:val="00BC00C2"/>
    <w:rsid w:val="00BC04EE"/>
    <w:rsid w:val="00BC0525"/>
    <w:rsid w:val="00BC0CDF"/>
    <w:rsid w:val="00BC12D8"/>
    <w:rsid w:val="00BC1F59"/>
    <w:rsid w:val="00BC2C27"/>
    <w:rsid w:val="00BC3239"/>
    <w:rsid w:val="00BC4F1C"/>
    <w:rsid w:val="00BC543D"/>
    <w:rsid w:val="00BC6193"/>
    <w:rsid w:val="00BC68ED"/>
    <w:rsid w:val="00BC756D"/>
    <w:rsid w:val="00BD02A8"/>
    <w:rsid w:val="00BD037E"/>
    <w:rsid w:val="00BD124C"/>
    <w:rsid w:val="00BD29F5"/>
    <w:rsid w:val="00BD4AB5"/>
    <w:rsid w:val="00BD57D7"/>
    <w:rsid w:val="00BD644D"/>
    <w:rsid w:val="00BD7EAC"/>
    <w:rsid w:val="00BE172F"/>
    <w:rsid w:val="00BE232C"/>
    <w:rsid w:val="00BE235F"/>
    <w:rsid w:val="00BE2693"/>
    <w:rsid w:val="00BE2EB6"/>
    <w:rsid w:val="00BE3074"/>
    <w:rsid w:val="00BE32B2"/>
    <w:rsid w:val="00BE4EDE"/>
    <w:rsid w:val="00BE5517"/>
    <w:rsid w:val="00BE6B10"/>
    <w:rsid w:val="00BE6DC2"/>
    <w:rsid w:val="00BE6DC9"/>
    <w:rsid w:val="00BE6E83"/>
    <w:rsid w:val="00BE72D3"/>
    <w:rsid w:val="00BE74D1"/>
    <w:rsid w:val="00BE7E5D"/>
    <w:rsid w:val="00BF0A8A"/>
    <w:rsid w:val="00BF11BF"/>
    <w:rsid w:val="00BF386A"/>
    <w:rsid w:val="00BF3C68"/>
    <w:rsid w:val="00BF40CB"/>
    <w:rsid w:val="00BF4EA9"/>
    <w:rsid w:val="00BF6522"/>
    <w:rsid w:val="00BF65D8"/>
    <w:rsid w:val="00BF7A4D"/>
    <w:rsid w:val="00C00065"/>
    <w:rsid w:val="00C001F3"/>
    <w:rsid w:val="00C008D9"/>
    <w:rsid w:val="00C00F1D"/>
    <w:rsid w:val="00C01212"/>
    <w:rsid w:val="00C071B5"/>
    <w:rsid w:val="00C078E9"/>
    <w:rsid w:val="00C10286"/>
    <w:rsid w:val="00C11296"/>
    <w:rsid w:val="00C11921"/>
    <w:rsid w:val="00C11F0B"/>
    <w:rsid w:val="00C125FA"/>
    <w:rsid w:val="00C12A08"/>
    <w:rsid w:val="00C140ED"/>
    <w:rsid w:val="00C148F8"/>
    <w:rsid w:val="00C148FA"/>
    <w:rsid w:val="00C14FB6"/>
    <w:rsid w:val="00C1565C"/>
    <w:rsid w:val="00C161E4"/>
    <w:rsid w:val="00C16375"/>
    <w:rsid w:val="00C21DC2"/>
    <w:rsid w:val="00C221CC"/>
    <w:rsid w:val="00C226B3"/>
    <w:rsid w:val="00C236D9"/>
    <w:rsid w:val="00C23B85"/>
    <w:rsid w:val="00C240C0"/>
    <w:rsid w:val="00C2413B"/>
    <w:rsid w:val="00C25081"/>
    <w:rsid w:val="00C27A7D"/>
    <w:rsid w:val="00C30468"/>
    <w:rsid w:val="00C30B3F"/>
    <w:rsid w:val="00C32649"/>
    <w:rsid w:val="00C329DC"/>
    <w:rsid w:val="00C32A55"/>
    <w:rsid w:val="00C3344C"/>
    <w:rsid w:val="00C336E1"/>
    <w:rsid w:val="00C34325"/>
    <w:rsid w:val="00C34FED"/>
    <w:rsid w:val="00C35164"/>
    <w:rsid w:val="00C3742D"/>
    <w:rsid w:val="00C4068A"/>
    <w:rsid w:val="00C4083C"/>
    <w:rsid w:val="00C4104D"/>
    <w:rsid w:val="00C41990"/>
    <w:rsid w:val="00C4240F"/>
    <w:rsid w:val="00C42B93"/>
    <w:rsid w:val="00C44293"/>
    <w:rsid w:val="00C44D69"/>
    <w:rsid w:val="00C45201"/>
    <w:rsid w:val="00C45BBA"/>
    <w:rsid w:val="00C45F47"/>
    <w:rsid w:val="00C46606"/>
    <w:rsid w:val="00C476F5"/>
    <w:rsid w:val="00C47F19"/>
    <w:rsid w:val="00C50891"/>
    <w:rsid w:val="00C516F1"/>
    <w:rsid w:val="00C51DB3"/>
    <w:rsid w:val="00C51FB3"/>
    <w:rsid w:val="00C521FA"/>
    <w:rsid w:val="00C5229F"/>
    <w:rsid w:val="00C52FAE"/>
    <w:rsid w:val="00C53B6C"/>
    <w:rsid w:val="00C53F28"/>
    <w:rsid w:val="00C545AF"/>
    <w:rsid w:val="00C5504A"/>
    <w:rsid w:val="00C552F4"/>
    <w:rsid w:val="00C55745"/>
    <w:rsid w:val="00C56482"/>
    <w:rsid w:val="00C56A52"/>
    <w:rsid w:val="00C56F34"/>
    <w:rsid w:val="00C625AF"/>
    <w:rsid w:val="00C647F6"/>
    <w:rsid w:val="00C64FF1"/>
    <w:rsid w:val="00C6688B"/>
    <w:rsid w:val="00C66DDA"/>
    <w:rsid w:val="00C66E70"/>
    <w:rsid w:val="00C7073F"/>
    <w:rsid w:val="00C7096B"/>
    <w:rsid w:val="00C721C6"/>
    <w:rsid w:val="00C735C5"/>
    <w:rsid w:val="00C744A1"/>
    <w:rsid w:val="00C7497E"/>
    <w:rsid w:val="00C749D1"/>
    <w:rsid w:val="00C74FA8"/>
    <w:rsid w:val="00C763AD"/>
    <w:rsid w:val="00C766D1"/>
    <w:rsid w:val="00C769D6"/>
    <w:rsid w:val="00C76A5A"/>
    <w:rsid w:val="00C77F50"/>
    <w:rsid w:val="00C77F92"/>
    <w:rsid w:val="00C81BF2"/>
    <w:rsid w:val="00C82401"/>
    <w:rsid w:val="00C82B0D"/>
    <w:rsid w:val="00C83FA9"/>
    <w:rsid w:val="00C852FB"/>
    <w:rsid w:val="00C85F84"/>
    <w:rsid w:val="00C86DC6"/>
    <w:rsid w:val="00C872F5"/>
    <w:rsid w:val="00C8743D"/>
    <w:rsid w:val="00C9005A"/>
    <w:rsid w:val="00C919F4"/>
    <w:rsid w:val="00C92D69"/>
    <w:rsid w:val="00C92FD2"/>
    <w:rsid w:val="00C93139"/>
    <w:rsid w:val="00C93517"/>
    <w:rsid w:val="00C938FF"/>
    <w:rsid w:val="00C93A35"/>
    <w:rsid w:val="00C941FB"/>
    <w:rsid w:val="00C943B2"/>
    <w:rsid w:val="00C949DC"/>
    <w:rsid w:val="00C951B2"/>
    <w:rsid w:val="00C96094"/>
    <w:rsid w:val="00C96ECB"/>
    <w:rsid w:val="00C973C8"/>
    <w:rsid w:val="00CA012C"/>
    <w:rsid w:val="00CA02F1"/>
    <w:rsid w:val="00CA0DF0"/>
    <w:rsid w:val="00CA135B"/>
    <w:rsid w:val="00CA2B44"/>
    <w:rsid w:val="00CA3969"/>
    <w:rsid w:val="00CA46E7"/>
    <w:rsid w:val="00CA4DE3"/>
    <w:rsid w:val="00CA6F36"/>
    <w:rsid w:val="00CA7223"/>
    <w:rsid w:val="00CA72B6"/>
    <w:rsid w:val="00CA7453"/>
    <w:rsid w:val="00CA7783"/>
    <w:rsid w:val="00CB0900"/>
    <w:rsid w:val="00CB2025"/>
    <w:rsid w:val="00CB4E16"/>
    <w:rsid w:val="00CC00B7"/>
    <w:rsid w:val="00CC05E2"/>
    <w:rsid w:val="00CC0605"/>
    <w:rsid w:val="00CC0EDD"/>
    <w:rsid w:val="00CC21FA"/>
    <w:rsid w:val="00CC3DD8"/>
    <w:rsid w:val="00CC5B37"/>
    <w:rsid w:val="00CD056B"/>
    <w:rsid w:val="00CD0CCC"/>
    <w:rsid w:val="00CD1351"/>
    <w:rsid w:val="00CD2099"/>
    <w:rsid w:val="00CD2C3B"/>
    <w:rsid w:val="00CD328A"/>
    <w:rsid w:val="00CD4858"/>
    <w:rsid w:val="00CD4C88"/>
    <w:rsid w:val="00CD58F9"/>
    <w:rsid w:val="00CD5E12"/>
    <w:rsid w:val="00CD67B3"/>
    <w:rsid w:val="00CD71CD"/>
    <w:rsid w:val="00CE0CF3"/>
    <w:rsid w:val="00CE3247"/>
    <w:rsid w:val="00CE5A97"/>
    <w:rsid w:val="00CE6D5F"/>
    <w:rsid w:val="00CE703A"/>
    <w:rsid w:val="00CE76E8"/>
    <w:rsid w:val="00CF0988"/>
    <w:rsid w:val="00CF099F"/>
    <w:rsid w:val="00CF09E0"/>
    <w:rsid w:val="00CF10E6"/>
    <w:rsid w:val="00CF1818"/>
    <w:rsid w:val="00CF2039"/>
    <w:rsid w:val="00CF2CCF"/>
    <w:rsid w:val="00CF326B"/>
    <w:rsid w:val="00CF362E"/>
    <w:rsid w:val="00CF446D"/>
    <w:rsid w:val="00CF472D"/>
    <w:rsid w:val="00CF63E7"/>
    <w:rsid w:val="00CF6696"/>
    <w:rsid w:val="00CF781B"/>
    <w:rsid w:val="00CF79A3"/>
    <w:rsid w:val="00CF7B1A"/>
    <w:rsid w:val="00D00247"/>
    <w:rsid w:val="00D0031C"/>
    <w:rsid w:val="00D03063"/>
    <w:rsid w:val="00D031B0"/>
    <w:rsid w:val="00D03F1F"/>
    <w:rsid w:val="00D04261"/>
    <w:rsid w:val="00D04FCC"/>
    <w:rsid w:val="00D05A99"/>
    <w:rsid w:val="00D07255"/>
    <w:rsid w:val="00D0758E"/>
    <w:rsid w:val="00D07898"/>
    <w:rsid w:val="00D07A2B"/>
    <w:rsid w:val="00D105F2"/>
    <w:rsid w:val="00D10B82"/>
    <w:rsid w:val="00D11D07"/>
    <w:rsid w:val="00D1205E"/>
    <w:rsid w:val="00D1269E"/>
    <w:rsid w:val="00D133F8"/>
    <w:rsid w:val="00D14642"/>
    <w:rsid w:val="00D14CF0"/>
    <w:rsid w:val="00D15C74"/>
    <w:rsid w:val="00D15CA6"/>
    <w:rsid w:val="00D16532"/>
    <w:rsid w:val="00D16A93"/>
    <w:rsid w:val="00D17170"/>
    <w:rsid w:val="00D179EB"/>
    <w:rsid w:val="00D21004"/>
    <w:rsid w:val="00D2135B"/>
    <w:rsid w:val="00D21553"/>
    <w:rsid w:val="00D21D4D"/>
    <w:rsid w:val="00D224E4"/>
    <w:rsid w:val="00D23091"/>
    <w:rsid w:val="00D23C7A"/>
    <w:rsid w:val="00D240E1"/>
    <w:rsid w:val="00D247DF"/>
    <w:rsid w:val="00D24EF5"/>
    <w:rsid w:val="00D256EC"/>
    <w:rsid w:val="00D25A83"/>
    <w:rsid w:val="00D26823"/>
    <w:rsid w:val="00D27E4E"/>
    <w:rsid w:val="00D3115E"/>
    <w:rsid w:val="00D3132A"/>
    <w:rsid w:val="00D32134"/>
    <w:rsid w:val="00D3295A"/>
    <w:rsid w:val="00D32F59"/>
    <w:rsid w:val="00D34256"/>
    <w:rsid w:val="00D3596D"/>
    <w:rsid w:val="00D35D7E"/>
    <w:rsid w:val="00D36818"/>
    <w:rsid w:val="00D379A1"/>
    <w:rsid w:val="00D40F7B"/>
    <w:rsid w:val="00D422F9"/>
    <w:rsid w:val="00D42F92"/>
    <w:rsid w:val="00D430DD"/>
    <w:rsid w:val="00D43322"/>
    <w:rsid w:val="00D43F67"/>
    <w:rsid w:val="00D450D4"/>
    <w:rsid w:val="00D45247"/>
    <w:rsid w:val="00D45E73"/>
    <w:rsid w:val="00D45EED"/>
    <w:rsid w:val="00D4675D"/>
    <w:rsid w:val="00D46F09"/>
    <w:rsid w:val="00D5110E"/>
    <w:rsid w:val="00D51960"/>
    <w:rsid w:val="00D52625"/>
    <w:rsid w:val="00D52F55"/>
    <w:rsid w:val="00D53639"/>
    <w:rsid w:val="00D544B8"/>
    <w:rsid w:val="00D54712"/>
    <w:rsid w:val="00D54778"/>
    <w:rsid w:val="00D5503F"/>
    <w:rsid w:val="00D55A7E"/>
    <w:rsid w:val="00D5639F"/>
    <w:rsid w:val="00D56791"/>
    <w:rsid w:val="00D6024A"/>
    <w:rsid w:val="00D608B7"/>
    <w:rsid w:val="00D60B90"/>
    <w:rsid w:val="00D61702"/>
    <w:rsid w:val="00D62C45"/>
    <w:rsid w:val="00D62E3E"/>
    <w:rsid w:val="00D63EF7"/>
    <w:rsid w:val="00D64404"/>
    <w:rsid w:val="00D6465D"/>
    <w:rsid w:val="00D64AC7"/>
    <w:rsid w:val="00D658E4"/>
    <w:rsid w:val="00D65BE2"/>
    <w:rsid w:val="00D66156"/>
    <w:rsid w:val="00D66AD8"/>
    <w:rsid w:val="00D67605"/>
    <w:rsid w:val="00D67CF2"/>
    <w:rsid w:val="00D67EA1"/>
    <w:rsid w:val="00D7056D"/>
    <w:rsid w:val="00D70F81"/>
    <w:rsid w:val="00D71FB0"/>
    <w:rsid w:val="00D72C1E"/>
    <w:rsid w:val="00D73475"/>
    <w:rsid w:val="00D73A36"/>
    <w:rsid w:val="00D75638"/>
    <w:rsid w:val="00D7585C"/>
    <w:rsid w:val="00D758D8"/>
    <w:rsid w:val="00D763EC"/>
    <w:rsid w:val="00D77680"/>
    <w:rsid w:val="00D776D1"/>
    <w:rsid w:val="00D80861"/>
    <w:rsid w:val="00D80C49"/>
    <w:rsid w:val="00D8496F"/>
    <w:rsid w:val="00D851DB"/>
    <w:rsid w:val="00D85CA1"/>
    <w:rsid w:val="00D85CA5"/>
    <w:rsid w:val="00D8659F"/>
    <w:rsid w:val="00D86BC8"/>
    <w:rsid w:val="00D86D80"/>
    <w:rsid w:val="00D86F4C"/>
    <w:rsid w:val="00D87362"/>
    <w:rsid w:val="00D8788C"/>
    <w:rsid w:val="00D90F58"/>
    <w:rsid w:val="00D916B3"/>
    <w:rsid w:val="00D93951"/>
    <w:rsid w:val="00D940A1"/>
    <w:rsid w:val="00D941D9"/>
    <w:rsid w:val="00D946AD"/>
    <w:rsid w:val="00D9579C"/>
    <w:rsid w:val="00D96188"/>
    <w:rsid w:val="00D971CC"/>
    <w:rsid w:val="00DA0EDA"/>
    <w:rsid w:val="00DA10E0"/>
    <w:rsid w:val="00DA26D6"/>
    <w:rsid w:val="00DA279C"/>
    <w:rsid w:val="00DA3310"/>
    <w:rsid w:val="00DA3446"/>
    <w:rsid w:val="00DA34F5"/>
    <w:rsid w:val="00DA39B3"/>
    <w:rsid w:val="00DA3BAD"/>
    <w:rsid w:val="00DA593F"/>
    <w:rsid w:val="00DA5A78"/>
    <w:rsid w:val="00DA5DCE"/>
    <w:rsid w:val="00DA6273"/>
    <w:rsid w:val="00DA6384"/>
    <w:rsid w:val="00DA6730"/>
    <w:rsid w:val="00DA678F"/>
    <w:rsid w:val="00DA6E1A"/>
    <w:rsid w:val="00DA7741"/>
    <w:rsid w:val="00DA7A8E"/>
    <w:rsid w:val="00DA7EC1"/>
    <w:rsid w:val="00DA7FC6"/>
    <w:rsid w:val="00DB10D6"/>
    <w:rsid w:val="00DB16F0"/>
    <w:rsid w:val="00DB1EF5"/>
    <w:rsid w:val="00DB288C"/>
    <w:rsid w:val="00DB2D66"/>
    <w:rsid w:val="00DB3890"/>
    <w:rsid w:val="00DB39FE"/>
    <w:rsid w:val="00DB3A55"/>
    <w:rsid w:val="00DB7F9D"/>
    <w:rsid w:val="00DC07A9"/>
    <w:rsid w:val="00DC1600"/>
    <w:rsid w:val="00DC18A7"/>
    <w:rsid w:val="00DC1B2D"/>
    <w:rsid w:val="00DC2525"/>
    <w:rsid w:val="00DC368F"/>
    <w:rsid w:val="00DC3AAE"/>
    <w:rsid w:val="00DC674E"/>
    <w:rsid w:val="00DC6E2C"/>
    <w:rsid w:val="00DC7736"/>
    <w:rsid w:val="00DC7B9E"/>
    <w:rsid w:val="00DC7F83"/>
    <w:rsid w:val="00DD10B6"/>
    <w:rsid w:val="00DD24A0"/>
    <w:rsid w:val="00DD24D6"/>
    <w:rsid w:val="00DD3EC1"/>
    <w:rsid w:val="00DD43CB"/>
    <w:rsid w:val="00DD5403"/>
    <w:rsid w:val="00DD5AB0"/>
    <w:rsid w:val="00DD76FC"/>
    <w:rsid w:val="00DE1336"/>
    <w:rsid w:val="00DE1CB9"/>
    <w:rsid w:val="00DE2CE1"/>
    <w:rsid w:val="00DE3902"/>
    <w:rsid w:val="00DE42DA"/>
    <w:rsid w:val="00DE4553"/>
    <w:rsid w:val="00DE5034"/>
    <w:rsid w:val="00DE53CC"/>
    <w:rsid w:val="00DE55E6"/>
    <w:rsid w:val="00DE6E05"/>
    <w:rsid w:val="00DE723F"/>
    <w:rsid w:val="00DE75BC"/>
    <w:rsid w:val="00DE79E3"/>
    <w:rsid w:val="00DF0320"/>
    <w:rsid w:val="00DF037D"/>
    <w:rsid w:val="00DF0899"/>
    <w:rsid w:val="00DF1998"/>
    <w:rsid w:val="00DF1D1B"/>
    <w:rsid w:val="00DF2D36"/>
    <w:rsid w:val="00DF2FE9"/>
    <w:rsid w:val="00DF4D0A"/>
    <w:rsid w:val="00DF6C8A"/>
    <w:rsid w:val="00E00BC5"/>
    <w:rsid w:val="00E00D66"/>
    <w:rsid w:val="00E0115D"/>
    <w:rsid w:val="00E01251"/>
    <w:rsid w:val="00E01303"/>
    <w:rsid w:val="00E016E4"/>
    <w:rsid w:val="00E02DD5"/>
    <w:rsid w:val="00E032F8"/>
    <w:rsid w:val="00E03C60"/>
    <w:rsid w:val="00E0435F"/>
    <w:rsid w:val="00E048E3"/>
    <w:rsid w:val="00E04A7D"/>
    <w:rsid w:val="00E0512E"/>
    <w:rsid w:val="00E0655A"/>
    <w:rsid w:val="00E06BE2"/>
    <w:rsid w:val="00E06C58"/>
    <w:rsid w:val="00E0708B"/>
    <w:rsid w:val="00E0715D"/>
    <w:rsid w:val="00E11873"/>
    <w:rsid w:val="00E12D0F"/>
    <w:rsid w:val="00E135DB"/>
    <w:rsid w:val="00E1401A"/>
    <w:rsid w:val="00E146B5"/>
    <w:rsid w:val="00E15CB5"/>
    <w:rsid w:val="00E20D2B"/>
    <w:rsid w:val="00E21B36"/>
    <w:rsid w:val="00E22020"/>
    <w:rsid w:val="00E22318"/>
    <w:rsid w:val="00E223F6"/>
    <w:rsid w:val="00E2280C"/>
    <w:rsid w:val="00E2305D"/>
    <w:rsid w:val="00E233FC"/>
    <w:rsid w:val="00E23B30"/>
    <w:rsid w:val="00E23CD7"/>
    <w:rsid w:val="00E240C3"/>
    <w:rsid w:val="00E2431A"/>
    <w:rsid w:val="00E24C49"/>
    <w:rsid w:val="00E24DC2"/>
    <w:rsid w:val="00E25958"/>
    <w:rsid w:val="00E25B3D"/>
    <w:rsid w:val="00E26078"/>
    <w:rsid w:val="00E262BA"/>
    <w:rsid w:val="00E26350"/>
    <w:rsid w:val="00E305E9"/>
    <w:rsid w:val="00E31ED7"/>
    <w:rsid w:val="00E31F75"/>
    <w:rsid w:val="00E339ED"/>
    <w:rsid w:val="00E35576"/>
    <w:rsid w:val="00E36D15"/>
    <w:rsid w:val="00E36F65"/>
    <w:rsid w:val="00E37F40"/>
    <w:rsid w:val="00E41A13"/>
    <w:rsid w:val="00E41E14"/>
    <w:rsid w:val="00E4291A"/>
    <w:rsid w:val="00E4488B"/>
    <w:rsid w:val="00E45A9A"/>
    <w:rsid w:val="00E46269"/>
    <w:rsid w:val="00E46315"/>
    <w:rsid w:val="00E46CF1"/>
    <w:rsid w:val="00E47076"/>
    <w:rsid w:val="00E47E17"/>
    <w:rsid w:val="00E50E66"/>
    <w:rsid w:val="00E52A2A"/>
    <w:rsid w:val="00E52DB4"/>
    <w:rsid w:val="00E53DD5"/>
    <w:rsid w:val="00E54A6F"/>
    <w:rsid w:val="00E5577C"/>
    <w:rsid w:val="00E55877"/>
    <w:rsid w:val="00E55EFD"/>
    <w:rsid w:val="00E566F3"/>
    <w:rsid w:val="00E568F2"/>
    <w:rsid w:val="00E57D41"/>
    <w:rsid w:val="00E6205A"/>
    <w:rsid w:val="00E62ACB"/>
    <w:rsid w:val="00E63094"/>
    <w:rsid w:val="00E633BF"/>
    <w:rsid w:val="00E64367"/>
    <w:rsid w:val="00E643B7"/>
    <w:rsid w:val="00E65340"/>
    <w:rsid w:val="00E65835"/>
    <w:rsid w:val="00E6677E"/>
    <w:rsid w:val="00E66E9A"/>
    <w:rsid w:val="00E66EAA"/>
    <w:rsid w:val="00E72563"/>
    <w:rsid w:val="00E7279D"/>
    <w:rsid w:val="00E727D5"/>
    <w:rsid w:val="00E72CB6"/>
    <w:rsid w:val="00E73C19"/>
    <w:rsid w:val="00E7495D"/>
    <w:rsid w:val="00E74A13"/>
    <w:rsid w:val="00E75258"/>
    <w:rsid w:val="00E75604"/>
    <w:rsid w:val="00E75E9E"/>
    <w:rsid w:val="00E76687"/>
    <w:rsid w:val="00E772BF"/>
    <w:rsid w:val="00E7765A"/>
    <w:rsid w:val="00E779F4"/>
    <w:rsid w:val="00E80DB8"/>
    <w:rsid w:val="00E8102A"/>
    <w:rsid w:val="00E81B33"/>
    <w:rsid w:val="00E83012"/>
    <w:rsid w:val="00E844E0"/>
    <w:rsid w:val="00E846B5"/>
    <w:rsid w:val="00E846EA"/>
    <w:rsid w:val="00E8595E"/>
    <w:rsid w:val="00E85984"/>
    <w:rsid w:val="00E87166"/>
    <w:rsid w:val="00E87450"/>
    <w:rsid w:val="00E9196C"/>
    <w:rsid w:val="00E91C17"/>
    <w:rsid w:val="00E91D51"/>
    <w:rsid w:val="00E92234"/>
    <w:rsid w:val="00E9231B"/>
    <w:rsid w:val="00E9252E"/>
    <w:rsid w:val="00E9534C"/>
    <w:rsid w:val="00E96524"/>
    <w:rsid w:val="00E96FD0"/>
    <w:rsid w:val="00E973A5"/>
    <w:rsid w:val="00EA0FE0"/>
    <w:rsid w:val="00EA1C85"/>
    <w:rsid w:val="00EA249D"/>
    <w:rsid w:val="00EA3E6C"/>
    <w:rsid w:val="00EA41C4"/>
    <w:rsid w:val="00EA5279"/>
    <w:rsid w:val="00EA5372"/>
    <w:rsid w:val="00EA748B"/>
    <w:rsid w:val="00EA75E5"/>
    <w:rsid w:val="00EA7FAC"/>
    <w:rsid w:val="00EB2524"/>
    <w:rsid w:val="00EB25B2"/>
    <w:rsid w:val="00EB3D0D"/>
    <w:rsid w:val="00EB4B4D"/>
    <w:rsid w:val="00EB4D72"/>
    <w:rsid w:val="00EB57F2"/>
    <w:rsid w:val="00EB7D8F"/>
    <w:rsid w:val="00EC0300"/>
    <w:rsid w:val="00EC0509"/>
    <w:rsid w:val="00EC0944"/>
    <w:rsid w:val="00EC0A48"/>
    <w:rsid w:val="00EC0CDA"/>
    <w:rsid w:val="00EC2DC3"/>
    <w:rsid w:val="00EC2F46"/>
    <w:rsid w:val="00EC326A"/>
    <w:rsid w:val="00EC3F3B"/>
    <w:rsid w:val="00EC43D1"/>
    <w:rsid w:val="00EC66C3"/>
    <w:rsid w:val="00EC6DAB"/>
    <w:rsid w:val="00ED068E"/>
    <w:rsid w:val="00ED1658"/>
    <w:rsid w:val="00ED1B01"/>
    <w:rsid w:val="00ED2D96"/>
    <w:rsid w:val="00ED327F"/>
    <w:rsid w:val="00ED3321"/>
    <w:rsid w:val="00ED366E"/>
    <w:rsid w:val="00ED3AB6"/>
    <w:rsid w:val="00ED3C15"/>
    <w:rsid w:val="00ED42F9"/>
    <w:rsid w:val="00ED49DA"/>
    <w:rsid w:val="00ED4EDC"/>
    <w:rsid w:val="00ED5951"/>
    <w:rsid w:val="00ED5A39"/>
    <w:rsid w:val="00ED5DC7"/>
    <w:rsid w:val="00ED5E5B"/>
    <w:rsid w:val="00ED5F0C"/>
    <w:rsid w:val="00ED5F0F"/>
    <w:rsid w:val="00ED7F8B"/>
    <w:rsid w:val="00EE0284"/>
    <w:rsid w:val="00EE1E58"/>
    <w:rsid w:val="00EE320D"/>
    <w:rsid w:val="00EE3BAC"/>
    <w:rsid w:val="00EE49CD"/>
    <w:rsid w:val="00EE55F8"/>
    <w:rsid w:val="00EE605C"/>
    <w:rsid w:val="00EE7855"/>
    <w:rsid w:val="00EE7A09"/>
    <w:rsid w:val="00EF0650"/>
    <w:rsid w:val="00EF0B99"/>
    <w:rsid w:val="00EF10E7"/>
    <w:rsid w:val="00EF128B"/>
    <w:rsid w:val="00EF3529"/>
    <w:rsid w:val="00EF5472"/>
    <w:rsid w:val="00EF55DE"/>
    <w:rsid w:val="00EF63E4"/>
    <w:rsid w:val="00EF711C"/>
    <w:rsid w:val="00EF798A"/>
    <w:rsid w:val="00EF7ED2"/>
    <w:rsid w:val="00F008E2"/>
    <w:rsid w:val="00F00C37"/>
    <w:rsid w:val="00F01F2B"/>
    <w:rsid w:val="00F02B78"/>
    <w:rsid w:val="00F03063"/>
    <w:rsid w:val="00F048B2"/>
    <w:rsid w:val="00F0582E"/>
    <w:rsid w:val="00F05CB0"/>
    <w:rsid w:val="00F05F63"/>
    <w:rsid w:val="00F06CCD"/>
    <w:rsid w:val="00F108D2"/>
    <w:rsid w:val="00F1102F"/>
    <w:rsid w:val="00F11456"/>
    <w:rsid w:val="00F11A14"/>
    <w:rsid w:val="00F11E1E"/>
    <w:rsid w:val="00F12718"/>
    <w:rsid w:val="00F13801"/>
    <w:rsid w:val="00F1425B"/>
    <w:rsid w:val="00F142D1"/>
    <w:rsid w:val="00F1435D"/>
    <w:rsid w:val="00F14BB1"/>
    <w:rsid w:val="00F15380"/>
    <w:rsid w:val="00F16012"/>
    <w:rsid w:val="00F162C3"/>
    <w:rsid w:val="00F163A0"/>
    <w:rsid w:val="00F16771"/>
    <w:rsid w:val="00F17BAB"/>
    <w:rsid w:val="00F22858"/>
    <w:rsid w:val="00F22B93"/>
    <w:rsid w:val="00F231FD"/>
    <w:rsid w:val="00F232B6"/>
    <w:rsid w:val="00F243B1"/>
    <w:rsid w:val="00F24E0C"/>
    <w:rsid w:val="00F25DA8"/>
    <w:rsid w:val="00F26071"/>
    <w:rsid w:val="00F26563"/>
    <w:rsid w:val="00F26B69"/>
    <w:rsid w:val="00F277E0"/>
    <w:rsid w:val="00F30102"/>
    <w:rsid w:val="00F30BCC"/>
    <w:rsid w:val="00F31A4B"/>
    <w:rsid w:val="00F33234"/>
    <w:rsid w:val="00F33AC8"/>
    <w:rsid w:val="00F33ADB"/>
    <w:rsid w:val="00F33E19"/>
    <w:rsid w:val="00F34436"/>
    <w:rsid w:val="00F34C9F"/>
    <w:rsid w:val="00F35A06"/>
    <w:rsid w:val="00F36117"/>
    <w:rsid w:val="00F375DE"/>
    <w:rsid w:val="00F37E92"/>
    <w:rsid w:val="00F37F9A"/>
    <w:rsid w:val="00F408C5"/>
    <w:rsid w:val="00F41E6E"/>
    <w:rsid w:val="00F42FA7"/>
    <w:rsid w:val="00F43734"/>
    <w:rsid w:val="00F43FBB"/>
    <w:rsid w:val="00F440EC"/>
    <w:rsid w:val="00F450FA"/>
    <w:rsid w:val="00F45BDB"/>
    <w:rsid w:val="00F45E18"/>
    <w:rsid w:val="00F45E69"/>
    <w:rsid w:val="00F46EC7"/>
    <w:rsid w:val="00F47696"/>
    <w:rsid w:val="00F50142"/>
    <w:rsid w:val="00F5026A"/>
    <w:rsid w:val="00F50ACB"/>
    <w:rsid w:val="00F51AC4"/>
    <w:rsid w:val="00F51F89"/>
    <w:rsid w:val="00F5353E"/>
    <w:rsid w:val="00F5369B"/>
    <w:rsid w:val="00F537DD"/>
    <w:rsid w:val="00F54833"/>
    <w:rsid w:val="00F54AB4"/>
    <w:rsid w:val="00F5510B"/>
    <w:rsid w:val="00F552C6"/>
    <w:rsid w:val="00F55F8E"/>
    <w:rsid w:val="00F55FD2"/>
    <w:rsid w:val="00F56220"/>
    <w:rsid w:val="00F56663"/>
    <w:rsid w:val="00F579C7"/>
    <w:rsid w:val="00F57FC6"/>
    <w:rsid w:val="00F601E1"/>
    <w:rsid w:val="00F612AA"/>
    <w:rsid w:val="00F61E12"/>
    <w:rsid w:val="00F63254"/>
    <w:rsid w:val="00F63409"/>
    <w:rsid w:val="00F6359D"/>
    <w:rsid w:val="00F648BC"/>
    <w:rsid w:val="00F64A43"/>
    <w:rsid w:val="00F64AE2"/>
    <w:rsid w:val="00F65186"/>
    <w:rsid w:val="00F66A0F"/>
    <w:rsid w:val="00F66BC1"/>
    <w:rsid w:val="00F678A7"/>
    <w:rsid w:val="00F71519"/>
    <w:rsid w:val="00F71C87"/>
    <w:rsid w:val="00F72933"/>
    <w:rsid w:val="00F72C62"/>
    <w:rsid w:val="00F7302E"/>
    <w:rsid w:val="00F734DA"/>
    <w:rsid w:val="00F7386A"/>
    <w:rsid w:val="00F73CAC"/>
    <w:rsid w:val="00F749B9"/>
    <w:rsid w:val="00F74F52"/>
    <w:rsid w:val="00F75830"/>
    <w:rsid w:val="00F76112"/>
    <w:rsid w:val="00F76904"/>
    <w:rsid w:val="00F76BCD"/>
    <w:rsid w:val="00F76D84"/>
    <w:rsid w:val="00F770D9"/>
    <w:rsid w:val="00F7774B"/>
    <w:rsid w:val="00F8008B"/>
    <w:rsid w:val="00F8124A"/>
    <w:rsid w:val="00F823DA"/>
    <w:rsid w:val="00F84F18"/>
    <w:rsid w:val="00F85E77"/>
    <w:rsid w:val="00F86594"/>
    <w:rsid w:val="00F87497"/>
    <w:rsid w:val="00F87681"/>
    <w:rsid w:val="00F90843"/>
    <w:rsid w:val="00F9094E"/>
    <w:rsid w:val="00F90CE3"/>
    <w:rsid w:val="00F91514"/>
    <w:rsid w:val="00F919B4"/>
    <w:rsid w:val="00F94526"/>
    <w:rsid w:val="00F96158"/>
    <w:rsid w:val="00F9639D"/>
    <w:rsid w:val="00F975CF"/>
    <w:rsid w:val="00FA093B"/>
    <w:rsid w:val="00FA1C1E"/>
    <w:rsid w:val="00FA1D29"/>
    <w:rsid w:val="00FA1E00"/>
    <w:rsid w:val="00FA2D80"/>
    <w:rsid w:val="00FA3695"/>
    <w:rsid w:val="00FA43A9"/>
    <w:rsid w:val="00FA53A7"/>
    <w:rsid w:val="00FA6C2F"/>
    <w:rsid w:val="00FA6C61"/>
    <w:rsid w:val="00FA7747"/>
    <w:rsid w:val="00FB037F"/>
    <w:rsid w:val="00FB065A"/>
    <w:rsid w:val="00FB06E4"/>
    <w:rsid w:val="00FB129D"/>
    <w:rsid w:val="00FB15B0"/>
    <w:rsid w:val="00FB193A"/>
    <w:rsid w:val="00FB2971"/>
    <w:rsid w:val="00FB3695"/>
    <w:rsid w:val="00FB4BD2"/>
    <w:rsid w:val="00FB623D"/>
    <w:rsid w:val="00FB6768"/>
    <w:rsid w:val="00FB6B97"/>
    <w:rsid w:val="00FB6BAD"/>
    <w:rsid w:val="00FB7105"/>
    <w:rsid w:val="00FB71AB"/>
    <w:rsid w:val="00FB7D63"/>
    <w:rsid w:val="00FC0E2A"/>
    <w:rsid w:val="00FC1DBD"/>
    <w:rsid w:val="00FC1E2A"/>
    <w:rsid w:val="00FC37AE"/>
    <w:rsid w:val="00FC41B6"/>
    <w:rsid w:val="00FC45FC"/>
    <w:rsid w:val="00FC4E76"/>
    <w:rsid w:val="00FC591D"/>
    <w:rsid w:val="00FC6522"/>
    <w:rsid w:val="00FC6A35"/>
    <w:rsid w:val="00FD0CAE"/>
    <w:rsid w:val="00FD221C"/>
    <w:rsid w:val="00FD232C"/>
    <w:rsid w:val="00FD2E1D"/>
    <w:rsid w:val="00FD30F5"/>
    <w:rsid w:val="00FD3781"/>
    <w:rsid w:val="00FD3C69"/>
    <w:rsid w:val="00FD4240"/>
    <w:rsid w:val="00FD4CE9"/>
    <w:rsid w:val="00FD56F5"/>
    <w:rsid w:val="00FD58F7"/>
    <w:rsid w:val="00FD61BB"/>
    <w:rsid w:val="00FD7296"/>
    <w:rsid w:val="00FD7D16"/>
    <w:rsid w:val="00FE0C39"/>
    <w:rsid w:val="00FE0CA4"/>
    <w:rsid w:val="00FE144C"/>
    <w:rsid w:val="00FE24AD"/>
    <w:rsid w:val="00FE2754"/>
    <w:rsid w:val="00FE275E"/>
    <w:rsid w:val="00FE2E4F"/>
    <w:rsid w:val="00FE2F9F"/>
    <w:rsid w:val="00FE35C5"/>
    <w:rsid w:val="00FE360E"/>
    <w:rsid w:val="00FE3B19"/>
    <w:rsid w:val="00FE40A2"/>
    <w:rsid w:val="00FE49EC"/>
    <w:rsid w:val="00FE4E76"/>
    <w:rsid w:val="00FE6B00"/>
    <w:rsid w:val="00FE6DDC"/>
    <w:rsid w:val="00FE6ED6"/>
    <w:rsid w:val="00FF2DF1"/>
    <w:rsid w:val="00FF42CC"/>
    <w:rsid w:val="00FF4E60"/>
    <w:rsid w:val="00FF5F31"/>
    <w:rsid w:val="00FF68FA"/>
    <w:rsid w:val="00FF7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rules v:ext="edit">
        <o:r id="V:Rule11" type="connector" idref="#Прямая со стрелкой 3"/>
        <o:r id="V:Rule12" type="connector" idref="#Прямая со стрелкой 6"/>
        <o:r id="V:Rule13" type="connector" idref="#Прямая со стрелкой 2"/>
        <o:r id="V:Rule14" type="connector" idref="#Прямая со стрелкой 13"/>
        <o:r id="V:Rule15" type="connector" idref="#Прямая со стрелкой 12"/>
        <o:r id="V:Rule16" type="connector" idref="#Прямая со стрелкой 7"/>
        <o:r id="V:Rule17" type="connector" idref="#Прямая со стрелкой 8"/>
        <o:r id="V:Rule18" type="connector" idref="#Прямая со стрелкой 17"/>
        <o:r id="V:Rule19" type="connector" idref="#Прямая со стрелкой 19"/>
        <o:r id="V:Rule20" type="connector" idref="#Прямая со стрелкой 16"/>
      </o:rules>
    </o:shapelayout>
  </w:shapeDefaults>
  <w:decimalSymbol w:val=","/>
  <w:listSeparator w:val=";"/>
  <w14:docId w14:val="5A85ABD6"/>
  <w15:docId w15:val="{B8B6ABB8-E93C-4F06-A152-F8B64179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3071"/>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
    <w:next w:val="a"/>
    <w:link w:val="10"/>
    <w:uiPriority w:val="9"/>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3">
    <w:name w:val="Абзац"/>
    <w:basedOn w:val="a"/>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rsid w:val="00CC0605"/>
    <w:rPr>
      <w:vertAlign w:val="superscript"/>
    </w:rPr>
  </w:style>
  <w:style w:type="paragraph" w:styleId="a5">
    <w:name w:val="Normal (Web)"/>
    <w:basedOn w:val="a"/>
    <w:uiPriority w:val="99"/>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6">
    <w:name w:val="Символ сноски"/>
    <w:rsid w:val="00500F9A"/>
    <w:rPr>
      <w:vertAlign w:val="superscript"/>
    </w:rPr>
  </w:style>
  <w:style w:type="character" w:customStyle="1" w:styleId="12">
    <w:name w:val="Знак сноски1"/>
    <w:rsid w:val="00500F9A"/>
    <w:rPr>
      <w:vertAlign w:val="superscript"/>
    </w:rPr>
  </w:style>
  <w:style w:type="paragraph" w:styleId="a7">
    <w:name w:val="Body Text Indent"/>
    <w:basedOn w:val="a"/>
    <w:link w:val="a8"/>
    <w:rsid w:val="0080331A"/>
    <w:pPr>
      <w:suppressAutoHyphens w:val="0"/>
      <w:spacing w:after="0" w:line="240" w:lineRule="auto"/>
      <w:ind w:firstLine="340"/>
    </w:pPr>
    <w:rPr>
      <w:sz w:val="24"/>
      <w:szCs w:val="24"/>
      <w:lang w:eastAsia="ru-RU"/>
    </w:rPr>
  </w:style>
  <w:style w:type="character" w:customStyle="1" w:styleId="a8">
    <w:name w:val="Основной текст с отступом Знак"/>
    <w:link w:val="a7"/>
    <w:rsid w:val="0080331A"/>
    <w:rPr>
      <w:rFonts w:ascii="Calibri" w:eastAsia="Arial Unicode MS" w:hAnsi="Calibri" w:cs="Calibri"/>
      <w:color w:val="00000A"/>
      <w:kern w:val="1"/>
      <w:sz w:val="24"/>
      <w:szCs w:val="24"/>
      <w:lang w:val="ru-RU" w:eastAsia="ru-RU" w:bidi="ar-SA"/>
    </w:rPr>
  </w:style>
  <w:style w:type="paragraph" w:styleId="a9">
    <w:name w:val="footnote text"/>
    <w:aliases w:val="Основной текст с отступом1,Основной текст с отступом11,Body Text Indent,Знак1,Body Text Indent1"/>
    <w:basedOn w:val="a"/>
    <w:link w:val="aa"/>
    <w:rsid w:val="0080331A"/>
    <w:pPr>
      <w:suppressAutoHyphens w:val="0"/>
      <w:spacing w:after="0" w:line="240" w:lineRule="auto"/>
    </w:pPr>
    <w:rPr>
      <w:sz w:val="24"/>
      <w:szCs w:val="24"/>
      <w:lang w:eastAsia="ru-RU"/>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link w:val="a9"/>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1">
    <w:name w:val="Body Text 2"/>
    <w:basedOn w:val="a"/>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10">
    <w:name w:val="Заголовок 1 Знак"/>
    <w:link w:val="1"/>
    <w:uiPriority w:val="9"/>
    <w:rsid w:val="00E85984"/>
    <w:rPr>
      <w:rFonts w:ascii="Cambria" w:eastAsia="Times New Roman" w:hAnsi="Cambria" w:cs="Times New Roman"/>
      <w:b/>
      <w:bCs/>
      <w:color w:val="00000A"/>
      <w:kern w:val="32"/>
      <w:sz w:val="32"/>
      <w:szCs w:val="32"/>
      <w:lang w:eastAsia="en-US"/>
    </w:rPr>
  </w:style>
  <w:style w:type="paragraph" w:styleId="ab">
    <w:name w:val="TOC Heading"/>
    <w:basedOn w:val="1"/>
    <w:next w:val="a"/>
    <w:uiPriority w:val="39"/>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6E3228"/>
    <w:pPr>
      <w:tabs>
        <w:tab w:val="right" w:leader="dot" w:pos="9498"/>
      </w:tabs>
    </w:pPr>
  </w:style>
  <w:style w:type="paragraph" w:styleId="30">
    <w:name w:val="toc 3"/>
    <w:basedOn w:val="a"/>
    <w:next w:val="a"/>
    <w:autoRedefine/>
    <w:uiPriority w:val="39"/>
    <w:unhideWhenUsed/>
    <w:rsid w:val="006E3228"/>
    <w:pPr>
      <w:tabs>
        <w:tab w:val="right" w:leader="dot" w:pos="9498"/>
      </w:tabs>
      <w:ind w:left="426"/>
    </w:pPr>
  </w:style>
  <w:style w:type="character" w:styleId="ac">
    <w:name w:val="Hyperlink"/>
    <w:uiPriority w:val="99"/>
    <w:unhideWhenUsed/>
    <w:rsid w:val="00E85984"/>
    <w:rPr>
      <w:color w:val="0000FF"/>
      <w:u w:val="single"/>
    </w:rPr>
  </w:style>
  <w:style w:type="paragraph" w:styleId="22">
    <w:name w:val="toc 2"/>
    <w:basedOn w:val="a"/>
    <w:next w:val="a"/>
    <w:autoRedefine/>
    <w:uiPriority w:val="39"/>
    <w:unhideWhenUsed/>
    <w:rsid w:val="00E36F65"/>
    <w:pPr>
      <w:tabs>
        <w:tab w:val="right" w:leader="dot" w:pos="9460"/>
      </w:tabs>
      <w:ind w:left="440" w:right="-383"/>
    </w:pPr>
    <w:rPr>
      <w:rFonts w:ascii="Times New Roman" w:hAnsi="Times New Roman" w:cs="Times New Roman"/>
      <w:noProof/>
      <w:sz w:val="28"/>
      <w:szCs w:val="28"/>
    </w:rPr>
  </w:style>
  <w:style w:type="paragraph" w:customStyle="1" w:styleId="p4">
    <w:name w:val="p4"/>
    <w:basedOn w:val="a"/>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4">
    <w:name w:val="Абзац списка1"/>
    <w:basedOn w:val="a"/>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d">
    <w:name w:val="Body Text"/>
    <w:basedOn w:val="a"/>
    <w:link w:val="ae"/>
    <w:uiPriority w:val="99"/>
    <w:unhideWhenUsed/>
    <w:rsid w:val="0094734D"/>
    <w:pPr>
      <w:spacing w:after="120"/>
    </w:pPr>
    <w:rPr>
      <w:rFonts w:cs="Times New Roman"/>
    </w:rPr>
  </w:style>
  <w:style w:type="character" w:customStyle="1" w:styleId="ae">
    <w:name w:val="Основной текст Знак"/>
    <w:link w:val="ad"/>
    <w:uiPriority w:val="99"/>
    <w:rsid w:val="0094734D"/>
    <w:rPr>
      <w:rFonts w:ascii="Calibri" w:eastAsia="Arial Unicode MS" w:hAnsi="Calibri" w:cs="Calibri"/>
      <w:color w:val="00000A"/>
      <w:kern w:val="1"/>
      <w:sz w:val="22"/>
      <w:szCs w:val="22"/>
      <w:lang w:eastAsia="en-US"/>
    </w:rPr>
  </w:style>
  <w:style w:type="paragraph" w:customStyle="1" w:styleId="af">
    <w:name w:val="Основной"/>
    <w:basedOn w:val="a"/>
    <w:link w:val="af0"/>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kern w:val="0"/>
      <w:sz w:val="21"/>
      <w:szCs w:val="21"/>
      <w:lang w:eastAsia="ru-RU"/>
    </w:rPr>
  </w:style>
  <w:style w:type="paragraph" w:customStyle="1" w:styleId="af1">
    <w:name w:val="Буллит"/>
    <w:basedOn w:val="af"/>
    <w:link w:val="af2"/>
    <w:rsid w:val="0094734D"/>
    <w:pPr>
      <w:ind w:firstLine="244"/>
    </w:pPr>
  </w:style>
  <w:style w:type="paragraph" w:styleId="af3">
    <w:name w:val="List Paragraph"/>
    <w:basedOn w:val="a"/>
    <w:uiPriority w:val="34"/>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3">
    <w:name w:val="Body Text Indent 2"/>
    <w:basedOn w:val="a"/>
    <w:link w:val="24"/>
    <w:uiPriority w:val="99"/>
    <w:semiHidden/>
    <w:unhideWhenUsed/>
    <w:rsid w:val="00561811"/>
    <w:pPr>
      <w:spacing w:after="120" w:line="480" w:lineRule="auto"/>
      <w:ind w:left="283"/>
    </w:pPr>
    <w:rPr>
      <w:rFonts w:cs="Times New Roman"/>
    </w:rPr>
  </w:style>
  <w:style w:type="character" w:customStyle="1" w:styleId="24">
    <w:name w:val="Основной текст с отступом 2 Знак"/>
    <w:link w:val="23"/>
    <w:uiPriority w:val="99"/>
    <w:semiHidden/>
    <w:rsid w:val="00561811"/>
    <w:rPr>
      <w:rFonts w:ascii="Calibri" w:eastAsia="Arial Unicode MS" w:hAnsi="Calibri" w:cs="Calibri"/>
      <w:color w:val="00000A"/>
      <w:kern w:val="1"/>
      <w:sz w:val="22"/>
      <w:szCs w:val="22"/>
      <w:lang w:eastAsia="en-US"/>
    </w:rPr>
  </w:style>
  <w:style w:type="character" w:customStyle="1" w:styleId="15">
    <w:name w:val="Сноска1"/>
    <w:rsid w:val="00561811"/>
    <w:rPr>
      <w:rFonts w:ascii="Times New Roman" w:hAnsi="Times New Roman" w:cs="Times New Roman"/>
      <w:vertAlign w:val="superscript"/>
    </w:rPr>
  </w:style>
  <w:style w:type="paragraph" w:customStyle="1" w:styleId="31">
    <w:name w:val="Заг 3"/>
    <w:basedOn w:val="a"/>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1"/>
    <w:rsid w:val="00561811"/>
    <w:rPr>
      <w:b w:val="0"/>
      <w:bCs w:val="0"/>
    </w:rPr>
  </w:style>
  <w:style w:type="paragraph" w:customStyle="1" w:styleId="af4">
    <w:name w:val="Сноска"/>
    <w:basedOn w:val="af"/>
    <w:rsid w:val="00561811"/>
    <w:pPr>
      <w:spacing w:line="174" w:lineRule="atLeast"/>
    </w:pPr>
    <w:rPr>
      <w:sz w:val="17"/>
      <w:szCs w:val="17"/>
    </w:rPr>
  </w:style>
  <w:style w:type="paragraph" w:customStyle="1" w:styleId="af5">
    <w:name w:val="Подзаг"/>
    <w:basedOn w:val="af"/>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6">
    <w:name w:val="Без интервала1"/>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6">
    <w:name w:val="header"/>
    <w:basedOn w:val="a"/>
    <w:link w:val="af7"/>
    <w:uiPriority w:val="99"/>
    <w:unhideWhenUsed/>
    <w:rsid w:val="00DC6E2C"/>
    <w:pPr>
      <w:tabs>
        <w:tab w:val="center" w:pos="4677"/>
        <w:tab w:val="right" w:pos="9355"/>
      </w:tabs>
    </w:pPr>
    <w:rPr>
      <w:rFonts w:cs="Times New Roman"/>
    </w:rPr>
  </w:style>
  <w:style w:type="character" w:customStyle="1" w:styleId="af7">
    <w:name w:val="Верхний колонтитул Знак"/>
    <w:link w:val="af6"/>
    <w:uiPriority w:val="99"/>
    <w:rsid w:val="00DC6E2C"/>
    <w:rPr>
      <w:rFonts w:ascii="Calibri" w:eastAsia="Arial Unicode MS" w:hAnsi="Calibri" w:cs="Calibri"/>
      <w:color w:val="00000A"/>
      <w:kern w:val="1"/>
      <w:sz w:val="22"/>
      <w:szCs w:val="22"/>
      <w:lang w:eastAsia="en-US"/>
    </w:rPr>
  </w:style>
  <w:style w:type="paragraph" w:styleId="af8">
    <w:name w:val="footer"/>
    <w:basedOn w:val="a"/>
    <w:link w:val="af9"/>
    <w:uiPriority w:val="99"/>
    <w:unhideWhenUsed/>
    <w:rsid w:val="00DC6E2C"/>
    <w:pPr>
      <w:tabs>
        <w:tab w:val="center" w:pos="4677"/>
        <w:tab w:val="right" w:pos="9355"/>
      </w:tabs>
    </w:pPr>
    <w:rPr>
      <w:rFonts w:cs="Times New Roman"/>
    </w:rPr>
  </w:style>
  <w:style w:type="character" w:customStyle="1" w:styleId="af9">
    <w:name w:val="Нижний колонтитул Знак"/>
    <w:link w:val="af8"/>
    <w:uiPriority w:val="99"/>
    <w:rsid w:val="00DC6E2C"/>
    <w:rPr>
      <w:rFonts w:ascii="Calibri" w:eastAsia="Arial Unicode MS" w:hAnsi="Calibri" w:cs="Calibri"/>
      <w:color w:val="00000A"/>
      <w:kern w:val="1"/>
      <w:sz w:val="22"/>
      <w:szCs w:val="22"/>
      <w:lang w:eastAsia="en-US"/>
    </w:rPr>
  </w:style>
  <w:style w:type="paragraph" w:styleId="afa">
    <w:name w:val="Balloon Text"/>
    <w:basedOn w:val="a"/>
    <w:link w:val="17"/>
    <w:uiPriority w:val="99"/>
    <w:semiHidden/>
    <w:unhideWhenUsed/>
    <w:rsid w:val="000715F2"/>
    <w:pPr>
      <w:spacing w:after="0" w:line="240" w:lineRule="auto"/>
    </w:pPr>
    <w:rPr>
      <w:rFonts w:ascii="Segoe UI" w:hAnsi="Segoe UI" w:cs="Times New Roman"/>
      <w:sz w:val="18"/>
      <w:szCs w:val="18"/>
    </w:rPr>
  </w:style>
  <w:style w:type="character" w:customStyle="1" w:styleId="17">
    <w:name w:val="Текст выноски Знак1"/>
    <w:link w:val="afa"/>
    <w:uiPriority w:val="99"/>
    <w:semiHidden/>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customStyle="1" w:styleId="25">
    <w:name w:val="Без интервала2"/>
    <w:aliases w:val="основа"/>
    <w:uiPriority w:val="1"/>
    <w:qFormat/>
    <w:rsid w:val="00C769D6"/>
    <w:rPr>
      <w:rFonts w:ascii="Calibri" w:eastAsia="Calibri" w:hAnsi="Calibri"/>
      <w:sz w:val="22"/>
      <w:szCs w:val="22"/>
      <w:lang w:eastAsia="en-US"/>
    </w:rPr>
  </w:style>
  <w:style w:type="paragraph" w:customStyle="1" w:styleId="afb">
    <w:name w:val="А ОСН ТЕКСТ"/>
    <w:basedOn w:val="a"/>
    <w:link w:val="afc"/>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c">
    <w:name w:val="А ОСН ТЕКСТ Знак"/>
    <w:link w:val="afb"/>
    <w:rsid w:val="004C75A1"/>
    <w:rPr>
      <w:rFonts w:eastAsia="Arial Unicode MS"/>
      <w:caps/>
      <w:color w:val="000000"/>
      <w:kern w:val="1"/>
      <w:sz w:val="28"/>
      <w:szCs w:val="28"/>
    </w:rPr>
  </w:style>
  <w:style w:type="character" w:customStyle="1" w:styleId="20">
    <w:name w:val="Заголовок 2 Знак"/>
    <w:link w:val="2"/>
    <w:uiPriority w:val="9"/>
    <w:rsid w:val="00B404E2"/>
    <w:rPr>
      <w:rFonts w:ascii="Cambria" w:eastAsia="Times New Roman" w:hAnsi="Cambria" w:cs="Times New Roman"/>
      <w:b/>
      <w:bCs/>
      <w:i/>
      <w:iCs/>
      <w:color w:val="00000A"/>
      <w:kern w:val="1"/>
      <w:sz w:val="28"/>
      <w:szCs w:val="28"/>
      <w:lang w:eastAsia="en-US"/>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6">
    <w:name w:val="Знак сноски2"/>
    <w:rsid w:val="004E6891"/>
    <w:rPr>
      <w:vertAlign w:val="superscript"/>
    </w:rPr>
  </w:style>
  <w:style w:type="paragraph" w:customStyle="1" w:styleId="afd">
    <w:name w:val="Знак"/>
    <w:basedOn w:val="a"/>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8">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9">
    <w:name w:val="Текст сноски Знак1"/>
    <w:uiPriority w:val="99"/>
    <w:rsid w:val="00C001F3"/>
    <w:rPr>
      <w:caps/>
      <w:lang w:eastAsia="ar-SA"/>
    </w:rPr>
  </w:style>
  <w:style w:type="character" w:customStyle="1" w:styleId="afe">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2">
    <w:name w:val="Основной текст + Курсив3"/>
    <w:rsid w:val="00A47E76"/>
    <w:rPr>
      <w:rFonts w:ascii="Times New Roman" w:hAnsi="Times New Roman" w:cs="Times New Roman"/>
      <w:i/>
      <w:iCs/>
      <w:spacing w:val="0"/>
      <w:sz w:val="22"/>
      <w:szCs w:val="22"/>
      <w:lang w:bidi="ar-SA"/>
    </w:rPr>
  </w:style>
  <w:style w:type="character" w:customStyle="1" w:styleId="110">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character" w:customStyle="1" w:styleId="aff">
    <w:name w:val="Основной текст + Полужирный"/>
    <w:semiHidden/>
    <w:rsid w:val="0027525A"/>
    <w:rPr>
      <w:rFonts w:ascii="Century Schoolbook" w:hAnsi="Century Schoolbook"/>
      <w:b/>
      <w:bCs/>
      <w:sz w:val="24"/>
      <w:szCs w:val="24"/>
      <w:lang w:bidi="ar-SA"/>
    </w:rPr>
  </w:style>
  <w:style w:type="paragraph" w:customStyle="1" w:styleId="27">
    <w:name w:val="Абзац списка2"/>
    <w:basedOn w:val="a"/>
    <w:rsid w:val="00C938FF"/>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33">
    <w:name w:val="Без интервала3"/>
    <w:rsid w:val="007533B2"/>
    <w:rPr>
      <w:rFonts w:ascii="Calibri" w:hAnsi="Calibri" w:cs="Calibri"/>
      <w:sz w:val="22"/>
      <w:szCs w:val="22"/>
      <w:lang w:eastAsia="en-US"/>
    </w:rPr>
  </w:style>
  <w:style w:type="paragraph" w:customStyle="1" w:styleId="msolistparagraph0">
    <w:name w:val="msolistparagraph"/>
    <w:basedOn w:val="a"/>
    <w:rsid w:val="004265E4"/>
    <w:pPr>
      <w:suppressAutoHyphens w:val="0"/>
      <w:ind w:left="720"/>
      <w:contextualSpacing/>
    </w:pPr>
    <w:rPr>
      <w:rFonts w:eastAsia="Calibri" w:cs="Times New Roman"/>
      <w:color w:val="auto"/>
      <w:kern w:val="0"/>
    </w:rPr>
  </w:style>
  <w:style w:type="paragraph" w:customStyle="1" w:styleId="u-2-msonormal">
    <w:name w:val="u-2-msonormal"/>
    <w:basedOn w:val="a"/>
    <w:rsid w:val="004265E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msg-header-from">
    <w:name w:val="msg-header-from"/>
    <w:basedOn w:val="a"/>
    <w:rsid w:val="004265E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styleId="aff0">
    <w:name w:val="page number"/>
    <w:basedOn w:val="a0"/>
    <w:rsid w:val="004265E4"/>
  </w:style>
  <w:style w:type="paragraph" w:customStyle="1" w:styleId="28">
    <w:name w:val="Заг 2"/>
    <w:basedOn w:val="1a"/>
    <w:rsid w:val="004265E4"/>
    <w:pPr>
      <w:pageBreakBefore w:val="0"/>
      <w:spacing w:before="283"/>
    </w:pPr>
    <w:rPr>
      <w:caps w:val="0"/>
    </w:rPr>
  </w:style>
  <w:style w:type="paragraph" w:customStyle="1" w:styleId="1a">
    <w:name w:val="Заг 1"/>
    <w:basedOn w:val="af"/>
    <w:rsid w:val="004265E4"/>
    <w:pPr>
      <w:keepNext/>
      <w:pageBreakBefore/>
      <w:spacing w:after="170" w:line="296" w:lineRule="atLeast"/>
      <w:ind w:firstLine="0"/>
      <w:jc w:val="center"/>
    </w:pPr>
    <w:rPr>
      <w:rFonts w:ascii="PragmaticaC" w:hAnsi="PragmaticaC" w:cs="PragmaticaC"/>
      <w:b/>
      <w:bCs/>
      <w:caps/>
      <w:sz w:val="26"/>
      <w:szCs w:val="26"/>
    </w:rPr>
  </w:style>
  <w:style w:type="character" w:customStyle="1" w:styleId="140">
    <w:name w:val="Стиль 14 пт полужирный"/>
    <w:rsid w:val="004265E4"/>
    <w:rPr>
      <w:b/>
      <w:bCs/>
      <w:spacing w:val="-3"/>
      <w:sz w:val="28"/>
    </w:rPr>
  </w:style>
  <w:style w:type="paragraph" w:customStyle="1" w:styleId="c7e0e3eeebeee2eeea1">
    <w:name w:val="Зc7аe0гe3оeeлebоeeвe2оeeкea 1"/>
    <w:basedOn w:val="a"/>
    <w:next w:val="a"/>
    <w:rsid w:val="004265E4"/>
    <w:pPr>
      <w:keepNext/>
      <w:suppressAutoHyphens w:val="0"/>
      <w:autoSpaceDE w:val="0"/>
      <w:autoSpaceDN w:val="0"/>
      <w:adjustRightInd w:val="0"/>
      <w:spacing w:before="360" w:after="60" w:line="240" w:lineRule="auto"/>
      <w:jc w:val="center"/>
      <w:outlineLvl w:val="0"/>
    </w:pPr>
    <w:rPr>
      <w:rFonts w:ascii="Times New Roman" w:eastAsia="Times New Roman" w:hAnsi="Times New Roman" w:cs="Times New Roman"/>
      <w:b/>
      <w:bCs/>
      <w:smallCaps/>
      <w:color w:val="auto"/>
      <w:sz w:val="36"/>
      <w:szCs w:val="36"/>
      <w:lang w:eastAsia="ru-RU"/>
    </w:rPr>
  </w:style>
  <w:style w:type="character" w:customStyle="1" w:styleId="Heading2Char">
    <w:name w:val="Heading 2 Char"/>
    <w:locked/>
    <w:rsid w:val="004265E4"/>
    <w:rPr>
      <w:rFonts w:ascii="Arial" w:hAnsi="Arial" w:cs="Arial"/>
      <w:b/>
      <w:bCs/>
      <w:i/>
      <w:iCs/>
      <w:sz w:val="28"/>
      <w:szCs w:val="28"/>
      <w:lang w:val="ru-RU" w:eastAsia="ru-RU" w:bidi="ar-SA"/>
    </w:rPr>
  </w:style>
  <w:style w:type="character" w:customStyle="1" w:styleId="29">
    <w:name w:val="Основной текст (2)_"/>
    <w:link w:val="2a"/>
    <w:rsid w:val="004265E4"/>
    <w:rPr>
      <w:rFonts w:ascii="Trebuchet MS" w:hAnsi="Trebuchet MS"/>
      <w:b/>
      <w:bCs/>
      <w:lang w:bidi="ar-SA"/>
    </w:rPr>
  </w:style>
  <w:style w:type="character" w:customStyle="1" w:styleId="1b">
    <w:name w:val="Основной текст + Полужирный1"/>
    <w:rsid w:val="004265E4"/>
    <w:rPr>
      <w:rFonts w:ascii="Trebuchet MS" w:hAnsi="Trebuchet MS" w:cs="Trebuchet MS"/>
      <w:b/>
      <w:bCs/>
      <w:sz w:val="20"/>
      <w:szCs w:val="20"/>
      <w:u w:val="none"/>
      <w:lang w:val="ru-RU" w:eastAsia="ru-RU" w:bidi="ar-SA"/>
    </w:rPr>
  </w:style>
  <w:style w:type="character" w:customStyle="1" w:styleId="8pt">
    <w:name w:val="Основной текст + 8 pt"/>
    <w:rsid w:val="004265E4"/>
    <w:rPr>
      <w:rFonts w:ascii="Trebuchet MS" w:hAnsi="Trebuchet MS" w:cs="Trebuchet MS"/>
      <w:sz w:val="16"/>
      <w:szCs w:val="16"/>
      <w:u w:val="none"/>
      <w:lang w:val="ru-RU" w:eastAsia="ru-RU" w:bidi="ar-SA"/>
    </w:rPr>
  </w:style>
  <w:style w:type="paragraph" w:customStyle="1" w:styleId="2a">
    <w:name w:val="Основной текст (2)"/>
    <w:basedOn w:val="a"/>
    <w:link w:val="29"/>
    <w:rsid w:val="004265E4"/>
    <w:pPr>
      <w:widowControl w:val="0"/>
      <w:shd w:val="clear" w:color="auto" w:fill="FFFFFF"/>
      <w:suppressAutoHyphens w:val="0"/>
      <w:spacing w:before="180" w:after="0" w:line="211" w:lineRule="exact"/>
      <w:ind w:firstLine="360"/>
      <w:jc w:val="both"/>
    </w:pPr>
    <w:rPr>
      <w:rFonts w:ascii="Trebuchet MS" w:eastAsia="Times New Roman" w:hAnsi="Trebuchet MS" w:cs="Times New Roman"/>
      <w:b/>
      <w:bCs/>
      <w:color w:val="auto"/>
      <w:kern w:val="0"/>
      <w:sz w:val="20"/>
      <w:szCs w:val="20"/>
    </w:rPr>
  </w:style>
  <w:style w:type="character" w:customStyle="1" w:styleId="2b">
    <w:name w:val="Заголовок №2_"/>
    <w:link w:val="2c"/>
    <w:rsid w:val="004265E4"/>
    <w:rPr>
      <w:sz w:val="21"/>
      <w:szCs w:val="21"/>
      <w:lang w:bidi="ar-SA"/>
    </w:rPr>
  </w:style>
  <w:style w:type="paragraph" w:customStyle="1" w:styleId="2c">
    <w:name w:val="Заголовок №2"/>
    <w:basedOn w:val="a"/>
    <w:link w:val="2b"/>
    <w:rsid w:val="004265E4"/>
    <w:pPr>
      <w:widowControl w:val="0"/>
      <w:shd w:val="clear" w:color="auto" w:fill="FFFFFF"/>
      <w:suppressAutoHyphens w:val="0"/>
      <w:spacing w:before="180" w:after="0" w:line="240" w:lineRule="atLeast"/>
      <w:outlineLvl w:val="1"/>
    </w:pPr>
    <w:rPr>
      <w:rFonts w:ascii="Times New Roman" w:eastAsia="Times New Roman" w:hAnsi="Times New Roman" w:cs="Times New Roman"/>
      <w:color w:val="auto"/>
      <w:kern w:val="0"/>
      <w:sz w:val="21"/>
      <w:szCs w:val="21"/>
    </w:rPr>
  </w:style>
  <w:style w:type="character" w:customStyle="1" w:styleId="1c">
    <w:name w:val="Основной шрифт абзаца1"/>
    <w:rsid w:val="004265E4"/>
  </w:style>
  <w:style w:type="character" w:customStyle="1" w:styleId="aff1">
    <w:name w:val="Текст выноски Знак"/>
    <w:rsid w:val="004265E4"/>
    <w:rPr>
      <w:rFonts w:ascii="Tahoma" w:hAnsi="Tahoma" w:cs="Tahoma"/>
      <w:sz w:val="16"/>
      <w:szCs w:val="16"/>
    </w:rPr>
  </w:style>
  <w:style w:type="paragraph" w:customStyle="1" w:styleId="1d">
    <w:name w:val="Обычный1"/>
    <w:uiPriority w:val="99"/>
    <w:rsid w:val="004265E4"/>
    <w:pPr>
      <w:widowControl w:val="0"/>
      <w:suppressAutoHyphens/>
      <w:overflowPunct w:val="0"/>
      <w:autoSpaceDE w:val="0"/>
      <w:spacing w:line="100" w:lineRule="atLeast"/>
      <w:textAlignment w:val="baseline"/>
    </w:pPr>
    <w:rPr>
      <w:rFonts w:ascii="Calibri" w:hAnsi="Calibri"/>
      <w:kern w:val="1"/>
      <w:sz w:val="22"/>
      <w:szCs w:val="22"/>
      <w:lang w:eastAsia="ar-SA"/>
    </w:rPr>
  </w:style>
  <w:style w:type="paragraph" w:customStyle="1" w:styleId="TableContents">
    <w:name w:val="Table Contents"/>
    <w:basedOn w:val="a"/>
    <w:rsid w:val="004265E4"/>
    <w:pPr>
      <w:widowControl w:val="0"/>
      <w:suppressLineNumbers/>
      <w:spacing w:after="0" w:line="100" w:lineRule="atLeast"/>
    </w:pPr>
    <w:rPr>
      <w:rFonts w:ascii="Times New Roman" w:eastAsia="Andale Sans UI" w:hAnsi="Times New Roman" w:cs="Tahoma"/>
      <w:color w:val="auto"/>
      <w:sz w:val="24"/>
      <w:szCs w:val="24"/>
      <w:lang w:val="de-DE" w:eastAsia="fa-IR" w:bidi="fa-IR"/>
    </w:rPr>
  </w:style>
  <w:style w:type="character" w:customStyle="1" w:styleId="Zag11">
    <w:name w:val="Zag_11"/>
    <w:rsid w:val="004265E4"/>
  </w:style>
  <w:style w:type="character" w:customStyle="1" w:styleId="WW8Num38z2">
    <w:name w:val="WW8Num38z2"/>
    <w:rsid w:val="007304A8"/>
    <w:rPr>
      <w:rFonts w:ascii="Wingdings" w:hAnsi="Wingdings"/>
    </w:rPr>
  </w:style>
  <w:style w:type="paragraph" w:styleId="aff2">
    <w:name w:val="Title"/>
    <w:basedOn w:val="a"/>
    <w:next w:val="a"/>
    <w:link w:val="aff3"/>
    <w:uiPriority w:val="99"/>
    <w:qFormat/>
    <w:rsid w:val="00B871D3"/>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3">
    <w:name w:val="Заголовок Знак"/>
    <w:basedOn w:val="a0"/>
    <w:link w:val="aff2"/>
    <w:uiPriority w:val="99"/>
    <w:rsid w:val="00B871D3"/>
    <w:rPr>
      <w:rFonts w:ascii="Cambria" w:eastAsia="Calibri" w:hAnsi="Cambria"/>
      <w:b/>
      <w:bCs/>
      <w:kern w:val="28"/>
      <w:sz w:val="32"/>
      <w:szCs w:val="32"/>
    </w:rPr>
  </w:style>
  <w:style w:type="table" w:styleId="aff4">
    <w:name w:val="Table Grid"/>
    <w:basedOn w:val="a1"/>
    <w:uiPriority w:val="39"/>
    <w:rsid w:val="00BC12D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e">
    <w:name w:val="Сетка таблицы1"/>
    <w:basedOn w:val="a1"/>
    <w:next w:val="aff4"/>
    <w:uiPriority w:val="59"/>
    <w:rsid w:val="00BC12D8"/>
    <w:pPr>
      <w:widowControl w:val="0"/>
    </w:pPr>
    <w:rPr>
      <w:rFonts w:ascii="Courier New" w:eastAsia="Courier New" w:hAnsi="Courier New" w:cs="Courier New"/>
      <w:sz w:val="24"/>
      <w:szCs w:val="24"/>
      <w:lang w:bidi="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Сетка таблицы11"/>
    <w:basedOn w:val="a1"/>
    <w:next w:val="aff4"/>
    <w:uiPriority w:val="59"/>
    <w:rsid w:val="00BC12D8"/>
    <w:pPr>
      <w:widowControl w:val="0"/>
    </w:pPr>
    <w:rPr>
      <w:rFonts w:ascii="Courier New" w:eastAsia="Courier New" w:hAnsi="Courier New" w:cs="Courier New"/>
      <w:sz w:val="24"/>
      <w:szCs w:val="24"/>
      <w:lang w:bidi="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5">
    <w:name w:val="No Spacing"/>
    <w:qFormat/>
    <w:rsid w:val="00E00BC5"/>
    <w:rPr>
      <w:rFonts w:ascii="Calibri" w:hAnsi="Calibri"/>
      <w:sz w:val="22"/>
      <w:szCs w:val="22"/>
    </w:rPr>
  </w:style>
  <w:style w:type="character" w:customStyle="1" w:styleId="af0">
    <w:name w:val="Основной Знак"/>
    <w:link w:val="af"/>
    <w:rsid w:val="00E00BC5"/>
    <w:rPr>
      <w:rFonts w:ascii="NewtonCSanPin" w:hAnsi="NewtonCSanPin" w:cs="NewtonCSanPin"/>
      <w:color w:val="000000"/>
      <w:sz w:val="21"/>
      <w:szCs w:val="21"/>
    </w:rPr>
  </w:style>
  <w:style w:type="character" w:customStyle="1" w:styleId="af2">
    <w:name w:val="Буллит Знак"/>
    <w:link w:val="af1"/>
    <w:rsid w:val="00E00BC5"/>
    <w:rPr>
      <w:rFonts w:ascii="NewtonCSanPin" w:hAnsi="NewtonCSanPin" w:cs="NewtonCSanPin"/>
      <w:color w:val="000000"/>
      <w:sz w:val="21"/>
      <w:szCs w:val="21"/>
    </w:rPr>
  </w:style>
  <w:style w:type="paragraph" w:customStyle="1" w:styleId="Zag1">
    <w:name w:val="Zag_1"/>
    <w:basedOn w:val="a"/>
    <w:uiPriority w:val="99"/>
    <w:rsid w:val="00E00BC5"/>
    <w:pPr>
      <w:widowControl w:val="0"/>
      <w:suppressAutoHyphens w:val="0"/>
      <w:autoSpaceDE w:val="0"/>
      <w:autoSpaceDN w:val="0"/>
      <w:adjustRightInd w:val="0"/>
      <w:spacing w:after="337" w:line="302" w:lineRule="exact"/>
      <w:ind w:firstLine="709"/>
      <w:jc w:val="center"/>
    </w:pPr>
    <w:rPr>
      <w:rFonts w:ascii="Times New Roman" w:eastAsia="Times New Roman" w:hAnsi="Times New Roman" w:cs="Times New Roman"/>
      <w:b/>
      <w:bCs/>
      <w:color w:val="000000"/>
      <w:kern w:val="0"/>
      <w:sz w:val="28"/>
      <w:szCs w:val="24"/>
      <w:lang w:val="en-US" w:eastAsia="ru-RU"/>
    </w:rPr>
  </w:style>
  <w:style w:type="paragraph" w:customStyle="1" w:styleId="aff6">
    <w:name w:val="О_Т"/>
    <w:basedOn w:val="a"/>
    <w:link w:val="aff7"/>
    <w:rsid w:val="00E00BC5"/>
    <w:pPr>
      <w:suppressAutoHyphens w:val="0"/>
      <w:spacing w:after="0" w:line="288" w:lineRule="auto"/>
      <w:ind w:firstLine="539"/>
      <w:jc w:val="both"/>
    </w:pPr>
    <w:rPr>
      <w:rFonts w:ascii="Arial" w:eastAsia="Times New Roman" w:hAnsi="Arial" w:cs="Times New Roman"/>
      <w:color w:val="auto"/>
      <w:kern w:val="0"/>
      <w:sz w:val="28"/>
      <w:szCs w:val="28"/>
      <w:lang w:eastAsia="ru-RU"/>
    </w:rPr>
  </w:style>
  <w:style w:type="character" w:customStyle="1" w:styleId="aff7">
    <w:name w:val="О_Т Знак"/>
    <w:link w:val="aff6"/>
    <w:rsid w:val="00E00BC5"/>
    <w:rPr>
      <w:rFonts w:ascii="Arial" w:hAnsi="Arial"/>
      <w:sz w:val="28"/>
      <w:szCs w:val="28"/>
    </w:rPr>
  </w:style>
  <w:style w:type="paragraph" w:customStyle="1" w:styleId="dash041e005f0431005f044b005f0447005f043d005f044b005f0439">
    <w:name w:val="dash041e_005f0431_005f044b_005f0447_005f043d_005f044b_005f0439"/>
    <w:basedOn w:val="a"/>
    <w:rsid w:val="00E00BC5"/>
    <w:pPr>
      <w:suppressAutoHyphens w:val="0"/>
      <w:spacing w:after="0" w:line="240" w:lineRule="auto"/>
    </w:pPr>
    <w:rPr>
      <w:rFonts w:ascii="Times New Roman" w:eastAsia="Times New Roman" w:hAnsi="Times New Roman" w:cs="Times New Roman"/>
      <w:color w:val="auto"/>
      <w:kern w:val="0"/>
      <w:sz w:val="24"/>
      <w:szCs w:val="24"/>
      <w:lang w:eastAsia="ru-RU"/>
    </w:rPr>
  </w:style>
  <w:style w:type="paragraph" w:customStyle="1" w:styleId="aff8">
    <w:name w:val="Прижатый влево"/>
    <w:basedOn w:val="a"/>
    <w:next w:val="a"/>
    <w:uiPriority w:val="99"/>
    <w:rsid w:val="000C6F8F"/>
    <w:pPr>
      <w:widowControl w:val="0"/>
      <w:suppressAutoHyphens w:val="0"/>
      <w:autoSpaceDE w:val="0"/>
      <w:autoSpaceDN w:val="0"/>
      <w:adjustRightInd w:val="0"/>
      <w:spacing w:after="0" w:line="240" w:lineRule="auto"/>
    </w:pPr>
    <w:rPr>
      <w:rFonts w:ascii="Times New Roman CYR" w:eastAsiaTheme="minorEastAsia" w:hAnsi="Times New Roman CYR" w:cs="Times New Roman CYR"/>
      <w:color w:val="auto"/>
      <w:kern w:val="0"/>
      <w:sz w:val="24"/>
      <w:szCs w:val="24"/>
      <w:lang w:eastAsia="ru-RU"/>
    </w:rPr>
  </w:style>
  <w:style w:type="character" w:customStyle="1" w:styleId="aff9">
    <w:name w:val="Гипертекстовая ссылка"/>
    <w:basedOn w:val="a0"/>
    <w:uiPriority w:val="99"/>
    <w:rsid w:val="005C199E"/>
    <w:rPr>
      <w:color w:val="106BBE"/>
    </w:rPr>
  </w:style>
  <w:style w:type="paragraph" w:customStyle="1" w:styleId="affa">
    <w:name w:val="Содержимое таблицы"/>
    <w:basedOn w:val="a"/>
    <w:uiPriority w:val="99"/>
    <w:rsid w:val="008017D7"/>
    <w:pPr>
      <w:widowControl w:val="0"/>
      <w:suppressLineNumbers/>
      <w:spacing w:after="0" w:line="240" w:lineRule="auto"/>
    </w:pPr>
    <w:rPr>
      <w:rFonts w:ascii="Times New Roman" w:eastAsia="Calibri" w:hAnsi="Times New Roman" w:cs="Times New Roman"/>
      <w:color w:val="auto"/>
      <w:kern w:val="2"/>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74088">
      <w:bodyDiv w:val="1"/>
      <w:marLeft w:val="0"/>
      <w:marRight w:val="0"/>
      <w:marTop w:val="0"/>
      <w:marBottom w:val="0"/>
      <w:divBdr>
        <w:top w:val="none" w:sz="0" w:space="0" w:color="auto"/>
        <w:left w:val="none" w:sz="0" w:space="0" w:color="auto"/>
        <w:bottom w:val="none" w:sz="0" w:space="0" w:color="auto"/>
        <w:right w:val="none" w:sz="0" w:space="0" w:color="auto"/>
      </w:divBdr>
    </w:div>
    <w:div w:id="110982834">
      <w:bodyDiv w:val="1"/>
      <w:marLeft w:val="0"/>
      <w:marRight w:val="0"/>
      <w:marTop w:val="0"/>
      <w:marBottom w:val="0"/>
      <w:divBdr>
        <w:top w:val="none" w:sz="0" w:space="0" w:color="auto"/>
        <w:left w:val="none" w:sz="0" w:space="0" w:color="auto"/>
        <w:bottom w:val="none" w:sz="0" w:space="0" w:color="auto"/>
        <w:right w:val="none" w:sz="0" w:space="0" w:color="auto"/>
      </w:divBdr>
    </w:div>
    <w:div w:id="145174282">
      <w:bodyDiv w:val="1"/>
      <w:marLeft w:val="0"/>
      <w:marRight w:val="0"/>
      <w:marTop w:val="0"/>
      <w:marBottom w:val="0"/>
      <w:divBdr>
        <w:top w:val="none" w:sz="0" w:space="0" w:color="auto"/>
        <w:left w:val="none" w:sz="0" w:space="0" w:color="auto"/>
        <w:bottom w:val="none" w:sz="0" w:space="0" w:color="auto"/>
        <w:right w:val="none" w:sz="0" w:space="0" w:color="auto"/>
      </w:divBdr>
      <w:divsChild>
        <w:div w:id="255986554">
          <w:marLeft w:val="0"/>
          <w:marRight w:val="0"/>
          <w:marTop w:val="0"/>
          <w:marBottom w:val="0"/>
          <w:divBdr>
            <w:top w:val="none" w:sz="0" w:space="0" w:color="auto"/>
            <w:left w:val="none" w:sz="0" w:space="0" w:color="auto"/>
            <w:bottom w:val="none" w:sz="0" w:space="0" w:color="auto"/>
            <w:right w:val="none" w:sz="0" w:space="0" w:color="auto"/>
          </w:divBdr>
        </w:div>
        <w:div w:id="926766656">
          <w:marLeft w:val="0"/>
          <w:marRight w:val="0"/>
          <w:marTop w:val="0"/>
          <w:marBottom w:val="0"/>
          <w:divBdr>
            <w:top w:val="none" w:sz="0" w:space="0" w:color="auto"/>
            <w:left w:val="none" w:sz="0" w:space="0" w:color="auto"/>
            <w:bottom w:val="none" w:sz="0" w:space="0" w:color="auto"/>
            <w:right w:val="none" w:sz="0" w:space="0" w:color="auto"/>
          </w:divBdr>
        </w:div>
        <w:div w:id="1275553149">
          <w:marLeft w:val="0"/>
          <w:marRight w:val="0"/>
          <w:marTop w:val="0"/>
          <w:marBottom w:val="0"/>
          <w:divBdr>
            <w:top w:val="none" w:sz="0" w:space="0" w:color="auto"/>
            <w:left w:val="none" w:sz="0" w:space="0" w:color="auto"/>
            <w:bottom w:val="none" w:sz="0" w:space="0" w:color="auto"/>
            <w:right w:val="none" w:sz="0" w:space="0" w:color="auto"/>
          </w:divBdr>
        </w:div>
        <w:div w:id="1944920036">
          <w:marLeft w:val="0"/>
          <w:marRight w:val="0"/>
          <w:marTop w:val="0"/>
          <w:marBottom w:val="0"/>
          <w:divBdr>
            <w:top w:val="none" w:sz="0" w:space="0" w:color="auto"/>
            <w:left w:val="none" w:sz="0" w:space="0" w:color="auto"/>
            <w:bottom w:val="none" w:sz="0" w:space="0" w:color="auto"/>
            <w:right w:val="none" w:sz="0" w:space="0" w:color="auto"/>
          </w:divBdr>
        </w:div>
      </w:divsChild>
    </w:div>
    <w:div w:id="163206603">
      <w:bodyDiv w:val="1"/>
      <w:marLeft w:val="0"/>
      <w:marRight w:val="0"/>
      <w:marTop w:val="0"/>
      <w:marBottom w:val="0"/>
      <w:divBdr>
        <w:top w:val="none" w:sz="0" w:space="0" w:color="auto"/>
        <w:left w:val="none" w:sz="0" w:space="0" w:color="auto"/>
        <w:bottom w:val="none" w:sz="0" w:space="0" w:color="auto"/>
        <w:right w:val="none" w:sz="0" w:space="0" w:color="auto"/>
      </w:divBdr>
    </w:div>
    <w:div w:id="322051555">
      <w:bodyDiv w:val="1"/>
      <w:marLeft w:val="0"/>
      <w:marRight w:val="0"/>
      <w:marTop w:val="0"/>
      <w:marBottom w:val="0"/>
      <w:divBdr>
        <w:top w:val="none" w:sz="0" w:space="0" w:color="auto"/>
        <w:left w:val="none" w:sz="0" w:space="0" w:color="auto"/>
        <w:bottom w:val="none" w:sz="0" w:space="0" w:color="auto"/>
        <w:right w:val="none" w:sz="0" w:space="0" w:color="auto"/>
      </w:divBdr>
      <w:divsChild>
        <w:div w:id="143815563">
          <w:marLeft w:val="0"/>
          <w:marRight w:val="0"/>
          <w:marTop w:val="0"/>
          <w:marBottom w:val="0"/>
          <w:divBdr>
            <w:top w:val="none" w:sz="0" w:space="0" w:color="auto"/>
            <w:left w:val="none" w:sz="0" w:space="0" w:color="auto"/>
            <w:bottom w:val="none" w:sz="0" w:space="0" w:color="auto"/>
            <w:right w:val="none" w:sz="0" w:space="0" w:color="auto"/>
          </w:divBdr>
        </w:div>
        <w:div w:id="160703282">
          <w:marLeft w:val="0"/>
          <w:marRight w:val="0"/>
          <w:marTop w:val="0"/>
          <w:marBottom w:val="0"/>
          <w:divBdr>
            <w:top w:val="none" w:sz="0" w:space="0" w:color="auto"/>
            <w:left w:val="none" w:sz="0" w:space="0" w:color="auto"/>
            <w:bottom w:val="none" w:sz="0" w:space="0" w:color="auto"/>
            <w:right w:val="none" w:sz="0" w:space="0" w:color="auto"/>
          </w:divBdr>
        </w:div>
        <w:div w:id="165175957">
          <w:marLeft w:val="0"/>
          <w:marRight w:val="0"/>
          <w:marTop w:val="0"/>
          <w:marBottom w:val="0"/>
          <w:divBdr>
            <w:top w:val="none" w:sz="0" w:space="0" w:color="auto"/>
            <w:left w:val="none" w:sz="0" w:space="0" w:color="auto"/>
            <w:bottom w:val="none" w:sz="0" w:space="0" w:color="auto"/>
            <w:right w:val="none" w:sz="0" w:space="0" w:color="auto"/>
          </w:divBdr>
        </w:div>
        <w:div w:id="812209608">
          <w:marLeft w:val="0"/>
          <w:marRight w:val="0"/>
          <w:marTop w:val="0"/>
          <w:marBottom w:val="0"/>
          <w:divBdr>
            <w:top w:val="none" w:sz="0" w:space="0" w:color="auto"/>
            <w:left w:val="none" w:sz="0" w:space="0" w:color="auto"/>
            <w:bottom w:val="none" w:sz="0" w:space="0" w:color="auto"/>
            <w:right w:val="none" w:sz="0" w:space="0" w:color="auto"/>
          </w:divBdr>
        </w:div>
        <w:div w:id="869609113">
          <w:marLeft w:val="0"/>
          <w:marRight w:val="0"/>
          <w:marTop w:val="0"/>
          <w:marBottom w:val="0"/>
          <w:divBdr>
            <w:top w:val="none" w:sz="0" w:space="0" w:color="auto"/>
            <w:left w:val="none" w:sz="0" w:space="0" w:color="auto"/>
            <w:bottom w:val="none" w:sz="0" w:space="0" w:color="auto"/>
            <w:right w:val="none" w:sz="0" w:space="0" w:color="auto"/>
          </w:divBdr>
        </w:div>
        <w:div w:id="918715659">
          <w:marLeft w:val="0"/>
          <w:marRight w:val="0"/>
          <w:marTop w:val="0"/>
          <w:marBottom w:val="0"/>
          <w:divBdr>
            <w:top w:val="none" w:sz="0" w:space="0" w:color="auto"/>
            <w:left w:val="none" w:sz="0" w:space="0" w:color="auto"/>
            <w:bottom w:val="none" w:sz="0" w:space="0" w:color="auto"/>
            <w:right w:val="none" w:sz="0" w:space="0" w:color="auto"/>
          </w:divBdr>
        </w:div>
        <w:div w:id="941376131">
          <w:marLeft w:val="0"/>
          <w:marRight w:val="0"/>
          <w:marTop w:val="0"/>
          <w:marBottom w:val="0"/>
          <w:divBdr>
            <w:top w:val="none" w:sz="0" w:space="0" w:color="auto"/>
            <w:left w:val="none" w:sz="0" w:space="0" w:color="auto"/>
            <w:bottom w:val="none" w:sz="0" w:space="0" w:color="auto"/>
            <w:right w:val="none" w:sz="0" w:space="0" w:color="auto"/>
          </w:divBdr>
        </w:div>
        <w:div w:id="1034815330">
          <w:marLeft w:val="0"/>
          <w:marRight w:val="0"/>
          <w:marTop w:val="0"/>
          <w:marBottom w:val="0"/>
          <w:divBdr>
            <w:top w:val="none" w:sz="0" w:space="0" w:color="auto"/>
            <w:left w:val="none" w:sz="0" w:space="0" w:color="auto"/>
            <w:bottom w:val="none" w:sz="0" w:space="0" w:color="auto"/>
            <w:right w:val="none" w:sz="0" w:space="0" w:color="auto"/>
          </w:divBdr>
        </w:div>
        <w:div w:id="1054768327">
          <w:marLeft w:val="0"/>
          <w:marRight w:val="0"/>
          <w:marTop w:val="0"/>
          <w:marBottom w:val="0"/>
          <w:divBdr>
            <w:top w:val="none" w:sz="0" w:space="0" w:color="auto"/>
            <w:left w:val="none" w:sz="0" w:space="0" w:color="auto"/>
            <w:bottom w:val="none" w:sz="0" w:space="0" w:color="auto"/>
            <w:right w:val="none" w:sz="0" w:space="0" w:color="auto"/>
          </w:divBdr>
        </w:div>
        <w:div w:id="1367019765">
          <w:marLeft w:val="0"/>
          <w:marRight w:val="0"/>
          <w:marTop w:val="0"/>
          <w:marBottom w:val="0"/>
          <w:divBdr>
            <w:top w:val="none" w:sz="0" w:space="0" w:color="auto"/>
            <w:left w:val="none" w:sz="0" w:space="0" w:color="auto"/>
            <w:bottom w:val="none" w:sz="0" w:space="0" w:color="auto"/>
            <w:right w:val="none" w:sz="0" w:space="0" w:color="auto"/>
          </w:divBdr>
        </w:div>
      </w:divsChild>
    </w:div>
    <w:div w:id="334963998">
      <w:bodyDiv w:val="1"/>
      <w:marLeft w:val="0"/>
      <w:marRight w:val="0"/>
      <w:marTop w:val="0"/>
      <w:marBottom w:val="0"/>
      <w:divBdr>
        <w:top w:val="none" w:sz="0" w:space="0" w:color="auto"/>
        <w:left w:val="none" w:sz="0" w:space="0" w:color="auto"/>
        <w:bottom w:val="none" w:sz="0" w:space="0" w:color="auto"/>
        <w:right w:val="none" w:sz="0" w:space="0" w:color="auto"/>
      </w:divBdr>
    </w:div>
    <w:div w:id="672494702">
      <w:bodyDiv w:val="1"/>
      <w:marLeft w:val="0"/>
      <w:marRight w:val="0"/>
      <w:marTop w:val="0"/>
      <w:marBottom w:val="0"/>
      <w:divBdr>
        <w:top w:val="none" w:sz="0" w:space="0" w:color="auto"/>
        <w:left w:val="none" w:sz="0" w:space="0" w:color="auto"/>
        <w:bottom w:val="none" w:sz="0" w:space="0" w:color="auto"/>
        <w:right w:val="none" w:sz="0" w:space="0" w:color="auto"/>
      </w:divBdr>
    </w:div>
    <w:div w:id="741869821">
      <w:bodyDiv w:val="1"/>
      <w:marLeft w:val="0"/>
      <w:marRight w:val="0"/>
      <w:marTop w:val="0"/>
      <w:marBottom w:val="0"/>
      <w:divBdr>
        <w:top w:val="none" w:sz="0" w:space="0" w:color="auto"/>
        <w:left w:val="none" w:sz="0" w:space="0" w:color="auto"/>
        <w:bottom w:val="none" w:sz="0" w:space="0" w:color="auto"/>
        <w:right w:val="none" w:sz="0" w:space="0" w:color="auto"/>
      </w:divBdr>
    </w:div>
    <w:div w:id="921109190">
      <w:bodyDiv w:val="1"/>
      <w:marLeft w:val="0"/>
      <w:marRight w:val="0"/>
      <w:marTop w:val="0"/>
      <w:marBottom w:val="0"/>
      <w:divBdr>
        <w:top w:val="none" w:sz="0" w:space="0" w:color="auto"/>
        <w:left w:val="none" w:sz="0" w:space="0" w:color="auto"/>
        <w:bottom w:val="none" w:sz="0" w:space="0" w:color="auto"/>
        <w:right w:val="none" w:sz="0" w:space="0" w:color="auto"/>
      </w:divBdr>
    </w:div>
    <w:div w:id="1048533740">
      <w:bodyDiv w:val="1"/>
      <w:marLeft w:val="0"/>
      <w:marRight w:val="0"/>
      <w:marTop w:val="0"/>
      <w:marBottom w:val="0"/>
      <w:divBdr>
        <w:top w:val="none" w:sz="0" w:space="0" w:color="auto"/>
        <w:left w:val="none" w:sz="0" w:space="0" w:color="auto"/>
        <w:bottom w:val="none" w:sz="0" w:space="0" w:color="auto"/>
        <w:right w:val="none" w:sz="0" w:space="0" w:color="auto"/>
      </w:divBdr>
    </w:div>
    <w:div w:id="1216745753">
      <w:bodyDiv w:val="1"/>
      <w:marLeft w:val="0"/>
      <w:marRight w:val="0"/>
      <w:marTop w:val="0"/>
      <w:marBottom w:val="0"/>
      <w:divBdr>
        <w:top w:val="none" w:sz="0" w:space="0" w:color="auto"/>
        <w:left w:val="none" w:sz="0" w:space="0" w:color="auto"/>
        <w:bottom w:val="none" w:sz="0" w:space="0" w:color="auto"/>
        <w:right w:val="none" w:sz="0" w:space="0" w:color="auto"/>
      </w:divBdr>
    </w:div>
    <w:div w:id="1282804348">
      <w:bodyDiv w:val="1"/>
      <w:marLeft w:val="0"/>
      <w:marRight w:val="0"/>
      <w:marTop w:val="0"/>
      <w:marBottom w:val="0"/>
      <w:divBdr>
        <w:top w:val="none" w:sz="0" w:space="0" w:color="auto"/>
        <w:left w:val="none" w:sz="0" w:space="0" w:color="auto"/>
        <w:bottom w:val="none" w:sz="0" w:space="0" w:color="auto"/>
        <w:right w:val="none" w:sz="0" w:space="0" w:color="auto"/>
      </w:divBdr>
    </w:div>
    <w:div w:id="1364863109">
      <w:bodyDiv w:val="1"/>
      <w:marLeft w:val="0"/>
      <w:marRight w:val="0"/>
      <w:marTop w:val="0"/>
      <w:marBottom w:val="0"/>
      <w:divBdr>
        <w:top w:val="none" w:sz="0" w:space="0" w:color="auto"/>
        <w:left w:val="none" w:sz="0" w:space="0" w:color="auto"/>
        <w:bottom w:val="none" w:sz="0" w:space="0" w:color="auto"/>
        <w:right w:val="none" w:sz="0" w:space="0" w:color="auto"/>
      </w:divBdr>
    </w:div>
    <w:div w:id="1374500400">
      <w:bodyDiv w:val="1"/>
      <w:marLeft w:val="0"/>
      <w:marRight w:val="0"/>
      <w:marTop w:val="0"/>
      <w:marBottom w:val="0"/>
      <w:divBdr>
        <w:top w:val="none" w:sz="0" w:space="0" w:color="auto"/>
        <w:left w:val="none" w:sz="0" w:space="0" w:color="auto"/>
        <w:bottom w:val="none" w:sz="0" w:space="0" w:color="auto"/>
        <w:right w:val="none" w:sz="0" w:space="0" w:color="auto"/>
      </w:divBdr>
    </w:div>
    <w:div w:id="1406802106">
      <w:bodyDiv w:val="1"/>
      <w:marLeft w:val="0"/>
      <w:marRight w:val="0"/>
      <w:marTop w:val="0"/>
      <w:marBottom w:val="0"/>
      <w:divBdr>
        <w:top w:val="none" w:sz="0" w:space="0" w:color="auto"/>
        <w:left w:val="none" w:sz="0" w:space="0" w:color="auto"/>
        <w:bottom w:val="none" w:sz="0" w:space="0" w:color="auto"/>
        <w:right w:val="none" w:sz="0" w:space="0" w:color="auto"/>
      </w:divBdr>
    </w:div>
    <w:div w:id="1442148065">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75367198">
      <w:bodyDiv w:val="1"/>
      <w:marLeft w:val="0"/>
      <w:marRight w:val="0"/>
      <w:marTop w:val="0"/>
      <w:marBottom w:val="0"/>
      <w:divBdr>
        <w:top w:val="none" w:sz="0" w:space="0" w:color="auto"/>
        <w:left w:val="none" w:sz="0" w:space="0" w:color="auto"/>
        <w:bottom w:val="none" w:sz="0" w:space="0" w:color="auto"/>
        <w:right w:val="none" w:sz="0" w:space="0" w:color="auto"/>
      </w:divBdr>
    </w:div>
    <w:div w:id="1499687929">
      <w:bodyDiv w:val="1"/>
      <w:marLeft w:val="0"/>
      <w:marRight w:val="0"/>
      <w:marTop w:val="0"/>
      <w:marBottom w:val="0"/>
      <w:divBdr>
        <w:top w:val="none" w:sz="0" w:space="0" w:color="auto"/>
        <w:left w:val="none" w:sz="0" w:space="0" w:color="auto"/>
        <w:bottom w:val="none" w:sz="0" w:space="0" w:color="auto"/>
        <w:right w:val="none" w:sz="0" w:space="0" w:color="auto"/>
      </w:divBdr>
    </w:div>
    <w:div w:id="1550998105">
      <w:bodyDiv w:val="1"/>
      <w:marLeft w:val="0"/>
      <w:marRight w:val="0"/>
      <w:marTop w:val="0"/>
      <w:marBottom w:val="0"/>
      <w:divBdr>
        <w:top w:val="none" w:sz="0" w:space="0" w:color="auto"/>
        <w:left w:val="none" w:sz="0" w:space="0" w:color="auto"/>
        <w:bottom w:val="none" w:sz="0" w:space="0" w:color="auto"/>
        <w:right w:val="none" w:sz="0" w:space="0" w:color="auto"/>
      </w:divBdr>
    </w:div>
    <w:div w:id="1645890513">
      <w:bodyDiv w:val="1"/>
      <w:marLeft w:val="0"/>
      <w:marRight w:val="0"/>
      <w:marTop w:val="0"/>
      <w:marBottom w:val="0"/>
      <w:divBdr>
        <w:top w:val="none" w:sz="0" w:space="0" w:color="auto"/>
        <w:left w:val="none" w:sz="0" w:space="0" w:color="auto"/>
        <w:bottom w:val="none" w:sz="0" w:space="0" w:color="auto"/>
        <w:right w:val="none" w:sz="0" w:space="0" w:color="auto"/>
      </w:divBdr>
    </w:div>
    <w:div w:id="1853834428">
      <w:bodyDiv w:val="1"/>
      <w:marLeft w:val="0"/>
      <w:marRight w:val="0"/>
      <w:marTop w:val="0"/>
      <w:marBottom w:val="0"/>
      <w:divBdr>
        <w:top w:val="none" w:sz="0" w:space="0" w:color="auto"/>
        <w:left w:val="none" w:sz="0" w:space="0" w:color="auto"/>
        <w:bottom w:val="none" w:sz="0" w:space="0" w:color="auto"/>
        <w:right w:val="none" w:sz="0" w:space="0" w:color="auto"/>
      </w:divBdr>
    </w:div>
    <w:div w:id="189087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redirect/197127/100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95135-0D38-4EEE-916B-E8D12665F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153</Pages>
  <Words>59219</Words>
  <Characters>337550</Characters>
  <Application>Microsoft Office Word</Application>
  <DocSecurity>0</DocSecurity>
  <Lines>2812</Lines>
  <Paragraphs>791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RUSSIA</Company>
  <LinksUpToDate>false</LinksUpToDate>
  <CharactersWithSpaces>395978</CharactersWithSpaces>
  <SharedDoc>false</SharedDoc>
  <HLinks>
    <vt:vector size="150" baseType="variant">
      <vt:variant>
        <vt:i4>1703987</vt:i4>
      </vt:variant>
      <vt:variant>
        <vt:i4>74</vt:i4>
      </vt:variant>
      <vt:variant>
        <vt:i4>0</vt:i4>
      </vt:variant>
      <vt:variant>
        <vt:i4>5</vt:i4>
      </vt:variant>
      <vt:variant>
        <vt:lpwstr/>
      </vt:variant>
      <vt:variant>
        <vt:lpwstr>_Toc413974315</vt:lpwstr>
      </vt:variant>
      <vt:variant>
        <vt:i4>1703987</vt:i4>
      </vt:variant>
      <vt:variant>
        <vt:i4>71</vt:i4>
      </vt:variant>
      <vt:variant>
        <vt:i4>0</vt:i4>
      </vt:variant>
      <vt:variant>
        <vt:i4>5</vt:i4>
      </vt:variant>
      <vt:variant>
        <vt:lpwstr/>
      </vt:variant>
      <vt:variant>
        <vt:lpwstr>_Toc413974314</vt:lpwstr>
      </vt:variant>
      <vt:variant>
        <vt:i4>1703987</vt:i4>
      </vt:variant>
      <vt:variant>
        <vt:i4>68</vt:i4>
      </vt:variant>
      <vt:variant>
        <vt:i4>0</vt:i4>
      </vt:variant>
      <vt:variant>
        <vt:i4>5</vt:i4>
      </vt:variant>
      <vt:variant>
        <vt:lpwstr/>
      </vt:variant>
      <vt:variant>
        <vt:lpwstr>_Toc413974313</vt:lpwstr>
      </vt:variant>
      <vt:variant>
        <vt:i4>1703987</vt:i4>
      </vt:variant>
      <vt:variant>
        <vt:i4>65</vt:i4>
      </vt:variant>
      <vt:variant>
        <vt:i4>0</vt:i4>
      </vt:variant>
      <vt:variant>
        <vt:i4>5</vt:i4>
      </vt:variant>
      <vt:variant>
        <vt:lpwstr/>
      </vt:variant>
      <vt:variant>
        <vt:lpwstr>_Toc413974312</vt:lpwstr>
      </vt:variant>
      <vt:variant>
        <vt:i4>1703987</vt:i4>
      </vt:variant>
      <vt:variant>
        <vt:i4>62</vt:i4>
      </vt:variant>
      <vt:variant>
        <vt:i4>0</vt:i4>
      </vt:variant>
      <vt:variant>
        <vt:i4>5</vt:i4>
      </vt:variant>
      <vt:variant>
        <vt:lpwstr/>
      </vt:variant>
      <vt:variant>
        <vt:lpwstr>_Toc413974311</vt:lpwstr>
      </vt:variant>
      <vt:variant>
        <vt:i4>1703987</vt:i4>
      </vt:variant>
      <vt:variant>
        <vt:i4>59</vt:i4>
      </vt:variant>
      <vt:variant>
        <vt:i4>0</vt:i4>
      </vt:variant>
      <vt:variant>
        <vt:i4>5</vt:i4>
      </vt:variant>
      <vt:variant>
        <vt:lpwstr/>
      </vt:variant>
      <vt:variant>
        <vt:lpwstr>_Toc413974310</vt:lpwstr>
      </vt:variant>
      <vt:variant>
        <vt:i4>1769523</vt:i4>
      </vt:variant>
      <vt:variant>
        <vt:i4>56</vt:i4>
      </vt:variant>
      <vt:variant>
        <vt:i4>0</vt:i4>
      </vt:variant>
      <vt:variant>
        <vt:i4>5</vt:i4>
      </vt:variant>
      <vt:variant>
        <vt:lpwstr/>
      </vt:variant>
      <vt:variant>
        <vt:lpwstr>_Toc413974309</vt:lpwstr>
      </vt:variant>
      <vt:variant>
        <vt:i4>1769523</vt:i4>
      </vt:variant>
      <vt:variant>
        <vt:i4>53</vt:i4>
      </vt:variant>
      <vt:variant>
        <vt:i4>0</vt:i4>
      </vt:variant>
      <vt:variant>
        <vt:i4>5</vt:i4>
      </vt:variant>
      <vt:variant>
        <vt:lpwstr/>
      </vt:variant>
      <vt:variant>
        <vt:lpwstr>_Toc413974308</vt:lpwstr>
      </vt:variant>
      <vt:variant>
        <vt:i4>1769523</vt:i4>
      </vt:variant>
      <vt:variant>
        <vt:i4>50</vt:i4>
      </vt:variant>
      <vt:variant>
        <vt:i4>0</vt:i4>
      </vt:variant>
      <vt:variant>
        <vt:i4>5</vt:i4>
      </vt:variant>
      <vt:variant>
        <vt:lpwstr/>
      </vt:variant>
      <vt:variant>
        <vt:lpwstr>_Toc413974307</vt:lpwstr>
      </vt:variant>
      <vt:variant>
        <vt:i4>1769523</vt:i4>
      </vt:variant>
      <vt:variant>
        <vt:i4>47</vt:i4>
      </vt:variant>
      <vt:variant>
        <vt:i4>0</vt:i4>
      </vt:variant>
      <vt:variant>
        <vt:i4>5</vt:i4>
      </vt:variant>
      <vt:variant>
        <vt:lpwstr/>
      </vt:variant>
      <vt:variant>
        <vt:lpwstr>_Toc413974306</vt:lpwstr>
      </vt:variant>
      <vt:variant>
        <vt:i4>1769523</vt:i4>
      </vt:variant>
      <vt:variant>
        <vt:i4>44</vt:i4>
      </vt:variant>
      <vt:variant>
        <vt:i4>0</vt:i4>
      </vt:variant>
      <vt:variant>
        <vt:i4>5</vt:i4>
      </vt:variant>
      <vt:variant>
        <vt:lpwstr/>
      </vt:variant>
      <vt:variant>
        <vt:lpwstr>_Toc413974305</vt:lpwstr>
      </vt:variant>
      <vt:variant>
        <vt:i4>1769523</vt:i4>
      </vt:variant>
      <vt:variant>
        <vt:i4>41</vt:i4>
      </vt:variant>
      <vt:variant>
        <vt:i4>0</vt:i4>
      </vt:variant>
      <vt:variant>
        <vt:i4>5</vt:i4>
      </vt:variant>
      <vt:variant>
        <vt:lpwstr/>
      </vt:variant>
      <vt:variant>
        <vt:lpwstr>_Toc413974304</vt:lpwstr>
      </vt:variant>
      <vt:variant>
        <vt:i4>1769523</vt:i4>
      </vt:variant>
      <vt:variant>
        <vt:i4>38</vt:i4>
      </vt:variant>
      <vt:variant>
        <vt:i4>0</vt:i4>
      </vt:variant>
      <vt:variant>
        <vt:i4>5</vt:i4>
      </vt:variant>
      <vt:variant>
        <vt:lpwstr/>
      </vt:variant>
      <vt:variant>
        <vt:lpwstr>_Toc413974303</vt:lpwstr>
      </vt:variant>
      <vt:variant>
        <vt:i4>1769523</vt:i4>
      </vt:variant>
      <vt:variant>
        <vt:i4>35</vt:i4>
      </vt:variant>
      <vt:variant>
        <vt:i4>0</vt:i4>
      </vt:variant>
      <vt:variant>
        <vt:i4>5</vt:i4>
      </vt:variant>
      <vt:variant>
        <vt:lpwstr/>
      </vt:variant>
      <vt:variant>
        <vt:lpwstr>_Toc413974302</vt:lpwstr>
      </vt:variant>
      <vt:variant>
        <vt:i4>1769523</vt:i4>
      </vt:variant>
      <vt:variant>
        <vt:i4>32</vt:i4>
      </vt:variant>
      <vt:variant>
        <vt:i4>0</vt:i4>
      </vt:variant>
      <vt:variant>
        <vt:i4>5</vt:i4>
      </vt:variant>
      <vt:variant>
        <vt:lpwstr/>
      </vt:variant>
      <vt:variant>
        <vt:lpwstr>_Toc413974301</vt:lpwstr>
      </vt:variant>
      <vt:variant>
        <vt:i4>1769523</vt:i4>
      </vt:variant>
      <vt:variant>
        <vt:i4>29</vt:i4>
      </vt:variant>
      <vt:variant>
        <vt:i4>0</vt:i4>
      </vt:variant>
      <vt:variant>
        <vt:i4>5</vt:i4>
      </vt:variant>
      <vt:variant>
        <vt:lpwstr/>
      </vt:variant>
      <vt:variant>
        <vt:lpwstr>_Toc413974300</vt:lpwstr>
      </vt:variant>
      <vt:variant>
        <vt:i4>1179698</vt:i4>
      </vt:variant>
      <vt:variant>
        <vt:i4>26</vt:i4>
      </vt:variant>
      <vt:variant>
        <vt:i4>0</vt:i4>
      </vt:variant>
      <vt:variant>
        <vt:i4>5</vt:i4>
      </vt:variant>
      <vt:variant>
        <vt:lpwstr/>
      </vt:variant>
      <vt:variant>
        <vt:lpwstr>_Toc413974299</vt:lpwstr>
      </vt:variant>
      <vt:variant>
        <vt:i4>1179698</vt:i4>
      </vt:variant>
      <vt:variant>
        <vt:i4>23</vt:i4>
      </vt:variant>
      <vt:variant>
        <vt:i4>0</vt:i4>
      </vt:variant>
      <vt:variant>
        <vt:i4>5</vt:i4>
      </vt:variant>
      <vt:variant>
        <vt:lpwstr/>
      </vt:variant>
      <vt:variant>
        <vt:lpwstr>_Toc413974298</vt:lpwstr>
      </vt:variant>
      <vt:variant>
        <vt:i4>1179698</vt:i4>
      </vt:variant>
      <vt:variant>
        <vt:i4>20</vt:i4>
      </vt:variant>
      <vt:variant>
        <vt:i4>0</vt:i4>
      </vt:variant>
      <vt:variant>
        <vt:i4>5</vt:i4>
      </vt:variant>
      <vt:variant>
        <vt:lpwstr/>
      </vt:variant>
      <vt:variant>
        <vt:lpwstr>_Toc413974296</vt:lpwstr>
      </vt:variant>
      <vt:variant>
        <vt:i4>1179698</vt:i4>
      </vt:variant>
      <vt:variant>
        <vt:i4>17</vt:i4>
      </vt:variant>
      <vt:variant>
        <vt:i4>0</vt:i4>
      </vt:variant>
      <vt:variant>
        <vt:i4>5</vt:i4>
      </vt:variant>
      <vt:variant>
        <vt:lpwstr/>
      </vt:variant>
      <vt:variant>
        <vt:lpwstr>_Toc413974295</vt:lpwstr>
      </vt:variant>
      <vt:variant>
        <vt:i4>1179698</vt:i4>
      </vt:variant>
      <vt:variant>
        <vt:i4>14</vt:i4>
      </vt:variant>
      <vt:variant>
        <vt:i4>0</vt:i4>
      </vt:variant>
      <vt:variant>
        <vt:i4>5</vt:i4>
      </vt:variant>
      <vt:variant>
        <vt:lpwstr/>
      </vt:variant>
      <vt:variant>
        <vt:lpwstr>_Toc413974294</vt:lpwstr>
      </vt:variant>
      <vt:variant>
        <vt:i4>1179698</vt:i4>
      </vt:variant>
      <vt:variant>
        <vt:i4>11</vt:i4>
      </vt:variant>
      <vt:variant>
        <vt:i4>0</vt:i4>
      </vt:variant>
      <vt:variant>
        <vt:i4>5</vt:i4>
      </vt:variant>
      <vt:variant>
        <vt:lpwstr/>
      </vt:variant>
      <vt:variant>
        <vt:lpwstr>_Toc413974293</vt:lpwstr>
      </vt:variant>
      <vt:variant>
        <vt:i4>1179698</vt:i4>
      </vt:variant>
      <vt:variant>
        <vt:i4>8</vt:i4>
      </vt:variant>
      <vt:variant>
        <vt:i4>0</vt:i4>
      </vt:variant>
      <vt:variant>
        <vt:i4>5</vt:i4>
      </vt:variant>
      <vt:variant>
        <vt:lpwstr/>
      </vt:variant>
      <vt:variant>
        <vt:lpwstr>_Toc413974292</vt:lpwstr>
      </vt:variant>
      <vt:variant>
        <vt:i4>1179698</vt:i4>
      </vt:variant>
      <vt:variant>
        <vt:i4>5</vt:i4>
      </vt:variant>
      <vt:variant>
        <vt:i4>0</vt:i4>
      </vt:variant>
      <vt:variant>
        <vt:i4>5</vt:i4>
      </vt:variant>
      <vt:variant>
        <vt:lpwstr/>
      </vt:variant>
      <vt:variant>
        <vt:lpwstr>_Toc413974291</vt:lpwstr>
      </vt:variant>
      <vt:variant>
        <vt:i4>1179698</vt:i4>
      </vt:variant>
      <vt:variant>
        <vt:i4>2</vt:i4>
      </vt:variant>
      <vt:variant>
        <vt:i4>0</vt:i4>
      </vt:variant>
      <vt:variant>
        <vt:i4>5</vt:i4>
      </vt:variant>
      <vt:variant>
        <vt:lpwstr/>
      </vt:variant>
      <vt:variant>
        <vt:lpwstr>_Toc413974290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Александрова Светлана Витальевна</cp:lastModifiedBy>
  <cp:revision>58</cp:revision>
  <cp:lastPrinted>2019-12-11T21:26:00Z</cp:lastPrinted>
  <dcterms:created xsi:type="dcterms:W3CDTF">2015-12-29T08:35:00Z</dcterms:created>
  <dcterms:modified xsi:type="dcterms:W3CDTF">2023-01-12T09:49:00Z</dcterms:modified>
</cp:coreProperties>
</file>